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5df1" w14:textId="ad55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26 июня 2017 года № 446 "Об утверждении Правил организации тушения пожаров"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июня 2019 года № 581. Зарегистрирован в Министерстве юстиции Республики Казахстан 28 июня 2019 года № 18919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июня 2017 года № 446 "Об утверждении Правил организации тушения пожаров" (зарегистрирован в Реестре государственной регистрации нормативных правовых актов за № 15430, опубликованный 10 августа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тушения пожаров,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"147. НТ необходимо: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произвести разведку водоисточников, выбор насосно-рукавных систем;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встречу и расстановку на водоисточники пожарных автомобилей;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сосредотачивать резерв сил и средств;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доложить РТП, НШ о требуемом количестве пожарных автомобилей для организации подачи воды в перекачку или подвозом;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бесперебойную подачу огнетушащих веществ, при необходимости организовать доставку к месту пожара специальных огнетушащих веществ и материалов;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взаимодействие со службами водоснабжения города, объекта;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меры к обеспечению личного состава резервной боевой одеждой и средствами защиты органов дыхания;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своевременное обеспечение пожарных автомобилей горюче-смазочными и другими эксплуатационными материалами;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охрану рукавных линий, а также взаимодействие с сотрудниками патрульной полиции по регулированию движения городского транспорта на участках тыла;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организовывать, при необходимости, восстановление работоспособности пожарных автомобилей и оборудования;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учет работы пожарных автомобилей, расхода огнетушащих веществ и материалов, составить схему расстановки пожарных автомобилей на водоисточники и прокладки магистральных рукавных линий.".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(Беккер В.Р.) в установленном законодательством порядке Республики Казахстан обеспечить: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