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1c02" w14:textId="cf81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образцов форменной одежды, натуральных норм обеспечению ею и знаков различия, Правил ее ношения, а также перечня работников органов государственных доходов, имеющих право ношения форменной одежды, осуществляющих контроль на Государственной границе Республики Казахстан, не совпадающей с таможенной границей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28 июня 2019 года № 655. Зарегистрирован в Министерстве юстиции Республики Казахстан 1 июля 2019 года № 18939.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7-5 Закона Республики Казахстан от 12 апреля 2004 года "О регулировании торговой деятельности"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образцы форменной одежды работников органов государственных доходов, имеющих право ношения форменной одежды, осуществляющих контроль на Государственной границе Республики Казахстан, не совпадающей с таможенной границей Евразийского экономического союза,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натуральные нормы обеспечения форменной одеждой работников органов государственных доходов, имеющих право ношения форменной одежды, осуществляющих контроль на Государственной границе Республики Казахстан, не совпадающей с таможенной границей Евразийского экономического союза,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знаки различия форменной одежды работников органов государственных доходов, имеющих право ношения форменной одежды, осуществляющих контроль на Государственной границе Республики Казахстан, не совпадающей с таможенной границей Евразийского экономического союза,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Правила ношения форменной одежды работников органов государственных доходов, имеющих право ношения форменной одежды, осуществляющих контроль на Государственной границе Республики Казахстан, не совпадающей с таможенной границей Евразийского экономического союза,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работников органов государственных доходов, имеющих право ношения форменной одежды, осуществляющих контроль на Государственной границе Республики Казахстан, не совпадающей с таможенной границей Евразийского экономического союза,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Реализацию утвержденных норм производить в пределах средств выделяемых на соответствующий финансовый год.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июня 2019 года № 655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Образцы форменной одежды работников органов государственных доходов, имеющих право ношения форменной одежды, осуществляющих контроль на Государственной границе Республики Казахстан, не совпадающей с таможенной границей Евразийского экономического союза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Образцы мужской форменной одежды должностных лиц органов государственных доходов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. В комплект мужской формы входит: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шапка-ушанка зимняя из овчины темно-синего цвета с кокардой;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полушубок из овчины черного цвета;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куртка зимняя удлиненная темно-синего цвета;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куртка на "молнии";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куртка демисезонная темно-синего цвета;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перчатки вязаные черного цвета;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джемпер полушерстяной темно-синего цвета;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жилет трикотажный темно-синего цвета;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рубашка светло-синего цвета с длинным рукавом;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рубашка светло-синего цвета с коротким рукавом;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рубашка белого цвета с длинным рукавом;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рубашка белого цвета с коротким рукавом;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сапоги утепленные зимние из натуральной кожи черного цвета;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унты;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галстук темно-синего цвета;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зажим для галстука;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ремень поясной из натуральной кожи черного цвета;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ботинки демисезонные из натуральной кожи черного цвета;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туфли из натуральной кожи черного цвета;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шарф из шерстяной ткани темно-синего цвета;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фуражка темно-синего цвета с кокардой;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китель с брюками темно-синего цвета;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брюки повседневные темно-синего цвета.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137400" cy="473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 – повседневная форма; 2 – летняя форма; 3 – зимняя форма.</w:t>
      </w:r>
    </w:p>
    <w:bookmarkEnd w:id="42"/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Образцы женской форменной одежды должностных лиц органов государственных доходов: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комплект женской формы входит: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шапка-ушанка зимняя из овчины темно-синего цвета с кокардой;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полушубок из овчины черного цвета;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куртка зимняя удлиненная темно-синего цвета;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куртка на "молнии";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куртка демисезонная темно-синего цвета;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перчатки вязаные черного цвета;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джемпер полушерстяной темно-синего цвета;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жилет трикотажный темно-синего цвета;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рубашка светло-синего цвета с длинным рукавом;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рубашка светло-синего цвета с коротким рукавом;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рубашка белого цвета с длинным рукавом;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рубашка белого цвета с коротким рукавом; 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сапоги утепленные зимние из натуральной кожи черного цвета;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унты;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галстук темно-синего цвета;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зажим для галстука;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ремень поясной из натуральной кожи черного цвета;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полусапожки демисезонные из натуральной кожи черного цвета;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туфли из натуральной кожи черного цвета;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шарф из шерстяной ткани темно-синего цвета;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берет темно-синего цвета с кокардой;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пиджак с юбкой темно-синего цвета;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юбка повседневная темно-синего цвета;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брюки повседневные темно-синего цвета.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57531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 – повседневная форма; 2 – летняя форма; 3 – зимняя форма.</w:t>
      </w:r>
    </w:p>
    <w:bookmarkEnd w:id="71"/>
    <w:bookmarkStart w:name="z7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Образцы полевой форменной одежды для мужчин и женщин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комплект полевой форменной одежды для мужчин и женщин входит (рисунок 3):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полевая куртка и брюки синего цвета;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полевая утепленная куртка и брюки синего цвета;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кепи синего цвета;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футболка синего цвета;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ботинки с высокими берцами черного цвета;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ботинки утепленные полевые с высокими берцами черного цвета.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 полевой форменной одежды для мужчин и женщин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36322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форменной одеждой работников органов государственных доходов осуществляется на основании натуральных норм обеспечения форменной одеждой работников, осуществляющих контроль на Государственной границе Республики Казахстан, не совпадающей с таможенной границей Евразийского экономического союза. 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Форменная одежда выдается в соответствии с размерами в готовом виде.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июня 2019 года № 655</w:t>
            </w:r>
          </w:p>
        </w:tc>
      </w:tr>
    </w:tbl>
    <w:bookmarkStart w:name="z9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обеспечения форменной одеждой работников органов государственных доходов, имеющих право ношения форменной одежды, осуществляющих контроль на Государственной границе Республики Казахстан, не совпадающей с таможенной границей Евразийского экономического союза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одного работника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носки (в месяцах)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Шапка-ушанка зимняя из овчины темно-синего цвета с кокардой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Полушубок из овчины черного цвета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для районов с холодным климатом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зимняя удлиненная темно-синего цвета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на "молнии"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демисезонная темно-синего цвета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вязаные черного цвета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Джемпер полушерстяной темно-синего цвета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трикотажный темно-синего цвета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светло-синего цвета с длинным рукавом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светло-синего цвета с коротким рукавом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белого цвета с длинным рукавом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белого цвета с коротким рукавом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утепленные зимние из натуральной кожи черного цвета мужские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утепленные зимние из натуральной кожи черного цвета женские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для районов с холодным климатом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Галстук темно-синего цвета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галстука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поясной из натуральной кожи черного цвета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демисезонные из натуральной кожи черного цвета мужские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Полусапожки демисезонные из натуральной кожи черного цвета женские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из натуральной кожи черного цвета мужские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из натуральной кожи черного цвета женские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Шарф из шерстяной ткани темно-синего цвета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темно-синего цвета с кокардой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Китель с брюками темно-синего цвета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Пиджак с юбкой темно-синего цвета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повседневные темно-синего цвета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Юбка повседневная темно-синего цвета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Полевая утепленная куртка и брюки синего цвета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Полевая куртка и брюки синего цвета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Кепи синего цвета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синего цвета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высокими берцами черного цвета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утепленные полевые с высокими берцами черного цвета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темно-синего цвета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форменной одеждой производится за счет ведомства уполномоченного органа, осуществляющего руководство в сфере обеспечения поступления налогов и платежей в бюджет.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июня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655</w:t>
            </w:r>
          </w:p>
        </w:tc>
      </w:tr>
    </w:tbl>
    <w:bookmarkStart w:name="z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Знаки различия форменной одежды работников органов государственных доходов, имеющих право ношения форменной одежды, осуществляющих контроль на Государственной границе Республики Казахстан, не совпадающей с таможенной границей Евразийского экономического союза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знаков различия для работников органов государственных доходов, осуществляющих контроль на Государственной границе Республики Казахстан не совпадающей с таможенной границей Евразийского экономического союза, устанавливаются: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нашивки (рисунок);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несъемные – на груди с левой стороны полушубков, зимних курток, курток на "молнии", демисезонных курток, пиджаков, полевых курток, утепленных полевых курток;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съемные – над левым нагрудным карманом рубашек.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Нашивки изготавливаются на матерчатой основе на черном фоне в форме щита, размером 100x80мм, с изображением в середине логотипа органов государственных доходов, в верхней части – надпись "QAZAQSTAN", снизу "MEMLEKETTIK KIRISTER ORGANDARY". Надписи и изображения на знаке – золотистого цвета, изготавливается ткацким способом;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надпись "MEMLEKETTIK KIRISTER ORGANDARY" со светоотражающей отделкой на спине полушубков, зимних курток, демисезонных курток;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кокарда головного убора изготавливается из металлического сплава золотистого цвета как одно целое, с изображением в центре логотипа органов государственных доходов на голубом фоне. На оборотной стороне припаиваются две металлические ножки. Укрепляется кокарда спереди в центре головного убора;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зажим для галстука представляет собой металлическую пластину с наружной и внутренней ветвями. В центре наружной ветви – логотип органов государственных доходов под цвет золота.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Рисунок 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Образец нашивки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0"/>
    <w:p>
      <w:pPr>
        <w:spacing w:after="0"/>
        <w:ind w:left="0"/>
        <w:jc w:val="both"/>
      </w:pPr>
      <w:r>
        <w:drawing>
          <wp:inline distT="0" distB="0" distL="0" distR="0">
            <wp:extent cx="30861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июня 2019 года № 655</w:t>
            </w:r>
          </w:p>
        </w:tc>
      </w:tr>
    </w:tbl>
    <w:bookmarkStart w:name="z11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ношения форменной одежды работников органов государственных доходов, имеющих право ношения форменной одежды, осуществляющих контроль на Государственной границе Республики Казахстан, не совпадающей с таможенной границей Евразийского экономического союза</w:t>
      </w:r>
    </w:p>
    <w:bookmarkEnd w:id="101"/>
    <w:bookmarkStart w:name="z11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ношения форменной одежды работников органов государственных доходов, имеющих право ношения форменной одежды, осуществляющих контроль на Государственной границе Республики Казахстан, не совпадающей с таможенной границей Евразийского экономического союза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7-5 Закона Республики Казахстан от 12 апреля 2004 года "О регулировании торговой деятельности" и определяют порядок ношения форменной одежды работниками органов государственных доходов, имеющих право ношения форменной одежды, осуществляющих контроль на Государственной границе Республики Казахстан, не совпадающей с таможенной границей Евразийского экономического союза (далее – работников).</w:t>
      </w:r>
    </w:p>
    <w:bookmarkEnd w:id="103"/>
    <w:bookmarkStart w:name="z11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Правила ношения форменной одежды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Форменной одеждой обеспечиваются все работники органов государственных доходов по перечню работников, имеющих право ношения, утвержденным настоящим приказом.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Форменная одежда подразделяется на мужскую и женскую.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Работникам органов государственных доходов форменная одежда выдается в соответствии с размером их одежды. Лицам, впервые принятым на службу в органы государственных доходов, форменная одежда выдается после издания приказа, в полном размере, включая зимнюю.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Сроки ношения форменной одежды и ее элементов исчисляются со дня ее выдачи.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Выдача работникам органов государственных доходов новых предметов форменной одежды производится по истечении срока пользования ранее выданных в соответствии с записью в учетной карточке.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Все предметы форменной одежды должны быть вычищены и выглажены.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Превышение норм обеспечения, а также сокращение сроков пользования форменной одежды не допускается.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утере или порче предметов форменной одежды новые предметы взамен утерянных (испорченных) приобретаются работником органов государственных доходов за свой счет.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Выдача в пользование предметов форменной одежды учитывается по учетным карточкам, заведенным на каждого работника органов государственных доходов.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записи в учетную карточку служит ведомость или ордер с распиской работника органов государственных доходов в получении предметов форменной одежды.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Списание предметов форменной одежды производится в следующих случаях: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истечения сроков пользования, установленных нормами обеспечения форменной одеждой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смерти работника органов государственных доходов, выхода на пенсию по инвалидности, по достижению пенсионного возраста;</w:t>
      </w:r>
    </w:p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порчи форменной одежды при исполнении служебных обязанностей;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увольнения работника органов государственных доходов.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июня 2019 года № 655</w:t>
            </w:r>
          </w:p>
        </w:tc>
      </w:tr>
    </w:tbl>
    <w:bookmarkStart w:name="z130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работников органов государственных доходов, имеющих право ношения форменной одежды, осуществляющих контроль на Государственной границе Республики Казахстан, не совпадающей с таможенной границей Евразийского экономического союза 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работникам органов государственных доходов, осуществляющих контроль на Государственной границе Республики Казахстан, не совпадающей с таможенной границей Евразийского экономического союза, имеющим право ношения форменной одежды относятся: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ведущий специалист;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главный специалист.</w:t>
      </w:r>
    </w:p>
    <w:bookmarkEnd w:id="1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