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84d0" w14:textId="f688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по высшим учебным заведениям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июля 2019 года № 186. Зарегистрирован в Министерстве юстиции Республики Казахстан 3 июля 2019 года № 18960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мая 2019 года № 201 "О распределении стипендии Президента Республики Казахстан на 2019 год", зарегистрированного в Реестре государственной регистрации нормативных правовых актов под № 18670,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по высшим учебным заведениям на 2019 год (далее - распределение).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(Р. Игенев)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культуры и спорта Республики Казахстан (А. Досходжаева) обеспечить выделение средств высшим учебным заведениям согласно прилагаемого распределения в пределах средств, предусмотренных в республиканском бюджете на соответствующий финансовый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2019 года № 186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по высшим учебным заведениям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7789"/>
        <w:gridCol w:w="2744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высших учебных заведений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стипендий для студентов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Т.К. Жургенова"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