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3d2c" w14:textId="75e3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11 мая 2018 года № 315 "Об утверждении Правил проведения аукциона по участкам недр для проведения операций по разведке или добыче твердых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июля 2019 года № 465. Зарегистрирован в Министерстве юстиции Республики Казахстан 3 июля 2019 года № 18963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11 мая 2018 года № 315 "Об утверждении Правил проведения аукциона по участкам недр для проведения операций по разведке или добыче твердых полезных ископаемых" (зарегистрирован в Реестре государственной регистрации нормативных правовых актов под № 16995, опубликован 19 июня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аукциона по участкам недр для проведения операций по разведке или добыче твердых полезных ископаемых,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Извещение о проведении аукциона содержит: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дату, время и место проведения аукциона;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и время окончания приема заявлений на участие в аукционе;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об участке недр: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лота, в случае, если на аукцион выставляется более одного участка недр;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блоков, код (коды) блока (блоков) из которых состоит участок недр для проведения операций по разведке;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координаты участка недр и размер площади территории участка недр для проведения операций по добыче;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лицензии;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стартовый размер подписного бонуса;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ежегодных минимальных расходов, в случае, предусмотренном пунктом 4 Правил;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взноса за участие в аукционе и банковские реквизиты для его оплаты.";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заинтересованные в участии в аукционе по нескольким лотам (участкам недр), подают заявление на каждый лот отдельно.";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 заявлению прилагаются следующие документы: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подтверждающих сведения, указанные в заявлении;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полномочия лица, действующего от имени заявителя при подаче заявления, если такое лицо назначено заявителем;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проведении аукциона по участкам недр для проведения операций по разведке прилагаются документы, подтверждающие наличие у заявителя финансовых и профессиональных возможностей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 Кодекса о недрах. При этом для подтверждения финансовых возможностей заявителя, расчет суммы минимальных расходов производится с учетом количества блоков, из которых состоит участок недр для проведения операций по разведке, указанного в извещении о проведении аукциона, в отношении которого подается заявление на участие в аукционе.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аукциона по участкам недр для проведения операций по добыче прилагаются документы, подтверждающие наличие у заявителя финансовых, профессиональных и технических возможностей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204 Кодекса о недрах. При этом для подтверждения финансовых возможностей заявителя, расчет суммы минимальных расходов производится исходя из размера площади территории участка недр для проведения операций по добыче, указанный в извещении о проведении аукциона, в отношении которого подается заявление на участие в аукционе. 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налогового органа об отсутствии у заявителя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выданная не ранее чем за десять календарных дней, предшествующих дате подачи заявления.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прилагаемых к заявлению, должны быть нотариально засвидетельствованы.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составленных на иностранном языке, прилагаемые к заявлению, представляются с переводом на казахский и русский языки, верность которого засвидетельствована нотариусом.";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Компетентный орган отказывает в допуске к участию в аукционе: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заявление или прилагаемые к нему документы не соответствуют требованиям настоящих Правил;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при рассмотрении заявления на участие в аукционе по участкам недр для проведения операций по разведке имеется одно из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190 Кодекса о недрах.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при рассмотрении заявления на участие в аукционе по участкам недр для проведения операций по добыче имеется одно из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207 Кодекса о недрах.";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Компетентный орган выдает лицензию на разведку победителю аукциона по участку недр для проведения операций по разведке твердых полезных ископаемых в течение десяти рабочих дней со дня опубликования результатов аукциона.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в течение трех рабочих дней направляет победителю аукциона по участку недр для проведения операций по добыче твердых полезных ископаемых уведомление о необходимости согласования и проведения экспертиз плана горных работ и плана ликвидации,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 недрах.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должно быть размещено на интернет-ресурсе компетентного органа в течение двух рабочих дней со дня опубликования результатов аукциона.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на добычу твердых полезных ископаемых победитель аукциона по соответствующему участку недр для проведения операций по добыче твердых полезных ископаемых представляет в компетентный орган план горных работ и план ликвидации в сроки и порядке, предусмотренными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 о недрах. При этом исчисления сроков осуществляется со дня объявления итогов аукциона.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выдает лицензию на добычу твердых полезных ископаемых победителю аукциона не позднее пяти рабочих дней со дня представления положительных заключений государственных экспертиз.";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приложению к настоящему приказу.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обеспечить: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аукциона по участкам недр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разведке или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полезных ископаемых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физических лиц – 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имя, отчество 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заявителя, 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идентификационный номер,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заявителя,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идентификационный номер,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данные.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аукционе по участкам недр для выдачи лицензии на разведку (добычу) твердых полезных ископаемых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________20__года</w:t>
            </w:r>
          </w:p>
        </w:tc>
      </w:tr>
    </w:tbl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на участие в аукционе на получение права недропользования по разведке (добыче) твердых полезных ископаемых</w:t>
      </w:r>
    </w:p>
    <w:bookmarkEnd w:id="40"/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заявителе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14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 – фамилию, имя и отчество (если оно указано в документе, удостоверяющем личность) заявителя, место жительства, гражданство, сведения о документах, удостоверяющих личность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юридических лиц – наименование заявителя, его место нахождения, сведения о государственной регистрации в качестве юридического лица (выписка из торгового реестра или другой легализованный документ, удостоверяющий, что заявитель является юридическим лицом по законодательству иностранного государства), сведения о юридических и физических лицах, государствах и международных организациях, прямо или косвенно контролирующих заявителя;</w:t>
            </w:r>
          </w:p>
          <w:bookmarkEnd w:id="42"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участке недр, на который подается заявка на участке недр, и номер лота (при наличии).</w:t>
            </w:r>
          </w:p>
        </w:tc>
      </w:tr>
    </w:tbl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приложений: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 и подпись уполномоченного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подачи заявления представителем,  прикладывается документ, удостоверяющий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