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2badd" w14:textId="4b2ba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транспорта и коммуникаций Республики Казахстан от 13 июня 2011 года № 362 "Об утверждении квалификационных требований к лицу для получения свидетельства авиационного персонала"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28 июня 2019 года № 459. Зарегистрирован в Министерстве юстиции Республики Казахстан 4 июля 2019 года № 18970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1 августа 2019 года.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13 июня 2011 года № 362 "Об утверждении квалификационных требований к лицу для получения свидетельства авиационного персонала" (зарегистрирован в Реестре государственной регистрации нормативных правовых актов № 7058, опубликован в газете "Казахстанская правда" от 10 августа 2011 года № 251 (26672)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требования к лицу для получения свидетельства авиационного персонала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Выполнение функций члена экипажа воздушных судов, специалиста по ТО ВС, диспетчера ОВД, сотрудника по обеспечению полетов и оператора авиационной станции осуществляется лицом, отвечающим настоящим Квалификационным требованиям и имеющим действующее свидетельство с соответствующими квалификационными отметками. Личные дела авиационного персонала, содержащие документы, их копии и записи, подтверждающие соответствие настоящим Квалификационным требованиям, хранятся в организациях гражданской авиаций и в уполномоченной организации в сфере гражданской авиации (далее – уполномоченная организация) и передаются в установленном законодательством порядке в архив уполномоченной организации по истечении 5 лет с момента окончания срока действия свидетельства авиационного персонала.";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9-1) следующего содержания: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уполномоченная организация – акционерное общество со стопроцентным участием государства в уставном капитале, осуществляющее деятельность, направленную на обеспечение устойчивого развития отрасли гражданской авиации Республики Казахстан, безопасности полетов и авиационной безопасности;";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первый абзац 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прохождение курсов первоначальной подготовки, включающей теоретические и практические элементы в виде модулей, представленных в типовых программах, путем обучения в авиационных учебных центрах, сертифицированных уполномоченной организацией или самостоятельно с демонстрацией уровня теоретических знаний через экзамен в уполномоченной организации или сертифицированном учебном центре, а также оценки отдельных модулей практического элемента аттестующим специалистом (оценщиком) при обучении в сертифицированном АУЦ и демонстрация знаний в следующих областях:";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первый абзац 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базовый опыт в ТО ВС в соответствии с программой базовых навыков, представленных в типовых программах при наличии у кандидата на получение свидетельства высшего или среднего технического образования, позволяющее уполномоченной организации рассматривать специалиста как опытного работника в технической профессии:";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"64. Инструкторы подразделяются на следующие категории: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пилот-инструктор ВС;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инструктор типа ВС;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инструктор по классу ВС;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инструктор для допуска к полетам по приборам;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инструктор по пилотажным тренажерам;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инструктор по взаимодействию членов экипажа на ВС, управляемых многочленным экипажем;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инструктор по комплексной летной подготовке.";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"66. Срок действия квалификационной отметки инструктора определяется по решению уполномоченной организации, но не превышает 3 лет.";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"68. Кандидату для получения квалификационной отметки пилота - инструктора "самолет" предъявляются следующие квалификационные требования: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200 часов налета, из которых 150 часов в качестве КВС;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действующего свидетельства пилота;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5 часов налета на однодвигательном самолете с поршневой силовой установкой в течение 6 месяцев, предшествующих проверочному полету перед поступлением на курсы летного инструктора;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прохождение курсов летных инструкторов, включающие не менее: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 часов по методике летного обучения;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часов по методике теоретического обучения;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часов по знаниям профилирующих дисциплин летной эксплуатации соответствующего типа ВС;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часов летно-методической подготовки на ВС, управляемых одним пилотом.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Кандидату для получения квалификационной отметки пилота - инструктора "вертолет" предъявляются следующие квалификационные требования: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250 часов налета на вертолете, из которых не менее 100 часов в качестве командира вертолета;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свидетельства коммерческого пилота вертолета;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5 часов налета на однодвигательном вертолете в течение 6 месяцев, предшествующих проверочному полету перед поступлением на курсы летного инструктора;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прохождение курсов летных инструкторов вертолета, включающие не менее: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 часов по методике летного обучения;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часов по методике теоретического обучения;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 часов по знаниям профилирующих дисциплин летной эксплуатации соответствующего типа ВС; 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часов летно-методической подготовки на ВС, управляемых одним пилотом.";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"74. Кандидату для получения квалификационной отметки инструктора по типу самолета, управляемого одним пилотом или самолете, управляемого многочленным экипажем предъявляются следующие квалификационные требования: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свидетельства коммерческого пилота самолета, пилота многочленного экипажа (самолет) или линейного пилота авиакомпании;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инструктора ВС, управляемого одним пилотом - не менее 500 часов налета на самолете, управляемом одним пилотом, в том числе не менее 30 часов в качестве КВС данного типа или имеет квалификационные отметки инструктора и квалификационную отметку о допуске к полетам по приборам;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инструктора на ВС с многочленным экипажем - не менее 1500 часов налета на самолете с многочленным экипажем, в том числе в качестве КВС данного типа не менее 30 участков по маршруту из которых не более 15 полетов допускается на летном тренажере, выполненных за 12 месяцев, предшествующих заявке;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прохождение курса подготовки инструкторов по типу запрашиваемого ВС (засчитывается пройденный курс по подготовке инструкторов при поддержании профессионального уровня).";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"80. Кандидату на получение квалификационной отметки инструктора по пилотажным тренажерам предъявляются следующие квалификационные требования: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имеет или имел свидетельство коммерческого пилота, пилота многочленного экипажа или линейного пилота авиакомпании конкретного вида ВС;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имеет или имел квалификационную отметку о допуске к полетам по приборам;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имеет успешно законченный учебный курс инструктора по допуску к полетам по приборам;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прошел проверку квалификации по соответствующему типу ВС на летном тренажере в течение 12 месяцев;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для получения квалификационной отметки инструктора тренажера для самолетов с многочленным экипажем необходимо: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1500 часов полетного времени в качестве пилота самолетов с многочленным экипажем или ВС с системой увеличения подъемной силы;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качестве пилота или наблюдателя, в течение 12 месяцев;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сектора полета по маршруту на борту соответствующего типа ВС или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линейно-ориентированные сессии летной подготовки на тренажере ВС, соответствующего типа, проводимые квалифицированным летным экипажем.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Эти тренажерные сессии включают, по крайней мере, 2 маршрута по 2 часа между 2 различными аэродромами, а также соответствующий предполетный инструктаж и послеполетный разбор;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для получения квалификационной отметки инструктора тренажера для самолетов с системой увеличения подъемной силы с одним пилотом, необходимо: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500 часов полетного времени в качестве КВС на соответствующем типе;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имеет или имел квалификацию инструктора по допуску к полетам по приборам на самолете;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для получения квалификационной отметки инструктора тренажера для вертолетов, необходимо: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час полета на борту соответствующего типа вертолета, в течение 12 месяцев в качестве пилота или в качестве наблюдателя; 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вертолетов с многочленным экипажем не менее 1000 часов налета в качестве пилота на вертолетах, в том числе не менее 350 часов в качестве пилота на вертолетах с многочленным экипажем;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многодвигательных вертолетов с одним пилотом, не менее 500 часов в качестве пилота, в том числе 100 часов в качестве КВС;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однодвигательных вертолетов с одним пилотом, не менее 250 часов в качестве пилота вертолета;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для получения квалификационной отметки инструктора тренажера для обучения исключительно на тренажере базовой подготовки, необходимо пройти практическую подготовку и проверку в объеме не менее 3 часов под контролем квалифицированного инструктора, назначенного в этих целях уполномоченной организацией.";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81 изложить в следующей редакции:</w:t>
      </w:r>
    </w:p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обучение на процедурном тренажере или летном тренажере в рамках утвержденного курса для инструкторов по координации многочленного экипажа: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методика летного обучения - 25 часов (засчитывается пройденный курс подготовки для летного инструктора, инструктора типа ВС, инструктора класса ВС, инструктора по допуску к полетам по приборам, инструктора тренажера);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методика теоретического обучения (преподавание и изучение) - 25 часов (засчитывается пройденный курс подготовки для летного инструктора, инструктора типа ВС, инструктора класса ВС, инструктора по допуску к полетам по приборам, инструктора тренажера);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техническая учеба по изучению эксплуатируемого тренажера;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3 часов практической подготовки/инструктажа по координации многочленного экипажа в рамках всего курса на соответствующем тренажере, под контролем и исполняя требования назначенного в этих целях уполномоченной организацией инструктора типа ВС, инструктора тренажера или инструктора по координации многочленного экипажа.";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82 изложить в следующей редакции:</w:t>
      </w:r>
    </w:p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не менее 3 часов летной подготовки на пилотажном тренажере, связанных с функциями инструктора по проведению комплексной летной подготовки под контролем и выполняя требования назначенного в этих целях уполномоченной организацией, или если инструктор по проведению комплексной летной подготовки желает проводить обучение исключительно на учебным стенде полета по приборам, ему необходимо провести не менее 3 часов летной подготовки под контролем и выполняя требования назначенного в этих целях уполномоченной организацией инструктора;";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83 изложить в следующей редакции:</w:t>
      </w:r>
    </w:p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срок действия разрешения определяется по усмотрению уполномоченной организации, но не превышает 3 лет;".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августа 2019 года и подлежит официальному опубликованию.</w:t>
      </w:r>
    </w:p>
    <w:bookmarkEnd w:id="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Скляр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