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4760" w14:textId="e594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11 декабря 2014 года № 312 "Об утверждении форм, предназначенных для сбора административных данных и инструкции по ее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июля 2019 года № 352. Зарегистрирован в Министерстве юстиции Республики Казахстан 4 июля 2019 года № 18974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11 декабря 2014 года № 312 "Об утверждении форм, предназначенных для сбора административных данных и инструкции по ее заполнению" (зарегистрирован в Реестре государственной регистрации нормативных правовых актов под № 10090, опубликован в газете "Казахстанская правда" 21 января 2015 года №12)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форм, предназначенных для сбора административных данных и пояснений по их заполнению";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предназначенную для сбора административных данных "Информация по актуальности статуса оралманов"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пояснение по заполнению формы административных данных "Информация по актуальности статуса оралманов"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предназначенную для сбора административных данных "Информация по половозрастному составу и социальной поддержке оралманов"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пояснение по заполнению формы административных данных "Информация по половозрастному составу и социальной поддержке оралманов"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предназначенную для сбора административных данных "Информация по странам прибытия оралманов",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пояснение по заполнению формы административных данных "Информация по странам прибытия оралманов"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предназначенную для сбора административных "Информация по трудоспособности оралманов", согласно приложению 7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пояснение по заполнению формы административных данных "Информация по трудоспособности оралманов" согласно приложению 8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 предназначенную для сбора административных данных "Информация по годам прибытия оралманов", согласно приложению 9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пояснение по заполнению формы административных данных "Информация по годам прибытия оралманов" согласно приложению 10 к настоящему приказу.";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7, 8, 9 и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труда и социальной защиты населения Республики Казахстан;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Сарбасова. А. 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актуальности статуса оралманов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О-1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 квартал 20___ г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Министерство труда и социальной защиты населения Республики Казахстан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Местные исполнительные органы областей, городов республиканского значения и столицы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(www.enbek.gov.kz)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отчетного периода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5204"/>
        <w:gridCol w:w="1344"/>
        <w:gridCol w:w="1344"/>
        <w:gridCol w:w="1345"/>
        <w:gridCol w:w="1719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областей, городов республиканского значения и столицы по классификатору административно-территориальных объектов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человек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статусом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утраченным статусом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 Адрес__________________________________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"Информация по актуальности статуса оралманов" приведено в приложении 2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по актуальности статуса оралманов"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О-1, периодичность ежеквартально)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по заполнению формы административных данных "Информация по актуальности статуса оралманов"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 предназначенной для сбора административных данных "Информация по актуальности статуса оралманов" (далее – Форма).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миграционных процессов.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труда и социальной защиты населения Республики Казахстан местными исполнительными органами областей, городов республиканского значения и столицы, ежеквартально к 5 числу месяца следующего за отчетным кварталом.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наименование регионов.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код областей, городов республиканского значения и столицы по классификатору административно-территориальных объектов.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человек.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общее количество с действующим статусом из общего количества человек (из графы 3 Формы).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5 указывается общее количество с утраченным статусом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из общего количества человек (из графы 3 Формы).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общее количество получившие гражданство Республики Казахстан из общего количества человек (из графы 3 Формы).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половозрастному составу и социальной поддержке оралманов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О-2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труда и социальной защиты населения Республики Казахстан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Местные исполнительные органы областей, городов республиканского значения и столицы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(www.enbek.gov.kz)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отчетного периода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5367"/>
        <w:gridCol w:w="1386"/>
        <w:gridCol w:w="1387"/>
        <w:gridCol w:w="1387"/>
        <w:gridCol w:w="1387"/>
      </w:tblGrid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5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областей, городов республиканского значения и столицы по классификатору административно-территориальных объектов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семей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7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трудоспособном возрасте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пенсионном возрасте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2106"/>
        <w:gridCol w:w="3869"/>
        <w:gridCol w:w="2107"/>
        <w:gridCol w:w="21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Обратились (семей)</w:t>
            </w:r>
          </w:p>
        </w:tc>
        <w:tc>
          <w:tcPr>
            <w:tcW w:w="3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получили жилье из коммунального жилищного фонда (семей)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получили участок (семей)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адаптации и интеграции оралманов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временного размещения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ИЖС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хозяйства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"Информация по актуальности статуса оралманов" приведено в приложении 4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по половозрастному составу и социальной поддержке оралманов"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О-2, периодичность ежеквартально)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по заполнению формы административных данных "Информация по половозрастному составу и социальной поддержке"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 предназначенной для сбора административных данных "Информация по половозрастному составу и социальной поддержке" (далее – Форма).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миграционных процессов.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труда и социальной защиты населения Республики Казахстан местными исполнительными органами областей, городов республиканского значения и столицы, ежеквартально к 5 числу месяца следующего за отчетным кварталом.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68"/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наименование регионов.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код областей, городов республиканского значения и столицы по классификатору административно-территориальных объектов.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семей оралманов.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общее количество оралманов, при этом: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общее количество мужчин из общего количества оралманов (из графы 4 Формы);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общее количество женщин из общего количества оралманов (из графы 4 Формы).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7-15 указываются оралманы в разрезе трудоспособного возраста, при этом: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7 равно сумме значений граф 8 и 9 Формы;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количество мужчин, моложе 18 лет из числа общего количества мужчин – оралманов (из графы 5 Формы);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количество женщин, моложе 18 лет из числа общего количества женщин – оралманов (из графы 6 Формы);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10 Формы равно сумме значений граф 11 и 12 Формы;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количество мужчин в трудоспособном возрасте из числа общего количества мужчин – оралманов (из графы 5 Формы);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женщин в трудоспособном возрасте из числа общего количества женщин – оралманов (из графы 6 Формы);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13 равно сумме значений граф 14 и 15 Формы;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мужчин в пенсионном возрасте из числа общего количества мужчин – оралманов (из графы 5 Формы);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женщин в пенсионном возрасте из числа общего количества женщин – оралманов (из графы 6 Формы).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16 указывается количество детей оралманов дошкольного возраста.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17 указывается количество детей оралманов школьного возраста.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18 указывается количество студентов дневной формы обучения.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19-20 указывается количество семей оралманов, которые обратились в центр адаптации и интеграции оралманов и центр временного размещения, при этом: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семей оралманов,которые обратились в центр адаптации и интеграции оралманов, из общего количества семей оралманов (из графы 3 Формы);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семей оралманов,которые обратились в центр временного размещения, из общего количества семей оралманов (из графы 3 Формы).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21 указывается количество семей оралманов, имеющих жилье, из общего количества семей оралманов (из графы 3 Формы).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22-23 указывается количество семей, имеющих участок земли, при этом: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семей, имеющих участок земли под индивидуальное жилищное строительство, из общего количества семей оралманов (из графы 3 Формы);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семей, имеющих участок земли для ведения хозяйства, из общего количества семей оралманов (из графы 3 Формы).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странам прибытия оралманов 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О-3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труда и социальной защиты населения Республики Казахстан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Местные исполнительные органы областей, городов республиканского значения и столицы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(www.enbek.gov.kz)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отчетного периода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5"/>
        <w:gridCol w:w="1749"/>
        <w:gridCol w:w="3689"/>
        <w:gridCol w:w="1750"/>
        <w:gridCol w:w="2397"/>
      </w:tblGrid>
      <w:tr>
        <w:trPr>
          <w:trHeight w:val="30" w:hRule="atLeast"/>
        </w:trPr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Прибыло 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Турция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</w:tbl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 Адрес_________________________________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"Информация по странам прибытия оралманов" приведено в приложении 6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данных, "Информация по странам прибытия оралманов"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О-3, периодичность ежеквартально)</w:t>
      </w:r>
    </w:p>
    <w:bookmarkEnd w:id="107"/>
    <w:bookmarkStart w:name="z1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по заполнению формы административных данных "Информация по странам прибытия оралманов"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 предназначенной для сбора административных данных "Информация по странам прибытия оралманов" (далее – Форма).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миграционных процессов.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труда и социальной защиты населения Республики Казахстан местными исполнительными органами областей, городов республиканского значения, столицы ежеквартально к 5 числу месяца следующего за отчетным кварталом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13"/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 страны, из которой прибыл оралман.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полное наименование страны, из которой прибыл оралман.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код стран, из которой прибыл оралман, согласно национальному классификатору Республики Казахстан 06 ISO 3166-1-2, утвержденный приказом Председателя Комитета технического регулирования и метрологии Министерства по инвестициям и развитию Республики Казахстан от 18 ноября 2016 года № 290-од.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4-5 указывается общее количество оралманов, при этом: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общее количество семей оралманов;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общее количество оралманов.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14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121"/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трудоспособности оралманов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О-4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труда и социальной защиты населения Республики Казахстан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Местные исполнительные органы областей, городов республиканского значения и столицы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(www.enbek.gov.kz)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отчетного периода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5470"/>
        <w:gridCol w:w="2591"/>
        <w:gridCol w:w="1413"/>
        <w:gridCol w:w="1414"/>
      </w:tblGrid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областей, городов республиканского значения и столицы по классификатору административно-территориальных объектов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трудоспособных, человек.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6"/>
        <w:gridCol w:w="1046"/>
        <w:gridCol w:w="1046"/>
        <w:gridCol w:w="1623"/>
        <w:gridCol w:w="1623"/>
        <w:gridCol w:w="1623"/>
        <w:gridCol w:w="1624"/>
        <w:gridCol w:w="1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наҰмные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категории занятых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 (не имеют работы, но занятые еҰ поиском)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1799"/>
        <w:gridCol w:w="3304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лиц трудоспособного возраста в соответствии с дипломом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имеют образования (в том числе начальное)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наук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кандидаты наук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(квалификация) в соответствии с записью в трудовой книжке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работники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работники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профессии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 Адрес_________________________________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"Информация по трудоспособности оралманов" приведено в приложении 8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по трудоспособности оралманов"</w:t>
      </w:r>
    </w:p>
    <w:bookmarkEnd w:id="134"/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О-4, периодичность ежеквартально)</w:t>
      </w:r>
    </w:p>
    <w:bookmarkEnd w:id="135"/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по заполнению формы административных данных "Информация по трудоспособности оралманов"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 предназначенной для сбора административных данных "Информация по трудоспособности оралманов" (далее – Форма).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миграционных процессов.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труда и социальной защиты населения Республики Казахстан местными исполнительными органами областей, городов республиканского значения, и столицы ежеквартально к 5 числу месяца следующего за отчетным кварталом.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41"/>
    <w:bookmarkStart w:name="z16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наименование регионов.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код областей, городов республиканского значения и столицы по классификатору административно-территориальных объектов.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3-5 указывается общее количество трудоспособных оралманов, при этом: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общее количество трудоспособных человек;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общее количество мужчин из общего количества трудоспособных оралманов (из графы 3 Формы);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общее количество женщин из общего количества трудоспособных оралманов (из графы 3 Формы).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6-8 указывается общее количество наемных работников, при этом: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наемных работников;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мужчин наемных работников;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женщин наемных работников.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9-11 указывается общее количество отдельных категорий занятых лиц, при этом: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общее количество отдельных категорий занятых;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отдельных категорий занятых мужчин;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отдельных категорий занятых женщин.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12-14 указывается общее количество безработных, при этом: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общее количество безработных, которые не имеют работы, но занятые ее поиском;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мужчин безработных, которые не имеют работы, но занятые ее поиском;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женщин безработных, которые не имеют работы, но занятые ее поиском.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15-20 указывается уровень образования в соотношении с дипломом, при этом: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оралманов с высшим образованием из числа оралманов в трудоспособном возрасте (из графы 3 Формы);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оралманов со средним специальным образованием из числа оралманов в трудоспособном возрасте (из графы 3 Формы);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оралманов с общим средним образованием из числа оралманов в трудоспособном возрасте (из графы 3 Формы);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оралманов, не имеющих начальное образование из числа оралманов в трудоспособном возрасте (из графы 3 Формы);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указывается количество оралманов с квалификацией доктора наук из числа оралманов в трудоспособном возрасте (из графы 3 Формы);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графе 20 указывается количество оралманов с квалификацией кандидата наук из числа оралманов в трудоспособном возрасте (из графы 3 Формы).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21-26 указывается профессия (квалификация) в соответствии с записью в трудовой книжке из числа оралманов в трудоспособном возрасте, при этом: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творческих работников из числа оралманов в трудоспособном возрасте (из графы 3 Формы), в состав которых входят: писатели, музыканты, артисты, танцоры и прочие специалисты в сфере творчества;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работников образования из числа оралманов в трудоспособном возрасте (из графы 3 Формы), в состав которых входят: преподаватели колледжей, университетов и других вузов, учителя в средней, начальной школе и в системе дошкольного образования, прочие специалисты в сфере образования;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медицинских работников из числа оралманов в трудоспособном возрасте (из графы 3 Формы), в состав которых входят: врачи, стоматологи, фармацевты, средний медицинский персонал и прочие специалисты в сфере здравоохранения;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работников сельского хозяйства из числа оралманов в трудоспособном возрасте (из графы 3 Формы), в состав которых входят работники сельского, лесного, охотничьего хозяйств, рыбоводства и рыболовства;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предпринимателей из числа оралманов в трудоспособном возрасте (из графы 3 Формы). Предприниматели – лица, управляющие своим собственным предприятием или занимающиеся независимой предпринимательской деятельностью в каком-либо виде экономической деятельности, нанимающие или не нанимающие на постоянной основе одного или нескольких работников;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оралманов других профессий из числа оралманов в трудоспособном возрасте (из графы 3 Формы).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20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175"/>
    <w:bookmarkStart w:name="z20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годам прибытия оралманов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О-5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труда и социальной защиты населения Республики Казахстан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Местные исполнительные органы областей, городов республиканского значения и столицы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(www.enbek.gov.kz)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к 5 числу отчетного периода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6929"/>
        <w:gridCol w:w="1790"/>
        <w:gridCol w:w="1791"/>
      </w:tblGrid>
      <w:tr>
        <w:trPr>
          <w:trHeight w:val="30" w:hRule="atLeast"/>
        </w:trPr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6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областей, городов республиканского значения и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оралманов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 Адрес_________________________________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или лицо, исполняющее 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"Информация по годам прибытия оралманов" приведено в приложении 10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312</w:t>
            </w:r>
          </w:p>
        </w:tc>
      </w:tr>
    </w:tbl>
    <w:bookmarkStart w:name="z2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по годам прибытия оралманов"</w:t>
      </w:r>
    </w:p>
    <w:bookmarkEnd w:id="185"/>
    <w:bookmarkStart w:name="z21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О-5, периодичность ежеквартально)</w:t>
      </w:r>
    </w:p>
    <w:bookmarkEnd w:id="186"/>
    <w:bookmarkStart w:name="z2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по заполнению формы административных данных "Информация по годам прибытия оралманов"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 предназначенной для сбора административных данных "Информация по годам прибытия оралманов" (далее – Форма).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миграционных процессов.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труда и социальной защиты населения Республики Казахстан местными исполнительными органами областей, городов республиканского значения и столицы, ежеквартально к 5 числу месяца следующего за отчетный год.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92"/>
    <w:bookmarkStart w:name="z22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регионов.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код областей, городов республиканского значения и столицы по классификатору административно-территориальных объектов.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3-4 Формы указывается общее количество оралманов за год, при этом: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общее количество семей оралманов за год;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общее количество оралманов за год.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