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816e" w14:textId="cb68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предназначенных для сбора административных данных в области водоснабжения и водоотведения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4 июля 2019 года № 481. Зарегистрирован в Министерстве юстиции Республики Казахстан 9 июля 2019 года № 18993.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формы</w:t>
      </w:r>
      <w:r>
        <w:rPr>
          <w:rFonts w:ascii="Times New Roman"/>
          <w:b w:val="false"/>
          <w:i w:val="false"/>
          <w:color w:val="000000"/>
          <w:sz w:val="28"/>
        </w:rPr>
        <w:t>, предназначенные для сбора административных данных в области водоснабжения и водоотведения:</w:t>
      </w:r>
    </w:p>
    <w:bookmarkEnd w:id="1"/>
    <w:bookmarkStart w:name="z6" w:id="2"/>
    <w:p>
      <w:pPr>
        <w:spacing w:after="0"/>
        <w:ind w:left="0"/>
        <w:jc w:val="both"/>
      </w:pPr>
      <w:r>
        <w:rPr>
          <w:rFonts w:ascii="Times New Roman"/>
          <w:b w:val="false"/>
          <w:i w:val="false"/>
          <w:color w:val="000000"/>
          <w:sz w:val="28"/>
        </w:rPr>
        <w:t xml:space="preserve">
      1) форму, предназначенную для сбора административных данных "Сведения об обеспеченности услугами водоснабжения и водоотведения в городских населенных пунктах",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форму, предназначенную для сбора административных данных "Сведения об обеспеченности услугами водоснабжения и водоотведения в сельских населенных пунктах",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2019 года № 481</w:t>
            </w:r>
          </w:p>
        </w:tc>
      </w:tr>
    </w:tbl>
    <w:bookmarkStart w:name="z17" w:id="11"/>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"Сведения об обеспеченности услугами водоснабжения и водоотведения в городских населенных пунктах"</w:t>
      </w:r>
    </w:p>
    <w:bookmarkEnd w:id="11"/>
    <w:p>
      <w:pPr>
        <w:spacing w:after="0"/>
        <w:ind w:left="0"/>
        <w:jc w:val="both"/>
      </w:pPr>
      <w:r>
        <w:rPr>
          <w:rFonts w:ascii="Times New Roman"/>
          <w:b w:val="false"/>
          <w:i w:val="false"/>
          <w:color w:val="ff0000"/>
          <w:sz w:val="28"/>
        </w:rPr>
        <w:t xml:space="preserve">
      Сноска. Форма. – в редакции приказа Министра промышленности и строительства РК от 03.05.2024 </w:t>
      </w:r>
      <w:r>
        <w:rPr>
          <w:rFonts w:ascii="Times New Roman"/>
          <w:b w:val="false"/>
          <w:i w:val="false"/>
          <w:color w:val="ff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w:t>
      </w:r>
    </w:p>
    <w:p>
      <w:pPr>
        <w:spacing w:after="0"/>
        <w:ind w:left="0"/>
        <w:jc w:val="both"/>
      </w:pPr>
      <w:r>
        <w:rPr>
          <w:rFonts w:ascii="Times New Roman"/>
          <w:b w:val="false"/>
          <w:i w:val="false"/>
          <w:color w:val="000000"/>
          <w:sz w:val="28"/>
        </w:rPr>
        <w:t>Форма административных данных размещена на интернет - ресурсе: - www.mps.gov.kz.</w:t>
      </w:r>
    </w:p>
    <w:p>
      <w:pPr>
        <w:spacing w:after="0"/>
        <w:ind w:left="0"/>
        <w:jc w:val="both"/>
      </w:pPr>
      <w:r>
        <w:rPr>
          <w:rFonts w:ascii="Times New Roman"/>
          <w:b w:val="false"/>
          <w:i w:val="false"/>
          <w:color w:val="000000"/>
          <w:sz w:val="28"/>
        </w:rPr>
        <w:t>Наименование формы административных данных: "Сведения об обеспеченности</w:t>
      </w:r>
    </w:p>
    <w:p>
      <w:pPr>
        <w:spacing w:after="0"/>
        <w:ind w:left="0"/>
        <w:jc w:val="both"/>
      </w:pPr>
      <w:r>
        <w:rPr>
          <w:rFonts w:ascii="Times New Roman"/>
          <w:b w:val="false"/>
          <w:i w:val="false"/>
          <w:color w:val="000000"/>
          <w:sz w:val="28"/>
        </w:rPr>
        <w:t>услугами водоснабжения и водоотведения в городских населенных пунктах"</w:t>
      </w:r>
    </w:p>
    <w:p>
      <w:pPr>
        <w:spacing w:after="0"/>
        <w:ind w:left="0"/>
        <w:jc w:val="both"/>
      </w:pPr>
      <w:r>
        <w:rPr>
          <w:rFonts w:ascii="Times New Roman"/>
          <w:b w:val="false"/>
          <w:i w:val="false"/>
          <w:color w:val="000000"/>
          <w:sz w:val="28"/>
        </w:rPr>
        <w:t>Индекс формы административных данных: 1-ГНП</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20___года.</w:t>
      </w:r>
    </w:p>
    <w:p>
      <w:pPr>
        <w:spacing w:after="0"/>
        <w:ind w:left="0"/>
        <w:jc w:val="both"/>
      </w:pPr>
      <w:r>
        <w:rPr>
          <w:rFonts w:ascii="Times New Roman"/>
          <w:b w:val="false"/>
          <w:i w:val="false"/>
          <w:color w:val="000000"/>
          <w:sz w:val="28"/>
        </w:rPr>
        <w:t>Круг лиц, представляющих информацию: местные исполнительные органы областей,</w:t>
      </w:r>
    </w:p>
    <w:p>
      <w:pPr>
        <w:spacing w:after="0"/>
        <w:ind w:left="0"/>
        <w:jc w:val="both"/>
      </w:pPr>
      <w:r>
        <w:rPr>
          <w:rFonts w:ascii="Times New Roman"/>
          <w:b w:val="false"/>
          <w:i w:val="false"/>
          <w:color w:val="000000"/>
          <w:sz w:val="28"/>
        </w:rPr>
        <w:t>городов республиканского значения, столицы, городов областного значения, городов</w:t>
      </w:r>
    </w:p>
    <w:p>
      <w:pPr>
        <w:spacing w:after="0"/>
        <w:ind w:left="0"/>
        <w:jc w:val="both"/>
      </w:pPr>
      <w:r>
        <w:rPr>
          <w:rFonts w:ascii="Times New Roman"/>
          <w:b w:val="false"/>
          <w:i w:val="false"/>
          <w:color w:val="000000"/>
          <w:sz w:val="28"/>
        </w:rPr>
        <w:t>районного значения.</w:t>
      </w:r>
    </w:p>
    <w:p>
      <w:pPr>
        <w:spacing w:after="0"/>
        <w:ind w:left="0"/>
        <w:jc w:val="both"/>
      </w:pPr>
      <w:r>
        <w:rPr>
          <w:rFonts w:ascii="Times New Roman"/>
          <w:b w:val="false"/>
          <w:i w:val="false"/>
          <w:color w:val="000000"/>
          <w:sz w:val="28"/>
        </w:rPr>
        <w:t>Срок представления: местные исполнительные органы городов районного значения,</w:t>
      </w:r>
    </w:p>
    <w:p>
      <w:pPr>
        <w:spacing w:after="0"/>
        <w:ind w:left="0"/>
        <w:jc w:val="both"/>
      </w:pPr>
      <w:r>
        <w:rPr>
          <w:rFonts w:ascii="Times New Roman"/>
          <w:b w:val="false"/>
          <w:i w:val="false"/>
          <w:color w:val="000000"/>
          <w:sz w:val="28"/>
        </w:rPr>
        <w:t>городов областного значения в местные исполнительные органы областей, городов</w:t>
      </w:r>
    </w:p>
    <w:p>
      <w:pPr>
        <w:spacing w:after="0"/>
        <w:ind w:left="0"/>
        <w:jc w:val="both"/>
      </w:pPr>
      <w:r>
        <w:rPr>
          <w:rFonts w:ascii="Times New Roman"/>
          <w:b w:val="false"/>
          <w:i w:val="false"/>
          <w:color w:val="000000"/>
          <w:sz w:val="28"/>
        </w:rPr>
        <w:t>республиканского значения и столицы не позднее 25 февраля года, следующего</w:t>
      </w:r>
    </w:p>
    <w:p>
      <w:pPr>
        <w:spacing w:after="0"/>
        <w:ind w:left="0"/>
        <w:jc w:val="both"/>
      </w:pPr>
      <w:r>
        <w:rPr>
          <w:rFonts w:ascii="Times New Roman"/>
          <w:b w:val="false"/>
          <w:i w:val="false"/>
          <w:color w:val="000000"/>
          <w:sz w:val="28"/>
        </w:rPr>
        <w:t>за отчетным;</w:t>
      </w:r>
    </w:p>
    <w:p>
      <w:pPr>
        <w:spacing w:after="0"/>
        <w:ind w:left="0"/>
        <w:jc w:val="both"/>
      </w:pPr>
      <w:r>
        <w:rPr>
          <w:rFonts w:ascii="Times New Roman"/>
          <w:b w:val="false"/>
          <w:i w:val="false"/>
          <w:color w:val="000000"/>
          <w:sz w:val="28"/>
        </w:rPr>
        <w:t>местные исполнительные органы областей, городов республиканского значения</w:t>
      </w:r>
    </w:p>
    <w:p>
      <w:pPr>
        <w:spacing w:after="0"/>
        <w:ind w:left="0"/>
        <w:jc w:val="both"/>
      </w:pPr>
      <w:r>
        <w:rPr>
          <w:rFonts w:ascii="Times New Roman"/>
          <w:b w:val="false"/>
          <w:i w:val="false"/>
          <w:color w:val="000000"/>
          <w:sz w:val="28"/>
        </w:rPr>
        <w:t>и столицы в Комитет по делам строительства и жилищно-коммунального хозяйства</w:t>
      </w:r>
    </w:p>
    <w:p>
      <w:pPr>
        <w:spacing w:after="0"/>
        <w:ind w:left="0"/>
        <w:jc w:val="both"/>
      </w:pPr>
      <w:r>
        <w:rPr>
          <w:rFonts w:ascii="Times New Roman"/>
          <w:b w:val="false"/>
          <w:i w:val="false"/>
          <w:color w:val="000000"/>
          <w:sz w:val="28"/>
        </w:rPr>
        <w:t>Министерства промышленности и строительства Республики Казахстан не позднее</w:t>
      </w:r>
    </w:p>
    <w:p>
      <w:pPr>
        <w:spacing w:after="0"/>
        <w:ind w:left="0"/>
        <w:jc w:val="both"/>
      </w:pPr>
      <w:r>
        <w:rPr>
          <w:rFonts w:ascii="Times New Roman"/>
          <w:b w:val="false"/>
          <w:i w:val="false"/>
          <w:color w:val="000000"/>
          <w:sz w:val="28"/>
        </w:rPr>
        <w:t>1 марта года, следующего за отчетным.</w:t>
      </w:r>
    </w:p>
    <w:bookmarkStart w:name="z114" w:id="12"/>
    <w:p>
      <w:pPr>
        <w:spacing w:after="0"/>
        <w:ind w:left="0"/>
        <w:jc w:val="left"/>
      </w:pPr>
      <w:r>
        <w:rPr>
          <w:rFonts w:ascii="Times New Roman"/>
          <w:b/>
          <w:i w:val="false"/>
          <w:color w:val="000000"/>
        </w:rPr>
        <w:t xml:space="preserve"> "Сведения об обеспеченности услугами водоснабжения и водоотведения в городских населенных пунктах"</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города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 города по классификатору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Обслуживающее предприятие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городов в области (единиц)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проживающих в городских населенных пунктах (человек)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абонентов, охваченных централизованным водоснабжением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лиц/население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(в том числе бюджетные организации)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 организаций (единиц)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населения имеющих доступ к централизованному водоснабжению (человек)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централизованным водоснабжением, в % графа 13</w:t>
            </w:r>
          </w:p>
          <w:p>
            <w:pPr>
              <w:spacing w:after="20"/>
              <w:ind w:left="20"/>
              <w:jc w:val="both"/>
            </w:pPr>
            <w:r>
              <w:rPr>
                <w:rFonts w:ascii="Times New Roman"/>
                <w:b w:val="false"/>
                <w:i w:val="false"/>
                <w:color w:val="000000"/>
                <w:sz w:val="20"/>
              </w:rPr>
              <w:t>/графа 6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индивидуальными приборами учета воды по состоянию на конец отчетного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общедомовыми приборами учета воды по состоянию на конец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производственных процессов водоснабжения и наличие централизованной системы контроля и управления (SCADA)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нарастающим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дистанционной передачей данных в автоматизированную систему учета энергопотребления обслуживающего предприятия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в %, графа 15/графа 9*100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зданий и сооружений, подлежащих к установке общедомовых приборов учета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зданий и сооружений с установленными общедомовыми приборами учета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установленных общедомовых приборов учета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дистанционной передачей данных в автоматизированную систему учета энергопотребления обслуживающего предприятия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в %, графа 19/графа 18*100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(0 или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Водоподготовка (0 или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станции (0 или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водоснабжения (0 или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абонентов, охваченных централизованным водоотведением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охваченного централизованным водоотведением, (человек)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централизованному водоотведению, в % графа 31/графа6*100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канализационно-очистных сооружений,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канализационно-очистных сооружений (проектная)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канализационно-очистных сооружений, в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охваченного действующими канализационно-очистными сооружениями,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лиц/население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(в том числе бюджетные организации)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 организаций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механической очисткой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механической и биологической очисткой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очисткой сточных вод, в % графа 38/графа 6*100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поступило сточных вод в канализационно-очистные сооружения (тысяч кубических метров)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сточных вод, соответствующей нормативной очистке по собственному лабораторному мониторингу за отчетный период (тысяч кубических метров)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нормативно- очищенной воды, % графа 45/графа 40 *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производственных процессов водоотведения и наличие централизованной системы контроля и управления (SCADA)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 квартал (тысяч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II квартал (тысяч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III квартал (тысяч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IV квартал (тысяч кубических метров)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канализации (0 или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Канализационные насосные станции (0 или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Канализационно-очистные сооружения (0 или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тарифов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водопроводных сетей, километров (по состоянию на конец отчетного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тенге/кубический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лицам/населению, тенге/кубический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 (в том числе бюджетные организации) м, тенге/кубический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бюджетным организациям, тенге/кубический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тенге/кубический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лицам/населению, тенге/кубический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 бюджетные организации), тенге/кубический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бюджетным организациям, тенге/кубический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километр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изношенных, километр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 графа 59/графа 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канализационных сетей, километров (по состоянию на конец отчетного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построенных (новых) сетей в отчетном году,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реконструированных (замененных) сетей в отчетном году,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отремонтированных (текущий/капитальный ремонт) сетей в отчетном году, километр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километр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изношенных, километр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 графа 62/графа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водоснабжения,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водоотведения, километр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водоснабжения, километр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водоотведения, километр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водоснабжения, километр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водоотведения, километр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местного исполнительного органа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__________________________________</w:t>
            </w:r>
          </w:p>
          <w:p>
            <w:pPr>
              <w:spacing w:after="20"/>
              <w:ind w:left="20"/>
              <w:jc w:val="both"/>
            </w:pPr>
            <w:r>
              <w:rPr>
                <w:rFonts w:ascii="Times New Roman"/>
                <w:b w:val="false"/>
                <w:i w:val="false"/>
                <w:color w:val="000000"/>
                <w:sz w:val="20"/>
              </w:rPr>
              <w:t>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p>
            <w:pPr>
              <w:spacing w:after="20"/>
              <w:ind w:left="20"/>
              <w:jc w:val="both"/>
            </w:pPr>
            <w:r>
              <w:rPr>
                <w:rFonts w:ascii="Times New Roman"/>
                <w:b w:val="false"/>
                <w:i w:val="false"/>
                <w:color w:val="000000"/>
                <w:sz w:val="20"/>
              </w:rPr>
              <w:t>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подпись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подпись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p>
        </w:tc>
      </w:tr>
    </w:tbl>
    <w:bookmarkStart w:name="z116" w:id="1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"Сведения об обеспеченности услугами водоснабжения и водоотведения в городских населенных пунктах"</w:t>
      </w:r>
      <w:r>
        <w:br/>
      </w:r>
      <w:r>
        <w:rPr>
          <w:rFonts w:ascii="Times New Roman"/>
          <w:b/>
          <w:i w:val="false"/>
          <w:color w:val="000000"/>
        </w:rPr>
        <w:t>(индекс – 1-ГНП, периодичность-ежегодно)</w:t>
      </w:r>
    </w:p>
    <w:bookmarkEnd w:id="13"/>
    <w:bookmarkStart w:name="z117" w:id="14"/>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"Сведения об обеспеченности услугами водоснабжения и водоотведения в городских населенных пунктах" (далее – Форма) разработанной в соответствии с Концепцией развития жилищно-коммунальной инфраструктуры на 2023 – 2029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сентября 2022 года № 736 с целью мониторинга достижения показателей в области водоснабжения и водоотведения по Республике Казахстан.</w:t>
      </w:r>
    </w:p>
    <w:bookmarkEnd w:id="14"/>
    <w:bookmarkStart w:name="z118" w:id="15"/>
    <w:p>
      <w:pPr>
        <w:spacing w:after="0"/>
        <w:ind w:left="0"/>
        <w:jc w:val="both"/>
      </w:pPr>
      <w:r>
        <w:rPr>
          <w:rFonts w:ascii="Times New Roman"/>
          <w:b w:val="false"/>
          <w:i w:val="false"/>
          <w:color w:val="000000"/>
          <w:sz w:val="28"/>
        </w:rPr>
        <w:t>
      2. Информация по данной Форме представляется местными исполнительными органами районов, городов областного значения, городов районного значения в местные исполнительные органы областей, городов республиканского значения и столицы не позднее 25 февраля года, следующего за отчетным,</w:t>
      </w:r>
    </w:p>
    <w:bookmarkEnd w:id="15"/>
    <w:bookmarkStart w:name="z119" w:id="16"/>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и столицы в Комитет по делам строительства и жилищно-коммунального хозяйства Министерства промышленности и строительства Республики Казахстан не позднее 1 марта года, следующего за отчетным.</w:t>
      </w:r>
    </w:p>
    <w:bookmarkEnd w:id="16"/>
    <w:bookmarkStart w:name="z120" w:id="17"/>
    <w:p>
      <w:pPr>
        <w:spacing w:after="0"/>
        <w:ind w:left="0"/>
        <w:jc w:val="both"/>
      </w:pPr>
      <w:r>
        <w:rPr>
          <w:rFonts w:ascii="Times New Roman"/>
          <w:b w:val="false"/>
          <w:i w:val="false"/>
          <w:color w:val="000000"/>
          <w:sz w:val="28"/>
        </w:rPr>
        <w:t>
      3. Форма заполняется следующим образом:</w:t>
      </w:r>
    </w:p>
    <w:bookmarkEnd w:id="17"/>
    <w:bookmarkStart w:name="z121" w:id="18"/>
    <w:p>
      <w:pPr>
        <w:spacing w:after="0"/>
        <w:ind w:left="0"/>
        <w:jc w:val="both"/>
      </w:pPr>
      <w:r>
        <w:rPr>
          <w:rFonts w:ascii="Times New Roman"/>
          <w:b w:val="false"/>
          <w:i w:val="false"/>
          <w:color w:val="000000"/>
          <w:sz w:val="28"/>
        </w:rPr>
        <w:t>
      в графе 1 "код строк" указывается порядковый номер;</w:t>
      </w:r>
    </w:p>
    <w:bookmarkEnd w:id="18"/>
    <w:bookmarkStart w:name="z122" w:id="19"/>
    <w:p>
      <w:pPr>
        <w:spacing w:after="0"/>
        <w:ind w:left="0"/>
        <w:jc w:val="both"/>
      </w:pPr>
      <w:r>
        <w:rPr>
          <w:rFonts w:ascii="Times New Roman"/>
          <w:b w:val="false"/>
          <w:i w:val="false"/>
          <w:color w:val="000000"/>
          <w:sz w:val="28"/>
        </w:rPr>
        <w:t>
      в графе 2 "Наименование области, города" указывается наименование областей и городов Республики Казахстан;</w:t>
      </w:r>
    </w:p>
    <w:bookmarkEnd w:id="19"/>
    <w:bookmarkStart w:name="z123" w:id="20"/>
    <w:p>
      <w:pPr>
        <w:spacing w:after="0"/>
        <w:ind w:left="0"/>
        <w:jc w:val="both"/>
      </w:pPr>
      <w:r>
        <w:rPr>
          <w:rFonts w:ascii="Times New Roman"/>
          <w:b w:val="false"/>
          <w:i w:val="false"/>
          <w:color w:val="000000"/>
          <w:sz w:val="28"/>
        </w:rPr>
        <w:t>
      в графе 3 "Код области, города по классификатору административно-территориальных объектов" указывается код области, города по классификатору административно-территориальных объектов (КАТО);</w:t>
      </w:r>
    </w:p>
    <w:bookmarkEnd w:id="20"/>
    <w:bookmarkStart w:name="z124" w:id="21"/>
    <w:p>
      <w:pPr>
        <w:spacing w:after="0"/>
        <w:ind w:left="0"/>
        <w:jc w:val="both"/>
      </w:pPr>
      <w:r>
        <w:rPr>
          <w:rFonts w:ascii="Times New Roman"/>
          <w:b w:val="false"/>
          <w:i w:val="false"/>
          <w:color w:val="000000"/>
          <w:sz w:val="28"/>
        </w:rPr>
        <w:t>
      в графе 4 "Общее количество городов в области" указывается количество городских населенных пунктов в области;</w:t>
      </w:r>
    </w:p>
    <w:bookmarkEnd w:id="21"/>
    <w:bookmarkStart w:name="z125" w:id="22"/>
    <w:p>
      <w:pPr>
        <w:spacing w:after="0"/>
        <w:ind w:left="0"/>
        <w:jc w:val="both"/>
      </w:pPr>
      <w:r>
        <w:rPr>
          <w:rFonts w:ascii="Times New Roman"/>
          <w:b w:val="false"/>
          <w:i w:val="false"/>
          <w:color w:val="000000"/>
          <w:sz w:val="28"/>
        </w:rPr>
        <w:t>
      в графе 5 "Общее количество жилищ" указывается общее количество индивидуальных жилых домов, квартир, комнат в общежитии, модульных (мобильных) жилых домов, находящихся в городских населенных пунктах;</w:t>
      </w:r>
    </w:p>
    <w:bookmarkEnd w:id="22"/>
    <w:bookmarkStart w:name="z126" w:id="23"/>
    <w:p>
      <w:pPr>
        <w:spacing w:after="0"/>
        <w:ind w:left="0"/>
        <w:jc w:val="both"/>
      </w:pPr>
      <w:r>
        <w:rPr>
          <w:rFonts w:ascii="Times New Roman"/>
          <w:b w:val="false"/>
          <w:i w:val="false"/>
          <w:color w:val="000000"/>
          <w:sz w:val="28"/>
        </w:rPr>
        <w:t>
      в графе 6 "Общая численность населения, проживающего в городах" указывается количество населения, проживающих в городских населенных пунктах области, согласно статистическим данным на 1 января следующего за отчетным периодом;</w:t>
      </w:r>
    </w:p>
    <w:bookmarkEnd w:id="23"/>
    <w:bookmarkStart w:name="z127" w:id="24"/>
    <w:p>
      <w:pPr>
        <w:spacing w:after="0"/>
        <w:ind w:left="0"/>
        <w:jc w:val="both"/>
      </w:pPr>
      <w:r>
        <w:rPr>
          <w:rFonts w:ascii="Times New Roman"/>
          <w:b w:val="false"/>
          <w:i w:val="false"/>
          <w:color w:val="000000"/>
          <w:sz w:val="28"/>
        </w:rPr>
        <w:t>
      в графах 7, 8 "Обслуживающее предприятие" указываются бизнес-идентификационный номер (БИН) и наименование предприятия, обслуживающего население услугами водоснабжения и водоотведения;</w:t>
      </w:r>
    </w:p>
    <w:bookmarkEnd w:id="24"/>
    <w:bookmarkStart w:name="z128" w:id="25"/>
    <w:p>
      <w:pPr>
        <w:spacing w:after="0"/>
        <w:ind w:left="0"/>
        <w:jc w:val="both"/>
      </w:pPr>
      <w:r>
        <w:rPr>
          <w:rFonts w:ascii="Times New Roman"/>
          <w:b w:val="false"/>
          <w:i w:val="false"/>
          <w:color w:val="000000"/>
          <w:sz w:val="28"/>
        </w:rPr>
        <w:t>
      в графах 9, 10, 11, 12 "Количество абонентов, охваченных централизованным водоснабжением" указывается количество абонентов, обеспеченных централизованным водоснабжением, проживающих в городских населенных пунктах, в том числе физических и юридических лиц (в том числе бюджетные организации), а также бюджетных организаций;</w:t>
      </w:r>
    </w:p>
    <w:bookmarkEnd w:id="25"/>
    <w:bookmarkStart w:name="z129" w:id="26"/>
    <w:p>
      <w:pPr>
        <w:spacing w:after="0"/>
        <w:ind w:left="0"/>
        <w:jc w:val="both"/>
      </w:pPr>
      <w:r>
        <w:rPr>
          <w:rFonts w:ascii="Times New Roman"/>
          <w:b w:val="false"/>
          <w:i w:val="false"/>
          <w:color w:val="000000"/>
          <w:sz w:val="28"/>
        </w:rPr>
        <w:t>
      в графе 13 "Количество населения, имеющего доступ к централизованному водоснабжению" указывается количество населения обеспеченных централизованным водоснабжением, проживающих в городских населенных пунктах (данные обслуживающих предприятий);</w:t>
      </w:r>
    </w:p>
    <w:bookmarkEnd w:id="26"/>
    <w:bookmarkStart w:name="z130" w:id="27"/>
    <w:p>
      <w:pPr>
        <w:spacing w:after="0"/>
        <w:ind w:left="0"/>
        <w:jc w:val="both"/>
      </w:pPr>
      <w:r>
        <w:rPr>
          <w:rFonts w:ascii="Times New Roman"/>
          <w:b w:val="false"/>
          <w:i w:val="false"/>
          <w:color w:val="000000"/>
          <w:sz w:val="28"/>
        </w:rPr>
        <w:t>
      в графе 14 "Обеспеченность централизованным водоснабжением, в %" указывается доля жителей, обеспеченных централизованным водоснабжением, рассчитывается как процентное соотношение графы 13 к графе 6;</w:t>
      </w:r>
    </w:p>
    <w:bookmarkEnd w:id="27"/>
    <w:bookmarkStart w:name="z131" w:id="28"/>
    <w:p>
      <w:pPr>
        <w:spacing w:after="0"/>
        <w:ind w:left="0"/>
        <w:jc w:val="both"/>
      </w:pPr>
      <w:r>
        <w:rPr>
          <w:rFonts w:ascii="Times New Roman"/>
          <w:b w:val="false"/>
          <w:i w:val="false"/>
          <w:color w:val="000000"/>
          <w:sz w:val="28"/>
        </w:rPr>
        <w:t>
      в графах 15, 16 "Охват индивидуальными приборами учета воды по состоянию на конец отчетного года, всего единиц" общее количество установленных индивидуальных приборов учета воды с нарастающим на конец отчетного года, в том числе с дистанционной передачей данных в автоматизированную систему учета энергопотребления обслуживающего предприятия;</w:t>
      </w:r>
    </w:p>
    <w:bookmarkEnd w:id="28"/>
    <w:bookmarkStart w:name="z132" w:id="29"/>
    <w:p>
      <w:pPr>
        <w:spacing w:after="0"/>
        <w:ind w:left="0"/>
        <w:jc w:val="both"/>
      </w:pPr>
      <w:r>
        <w:rPr>
          <w:rFonts w:ascii="Times New Roman"/>
          <w:b w:val="false"/>
          <w:i w:val="false"/>
          <w:color w:val="000000"/>
          <w:sz w:val="28"/>
        </w:rPr>
        <w:t>
      в графе 17 "Охват индивидуальными приборами учета воды, в %" указывается доля абонентов, у которых установлены индивидуальные приборы учета, рассчитывается как процентное соотношение графы 15 к графе 9;</w:t>
      </w:r>
    </w:p>
    <w:bookmarkEnd w:id="29"/>
    <w:bookmarkStart w:name="z133" w:id="30"/>
    <w:p>
      <w:pPr>
        <w:spacing w:after="0"/>
        <w:ind w:left="0"/>
        <w:jc w:val="both"/>
      </w:pPr>
      <w:r>
        <w:rPr>
          <w:rFonts w:ascii="Times New Roman"/>
          <w:b w:val="false"/>
          <w:i w:val="false"/>
          <w:color w:val="000000"/>
          <w:sz w:val="28"/>
        </w:rPr>
        <w:t>
      в графах 18, 19, 20, 21 "Охват общедомовыми приборами учета воды по состоянию на конец отчетного года" указывается количество зданий и сооружений, подлежащих к установке общедомовых приборов учета (единиц) и с установленными общедомовыми приборами учета (единиц), а также количество установленных общедомовых приборов учета (единиц), в том числе с дистанционной передачей данных в автоматизированную систему учета энергопотребления обслуживающего предприятия (единиц);</w:t>
      </w:r>
    </w:p>
    <w:bookmarkEnd w:id="30"/>
    <w:bookmarkStart w:name="z134" w:id="31"/>
    <w:p>
      <w:pPr>
        <w:spacing w:after="0"/>
        <w:ind w:left="0"/>
        <w:jc w:val="both"/>
      </w:pPr>
      <w:r>
        <w:rPr>
          <w:rFonts w:ascii="Times New Roman"/>
          <w:b w:val="false"/>
          <w:i w:val="false"/>
          <w:color w:val="000000"/>
          <w:sz w:val="28"/>
        </w:rPr>
        <w:t>
      в графе 22 "Охват в %", указывается доля зданий и сооружений, охваченных установленными общедомовыми приборами учета воды, рассчитывается как соотношение графы19 к графе 18;</w:t>
      </w:r>
    </w:p>
    <w:bookmarkEnd w:id="31"/>
    <w:bookmarkStart w:name="z135" w:id="32"/>
    <w:p>
      <w:pPr>
        <w:spacing w:after="0"/>
        <w:ind w:left="0"/>
        <w:jc w:val="both"/>
      </w:pPr>
      <w:r>
        <w:rPr>
          <w:rFonts w:ascii="Times New Roman"/>
          <w:b w:val="false"/>
          <w:i w:val="false"/>
          <w:color w:val="000000"/>
          <w:sz w:val="28"/>
        </w:rPr>
        <w:t>
      в графах 23, 24, 25, 26 "Автоматизация производственных процессов водоснабжения и наличие централизованной системы контроля и управления (SCADA)" указывается наличие автоматизации и SCADA на водозаборах, водоподготовке, насосных станциях и сетях водоснабжения. При наличии компонентов автоматизации производственных процессов водоснабжения и централизованной системы контроля и управления (SCADA) указывается цифра 1, при отсутствии - 0;</w:t>
      </w:r>
    </w:p>
    <w:bookmarkEnd w:id="32"/>
    <w:bookmarkStart w:name="z136" w:id="33"/>
    <w:p>
      <w:pPr>
        <w:spacing w:after="0"/>
        <w:ind w:left="0"/>
        <w:jc w:val="both"/>
      </w:pPr>
      <w:r>
        <w:rPr>
          <w:rFonts w:ascii="Times New Roman"/>
          <w:b w:val="false"/>
          <w:i w:val="false"/>
          <w:color w:val="000000"/>
          <w:sz w:val="28"/>
        </w:rPr>
        <w:t>
      в графе 27, 28, 29, 30 "Количество абонентов, охваченных централизованным водоотведением" указывается численность населения в городах, подключенного к централизованному водоотведению (данные обслуживающих предприятий), в том числе физических и юридических лиц (в том числе бюджетные организации), а также бюджетных организациях;</w:t>
      </w:r>
    </w:p>
    <w:bookmarkEnd w:id="33"/>
    <w:bookmarkStart w:name="z137" w:id="34"/>
    <w:p>
      <w:pPr>
        <w:spacing w:after="0"/>
        <w:ind w:left="0"/>
        <w:jc w:val="both"/>
      </w:pPr>
      <w:r>
        <w:rPr>
          <w:rFonts w:ascii="Times New Roman"/>
          <w:b w:val="false"/>
          <w:i w:val="false"/>
          <w:color w:val="000000"/>
          <w:sz w:val="28"/>
        </w:rPr>
        <w:t>
      в графе 31 "Численность населения, имеющего доступ к централизованному водоотведению" указывается количество населения, обеспеченного централизованным водоотведением, проживающего в городских населенных пунктах (данные обслуживающих предприятий);</w:t>
      </w:r>
    </w:p>
    <w:bookmarkEnd w:id="34"/>
    <w:bookmarkStart w:name="z138" w:id="35"/>
    <w:p>
      <w:pPr>
        <w:spacing w:after="0"/>
        <w:ind w:left="0"/>
        <w:jc w:val="both"/>
      </w:pPr>
      <w:r>
        <w:rPr>
          <w:rFonts w:ascii="Times New Roman"/>
          <w:b w:val="false"/>
          <w:i w:val="false"/>
          <w:color w:val="000000"/>
          <w:sz w:val="28"/>
        </w:rPr>
        <w:t>
      в графе 32 "Доступ к централизованному водоотведению, в %" указывается доля жителей, обеспеченных централизованным водоотведением, рассчитывается как процентное соотношение графы 31 к графе 6;</w:t>
      </w:r>
    </w:p>
    <w:bookmarkEnd w:id="35"/>
    <w:bookmarkStart w:name="z139" w:id="36"/>
    <w:p>
      <w:pPr>
        <w:spacing w:after="0"/>
        <w:ind w:left="0"/>
        <w:jc w:val="both"/>
      </w:pPr>
      <w:r>
        <w:rPr>
          <w:rFonts w:ascii="Times New Roman"/>
          <w:b w:val="false"/>
          <w:i w:val="false"/>
          <w:color w:val="000000"/>
          <w:sz w:val="28"/>
        </w:rPr>
        <w:t>
      в графах 33, 34, 35 "Наличие канализационно-очистных сооружений" указываются наличие канализационно-очистных сооружений с механической и биологической очисткой;</w:t>
      </w:r>
    </w:p>
    <w:bookmarkEnd w:id="36"/>
    <w:bookmarkStart w:name="z140" w:id="37"/>
    <w:p>
      <w:pPr>
        <w:spacing w:after="0"/>
        <w:ind w:left="0"/>
        <w:jc w:val="both"/>
      </w:pPr>
      <w:r>
        <w:rPr>
          <w:rFonts w:ascii="Times New Roman"/>
          <w:b w:val="false"/>
          <w:i w:val="false"/>
          <w:color w:val="000000"/>
          <w:sz w:val="28"/>
        </w:rPr>
        <w:t>
      в графе 36 "Производительность канализационно-очистных сооружений" указывается проектная производительность канализационно-очистных сооружений;</w:t>
      </w:r>
    </w:p>
    <w:bookmarkEnd w:id="37"/>
    <w:bookmarkStart w:name="z141" w:id="38"/>
    <w:p>
      <w:pPr>
        <w:spacing w:after="0"/>
        <w:ind w:left="0"/>
        <w:jc w:val="both"/>
      </w:pPr>
      <w:r>
        <w:rPr>
          <w:rFonts w:ascii="Times New Roman"/>
          <w:b w:val="false"/>
          <w:i w:val="false"/>
          <w:color w:val="000000"/>
          <w:sz w:val="28"/>
        </w:rPr>
        <w:t>
      в графе 37 "Износ канализационно-очистных сооружений, %" указывается уровень износа канализационно-очистных сооружений, рассчитывается следующим образом: как разница 100% и наличие основных по балансовой стоимости на конец года/наличие основных фондов по первоначальной стоимости на конец года*100%;</w:t>
      </w:r>
    </w:p>
    <w:bookmarkEnd w:id="38"/>
    <w:bookmarkStart w:name="z142" w:id="39"/>
    <w:p>
      <w:pPr>
        <w:spacing w:after="0"/>
        <w:ind w:left="0"/>
        <w:jc w:val="both"/>
      </w:pPr>
      <w:r>
        <w:rPr>
          <w:rFonts w:ascii="Times New Roman"/>
          <w:b w:val="false"/>
          <w:i w:val="false"/>
          <w:color w:val="000000"/>
          <w:sz w:val="28"/>
        </w:rPr>
        <w:t>
      в графе 38 "Численность населения, охваченного действующими канализационно-очистными сооружениями" указывается численность населения в городах с действующими канализационно-очистными сооружениями, обеспеченные очисткой сточных вод через централизованные и/или комбинированные (с очисткой на месте или возможностью транспортировать ассенизаторскими машинами из септик танков в организованные пункты приема сточных вод (сливные пункты)) системы водоотведения; если при наличии канализационно-очистных сооружений отсутствуют организованные сливные пункты, то охват очисткой принимается равной к доле подключенных к централизованному водоотведению;</w:t>
      </w:r>
    </w:p>
    <w:bookmarkEnd w:id="39"/>
    <w:bookmarkStart w:name="z143" w:id="40"/>
    <w:p>
      <w:pPr>
        <w:spacing w:after="0"/>
        <w:ind w:left="0"/>
        <w:jc w:val="both"/>
      </w:pPr>
      <w:r>
        <w:rPr>
          <w:rFonts w:ascii="Times New Roman"/>
          <w:b w:val="false"/>
          <w:i w:val="false"/>
          <w:color w:val="000000"/>
          <w:sz w:val="28"/>
        </w:rPr>
        <w:t>
      в графе 39 "Охват населения очисткой сточных вод, в %" указывается доля населения, охваченного очисткой сточных вод в городах, рассчитывается как процентное соотношение количества населения, проживающего в городах, с действующими канализационно-очистными сооружениями, к общему количеству жителей в городах, графа 38 к графе 6;</w:t>
      </w:r>
    </w:p>
    <w:bookmarkEnd w:id="40"/>
    <w:bookmarkStart w:name="z144" w:id="41"/>
    <w:p>
      <w:pPr>
        <w:spacing w:after="0"/>
        <w:ind w:left="0"/>
        <w:jc w:val="both"/>
      </w:pPr>
      <w:r>
        <w:rPr>
          <w:rFonts w:ascii="Times New Roman"/>
          <w:b w:val="false"/>
          <w:i w:val="false"/>
          <w:color w:val="000000"/>
          <w:sz w:val="28"/>
        </w:rPr>
        <w:t>
      в графах 40, 41, 42, 43, 44 "Фактически поступило сточных вод в канализационно-очистные сооружения (тысяч кубических метров)" указывается количество сточных вод поступивших в канализационно-очистные сооружения, в том числе в разрезе І, ІІ, ІІІ и IV кварталов;</w:t>
      </w:r>
    </w:p>
    <w:bookmarkEnd w:id="41"/>
    <w:bookmarkStart w:name="z145" w:id="42"/>
    <w:p>
      <w:pPr>
        <w:spacing w:after="0"/>
        <w:ind w:left="0"/>
        <w:jc w:val="both"/>
      </w:pPr>
      <w:r>
        <w:rPr>
          <w:rFonts w:ascii="Times New Roman"/>
          <w:b w:val="false"/>
          <w:i w:val="false"/>
          <w:color w:val="000000"/>
          <w:sz w:val="28"/>
        </w:rPr>
        <w:t>
      в графе 45 "Объем сточных вод, соответствующей нормативной очистке по собственному лабораторному мониторингу за отчетный период (тысяч кубических метров)" указывается объем стоков, соответствующий предельной допустимой концентрации по основным показателям (взвешенные вещества, полное биохимическое потребление кислорода, химическое потребление кислорода, азот аммонийный, азот нитратов, азот нитритов, фосфор фосфатов, нефтепродукты) в процессе внутреннего лабораторного мониторинга (согласно журналам лаборатории) в течение года;</w:t>
      </w:r>
    </w:p>
    <w:bookmarkEnd w:id="42"/>
    <w:bookmarkStart w:name="z146" w:id="43"/>
    <w:p>
      <w:pPr>
        <w:spacing w:after="0"/>
        <w:ind w:left="0"/>
        <w:jc w:val="both"/>
      </w:pPr>
      <w:r>
        <w:rPr>
          <w:rFonts w:ascii="Times New Roman"/>
          <w:b w:val="false"/>
          <w:i w:val="false"/>
          <w:color w:val="000000"/>
          <w:sz w:val="28"/>
        </w:rPr>
        <w:t>
      в графе 46 "Уровень нормативно-очищенной воды, %" указывается доля объема нормативно-очищенной воды, прошедшей очистку на очистных сооружениях, расчет осуществляется к объему пропущенных сточных вод через очистные сооружения.</w:t>
      </w:r>
    </w:p>
    <w:bookmarkEnd w:id="43"/>
    <w:bookmarkStart w:name="z147" w:id="44"/>
    <w:p>
      <w:pPr>
        <w:spacing w:after="0"/>
        <w:ind w:left="0"/>
        <w:jc w:val="both"/>
      </w:pPr>
      <w:r>
        <w:rPr>
          <w:rFonts w:ascii="Times New Roman"/>
          <w:b w:val="false"/>
          <w:i w:val="false"/>
          <w:color w:val="000000"/>
          <w:sz w:val="28"/>
        </w:rPr>
        <w:t>
      в графах 47, 48, 49 "Автоматизация производственных процессов водоотведения и наличие централизованной системы контроля и управления (SCADA)", указывается наличие автоматизации и SCADA на сетях канализации, канализационно-насосных станций, канализационно-очистных сооружениях. При наличии компонентов автоматизации производственных процессов водоотведения и централизованной системы контроля и управления (SCADA) указывается цифра 1, при отсутствии - 0;</w:t>
      </w:r>
    </w:p>
    <w:bookmarkEnd w:id="44"/>
    <w:bookmarkStart w:name="z148" w:id="45"/>
    <w:p>
      <w:pPr>
        <w:spacing w:after="0"/>
        <w:ind w:left="0"/>
        <w:jc w:val="both"/>
      </w:pPr>
      <w:r>
        <w:rPr>
          <w:rFonts w:ascii="Times New Roman"/>
          <w:b w:val="false"/>
          <w:i w:val="false"/>
          <w:color w:val="000000"/>
          <w:sz w:val="28"/>
        </w:rPr>
        <w:t>
      в графах 50, 51, 52, 53, 54, 55, 56, 57 "Уровень тарифов на водоснабжение и водоотведение" указываются следующие тарифы: усредненный, для физических и юридических лиц (в том числе бюджетные организации), а также тарифы для бюджетных организаций на услуги водоснабжения и водоотведения;</w:t>
      </w:r>
    </w:p>
    <w:bookmarkEnd w:id="45"/>
    <w:bookmarkStart w:name="z149" w:id="46"/>
    <w:p>
      <w:pPr>
        <w:spacing w:after="0"/>
        <w:ind w:left="0"/>
        <w:jc w:val="both"/>
      </w:pPr>
      <w:r>
        <w:rPr>
          <w:rFonts w:ascii="Times New Roman"/>
          <w:b w:val="false"/>
          <w:i w:val="false"/>
          <w:color w:val="000000"/>
          <w:sz w:val="28"/>
        </w:rPr>
        <w:t>
      в графах 58, 59 "Протяженность водопроводных сетей по состоянию на конец отчетного года" указывается общая протяженность водопроводных сетей и в том числе протяженность изношенных сетей водоснабжения по состоянию на конец отчетного года;</w:t>
      </w:r>
    </w:p>
    <w:bookmarkEnd w:id="46"/>
    <w:bookmarkStart w:name="z150" w:id="47"/>
    <w:p>
      <w:pPr>
        <w:spacing w:after="0"/>
        <w:ind w:left="0"/>
        <w:jc w:val="both"/>
      </w:pPr>
      <w:r>
        <w:rPr>
          <w:rFonts w:ascii="Times New Roman"/>
          <w:b w:val="false"/>
          <w:i w:val="false"/>
          <w:color w:val="000000"/>
          <w:sz w:val="28"/>
        </w:rPr>
        <w:t>
      в графе 60 "Износ, %" указывается уровень износа водопроводных сетей, рассчитывается следующим образом: как соотношение изношенных сетей к общей протяженности водопроводных сетей *100 %;</w:t>
      </w:r>
    </w:p>
    <w:bookmarkEnd w:id="47"/>
    <w:bookmarkStart w:name="z151" w:id="48"/>
    <w:p>
      <w:pPr>
        <w:spacing w:after="0"/>
        <w:ind w:left="0"/>
        <w:jc w:val="both"/>
      </w:pPr>
      <w:r>
        <w:rPr>
          <w:rFonts w:ascii="Times New Roman"/>
          <w:b w:val="false"/>
          <w:i w:val="false"/>
          <w:color w:val="000000"/>
          <w:sz w:val="28"/>
        </w:rPr>
        <w:t>
      в графах 61, 62 "Протяженность канализационных сетей по состоянию на конец отчетного года" указывается общая протяженность канализационных сетей и в том числе протяженность изношенных канализационных сетей на конец отчетного года;</w:t>
      </w:r>
    </w:p>
    <w:bookmarkEnd w:id="48"/>
    <w:bookmarkStart w:name="z152" w:id="49"/>
    <w:p>
      <w:pPr>
        <w:spacing w:after="0"/>
        <w:ind w:left="0"/>
        <w:jc w:val="both"/>
      </w:pPr>
      <w:r>
        <w:rPr>
          <w:rFonts w:ascii="Times New Roman"/>
          <w:b w:val="false"/>
          <w:i w:val="false"/>
          <w:color w:val="000000"/>
          <w:sz w:val="28"/>
        </w:rPr>
        <w:t>
      в графах 63 "Износ, %" указывается уровень износа канализационных сетей, рассчитывается следующим образом: как соотношение изношенных сетей к общей протяженности водопроводных сетей *100 %;</w:t>
      </w:r>
    </w:p>
    <w:bookmarkEnd w:id="49"/>
    <w:bookmarkStart w:name="z153" w:id="50"/>
    <w:p>
      <w:pPr>
        <w:spacing w:after="0"/>
        <w:ind w:left="0"/>
        <w:jc w:val="both"/>
      </w:pPr>
      <w:r>
        <w:rPr>
          <w:rFonts w:ascii="Times New Roman"/>
          <w:b w:val="false"/>
          <w:i w:val="false"/>
          <w:color w:val="000000"/>
          <w:sz w:val="28"/>
        </w:rPr>
        <w:t>
      в графах 64, 65 "Общая протяженность построенных сетей в отчетном году, километр" указывается протяженность построенных сетей водоснабжения и водоотведения, в рамках Концепции развития жилищно-коммунальной инфраструктуры на 2023-2029 годы за отчетный период;</w:t>
      </w:r>
    </w:p>
    <w:bookmarkEnd w:id="50"/>
    <w:bookmarkStart w:name="z154" w:id="51"/>
    <w:p>
      <w:pPr>
        <w:spacing w:after="0"/>
        <w:ind w:left="0"/>
        <w:jc w:val="both"/>
      </w:pPr>
      <w:r>
        <w:rPr>
          <w:rFonts w:ascii="Times New Roman"/>
          <w:b w:val="false"/>
          <w:i w:val="false"/>
          <w:color w:val="000000"/>
          <w:sz w:val="28"/>
        </w:rPr>
        <w:t>
      в графах 66, 67 "Общая протяженность реконструируемых сетей в отчетном году, километр" указывается протяженность реконструируемых сетей водоснабжения и водоотведения, в рамках Концепции развития жилищно-коммунальной инфраструктуры на 2023-2029 годы за отчетный период;</w:t>
      </w:r>
    </w:p>
    <w:bookmarkEnd w:id="51"/>
    <w:bookmarkStart w:name="z155" w:id="52"/>
    <w:p>
      <w:pPr>
        <w:spacing w:after="0"/>
        <w:ind w:left="0"/>
        <w:jc w:val="both"/>
      </w:pPr>
      <w:r>
        <w:rPr>
          <w:rFonts w:ascii="Times New Roman"/>
          <w:b w:val="false"/>
          <w:i w:val="false"/>
          <w:color w:val="000000"/>
          <w:sz w:val="28"/>
        </w:rPr>
        <w:t>
      в графах 68, 69 "Общая протяженность отремонтированных (текущий/капитальный ремонт) сетей в отчетном году, километр" указывается протяженность отремонтированных сетей водоснабжения и водоотведения.</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2019 года № 481</w:t>
            </w:r>
          </w:p>
        </w:tc>
      </w:tr>
    </w:tbl>
    <w:bookmarkStart w:name="z63" w:id="53"/>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"Сведения об обеспеченности услугами водоснабжения и водоотведения в сельских населенных пунктах"</w:t>
      </w:r>
    </w:p>
    <w:bookmarkEnd w:id="53"/>
    <w:p>
      <w:pPr>
        <w:spacing w:after="0"/>
        <w:ind w:left="0"/>
        <w:jc w:val="both"/>
      </w:pPr>
      <w:r>
        <w:rPr>
          <w:rFonts w:ascii="Times New Roman"/>
          <w:b w:val="false"/>
          <w:i w:val="false"/>
          <w:color w:val="ff0000"/>
          <w:sz w:val="28"/>
        </w:rPr>
        <w:t xml:space="preserve">
      Сноска. Форма. – в редакции приказа Министра промышленности и строительства РК от 03.05.2024 </w:t>
      </w:r>
      <w:r>
        <w:rPr>
          <w:rFonts w:ascii="Times New Roman"/>
          <w:b w:val="false"/>
          <w:i w:val="false"/>
          <w:color w:val="ff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w:t>
      </w:r>
    </w:p>
    <w:p>
      <w:pPr>
        <w:spacing w:after="0"/>
        <w:ind w:left="0"/>
        <w:jc w:val="both"/>
      </w:pPr>
      <w:r>
        <w:rPr>
          <w:rFonts w:ascii="Times New Roman"/>
          <w:b w:val="false"/>
          <w:i w:val="false"/>
          <w:color w:val="000000"/>
          <w:sz w:val="28"/>
        </w:rPr>
        <w:t>Форма административных данных размещена на интернет - ресурсе: - www. mps.gov.kz.</w:t>
      </w:r>
    </w:p>
    <w:p>
      <w:pPr>
        <w:spacing w:after="0"/>
        <w:ind w:left="0"/>
        <w:jc w:val="both"/>
      </w:pPr>
      <w:r>
        <w:rPr>
          <w:rFonts w:ascii="Times New Roman"/>
          <w:b w:val="false"/>
          <w:i w:val="false"/>
          <w:color w:val="000000"/>
          <w:sz w:val="28"/>
        </w:rPr>
        <w:t>Наименование формы административных данных: "Сведения об обеспеченности</w:t>
      </w:r>
    </w:p>
    <w:p>
      <w:pPr>
        <w:spacing w:after="0"/>
        <w:ind w:left="0"/>
        <w:jc w:val="both"/>
      </w:pPr>
      <w:r>
        <w:rPr>
          <w:rFonts w:ascii="Times New Roman"/>
          <w:b w:val="false"/>
          <w:i w:val="false"/>
          <w:color w:val="000000"/>
          <w:sz w:val="28"/>
        </w:rPr>
        <w:t>услугами водоснабжения и водоотведения в сельских населенных пунктах"</w:t>
      </w:r>
    </w:p>
    <w:p>
      <w:pPr>
        <w:spacing w:after="0"/>
        <w:ind w:left="0"/>
        <w:jc w:val="both"/>
      </w:pPr>
      <w:r>
        <w:rPr>
          <w:rFonts w:ascii="Times New Roman"/>
          <w:b w:val="false"/>
          <w:i w:val="false"/>
          <w:color w:val="000000"/>
          <w:sz w:val="28"/>
        </w:rPr>
        <w:t>Индекс формы административных данных: 2-СНП</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20___года.</w:t>
      </w:r>
    </w:p>
    <w:p>
      <w:pPr>
        <w:spacing w:after="0"/>
        <w:ind w:left="0"/>
        <w:jc w:val="both"/>
      </w:pPr>
      <w:r>
        <w:rPr>
          <w:rFonts w:ascii="Times New Roman"/>
          <w:b w:val="false"/>
          <w:i w:val="false"/>
          <w:color w:val="000000"/>
          <w:sz w:val="28"/>
        </w:rPr>
        <w:t>Круг лиц, представляющих информацию: местные исполнительные органы областей,</w:t>
      </w:r>
    </w:p>
    <w:p>
      <w:pPr>
        <w:spacing w:after="0"/>
        <w:ind w:left="0"/>
        <w:jc w:val="both"/>
      </w:pPr>
      <w:r>
        <w:rPr>
          <w:rFonts w:ascii="Times New Roman"/>
          <w:b w:val="false"/>
          <w:i w:val="false"/>
          <w:color w:val="000000"/>
          <w:sz w:val="28"/>
        </w:rPr>
        <w:t>городов республиканского значения, столицы, городов областного значения, городов</w:t>
      </w:r>
    </w:p>
    <w:p>
      <w:pPr>
        <w:spacing w:after="0"/>
        <w:ind w:left="0"/>
        <w:jc w:val="both"/>
      </w:pPr>
      <w:r>
        <w:rPr>
          <w:rFonts w:ascii="Times New Roman"/>
          <w:b w:val="false"/>
          <w:i w:val="false"/>
          <w:color w:val="000000"/>
          <w:sz w:val="28"/>
        </w:rPr>
        <w:t>районного значения, сельских населенных пунктов.</w:t>
      </w:r>
    </w:p>
    <w:p>
      <w:pPr>
        <w:spacing w:after="0"/>
        <w:ind w:left="0"/>
        <w:jc w:val="both"/>
      </w:pPr>
      <w:r>
        <w:rPr>
          <w:rFonts w:ascii="Times New Roman"/>
          <w:b w:val="false"/>
          <w:i w:val="false"/>
          <w:color w:val="000000"/>
          <w:sz w:val="28"/>
        </w:rPr>
        <w:t>Срок представления: местные исполнительные органы сельских населенных пунктов,</w:t>
      </w:r>
    </w:p>
    <w:p>
      <w:pPr>
        <w:spacing w:after="0"/>
        <w:ind w:left="0"/>
        <w:jc w:val="both"/>
      </w:pPr>
      <w:r>
        <w:rPr>
          <w:rFonts w:ascii="Times New Roman"/>
          <w:b w:val="false"/>
          <w:i w:val="false"/>
          <w:color w:val="000000"/>
          <w:sz w:val="28"/>
        </w:rPr>
        <w:t>городов районного значения, городов областного значения в местные исполнительные</w:t>
      </w:r>
    </w:p>
    <w:p>
      <w:pPr>
        <w:spacing w:after="0"/>
        <w:ind w:left="0"/>
        <w:jc w:val="both"/>
      </w:pPr>
      <w:r>
        <w:rPr>
          <w:rFonts w:ascii="Times New Roman"/>
          <w:b w:val="false"/>
          <w:i w:val="false"/>
          <w:color w:val="000000"/>
          <w:sz w:val="28"/>
        </w:rPr>
        <w:t>органы областей, городов республиканского значения и столицы не позднее</w:t>
      </w:r>
    </w:p>
    <w:p>
      <w:pPr>
        <w:spacing w:after="0"/>
        <w:ind w:left="0"/>
        <w:jc w:val="both"/>
      </w:pPr>
      <w:r>
        <w:rPr>
          <w:rFonts w:ascii="Times New Roman"/>
          <w:b w:val="false"/>
          <w:i w:val="false"/>
          <w:color w:val="000000"/>
          <w:sz w:val="28"/>
        </w:rPr>
        <w:t>25 февраля года, следующего за отчетным;</w:t>
      </w:r>
    </w:p>
    <w:p>
      <w:pPr>
        <w:spacing w:after="0"/>
        <w:ind w:left="0"/>
        <w:jc w:val="both"/>
      </w:pPr>
      <w:r>
        <w:rPr>
          <w:rFonts w:ascii="Times New Roman"/>
          <w:b w:val="false"/>
          <w:i w:val="false"/>
          <w:color w:val="000000"/>
          <w:sz w:val="28"/>
        </w:rPr>
        <w:t>местные исполнительные органы областей, городов республиканского значения</w:t>
      </w:r>
    </w:p>
    <w:p>
      <w:pPr>
        <w:spacing w:after="0"/>
        <w:ind w:left="0"/>
        <w:jc w:val="both"/>
      </w:pPr>
      <w:r>
        <w:rPr>
          <w:rFonts w:ascii="Times New Roman"/>
          <w:b w:val="false"/>
          <w:i w:val="false"/>
          <w:color w:val="000000"/>
          <w:sz w:val="28"/>
        </w:rPr>
        <w:t>и столицы в Комитет по делам строительства и жилищно-коммунального хозяйства</w:t>
      </w:r>
    </w:p>
    <w:p>
      <w:pPr>
        <w:spacing w:after="0"/>
        <w:ind w:left="0"/>
        <w:jc w:val="both"/>
      </w:pPr>
      <w:r>
        <w:rPr>
          <w:rFonts w:ascii="Times New Roman"/>
          <w:b w:val="false"/>
          <w:i w:val="false"/>
          <w:color w:val="000000"/>
          <w:sz w:val="28"/>
        </w:rPr>
        <w:t>Министерства промышленности и строительства Республики Казахстан не позднее</w:t>
      </w:r>
    </w:p>
    <w:p>
      <w:pPr>
        <w:spacing w:after="0"/>
        <w:ind w:left="0"/>
        <w:jc w:val="both"/>
      </w:pPr>
      <w:r>
        <w:rPr>
          <w:rFonts w:ascii="Times New Roman"/>
          <w:b w:val="false"/>
          <w:i w:val="false"/>
          <w:color w:val="000000"/>
          <w:sz w:val="28"/>
        </w:rPr>
        <w:t>1 марта, следующего за отчетным.</w:t>
      </w:r>
    </w:p>
    <w:bookmarkStart w:name="z222" w:id="54"/>
    <w:p>
      <w:pPr>
        <w:spacing w:after="0"/>
        <w:ind w:left="0"/>
        <w:jc w:val="left"/>
      </w:pPr>
      <w:r>
        <w:rPr>
          <w:rFonts w:ascii="Times New Roman"/>
          <w:b/>
          <w:i w:val="false"/>
          <w:color w:val="000000"/>
        </w:rPr>
        <w:t xml:space="preserve"> "Сведения об обеспеченности услугами водоснабжения и водоотведения в сельских населенных пунктах"</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района, сельского населенного пункта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 района по классификатору административно-территориальных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села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сельских населенных пунктов в области (единиц)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населения в сельских населенных пунктах (человек)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жилищ</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 системы водоснабжения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Обслуживающее предприятие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приграничные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чьей собственности находится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населения к услугам водоснабжения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Централизованное водоснабжение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(единиц)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данных сельских населенных пунктах (человек)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(единиц)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данных сельских населенных пунктах (человек)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централизованным водоснабжением по количеству сельских населенных пунктов, % граф 19/граф8 *100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централизованным водоснабжением по численности населения, % граф 20/граф 9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Централизованное водоснабжение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абонентов, охваченных централизованным водоснабжением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установлено индивидуальных приборов учета воды по состоянию на конец отчетного года (единиц)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дистанционной передачей данных в автоматизированная система учета энергопотребления обслуживающего предприятия (единиц)</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индивидуальными приборами учета воды, % графа 27/графа 23*100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лиц/население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(в том числе бюджетные организации)</w:t>
            </w:r>
          </w:p>
          <w:p>
            <w:pPr>
              <w:spacing w:after="20"/>
              <w:ind w:left="20"/>
              <w:jc w:val="both"/>
            </w:pPr>
            <w:r>
              <w:rPr>
                <w:rFonts w:ascii="Times New Roman"/>
                <w:b w:val="false"/>
                <w:i w:val="false"/>
                <w:color w:val="000000"/>
                <w:sz w:val="20"/>
              </w:rPr>
              <w:t>(единиц)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 организаций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Нецентрализованное водоснабжение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блок-модули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раздачи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Привозная 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где установлены Комплекс блок-модули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сельских населенных пунктах, где установлены Комплекс блок-модули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услугами Комплекс блок-модули, % графа 32/графа9*100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где установлено пункты раздачи 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сельских населенных пунктах, где установлены пункты раздачи воды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услугами пунктов раздачи питьевой воды, % графа 35/графа 9*100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жители которых используют привозную воду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сельских населенных пунктах, где используют привозную воду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привозной водой, % графа 38/графа 9*100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Нецентрализованное водоснабжение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Скважины, колодцы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жители которых используют воду из скважин и колодцев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сельских населенных пунктах, где используют воду из скважин и колодцев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скважинами и колодцами, % графа 41/графа 9*100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жители которых отказались от строительства централизованного водоснабжения и установки комплекс блок-модулей и пунктов раздачи воды (наличие протоколов отказа)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которых отказались от строительства централизованного водоснабжения и установки комплекс блок-модулей и пунктов раздачи воды (наличие протоколов отказа)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которых отказались от строительства централизованного водоснабжения и установки комплекс блок-модулей и пунктов раздачи воды, графа 44/графа 9*100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сел отказавшихся от строительства централизованного водоснабжения и установки комплекс блок-модулей и пунктов раздачи воды, %, графа 43/графа 8*100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Централизованное водоотведение</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(единиц)</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данных сельских населенных пунктах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абонентов, проживающих в данных сельских населенных пунктах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централизованному водоотведению по количеству сельских населенных пунктов, в % графа 47/графа 8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централизованному водоотведению по численности населения, в % графа 48/графа 9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канализационно- очистных сооружений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лиц/население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(в том числе бюджетные организации)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 организаций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механической очисткой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механической и биологической очисткой (единиц)</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Централизованное водоотведение</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канализационно-очистных сооружений (проектная)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канализационно- очистных сооружений, в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охваченного действующими канализационно- очистными сооружениями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очисткой сточных вод, в % графа 60/графа 9*100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поступило сточных вод в канализационно-очистные сооружения (тысяч кубических метров)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сточных вод, соответствующей нормативной очистке по собственному лабораторному мониторингу за отчетный период (тысяч кубических метров</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нормативно- очищенной воды, % графа 67/графа 62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 квартал (тысяч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II квартал (тысяч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III квартал (тысяч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IV квартал (тысяч кубических метров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Децентрализованное водоотведение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тарифов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сельских населенных пунктов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проживающего в данных сельских населенных пунктах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тенге/кубических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лицам/населению, тенге/кубических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тенге/кубических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бюджетным организациям, тенге/кубических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тенге/кубических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лицам/населению, тенге/кубических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w:t>
            </w:r>
          </w:p>
          <w:p>
            <w:pPr>
              <w:spacing w:after="20"/>
              <w:ind w:left="20"/>
              <w:jc w:val="both"/>
            </w:pPr>
            <w:r>
              <w:rPr>
                <w:rFonts w:ascii="Times New Roman"/>
                <w:b w:val="false"/>
                <w:i w:val="false"/>
                <w:color w:val="000000"/>
                <w:sz w:val="20"/>
              </w:rPr>
              <w:t>(в том числе бюджетные организации), тенге/кубических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бюджетным организациям, тенге/кубических метров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водопроводных сетей, километр (по состоянию на конец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канализационных сетей, километр (по состоянию на конец отчетного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построенных (новых) сетей в отчетном году,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реконструированных (замененных) сетей в отчетном году,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отремонтированных (текущий/капитальный ремонт) сетей в отчетном году, километр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изношенных, километр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 графа80/графа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километр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изношенных,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 графа 83/графа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водоснабжения, километр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водоотведения, километр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водоснабжения, километр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водоотведения, километр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водоснабжения, километр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водоотведения, километр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местного исполнительного органа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_________________________________</w:t>
            </w:r>
          </w:p>
          <w:p>
            <w:pPr>
              <w:spacing w:after="20"/>
              <w:ind w:left="20"/>
              <w:jc w:val="both"/>
            </w:pPr>
            <w:r>
              <w:rPr>
                <w:rFonts w:ascii="Times New Roman"/>
                <w:b w:val="false"/>
                <w:i w:val="false"/>
                <w:color w:val="000000"/>
                <w:sz w:val="20"/>
              </w:rPr>
              <w:t>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p>
            <w:pPr>
              <w:spacing w:after="20"/>
              <w:ind w:left="20"/>
              <w:jc w:val="both"/>
            </w:pPr>
            <w:r>
              <w:rPr>
                <w:rFonts w:ascii="Times New Roman"/>
                <w:b w:val="false"/>
                <w:i w:val="false"/>
                <w:color w:val="000000"/>
                <w:sz w:val="20"/>
              </w:rPr>
              <w:t>______________________________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подпись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w:t>
            </w:r>
          </w:p>
          <w:p>
            <w:pPr>
              <w:spacing w:after="20"/>
              <w:ind w:left="20"/>
              <w:jc w:val="both"/>
            </w:pPr>
            <w:r>
              <w:rPr>
                <w:rFonts w:ascii="Times New Roman"/>
                <w:b w:val="false"/>
                <w:i w:val="false"/>
                <w:color w:val="000000"/>
                <w:sz w:val="20"/>
              </w:rPr>
              <w:t>исполняющее его обязанности</w:t>
            </w:r>
          </w:p>
          <w:p>
            <w:pPr>
              <w:spacing w:after="20"/>
              <w:ind w:left="20"/>
              <w:jc w:val="both"/>
            </w:pPr>
            <w:r>
              <w:rPr>
                <w:rFonts w:ascii="Times New Roman"/>
                <w:b w:val="false"/>
                <w:i w:val="false"/>
                <w:color w:val="000000"/>
                <w:sz w:val="20"/>
              </w:rPr>
              <w:t>______________________________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подпись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p>
        </w:tc>
      </w:tr>
    </w:tbl>
    <w:bookmarkStart w:name="z157" w:id="55"/>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"Сведения об обеспеченности услугами водоснабжения и водоотведения в сельских населенных пунктах"</w:t>
      </w:r>
      <w:r>
        <w:br/>
      </w:r>
      <w:r>
        <w:rPr>
          <w:rFonts w:ascii="Times New Roman"/>
          <w:b/>
          <w:i w:val="false"/>
          <w:color w:val="000000"/>
        </w:rPr>
        <w:t>(индекс- 2-СНП, периодичность: ежегодно)</w:t>
      </w:r>
    </w:p>
    <w:bookmarkEnd w:id="55"/>
    <w:bookmarkStart w:name="z158" w:id="56"/>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"Сведения об обеспеченности услугами водоснабжения и водоотведения в сельских населенных пунктах" (далее – Форма) разработанной в соответствии с Концепцией развития жилищно-коммунальной инфраструктуры на 2023-2029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сентября 2022 года № 736 с целью мониторинга достижения показателей в области водоснабжения и водоотведения по Республике Казахстан.</w:t>
      </w:r>
    </w:p>
    <w:bookmarkEnd w:id="56"/>
    <w:bookmarkStart w:name="z159" w:id="57"/>
    <w:p>
      <w:pPr>
        <w:spacing w:after="0"/>
        <w:ind w:left="0"/>
        <w:jc w:val="both"/>
      </w:pPr>
      <w:r>
        <w:rPr>
          <w:rFonts w:ascii="Times New Roman"/>
          <w:b w:val="false"/>
          <w:i w:val="false"/>
          <w:color w:val="000000"/>
          <w:sz w:val="28"/>
        </w:rPr>
        <w:t>
      2. Информация по данной Форме представляется местными исполнительными органами районов, городов областного значения, городов районного значения, поселков, сел, сельских округов в местные исполнительные органы областей, городов республиканского значения и столицы не позднее 25 февраля года, следующего за отчетным;</w:t>
      </w:r>
    </w:p>
    <w:bookmarkEnd w:id="57"/>
    <w:bookmarkStart w:name="z160" w:id="58"/>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и столицы в Комитет по делам строительства и жилищно-коммунального хозяйства Министерства промышленности и строительства Республики Казахстан не позднее 1 марта года, следующего за отчетным.</w:t>
      </w:r>
    </w:p>
    <w:bookmarkEnd w:id="58"/>
    <w:bookmarkStart w:name="z161" w:id="59"/>
    <w:p>
      <w:pPr>
        <w:spacing w:after="0"/>
        <w:ind w:left="0"/>
        <w:jc w:val="both"/>
      </w:pPr>
      <w:r>
        <w:rPr>
          <w:rFonts w:ascii="Times New Roman"/>
          <w:b w:val="false"/>
          <w:i w:val="false"/>
          <w:color w:val="000000"/>
          <w:sz w:val="28"/>
        </w:rPr>
        <w:t>
      3. Форма заполняется следующим образом:</w:t>
      </w:r>
    </w:p>
    <w:bookmarkEnd w:id="59"/>
    <w:bookmarkStart w:name="z162" w:id="60"/>
    <w:p>
      <w:pPr>
        <w:spacing w:after="0"/>
        <w:ind w:left="0"/>
        <w:jc w:val="both"/>
      </w:pPr>
      <w:r>
        <w:rPr>
          <w:rFonts w:ascii="Times New Roman"/>
          <w:b w:val="false"/>
          <w:i w:val="false"/>
          <w:color w:val="000000"/>
          <w:sz w:val="28"/>
        </w:rPr>
        <w:t>
      в графе 1 "Код строк" указывается порядковый номер;</w:t>
      </w:r>
    </w:p>
    <w:bookmarkEnd w:id="60"/>
    <w:bookmarkStart w:name="z163" w:id="61"/>
    <w:p>
      <w:pPr>
        <w:spacing w:after="0"/>
        <w:ind w:left="0"/>
        <w:jc w:val="both"/>
      </w:pPr>
      <w:r>
        <w:rPr>
          <w:rFonts w:ascii="Times New Roman"/>
          <w:b w:val="false"/>
          <w:i w:val="false"/>
          <w:color w:val="000000"/>
          <w:sz w:val="28"/>
        </w:rPr>
        <w:t>
      в графе 2 "Наименование области, района, сельского населенного пункта" указывается наименование областей, районов, сельских населенных пунктов Республики Казахстан;</w:t>
      </w:r>
    </w:p>
    <w:bookmarkEnd w:id="61"/>
    <w:bookmarkStart w:name="z164" w:id="62"/>
    <w:p>
      <w:pPr>
        <w:spacing w:after="0"/>
        <w:ind w:left="0"/>
        <w:jc w:val="both"/>
      </w:pPr>
      <w:r>
        <w:rPr>
          <w:rFonts w:ascii="Times New Roman"/>
          <w:b w:val="false"/>
          <w:i w:val="false"/>
          <w:color w:val="000000"/>
          <w:sz w:val="28"/>
        </w:rPr>
        <w:t>
      в графе 3 "Код области, района по классификатору административно-территориальных объектов" указывается код области, района по классификатору административно-территориальных объектов (КАТО);</w:t>
      </w:r>
    </w:p>
    <w:bookmarkEnd w:id="62"/>
    <w:bookmarkStart w:name="z165" w:id="63"/>
    <w:p>
      <w:pPr>
        <w:spacing w:after="0"/>
        <w:ind w:left="0"/>
        <w:jc w:val="both"/>
      </w:pPr>
      <w:r>
        <w:rPr>
          <w:rFonts w:ascii="Times New Roman"/>
          <w:b w:val="false"/>
          <w:i w:val="false"/>
          <w:color w:val="000000"/>
          <w:sz w:val="28"/>
        </w:rPr>
        <w:t>
      в графах 4, 5, 6, 7 "Статус села" указывается статус села (опорные, спутниковые, прочие и приграничные)</w:t>
      </w:r>
    </w:p>
    <w:bookmarkEnd w:id="63"/>
    <w:bookmarkStart w:name="z166" w:id="64"/>
    <w:p>
      <w:pPr>
        <w:spacing w:after="0"/>
        <w:ind w:left="0"/>
        <w:jc w:val="both"/>
      </w:pPr>
      <w:r>
        <w:rPr>
          <w:rFonts w:ascii="Times New Roman"/>
          <w:b w:val="false"/>
          <w:i w:val="false"/>
          <w:color w:val="000000"/>
          <w:sz w:val="28"/>
        </w:rPr>
        <w:t>
      в графе 8 "Общее количество сельских населенных пунктов в области" указывается количество сельских населенных пунктов в области;</w:t>
      </w:r>
    </w:p>
    <w:bookmarkEnd w:id="64"/>
    <w:bookmarkStart w:name="z167" w:id="65"/>
    <w:p>
      <w:pPr>
        <w:spacing w:after="0"/>
        <w:ind w:left="0"/>
        <w:jc w:val="both"/>
      </w:pPr>
      <w:r>
        <w:rPr>
          <w:rFonts w:ascii="Times New Roman"/>
          <w:b w:val="false"/>
          <w:i w:val="false"/>
          <w:color w:val="000000"/>
          <w:sz w:val="28"/>
        </w:rPr>
        <w:t>
      в графе 9 "Общая численность населения в сельских населенных пунктах" указывается количество населения, проживающих в сельских населенных пунктах области, согласно статистическим данным, на 1 января следующего за отчетным;</w:t>
      </w:r>
    </w:p>
    <w:bookmarkEnd w:id="65"/>
    <w:bookmarkStart w:name="z168" w:id="66"/>
    <w:p>
      <w:pPr>
        <w:spacing w:after="0"/>
        <w:ind w:left="0"/>
        <w:jc w:val="both"/>
      </w:pPr>
      <w:r>
        <w:rPr>
          <w:rFonts w:ascii="Times New Roman"/>
          <w:b w:val="false"/>
          <w:i w:val="false"/>
          <w:color w:val="000000"/>
          <w:sz w:val="28"/>
        </w:rPr>
        <w:t>
      в графе 10 "Общее количество жилищ" указывается общее количество индивидуальных жилых домов, квартир, комнат в общежитии, модульных (мобильных) жилых домов, находящихся в сельских населенных пунктах;</w:t>
      </w:r>
    </w:p>
    <w:bookmarkEnd w:id="66"/>
    <w:bookmarkStart w:name="z169" w:id="67"/>
    <w:p>
      <w:pPr>
        <w:spacing w:after="0"/>
        <w:ind w:left="0"/>
        <w:jc w:val="both"/>
      </w:pPr>
      <w:r>
        <w:rPr>
          <w:rFonts w:ascii="Times New Roman"/>
          <w:b w:val="false"/>
          <w:i w:val="false"/>
          <w:color w:val="000000"/>
          <w:sz w:val="28"/>
        </w:rPr>
        <w:t>
      в графе 11 "Год постройки системы водоснабжения" указывается год постройки системы водоснабжения;</w:t>
      </w:r>
    </w:p>
    <w:bookmarkEnd w:id="67"/>
    <w:bookmarkStart w:name="z170" w:id="68"/>
    <w:p>
      <w:pPr>
        <w:spacing w:after="0"/>
        <w:ind w:left="0"/>
        <w:jc w:val="both"/>
      </w:pPr>
      <w:r>
        <w:rPr>
          <w:rFonts w:ascii="Times New Roman"/>
          <w:b w:val="false"/>
          <w:i w:val="false"/>
          <w:color w:val="000000"/>
          <w:sz w:val="28"/>
        </w:rPr>
        <w:t>
      в графах 12, 13 "Обслуживающее предприятие" указываются наименование и бизнес-идентификационный номер предприятия, обслуживающего сельское население услугами водоснабжения и водоотведения;</w:t>
      </w:r>
    </w:p>
    <w:bookmarkEnd w:id="68"/>
    <w:bookmarkStart w:name="z171" w:id="69"/>
    <w:p>
      <w:pPr>
        <w:spacing w:after="0"/>
        <w:ind w:left="0"/>
        <w:jc w:val="both"/>
      </w:pPr>
      <w:r>
        <w:rPr>
          <w:rFonts w:ascii="Times New Roman"/>
          <w:b w:val="false"/>
          <w:i w:val="false"/>
          <w:color w:val="000000"/>
          <w:sz w:val="28"/>
        </w:rPr>
        <w:t>
      в графах 14, 15 "В чьей собственности находится" указывается форма собственности предприятия, обслуживающего сельское население услугами водоснабжения и водоотведения;</w:t>
      </w:r>
    </w:p>
    <w:bookmarkEnd w:id="69"/>
    <w:bookmarkStart w:name="z172" w:id="70"/>
    <w:p>
      <w:pPr>
        <w:spacing w:after="0"/>
        <w:ind w:left="0"/>
        <w:jc w:val="both"/>
      </w:pPr>
      <w:r>
        <w:rPr>
          <w:rFonts w:ascii="Times New Roman"/>
          <w:b w:val="false"/>
          <w:i w:val="false"/>
          <w:color w:val="000000"/>
          <w:sz w:val="28"/>
        </w:rPr>
        <w:t>
      в графе 16 "Количество сельских населенных пунктов" указывается количество сельских населенных пунктов, имеющих доступ к услугам водоснабжения;</w:t>
      </w:r>
    </w:p>
    <w:bookmarkEnd w:id="70"/>
    <w:bookmarkStart w:name="z173" w:id="71"/>
    <w:p>
      <w:pPr>
        <w:spacing w:after="0"/>
        <w:ind w:left="0"/>
        <w:jc w:val="both"/>
      </w:pPr>
      <w:r>
        <w:rPr>
          <w:rFonts w:ascii="Times New Roman"/>
          <w:b w:val="false"/>
          <w:i w:val="false"/>
          <w:color w:val="000000"/>
          <w:sz w:val="28"/>
        </w:rPr>
        <w:t>
      в графе 17 "Численность населения, проживающих в данных сельских населенных пунктах" указывается общее количество населения, проживающих в сельских населенных пунктах, имеющих доступ к услугам водоснабжения;</w:t>
      </w:r>
    </w:p>
    <w:bookmarkEnd w:id="71"/>
    <w:bookmarkStart w:name="z174" w:id="72"/>
    <w:p>
      <w:pPr>
        <w:spacing w:after="0"/>
        <w:ind w:left="0"/>
        <w:jc w:val="both"/>
      </w:pPr>
      <w:r>
        <w:rPr>
          <w:rFonts w:ascii="Times New Roman"/>
          <w:b w:val="false"/>
          <w:i w:val="false"/>
          <w:color w:val="000000"/>
          <w:sz w:val="28"/>
        </w:rPr>
        <w:t>
      в графе 18 "%" указывается доля населения в сельских населенных пунктах, имеющих доступ к услугам водоснабжения, рассчитывается как процентное соотношение графы 17 к графе 9;</w:t>
      </w:r>
    </w:p>
    <w:bookmarkEnd w:id="72"/>
    <w:bookmarkStart w:name="z175" w:id="73"/>
    <w:p>
      <w:pPr>
        <w:spacing w:after="0"/>
        <w:ind w:left="0"/>
        <w:jc w:val="both"/>
      </w:pPr>
      <w:r>
        <w:rPr>
          <w:rFonts w:ascii="Times New Roman"/>
          <w:b w:val="false"/>
          <w:i w:val="false"/>
          <w:color w:val="000000"/>
          <w:sz w:val="28"/>
        </w:rPr>
        <w:t>
      в графе 19 "Количество сельских населенных пунктов, охваченных централизованным водоснабжением" указывается количество сельских населенных пунктов, обеспеченных централизованным водоснабжением;</w:t>
      </w:r>
    </w:p>
    <w:bookmarkEnd w:id="73"/>
    <w:bookmarkStart w:name="z176" w:id="74"/>
    <w:p>
      <w:pPr>
        <w:spacing w:after="0"/>
        <w:ind w:left="0"/>
        <w:jc w:val="both"/>
      </w:pPr>
      <w:r>
        <w:rPr>
          <w:rFonts w:ascii="Times New Roman"/>
          <w:b w:val="false"/>
          <w:i w:val="false"/>
          <w:color w:val="000000"/>
          <w:sz w:val="28"/>
        </w:rPr>
        <w:t>
      в графе 20 "Численность населения, проживающего в данных сельских населенных пунктах" указывается общее количество населения, проживающих в сельских населенных пунктах с централизованным водоснабжением;</w:t>
      </w:r>
    </w:p>
    <w:bookmarkEnd w:id="74"/>
    <w:bookmarkStart w:name="z177" w:id="75"/>
    <w:p>
      <w:pPr>
        <w:spacing w:after="0"/>
        <w:ind w:left="0"/>
        <w:jc w:val="both"/>
      </w:pPr>
      <w:r>
        <w:rPr>
          <w:rFonts w:ascii="Times New Roman"/>
          <w:b w:val="false"/>
          <w:i w:val="false"/>
          <w:color w:val="000000"/>
          <w:sz w:val="28"/>
        </w:rPr>
        <w:t>
      в графе 21 "Обеспеченность централизованным водоснабжением по количеству сельских населенных пунктов, %" указывается доля сельских населенных пунктов, обеспеченных централизованным водоснабжением, рассчитывается как процентное соотношение графы 19 к графе 8;</w:t>
      </w:r>
    </w:p>
    <w:bookmarkEnd w:id="75"/>
    <w:bookmarkStart w:name="z178" w:id="76"/>
    <w:p>
      <w:pPr>
        <w:spacing w:after="0"/>
        <w:ind w:left="0"/>
        <w:jc w:val="both"/>
      </w:pPr>
      <w:r>
        <w:rPr>
          <w:rFonts w:ascii="Times New Roman"/>
          <w:b w:val="false"/>
          <w:i w:val="false"/>
          <w:color w:val="000000"/>
          <w:sz w:val="28"/>
        </w:rPr>
        <w:t>
      в графе 22 "Обеспеченность централизованным водоснабжением по численности населения, %" указывается доля населения в сельских населенных пунктах, подключенного к централизованному водоснабжению (данные обслуживающих предприятий), рассчитывается как процентное соотношение графы 20 к графе 9;</w:t>
      </w:r>
    </w:p>
    <w:bookmarkEnd w:id="76"/>
    <w:bookmarkStart w:name="z179" w:id="77"/>
    <w:p>
      <w:pPr>
        <w:spacing w:after="0"/>
        <w:ind w:left="0"/>
        <w:jc w:val="both"/>
      </w:pPr>
      <w:r>
        <w:rPr>
          <w:rFonts w:ascii="Times New Roman"/>
          <w:b w:val="false"/>
          <w:i w:val="false"/>
          <w:color w:val="000000"/>
          <w:sz w:val="28"/>
        </w:rPr>
        <w:t>
      в графе 23, 24, 25, 26 "Количество абонентов, охваченных централизованным водоснабжением" указывается количество абонентов, обеспеченных централизованным водоснабжением, проживающих в сельских населенных пунктах (данные обслуживающих предприятий), в том числе физических и юридических лиц (в том числе бюджетные организации), а также бюджетных организаций;</w:t>
      </w:r>
    </w:p>
    <w:bookmarkEnd w:id="77"/>
    <w:bookmarkStart w:name="z180" w:id="78"/>
    <w:p>
      <w:pPr>
        <w:spacing w:after="0"/>
        <w:ind w:left="0"/>
        <w:jc w:val="both"/>
      </w:pPr>
      <w:r>
        <w:rPr>
          <w:rFonts w:ascii="Times New Roman"/>
          <w:b w:val="false"/>
          <w:i w:val="false"/>
          <w:color w:val="000000"/>
          <w:sz w:val="28"/>
        </w:rPr>
        <w:t>
      в графах 27, 28 "Всего установлено индивидуальных приборов учета воды по состоянию на конец отчетного года" общее количество установленных индивидуальных приборов учета воды с нарастающим по состоянию на конец отчетного года (данные обслуживающих предприятий), в том числе с дистанционной передачей данных в автоматизированной системе учета энергопотребления обслуживающего предприятия;</w:t>
      </w:r>
    </w:p>
    <w:bookmarkEnd w:id="78"/>
    <w:bookmarkStart w:name="z181" w:id="79"/>
    <w:p>
      <w:pPr>
        <w:spacing w:after="0"/>
        <w:ind w:left="0"/>
        <w:jc w:val="both"/>
      </w:pPr>
      <w:r>
        <w:rPr>
          <w:rFonts w:ascii="Times New Roman"/>
          <w:b w:val="false"/>
          <w:i w:val="false"/>
          <w:color w:val="000000"/>
          <w:sz w:val="28"/>
        </w:rPr>
        <w:t>
      в графе 29 "Охват индивидуальными приборами учета воды, в %" указывается доля абонентов, у которых установлены индивидуальные приборы учета, рассчитывается как процентное соотношение графы 27 к графе 23;</w:t>
      </w:r>
    </w:p>
    <w:bookmarkEnd w:id="79"/>
    <w:bookmarkStart w:name="z182" w:id="80"/>
    <w:p>
      <w:pPr>
        <w:spacing w:after="0"/>
        <w:ind w:left="0"/>
        <w:jc w:val="both"/>
      </w:pPr>
      <w:r>
        <w:rPr>
          <w:rFonts w:ascii="Times New Roman"/>
          <w:b w:val="false"/>
          <w:i w:val="false"/>
          <w:color w:val="000000"/>
          <w:sz w:val="28"/>
        </w:rPr>
        <w:t>
      в графе 30 "Количество сельских населенных пунктов" указывается количество населенных пунктов, где водоснабжение осуществляется из нецентрализованной системы водоснабжения;</w:t>
      </w:r>
    </w:p>
    <w:bookmarkEnd w:id="80"/>
    <w:bookmarkStart w:name="z183" w:id="81"/>
    <w:p>
      <w:pPr>
        <w:spacing w:after="0"/>
        <w:ind w:left="0"/>
        <w:jc w:val="both"/>
      </w:pPr>
      <w:r>
        <w:rPr>
          <w:rFonts w:ascii="Times New Roman"/>
          <w:b w:val="false"/>
          <w:i w:val="false"/>
          <w:color w:val="000000"/>
          <w:sz w:val="28"/>
        </w:rPr>
        <w:t>
      в графе 31 "Количество сельских населенных пунктов, где установлены комплекс-блок модули", указывается количество сельских населенных пунктов, где население получает услуги водоснабжения посредством комплекс-блок модулей;</w:t>
      </w:r>
    </w:p>
    <w:bookmarkEnd w:id="81"/>
    <w:bookmarkStart w:name="z184" w:id="82"/>
    <w:p>
      <w:pPr>
        <w:spacing w:after="0"/>
        <w:ind w:left="0"/>
        <w:jc w:val="both"/>
      </w:pPr>
      <w:r>
        <w:rPr>
          <w:rFonts w:ascii="Times New Roman"/>
          <w:b w:val="false"/>
          <w:i w:val="false"/>
          <w:color w:val="000000"/>
          <w:sz w:val="28"/>
        </w:rPr>
        <w:t>
      в графе 32 "Численность населения, проживающего в сельских населенных пунктах, где установлены комплекс-блок модули" указывается количество населения, проживающих в сельских населенных пунктах, где население получает услуги посредством комплекс-блок модулей;</w:t>
      </w:r>
    </w:p>
    <w:bookmarkEnd w:id="82"/>
    <w:bookmarkStart w:name="z185" w:id="83"/>
    <w:p>
      <w:pPr>
        <w:spacing w:after="0"/>
        <w:ind w:left="0"/>
        <w:jc w:val="both"/>
      </w:pPr>
      <w:r>
        <w:rPr>
          <w:rFonts w:ascii="Times New Roman"/>
          <w:b w:val="false"/>
          <w:i w:val="false"/>
          <w:color w:val="000000"/>
          <w:sz w:val="28"/>
        </w:rPr>
        <w:t>
      в графе 33 "Обеспеченность населения услугами комплекс-блок модулями, %" указывается доля населения в сельских населенных пунктах, имеющих комплекс-блок модули, рассчитывается как процентное соотношение графы 32 к графе 9;</w:t>
      </w:r>
    </w:p>
    <w:bookmarkEnd w:id="83"/>
    <w:bookmarkStart w:name="z186" w:id="84"/>
    <w:p>
      <w:pPr>
        <w:spacing w:after="0"/>
        <w:ind w:left="0"/>
        <w:jc w:val="both"/>
      </w:pPr>
      <w:r>
        <w:rPr>
          <w:rFonts w:ascii="Times New Roman"/>
          <w:b w:val="false"/>
          <w:i w:val="false"/>
          <w:color w:val="000000"/>
          <w:sz w:val="28"/>
        </w:rPr>
        <w:t>
      в графе 34 "Количество сельских населенных пунктов, где установлены пункты раздачи воды" указывается количество сельских населенных пунктов, где население получает услуги водоснабжения посредством пунктов раздачи воды;</w:t>
      </w:r>
    </w:p>
    <w:bookmarkEnd w:id="84"/>
    <w:bookmarkStart w:name="z187" w:id="85"/>
    <w:p>
      <w:pPr>
        <w:spacing w:after="0"/>
        <w:ind w:left="0"/>
        <w:jc w:val="both"/>
      </w:pPr>
      <w:r>
        <w:rPr>
          <w:rFonts w:ascii="Times New Roman"/>
          <w:b w:val="false"/>
          <w:i w:val="false"/>
          <w:color w:val="000000"/>
          <w:sz w:val="28"/>
        </w:rPr>
        <w:t>
      в графе 35 "Численность населения, проживающего в сельских населенных пунктах, где установлены пункты раздачи воды" указывается количество населения, проживающих в сельских населенных пунктах, где население получает услуги посредством пунктов раздачи воды;</w:t>
      </w:r>
    </w:p>
    <w:bookmarkEnd w:id="85"/>
    <w:bookmarkStart w:name="z188" w:id="86"/>
    <w:p>
      <w:pPr>
        <w:spacing w:after="0"/>
        <w:ind w:left="0"/>
        <w:jc w:val="both"/>
      </w:pPr>
      <w:r>
        <w:rPr>
          <w:rFonts w:ascii="Times New Roman"/>
          <w:b w:val="false"/>
          <w:i w:val="false"/>
          <w:color w:val="000000"/>
          <w:sz w:val="28"/>
        </w:rPr>
        <w:t>
      в графе 36 "Обеспеченность населения услугами пунктов раздачи воды, %" указывается доля населения в сельских населенных пунктах, имеющих пункты раздачи воды, рассчитывается как процентное соотношение графы 35 к графе 9;</w:t>
      </w:r>
    </w:p>
    <w:bookmarkEnd w:id="86"/>
    <w:bookmarkStart w:name="z189" w:id="87"/>
    <w:p>
      <w:pPr>
        <w:spacing w:after="0"/>
        <w:ind w:left="0"/>
        <w:jc w:val="both"/>
      </w:pPr>
      <w:r>
        <w:rPr>
          <w:rFonts w:ascii="Times New Roman"/>
          <w:b w:val="false"/>
          <w:i w:val="false"/>
          <w:color w:val="000000"/>
          <w:sz w:val="28"/>
        </w:rPr>
        <w:t>
      в графе 37 "Количество сельских населенных пунктов с привозной водой" указывается количество сельских населенных пунктов, охваченных привозной водой;</w:t>
      </w:r>
    </w:p>
    <w:bookmarkEnd w:id="87"/>
    <w:bookmarkStart w:name="z190" w:id="88"/>
    <w:p>
      <w:pPr>
        <w:spacing w:after="0"/>
        <w:ind w:left="0"/>
        <w:jc w:val="both"/>
      </w:pPr>
      <w:r>
        <w:rPr>
          <w:rFonts w:ascii="Times New Roman"/>
          <w:b w:val="false"/>
          <w:i w:val="false"/>
          <w:color w:val="000000"/>
          <w:sz w:val="28"/>
        </w:rPr>
        <w:t>
      в графе 38 "Численность населения, проживающего в сельских населенных пунктах, где используют привозную воду" указывается количество населения, проживающего в сельских населенных пунктах, которые используют привозную воду;</w:t>
      </w:r>
    </w:p>
    <w:bookmarkEnd w:id="88"/>
    <w:bookmarkStart w:name="z191" w:id="89"/>
    <w:p>
      <w:pPr>
        <w:spacing w:after="0"/>
        <w:ind w:left="0"/>
        <w:jc w:val="both"/>
      </w:pPr>
      <w:r>
        <w:rPr>
          <w:rFonts w:ascii="Times New Roman"/>
          <w:b w:val="false"/>
          <w:i w:val="false"/>
          <w:color w:val="000000"/>
          <w:sz w:val="28"/>
        </w:rPr>
        <w:t>
      в графе 39 "Обеспеченность населения привозной водой, %" указывается доля населения в сельских населенных пунктах, получающих услуги водоснабжения посредством привозной воды, рассчитывается как процентное соотношение графы 38 к графе 9;</w:t>
      </w:r>
    </w:p>
    <w:bookmarkEnd w:id="89"/>
    <w:bookmarkStart w:name="z192" w:id="90"/>
    <w:p>
      <w:pPr>
        <w:spacing w:after="0"/>
        <w:ind w:left="0"/>
        <w:jc w:val="both"/>
      </w:pPr>
      <w:r>
        <w:rPr>
          <w:rFonts w:ascii="Times New Roman"/>
          <w:b w:val="false"/>
          <w:i w:val="false"/>
          <w:color w:val="000000"/>
          <w:sz w:val="28"/>
        </w:rPr>
        <w:t>
      в графе 40 "Количество сельских населенных пунктов, жители которых используют воду из скважин и колодцев" указывается количество сельских населенных пунктов, где население получает услуги водоснабжения посредством скважин и колодцев;</w:t>
      </w:r>
    </w:p>
    <w:bookmarkEnd w:id="90"/>
    <w:bookmarkStart w:name="z193" w:id="91"/>
    <w:p>
      <w:pPr>
        <w:spacing w:after="0"/>
        <w:ind w:left="0"/>
        <w:jc w:val="both"/>
      </w:pPr>
      <w:r>
        <w:rPr>
          <w:rFonts w:ascii="Times New Roman"/>
          <w:b w:val="false"/>
          <w:i w:val="false"/>
          <w:color w:val="000000"/>
          <w:sz w:val="28"/>
        </w:rPr>
        <w:t>
      в графе 41 "Численность населения, проживающего в сельских населенных пунктах, где используют воду из скважин и колодцев" указывается количество населения, проживающих в сельских населенных пунктах, где население получает услуги водоснабжения посредством скважин и колодцев;</w:t>
      </w:r>
    </w:p>
    <w:bookmarkEnd w:id="91"/>
    <w:bookmarkStart w:name="z194" w:id="92"/>
    <w:p>
      <w:pPr>
        <w:spacing w:after="0"/>
        <w:ind w:left="0"/>
        <w:jc w:val="both"/>
      </w:pPr>
      <w:r>
        <w:rPr>
          <w:rFonts w:ascii="Times New Roman"/>
          <w:b w:val="false"/>
          <w:i w:val="false"/>
          <w:color w:val="000000"/>
          <w:sz w:val="28"/>
        </w:rPr>
        <w:t>
      в графе 42 "Обеспеченность населения скважинами и колодцами, %" указывается доля населения в сельских населенных пунктах, имеющих скважины и колодцы, рассчитывается как процентное соотношение графы 41 к графе 9;</w:t>
      </w:r>
    </w:p>
    <w:bookmarkEnd w:id="92"/>
    <w:bookmarkStart w:name="z195" w:id="93"/>
    <w:p>
      <w:pPr>
        <w:spacing w:after="0"/>
        <w:ind w:left="0"/>
        <w:jc w:val="both"/>
      </w:pPr>
      <w:r>
        <w:rPr>
          <w:rFonts w:ascii="Times New Roman"/>
          <w:b w:val="false"/>
          <w:i w:val="false"/>
          <w:color w:val="000000"/>
          <w:sz w:val="28"/>
        </w:rPr>
        <w:t>
      в графе 43 "Количество сельских населенных пунктов, жители которых отказались от строительства централизованного водоснабжения, установки комплекс-блок модулей и пунктов раздачи воды (наличие протоколов отказа)" указывается количество сельских населенных пунктов, где население использует скважины и колодцы, при этом отказывается от строительства централизованного водоснабжения, установки комплекс-блок модулей и пунктов раздачи воды (отказ от подключения предусматривает обязательное наличие протокола отказа);</w:t>
      </w:r>
    </w:p>
    <w:bookmarkEnd w:id="93"/>
    <w:bookmarkStart w:name="z196" w:id="94"/>
    <w:p>
      <w:pPr>
        <w:spacing w:after="0"/>
        <w:ind w:left="0"/>
        <w:jc w:val="both"/>
      </w:pPr>
      <w:r>
        <w:rPr>
          <w:rFonts w:ascii="Times New Roman"/>
          <w:b w:val="false"/>
          <w:i w:val="false"/>
          <w:color w:val="000000"/>
          <w:sz w:val="28"/>
        </w:rPr>
        <w:t>
      в графе 44 "Численность населения, которые отказались от строительства централизованного водоснабжения, установки комплекс-блок модулей и пунктов раздачи воды (наличие протоколов отказа)" указывается количество населения, проживающего в сельских населенных пунктах, которые используют скважины и колодцы, при этом отказываются от строительства централизованного водоснабжения, установки комплекс-блок модулей и пунктов раздачи воды (отказ от подключения предусматривает обязательное наличие протокола отказа);</w:t>
      </w:r>
    </w:p>
    <w:bookmarkEnd w:id="94"/>
    <w:bookmarkStart w:name="z197" w:id="95"/>
    <w:p>
      <w:pPr>
        <w:spacing w:after="0"/>
        <w:ind w:left="0"/>
        <w:jc w:val="both"/>
      </w:pPr>
      <w:r>
        <w:rPr>
          <w:rFonts w:ascii="Times New Roman"/>
          <w:b w:val="false"/>
          <w:i w:val="false"/>
          <w:color w:val="000000"/>
          <w:sz w:val="28"/>
        </w:rPr>
        <w:t>
      в графе 45 "Доля населения, которое отказалось от строительства централизованного водоснабжения, установки комплекс-блок модулей и пунктов раздачи воды, %" указывается доля населения в сельских населенных пунктах, отказывающихся от строительства централизованного водоснабжения, установки комплекс-блок модулей и пунктов раздачи воды, рассчитывается как процентное соотношение графы 44 к графе 9;</w:t>
      </w:r>
    </w:p>
    <w:bookmarkEnd w:id="95"/>
    <w:bookmarkStart w:name="z198" w:id="96"/>
    <w:p>
      <w:pPr>
        <w:spacing w:after="0"/>
        <w:ind w:left="0"/>
        <w:jc w:val="both"/>
      </w:pPr>
      <w:r>
        <w:rPr>
          <w:rFonts w:ascii="Times New Roman"/>
          <w:b w:val="false"/>
          <w:i w:val="false"/>
          <w:color w:val="000000"/>
          <w:sz w:val="28"/>
        </w:rPr>
        <w:t>
      в графе 46 "Доля сел, которое отказалось от строительства централизованного водоснабжения, установки комплекс-блок модулей и пунктов раздачи воды, %" указывается доля сельских населенных пунктов, отказывающихся от строительства централизованного водоснабжения, установки комплекс-блок модулей и пунктов раздачи воды, рассчитывается как процентное соотношение графы 43 к графе 8;</w:t>
      </w:r>
    </w:p>
    <w:bookmarkEnd w:id="96"/>
    <w:bookmarkStart w:name="z199" w:id="97"/>
    <w:p>
      <w:pPr>
        <w:spacing w:after="0"/>
        <w:ind w:left="0"/>
        <w:jc w:val="both"/>
      </w:pPr>
      <w:r>
        <w:rPr>
          <w:rFonts w:ascii="Times New Roman"/>
          <w:b w:val="false"/>
          <w:i w:val="false"/>
          <w:color w:val="000000"/>
          <w:sz w:val="28"/>
        </w:rPr>
        <w:t>
      в графе 47 "Количество сельских населенных пунктов, охваченных централизованным водоотведением" указывается количество сельских населенных пунктов, обеспеченных централизованным водоотведением;</w:t>
      </w:r>
    </w:p>
    <w:bookmarkEnd w:id="97"/>
    <w:bookmarkStart w:name="z200" w:id="98"/>
    <w:p>
      <w:pPr>
        <w:spacing w:after="0"/>
        <w:ind w:left="0"/>
        <w:jc w:val="both"/>
      </w:pPr>
      <w:r>
        <w:rPr>
          <w:rFonts w:ascii="Times New Roman"/>
          <w:b w:val="false"/>
          <w:i w:val="false"/>
          <w:color w:val="000000"/>
          <w:sz w:val="28"/>
        </w:rPr>
        <w:t>
      в графе 48 "Численность населения, проживающего в данных сельских населенных пунктах" указывается общее количество населения, проживающих в сельских населенных пунктах с централизованным водоотведением;</w:t>
      </w:r>
    </w:p>
    <w:bookmarkEnd w:id="98"/>
    <w:bookmarkStart w:name="z201" w:id="99"/>
    <w:p>
      <w:pPr>
        <w:spacing w:after="0"/>
        <w:ind w:left="0"/>
        <w:jc w:val="both"/>
      </w:pPr>
      <w:r>
        <w:rPr>
          <w:rFonts w:ascii="Times New Roman"/>
          <w:b w:val="false"/>
          <w:i w:val="false"/>
          <w:color w:val="000000"/>
          <w:sz w:val="28"/>
        </w:rPr>
        <w:t>
      в графе 49, 50, 51, 52 "Количество абонентов, проживающих в данных сельских населенных пунктах" указывается количество населения в сельских населенных пунктах, которые подключены к централизованному водоотведению (данные обслуживающих предприятий), в том числе для физических и юридических лиц (в том числе бюджетные организации), а также бюджетных организаций;</w:t>
      </w:r>
    </w:p>
    <w:bookmarkEnd w:id="99"/>
    <w:bookmarkStart w:name="z202" w:id="100"/>
    <w:p>
      <w:pPr>
        <w:spacing w:after="0"/>
        <w:ind w:left="0"/>
        <w:jc w:val="both"/>
      </w:pPr>
      <w:r>
        <w:rPr>
          <w:rFonts w:ascii="Times New Roman"/>
          <w:b w:val="false"/>
          <w:i w:val="false"/>
          <w:color w:val="000000"/>
          <w:sz w:val="28"/>
        </w:rPr>
        <w:t>
      в графе 53 "Доступ к централизованному водоотведению по количеству сельских населенных пунктов, %" указывается количество сельских населенных пунктов, обеспеченного централизованным водоотведением (данные обслуживающих предприятий), рассчитывается как процентное соотношение графы 47 к графе 8;</w:t>
      </w:r>
    </w:p>
    <w:bookmarkEnd w:id="100"/>
    <w:bookmarkStart w:name="z203" w:id="101"/>
    <w:p>
      <w:pPr>
        <w:spacing w:after="0"/>
        <w:ind w:left="0"/>
        <w:jc w:val="both"/>
      </w:pPr>
      <w:r>
        <w:rPr>
          <w:rFonts w:ascii="Times New Roman"/>
          <w:b w:val="false"/>
          <w:i w:val="false"/>
          <w:color w:val="000000"/>
          <w:sz w:val="28"/>
        </w:rPr>
        <w:t>
      в графе 54 "Доступ к централизованному водоотведению по численности населения, %" указывается численность населения, обеспеченного централизованным водоотведением (данные обслуживающих предприятий), рассчитывается как процентное соотношение графы 48 к графе 9;</w:t>
      </w:r>
    </w:p>
    <w:bookmarkEnd w:id="101"/>
    <w:bookmarkStart w:name="z204" w:id="102"/>
    <w:p>
      <w:pPr>
        <w:spacing w:after="0"/>
        <w:ind w:left="0"/>
        <w:jc w:val="both"/>
      </w:pPr>
      <w:r>
        <w:rPr>
          <w:rFonts w:ascii="Times New Roman"/>
          <w:b w:val="false"/>
          <w:i w:val="false"/>
          <w:color w:val="000000"/>
          <w:sz w:val="28"/>
        </w:rPr>
        <w:t>
      в графах 55, 56, 57 "Наличие канализационно-очистных сооружений" указываются наличие в сельских населенных пунктах канализационно-очистных сооружений с механической и биологической очисткой;</w:t>
      </w:r>
    </w:p>
    <w:bookmarkEnd w:id="102"/>
    <w:bookmarkStart w:name="z205" w:id="103"/>
    <w:p>
      <w:pPr>
        <w:spacing w:after="0"/>
        <w:ind w:left="0"/>
        <w:jc w:val="both"/>
      </w:pPr>
      <w:r>
        <w:rPr>
          <w:rFonts w:ascii="Times New Roman"/>
          <w:b w:val="false"/>
          <w:i w:val="false"/>
          <w:color w:val="000000"/>
          <w:sz w:val="28"/>
        </w:rPr>
        <w:t>
      в графе 58 "Производительность канализационно-очистных сооружений" указывается проектная производительность канализационно-очистных сооружений;</w:t>
      </w:r>
    </w:p>
    <w:bookmarkEnd w:id="103"/>
    <w:bookmarkStart w:name="z206" w:id="104"/>
    <w:p>
      <w:pPr>
        <w:spacing w:after="0"/>
        <w:ind w:left="0"/>
        <w:jc w:val="both"/>
      </w:pPr>
      <w:r>
        <w:rPr>
          <w:rFonts w:ascii="Times New Roman"/>
          <w:b w:val="false"/>
          <w:i w:val="false"/>
          <w:color w:val="000000"/>
          <w:sz w:val="28"/>
        </w:rPr>
        <w:t>
      в графе 59 "Износ канализационно-очистных сооружений, %" указывается уровень износа канализационно-очистных сооружений, рассчитывается следующим образом: как разница 100 % и наличие основных по балансовой стоимости на конец года/наличие основных фондов по первоначальной стоимости на конец года*100%;</w:t>
      </w:r>
    </w:p>
    <w:bookmarkEnd w:id="104"/>
    <w:bookmarkStart w:name="z207" w:id="105"/>
    <w:p>
      <w:pPr>
        <w:spacing w:after="0"/>
        <w:ind w:left="0"/>
        <w:jc w:val="both"/>
      </w:pPr>
      <w:r>
        <w:rPr>
          <w:rFonts w:ascii="Times New Roman"/>
          <w:b w:val="false"/>
          <w:i w:val="false"/>
          <w:color w:val="000000"/>
          <w:sz w:val="28"/>
        </w:rPr>
        <w:t>
      в графе 60 "Численность населения, охваченного действующими канализационно-очистными сооружениями" указывается численность населения в сельских населенных пунктах с действующими канализационно-очистными сооружениями, обеспеченные очисткой сточных вод через централизованные и/или комбинированные (с очисткой на месте или возможностью транспортировать ассенизаторскими машинами из септик танков в организованные пункты приема сточных вод (сливные пункты)) системы водоотведения; если при наличии канализационно-очистных сооружений отсутствуют организованные сливные пункты, то охват очисткой принимается равной к доле подключенных к централизованному водоотведению;</w:t>
      </w:r>
    </w:p>
    <w:bookmarkEnd w:id="105"/>
    <w:bookmarkStart w:name="z208" w:id="106"/>
    <w:p>
      <w:pPr>
        <w:spacing w:after="0"/>
        <w:ind w:left="0"/>
        <w:jc w:val="both"/>
      </w:pPr>
      <w:r>
        <w:rPr>
          <w:rFonts w:ascii="Times New Roman"/>
          <w:b w:val="false"/>
          <w:i w:val="false"/>
          <w:color w:val="000000"/>
          <w:sz w:val="28"/>
        </w:rPr>
        <w:t>
      в графе 61 "Охват населения очисткой сточных вод, в %" указывается доля населения, охваченного очисткой сточных вод в сельских населенных пунктах, рассчитывается как процентное соотношение количества населения, проживающего в сельских населенных пунктах, с действующими канализационно-очистными сооружениями, к общему количеству жителей в сельских населенных пунктах;</w:t>
      </w:r>
    </w:p>
    <w:bookmarkEnd w:id="106"/>
    <w:bookmarkStart w:name="z209" w:id="107"/>
    <w:p>
      <w:pPr>
        <w:spacing w:after="0"/>
        <w:ind w:left="0"/>
        <w:jc w:val="both"/>
      </w:pPr>
      <w:r>
        <w:rPr>
          <w:rFonts w:ascii="Times New Roman"/>
          <w:b w:val="false"/>
          <w:i w:val="false"/>
          <w:color w:val="000000"/>
          <w:sz w:val="28"/>
        </w:rPr>
        <w:t>
      в графах 62, 63, 64, 65, 66 "Фактически поступило сточных вод в канализационно-очистные сооружения (тысяч кубических метров)" указывается количество сточных вод поступивших в канализационно-очистные сооружения, в том числе в разрезе І, ІІ, ІІІ и IV кварталов;</w:t>
      </w:r>
    </w:p>
    <w:bookmarkEnd w:id="107"/>
    <w:bookmarkStart w:name="z210" w:id="108"/>
    <w:p>
      <w:pPr>
        <w:spacing w:after="0"/>
        <w:ind w:left="0"/>
        <w:jc w:val="both"/>
      </w:pPr>
      <w:r>
        <w:rPr>
          <w:rFonts w:ascii="Times New Roman"/>
          <w:b w:val="false"/>
          <w:i w:val="false"/>
          <w:color w:val="000000"/>
          <w:sz w:val="28"/>
        </w:rPr>
        <w:t>
      в графе 67 "Объем сточных вод, соответствующей нормативной очистке по собственному лабораторному мониторингу за отчетный период (тысяч кубических метров)" указывается объем стоков, соответствующий предельно-допустимой концентрации по основным показателям (взвешенные вещества, полное биохимическое потребление кислорода, химическое потребление кислорода, азот аммонийный, азот нитратов, азот нитритов, фосфор фосфатов, нефтепродукты) в процессе внутреннего лабораторного мониторинга (согласно журналам лаборатории) в течение года;</w:t>
      </w:r>
    </w:p>
    <w:bookmarkEnd w:id="108"/>
    <w:bookmarkStart w:name="z211" w:id="109"/>
    <w:p>
      <w:pPr>
        <w:spacing w:after="0"/>
        <w:ind w:left="0"/>
        <w:jc w:val="both"/>
      </w:pPr>
      <w:r>
        <w:rPr>
          <w:rFonts w:ascii="Times New Roman"/>
          <w:b w:val="false"/>
          <w:i w:val="false"/>
          <w:color w:val="000000"/>
          <w:sz w:val="28"/>
        </w:rPr>
        <w:t>
      в графе 68 "Уровень нормативно-очищенной воды, %" указывается доля объема нормативно-очищенной воды, прошедшей очистку на очистных сооружениях, расчет осуществляется к объему пропущенных сточных вод через очистные сооружения;</w:t>
      </w:r>
    </w:p>
    <w:bookmarkEnd w:id="109"/>
    <w:bookmarkStart w:name="z212" w:id="110"/>
    <w:p>
      <w:pPr>
        <w:spacing w:after="0"/>
        <w:ind w:left="0"/>
        <w:jc w:val="both"/>
      </w:pPr>
      <w:r>
        <w:rPr>
          <w:rFonts w:ascii="Times New Roman"/>
          <w:b w:val="false"/>
          <w:i w:val="false"/>
          <w:color w:val="000000"/>
          <w:sz w:val="28"/>
        </w:rPr>
        <w:t>
      в графе 69 "Количество сельских населенных пунктов" указывается количество населенных пунктов, где водоотведение осуществляется из нецентрализованной системы водоотведения;</w:t>
      </w:r>
    </w:p>
    <w:bookmarkEnd w:id="110"/>
    <w:bookmarkStart w:name="z213" w:id="111"/>
    <w:p>
      <w:pPr>
        <w:spacing w:after="0"/>
        <w:ind w:left="0"/>
        <w:jc w:val="both"/>
      </w:pPr>
      <w:r>
        <w:rPr>
          <w:rFonts w:ascii="Times New Roman"/>
          <w:b w:val="false"/>
          <w:i w:val="false"/>
          <w:color w:val="000000"/>
          <w:sz w:val="28"/>
        </w:rPr>
        <w:t>
      в графе 70 "Численность населения, проживающего в данных сельских населенных пунктах" указывается общее количество населения, проживающих в сельских населенных пунктах с нецентрализованным водоотведением;</w:t>
      </w:r>
    </w:p>
    <w:bookmarkEnd w:id="111"/>
    <w:bookmarkStart w:name="z214" w:id="112"/>
    <w:p>
      <w:pPr>
        <w:spacing w:after="0"/>
        <w:ind w:left="0"/>
        <w:jc w:val="both"/>
      </w:pPr>
      <w:r>
        <w:rPr>
          <w:rFonts w:ascii="Times New Roman"/>
          <w:b w:val="false"/>
          <w:i w:val="false"/>
          <w:color w:val="000000"/>
          <w:sz w:val="28"/>
        </w:rPr>
        <w:t>
      в графах 71, 72, 73, 74, 75, 76, 77, 78 "Уровень тарифов на водоснабжение и водоотведение" указываются следующие тарифы: усредненный, для физических и юридических лиц (в том числе бюджетные организации), а также тарифы для бюджетных организаций на услуги водоснабжения и водоотведения;</w:t>
      </w:r>
    </w:p>
    <w:bookmarkEnd w:id="112"/>
    <w:bookmarkStart w:name="z215" w:id="113"/>
    <w:p>
      <w:pPr>
        <w:spacing w:after="0"/>
        <w:ind w:left="0"/>
        <w:jc w:val="both"/>
      </w:pPr>
      <w:r>
        <w:rPr>
          <w:rFonts w:ascii="Times New Roman"/>
          <w:b w:val="false"/>
          <w:i w:val="false"/>
          <w:color w:val="000000"/>
          <w:sz w:val="28"/>
        </w:rPr>
        <w:t>
      в графах 79, 80 "Общая протяженность водопроводных сетей по состоянию на конец отчетного года, километр" указывается общая протяженность водопроводных сетей и протяженность изношенных сетей водоснабжения по состоянию на конец отчетного периода;</w:t>
      </w:r>
    </w:p>
    <w:bookmarkEnd w:id="113"/>
    <w:bookmarkStart w:name="z216" w:id="114"/>
    <w:p>
      <w:pPr>
        <w:spacing w:after="0"/>
        <w:ind w:left="0"/>
        <w:jc w:val="both"/>
      </w:pPr>
      <w:r>
        <w:rPr>
          <w:rFonts w:ascii="Times New Roman"/>
          <w:b w:val="false"/>
          <w:i w:val="false"/>
          <w:color w:val="000000"/>
          <w:sz w:val="28"/>
        </w:rPr>
        <w:t>
      в графе 81 "Износ, %" указывается уровень износа водопроводных сетей, рассчитывается следующим образом: как соотношение изношенных сетей к общей протяженности водопроводных сетей *100 %;</w:t>
      </w:r>
    </w:p>
    <w:bookmarkEnd w:id="114"/>
    <w:bookmarkStart w:name="z217" w:id="115"/>
    <w:p>
      <w:pPr>
        <w:spacing w:after="0"/>
        <w:ind w:left="0"/>
        <w:jc w:val="both"/>
      </w:pPr>
      <w:r>
        <w:rPr>
          <w:rFonts w:ascii="Times New Roman"/>
          <w:b w:val="false"/>
          <w:i w:val="false"/>
          <w:color w:val="000000"/>
          <w:sz w:val="28"/>
        </w:rPr>
        <w:t>
      в графах 82, 83 "Общая протяженность канализационных сетей по состоянию на конец отчетного года, километр" указывается общая протяженность канализационных сетей и протяженность изношенных канализационных сетей по состоянию на конец отчетного периода;</w:t>
      </w:r>
    </w:p>
    <w:bookmarkEnd w:id="115"/>
    <w:bookmarkStart w:name="z218" w:id="116"/>
    <w:p>
      <w:pPr>
        <w:spacing w:after="0"/>
        <w:ind w:left="0"/>
        <w:jc w:val="both"/>
      </w:pPr>
      <w:r>
        <w:rPr>
          <w:rFonts w:ascii="Times New Roman"/>
          <w:b w:val="false"/>
          <w:i w:val="false"/>
          <w:color w:val="000000"/>
          <w:sz w:val="28"/>
        </w:rPr>
        <w:t>
      в графе 84 "Износ, %" указывается уровень износа канализационных сетей, рассчитывается следующим образом: как соотношение изношенных сетей к общей протяженности водопроводных сетей *100 %;</w:t>
      </w:r>
    </w:p>
    <w:bookmarkEnd w:id="116"/>
    <w:bookmarkStart w:name="z219" w:id="117"/>
    <w:p>
      <w:pPr>
        <w:spacing w:after="0"/>
        <w:ind w:left="0"/>
        <w:jc w:val="both"/>
      </w:pPr>
      <w:r>
        <w:rPr>
          <w:rFonts w:ascii="Times New Roman"/>
          <w:b w:val="false"/>
          <w:i w:val="false"/>
          <w:color w:val="000000"/>
          <w:sz w:val="28"/>
        </w:rPr>
        <w:t>
      в графах 85, 86 "Протяженность построенных сетей в отчетном году, километр" указывается протяженность построенных сетей водоснабжения и водоотведения в отчетном периоде, в рамках Концепции развития жилищно-коммунальной инфраструктуры на 2023-2029 годы за отчетный период;</w:t>
      </w:r>
    </w:p>
    <w:bookmarkEnd w:id="117"/>
    <w:bookmarkStart w:name="z220" w:id="118"/>
    <w:p>
      <w:pPr>
        <w:spacing w:after="0"/>
        <w:ind w:left="0"/>
        <w:jc w:val="both"/>
      </w:pPr>
      <w:r>
        <w:rPr>
          <w:rFonts w:ascii="Times New Roman"/>
          <w:b w:val="false"/>
          <w:i w:val="false"/>
          <w:color w:val="000000"/>
          <w:sz w:val="28"/>
        </w:rPr>
        <w:t>
      в графах 87, 88 "Протяженность реконструированных сетей в отчетном году, километр" указывается протяженность реконструированных сетей водоснабжения и водоотведения в отчетном периоде в рамках Концепции развития жилищно-коммунальной инфраструктуры на 2023-2029 годы за отчетный период;</w:t>
      </w:r>
    </w:p>
    <w:bookmarkEnd w:id="118"/>
    <w:bookmarkStart w:name="z221" w:id="119"/>
    <w:p>
      <w:pPr>
        <w:spacing w:after="0"/>
        <w:ind w:left="0"/>
        <w:jc w:val="both"/>
      </w:pPr>
      <w:r>
        <w:rPr>
          <w:rFonts w:ascii="Times New Roman"/>
          <w:b w:val="false"/>
          <w:i w:val="false"/>
          <w:color w:val="000000"/>
          <w:sz w:val="28"/>
        </w:rPr>
        <w:t>
      в графах 89, 90 "Протяженность отремонтированных (текущий/капитальный ремонт) сетей в отчетном году, километр" указывается протяженность отремонтированных сетей водоснабжения и водоотведения в отчетном периоде.</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