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13c7" w14:textId="afe1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пенсионного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июня 2019 года № 103. Зарегистрировано в Министерстве юстиции Республики Казахстан 9 июля 2019 года № 18995.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пенсионного обеспечения, в которые вносятся изменения,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небанковских организаций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внешних коммуникаций –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Биртанова Е.А.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2019 года № 103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 по вопросам пенсионного обеспечения, в которые вносятся изменения</w:t>
      </w:r>
    </w:p>
    <w:bookmarkEnd w:id="10"/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постановлением Правления Агентства РК по регулированию и развитию финансового рынка от 26.05.2023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постановлением Правления Агентства РК по регулированию и развитию финансового рынка от 26.06.2023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Утратил силу постановлением Правления Агентства РК по регулированию и развитию финансового рынка от 26.06.2023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Утратил силу постановлением Правления Агентства РК по регулированию и развитию финансового рынка от 26.05.2023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 </w:t>
      </w:r>
    </w:p>
    <w:bookmarkStart w:name="z16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ноября 2015 года № 209 "О внесении изменений и дополнений в некоторые нормативные правовые акты Республики Казахстан по вопросам пенсионного обеспечения" (зарегистрировано в Реестре государственной регистрации нормативных правовых актов под № 12529, опубликовано 14 января 2016 года в газете "Казахстанская правда" № 7 (28133)) следующие изменения:</w:t>
      </w:r>
    </w:p>
    <w:bookmarkEnd w:id="12"/>
    <w:bookmarkStart w:name="z16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пенсионного обеспечения, в которые вносятся изменения и дополнения, утвержденном указанным постановлением:</w:t>
      </w:r>
    </w:p>
    <w:bookmarkEnd w:id="13"/>
    <w:bookmarkStart w:name="z16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6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тридцать четвертый и тридцать пятый изложить в следующей редакции:</w:t>
      </w:r>
    </w:p>
    <w:bookmarkEnd w:id="15"/>
    <w:bookmarkStart w:name="z16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взаимодействие с автоматизированной информационной системой Государственной корпорации "Правительство для граждан" (далее – Государственная корпорация) по:</w:t>
      </w:r>
    </w:p>
    <w:bookmarkEnd w:id="16"/>
    <w:bookmarkStart w:name="z17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обмену информацией об открытых и закрытых индивидуальных пенсионных счетах по учету обязательных пенсионных взносов, обязательных профессиональных пенсионных взносов;";</w:t>
      </w:r>
    </w:p>
    <w:bookmarkEnd w:id="17"/>
    <w:bookmarkStart w:name="z17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тридцать седьмой изложить в следующей редакции:</w:t>
      </w:r>
    </w:p>
    <w:bookmarkEnd w:id="18"/>
    <w:bookmarkStart w:name="z17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"движению на индивидуальных пенсионных счетах, условных пенсионных счетах на основании договора, заключенного между Государственной корпорацией и единым накопительным пенсионным фондом;";</w:t>
      </w:r>
    </w:p>
    <w:bookmarkEnd w:id="19"/>
    <w:bookmarkStart w:name="z17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тридцать девятый изложить в следующей редакции:</w:t>
      </w:r>
    </w:p>
    <w:bookmarkEnd w:id="20"/>
    <w:bookmarkStart w:name="z17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"внесению изменений в реквизиты вкладчика (получателя) обязательных пенсионных взносов, обязательных профессиональных пенсионных взносов, физического лица, на имя которого открыт условный пенсионный счет в едином накопительном пенсионном фонде, на основании информации, поступившей от Государственной корпорации.".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пенсионного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Правления Агентства РК по регулированию и развитию финансового рынка от 26.05.2023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