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9b1c" w14:textId="b5e9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в сфере регистрации юридических лиц, филиалов и представительств, являющихся коммерческими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5 июля 2019 года № 350 и Министра национальной экономики Республики Казахстан от 9 июля 2019 года № 61. Зарегистрирован в Министерстве юстиции Республики Казахстан 9 июля 2019 года № 18998.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юстиции РК от 28.11.2022 № 970 и и.о. Министра национальной экономики РК от 28.11.2022 № 93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регистрации юридических лиц, филиалов и представительств, являющихся коммерческими организациями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регистрации юридических лиц, филиалов и представительств, являющихся коммерческими организациями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 - ресурсе Министерства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юстиции Республики Казахстан.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М. Бекетаев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Р. Даленов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регистрации юридических лиц, филиалов и представительств, являющихся коммерческими организациями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15.09.2023 № 661 и Министра национальной экономики РК от 18.09.2023 № 163 (вводится в действие по истечении десяти календарных дней после дня его первого официального опубликования).</w:t>
      </w:r>
    </w:p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регистрации юридических лиц, филиалов и представительств, являющихся коммерческими организациями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представительств,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и </w:t>
      </w:r>
      <w:r>
        <w:rPr>
          <w:rFonts w:ascii="Times New Roman"/>
          <w:b w:val="false"/>
          <w:i w:val="false"/>
          <w:color w:val="000000"/>
          <w:sz w:val="28"/>
        </w:rPr>
        <w:t>формами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проверочных листов, утвержденными приказом исполняющего обязанности Министра национальной экономики Республики Казахстан от 31 июля 2018 года №3 (зарегистрирован в Реестре государственной регистрации нормативных правовых актов № 17371).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3"/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данных-статистическая процедура, предусматривающая приведение значений, измеренных в различных шкалах, к условно общей шкале;</w:t>
      </w:r>
    </w:p>
    <w:bookmarkEnd w:id="15"/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контроля.</w:t>
      </w:r>
    </w:p>
    <w:bookmarkEnd w:id="17"/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0"/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предъявляемых к деятельности субъектов (объектов) контроля, несоблюдение которых влечет з а собой угрозу жизни и здоровью человека, окружающей среде, законным интересам физических и юридических лиц, государства;</w:t>
      </w:r>
    </w:p>
    <w:bookmarkEnd w:id="21"/>
    <w:bookmarkStart w:name="z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2"/>
    <w:bookmarkStart w:name="z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оценки степени риска и проверочные листы, применяемые для проведения профилактического контроля с посещением субъекта (объекта) контроля, утверждаются совместным актом регулирующих государственных органов, уполномоченного органа по предпринимательству и размещаются на интернет - 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23"/>
    <w:bookmarkStart w:name="z8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4"/>
    <w:bookmarkStart w:name="z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5"/>
    <w:bookmarkStart w:name="z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средней степени риска по объективным критериям, проводится профилактический контроль с посещением субъекта (объекта) контроля и внеплановая проверка.</w:t>
      </w:r>
    </w:p>
    <w:bookmarkEnd w:id="26"/>
    <w:bookmarkStart w:name="z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27"/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28"/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29"/>
    <w:bookmarkStart w:name="z9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0"/>
    <w:bookmarkStart w:name="z9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объективных критериев осуществляется посредством определения риска.</w:t>
      </w:r>
    </w:p>
    <w:bookmarkEnd w:id="31"/>
    <w:bookmarkStart w:name="z9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субъекты (объекты) контроля к средней степени риска относятся филиалы Некоммерческого акционерного общества "Государственная корпорация "Правительство для граждан" в сфере регистрации юридических лиц, филиалов и представительств, являющихся коммерческими организациями.</w:t>
      </w:r>
    </w:p>
    <w:bookmarkEnd w:id="32"/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34"/>
    <w:bookmarkStart w:name="z1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6"/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сфере регистрации юридических лиц, филиалов и представительств, являющихся коммерческими организациями.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38"/>
    <w:bookmarkStart w:name="z10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представляемые субъектом контроля, в том числе посредством информационной системы "Национальный реестр бизнес-идентификационных номеров" (далее - ИС НР БИН);</w:t>
      </w:r>
    </w:p>
    <w:bookmarkEnd w:id="39"/>
    <w:bookmarkStart w:name="z1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контроля.</w:t>
      </w:r>
    </w:p>
    <w:bookmarkEnd w:id="40"/>
    <w:bookmarkStart w:name="z1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имеющихся источников информации, уполномоченный орган в области регистрации юридических лиц формирует данные по субъективным критериям, подлежащие анализу и оценке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1"/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42"/>
    <w:bookmarkStart w:name="z10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43"/>
    <w:bookmarkStart w:name="z10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контроля.</w:t>
      </w:r>
    </w:p>
    <w:bookmarkEnd w:id="44"/>
    <w:bookmarkStart w:name="z1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и значимости показателей субъективных критериев, в соответствии с порядком расчета общего показателя степени риска по субъективным критериям, определенном в главе 3 настоящих Критериев, рассчитывается показатель степени риска по субъективным критериям по шкале от 0 до 100.</w:t>
      </w:r>
    </w:p>
    <w:bookmarkEnd w:id="45"/>
    <w:bookmarkStart w:name="z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отношении филиалов Некоммерческого акционерного общества "Государственная корпорация "Правительство для граждан",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6"/>
    <w:bookmarkStart w:name="z11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формирования системы оценки и управления рисками</w:t>
      </w:r>
    </w:p>
    <w:bookmarkEnd w:id="47"/>
    <w:bookmarkStart w:name="z11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ведется с использованием ИС НР БИН и других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48"/>
    <w:bookmarkStart w:name="z1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Расчет показателя степени риска по субъективным критериям, а также показатели степени риска, в соответствии с которыми субъект контроля относится к высокой, средней или низкой степеням риска, устанавливаются в критериях оценки степени риска согласно перечню субъективных критериев для определения степени риска по субъективным критериям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49"/>
    <w:bookmarkStart w:name="z1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50"/>
    <w:bookmarkStart w:name="z1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отнесения субъекта контроля к степени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применяется следующий порядок расчета показателя степени риска.</w:t>
      </w:r>
    </w:p>
    <w:bookmarkEnd w:id="51"/>
    <w:bookmarkStart w:name="z1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в сфере регистрации юридических лиц, филиалов и представительств, являющихся коммерческими организациями</w:t>
      </w:r>
    </w:p>
    <w:bookmarkEnd w:id="52"/>
    <w:bookmarkStart w:name="z1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собирает информацию и формирует базу данных по субъективным критериям из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 зависимости от проведения профилактического контроля с посещением субъекта (объекта) контроля.</w:t>
      </w:r>
    </w:p>
    <w:bookmarkEnd w:id="53"/>
    <w:bookmarkStart w:name="z1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(SC), с последующей нормализацией значений данных в диапазон от 0 до 100 баллов.</w:t>
      </w:r>
    </w:p>
    <w:bookmarkEnd w:id="54"/>
    <w:bookmarkStart w:name="z1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55"/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56"/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57"/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58"/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59"/>
    <w:bookmarkStart w:name="z1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60"/>
    <w:bookmarkStart w:name="z1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61"/>
    <w:bookmarkStart w:name="z1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62"/>
    <w:bookmarkStart w:name="z1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63"/>
    <w:bookmarkStart w:name="z1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64"/>
    <w:bookmarkStart w:name="z1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0,7, где:</w:t>
      </w:r>
    </w:p>
    <w:bookmarkEnd w:id="65"/>
    <w:bookmarkStart w:name="z1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66"/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67"/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68"/>
    <w:bookmarkStart w:name="z1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69"/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70"/>
    <w:bookmarkStart w:name="z1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71"/>
    <w:bookmarkStart w:name="z1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72"/>
    <w:bookmarkStart w:name="z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73"/>
    <w:bookmarkStart w:name="z1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74"/>
    <w:bookmarkStart w:name="z1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75"/>
    <w:bookmarkStart w:name="z1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76"/>
    <w:bookmarkStart w:name="z1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7"/>
    <w:bookmarkStart w:name="z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8"/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79"/>
    <w:bookmarkStart w:name="z1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80"/>
    <w:bookmarkStart w:name="z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81"/>
    <w:bookmarkStart w:name="z1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83"/>
    <w:bookmarkStart w:name="z1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84"/>
    <w:bookmarkStart w:name="z1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85"/>
    <w:bookmarkStart w:name="z1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bookmarkEnd w:id="86"/>
    <w:bookmarkStart w:name="z1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87"/>
    <w:bookmarkStart w:name="z1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89"/>
    <w:bookmarkStart w:name="z1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90"/>
    <w:bookmarkStart w:name="z1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91"/>
    <w:bookmarkStart w:name="z1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92"/>
    <w:bookmarkStart w:name="z15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93"/>
    <w:bookmarkStart w:name="z15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94"/>
    <w:bookmarkStart w:name="z16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Проверочные листы формируются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коммерческими организациями</w:t>
            </w:r>
          </w:p>
        </w:tc>
      </w:tr>
    </w:tbl>
    <w:bookmarkStart w:name="z16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субъектов (объектов) контроля в сфере регистрации юридических лиц, являющихся коммерческими организациями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заполнение сведений в Национальном реестре бизнес-идентификационных номеров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наличии судебных актов и постановлений (запретов, арестов) судебных исполнителей и правоохранительных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нарушении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юридическое лицо или единственный учредитель (участник) юридического лица является бездействующим юридическим лицом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является единственным учредителем (участником, членом) и (или) руководителем бездействующих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действий,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действия,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регистрации с утерянными и (или) недействительными документами, удостоверяющих личность руководителей/ учредителей (членов, участников)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 при неполном пакете документов, необходимых для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 в регистрационных действиях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проведения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перерыв срока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и хранение регистрационных 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коммерческими организациями</w:t>
            </w:r>
          </w:p>
        </w:tc>
      </w:tr>
    </w:tbl>
    <w:bookmarkStart w:name="z16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сфере регистрации юридических лиц, являющихся коммерческими организациями в соответствии с Предпринимательским кодексом Республики Казахстан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 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 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регистрации юридических лиц, являющихся коммерческими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регистрации юридических лиц, являющихся коммерческими организациями с нарушениями срока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 </w:t>
            </w:r>
          </w:p>
        </w:tc>
      </w:tr>
    </w:tbl>
    <w:bookmarkStart w:name="z7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регистрации юридических лиц и учетной регистрации их филиалов и представительств, являющихся коммерческими организациями в соответствии с Предпринимательским кодексом Республики Казахстан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15.09.2023 № 661 и Министра национальной экономики РК от 18.09.2023 № 163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66" w:id="99"/>
      <w:r>
        <w:rPr>
          <w:rFonts w:ascii="Times New Roman"/>
          <w:b w:val="false"/>
          <w:i w:val="false"/>
          <w:color w:val="000000"/>
          <w:sz w:val="28"/>
        </w:rPr>
        <w:t>
      В отношении деятельности филиалов Некоммерческого акционерного общества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регистрирующих органов),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государственную регистрацию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учетную регистрацию филиалов и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заполнение сведений в Национальном реестре бизнес-идентификационных номеров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наличии судебных актов и постановлений (запретов, арестов) судебных исполнителей 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нарушении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юридическое лицо или единственный учредитель (участник) юридического лица является бездействующим юридическим лицом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является единственным учредителем (участником, членом) и (или) руководителем бездействующих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действий,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действия,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регистрации с утерянными и (или) недействительными документами, удостоверяющих личность руководителей/ учредителей (членов, участников)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 при неполном пакете документов, необходимых для регистрационных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 в регистрационных действиях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проведения регистрационных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Необоснованный перерыв срока регистрационных действий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и хранение регистрационных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7" w:id="10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 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