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f2d4" w14:textId="06af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исполняющего обязанности Министра по инвестициям и развитию Республики Казахстан от 26 марта 2015 года № 322 "Об утверждении Перечня должностей руководителей и специалистов служб авиационной безопасности организаций гражданской авиации Республики Казахстан, а также квалификационных требований к таким должностям"</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10 июля 2019 года № 496. Зарегистрирован в Министерстве юстиции Республики Казахстан 11 июля 2019 года № 19006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Настоящий приказ вводится в действие с 1 августа 2019 года.</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322 "Об утверждении Перечня должностей руководителей и специалистов служб авиационной безопасности организаций гражданской авиации Республики Казахстан, а также квалификационных требований к таким должностям" (зарегистрирован в Реестре государственной регистрации нормативных правовых актов за № 11440, опубликован 24 июля 2015 года в информационно-правовой системе "Әділет") следующие изменения и дополнение:</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должностей руководителей и специалистов служб авиационной безопасности организаций гражданской авиации Республики Казахстан, утверждҰнном указанным приказом:</w:t>
      </w:r>
    </w:p>
    <w:bookmarkEnd w:id="2"/>
    <w:bookmarkStart w:name="z8" w:id="3"/>
    <w:p>
      <w:pPr>
        <w:spacing w:after="0"/>
        <w:ind w:left="0"/>
        <w:jc w:val="both"/>
      </w:pPr>
      <w:r>
        <w:rPr>
          <w:rFonts w:ascii="Times New Roman"/>
          <w:b w:val="false"/>
          <w:i w:val="false"/>
          <w:color w:val="000000"/>
          <w:sz w:val="28"/>
        </w:rPr>
        <w:t>
      дополнить пунктом 4 следующего содержания:</w:t>
      </w:r>
    </w:p>
    <w:bookmarkEnd w:id="3"/>
    <w:bookmarkStart w:name="z9" w:id="4"/>
    <w:p>
      <w:pPr>
        <w:spacing w:after="0"/>
        <w:ind w:left="0"/>
        <w:jc w:val="both"/>
      </w:pPr>
      <w:r>
        <w:rPr>
          <w:rFonts w:ascii="Times New Roman"/>
          <w:b w:val="false"/>
          <w:i w:val="false"/>
          <w:color w:val="000000"/>
          <w:sz w:val="28"/>
        </w:rPr>
        <w:t>
      "4. Служба авиационной безопасности поставщика аэронавигационного обслуживания:</w:t>
      </w:r>
    </w:p>
    <w:bookmarkEnd w:id="4"/>
    <w:bookmarkStart w:name="z10" w:id="5"/>
    <w:p>
      <w:pPr>
        <w:spacing w:after="0"/>
        <w:ind w:left="0"/>
        <w:jc w:val="both"/>
      </w:pPr>
      <w:r>
        <w:rPr>
          <w:rFonts w:ascii="Times New Roman"/>
          <w:b w:val="false"/>
          <w:i w:val="false"/>
          <w:color w:val="000000"/>
          <w:sz w:val="28"/>
        </w:rPr>
        <w:t>
      руководитель службы авиационной безопасности (заместитель первого руководителя).";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приказу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2" w:id="6"/>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6"/>
    <w:bookmarkStart w:name="z13"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4"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8"/>
    <w:bookmarkStart w:name="z15" w:id="9"/>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9"/>
    <w:bookmarkStart w:name="z16"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0"/>
    <w:bookmarkStart w:name="z17" w:id="11"/>
    <w:p>
      <w:pPr>
        <w:spacing w:after="0"/>
        <w:ind w:left="0"/>
        <w:jc w:val="both"/>
      </w:pPr>
      <w:r>
        <w:rPr>
          <w:rFonts w:ascii="Times New Roman"/>
          <w:b w:val="false"/>
          <w:i w:val="false"/>
          <w:color w:val="000000"/>
          <w:sz w:val="28"/>
        </w:rPr>
        <w:t>
      4. Настоящий приказ вводится в действие с 1 августа 2019 года и подлежит официальному опубликованию.</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 и науки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"____"_________2019 года</w:t>
      </w:r>
    </w:p>
    <w:bookmarkEnd w:id="12"/>
    <w:bookmarkStart w:name="z20"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Служба государственной охраны</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"____"_________2019 года</w:t>
      </w:r>
    </w:p>
    <w:bookmarkEnd w:id="13"/>
    <w:bookmarkStart w:name="z21"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национальной безопасности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"____"____________2019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июля 2019 года № 496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322</w:t>
            </w:r>
          </w:p>
        </w:tc>
      </w:tr>
    </w:tbl>
    <w:bookmarkStart w:name="z24" w:id="15"/>
    <w:p>
      <w:pPr>
        <w:spacing w:after="0"/>
        <w:ind w:left="0"/>
        <w:jc w:val="left"/>
      </w:pPr>
      <w:r>
        <w:rPr>
          <w:rFonts w:ascii="Times New Roman"/>
          <w:b/>
          <w:i w:val="false"/>
          <w:color w:val="000000"/>
        </w:rPr>
        <w:t xml:space="preserve"> Квалификационные требования к должностям руководителей и специалистов служб авиационной безопасности организаций гражданской авиации Республики Казахстан</w:t>
      </w:r>
    </w:p>
    <w:bookmarkEnd w:id="15"/>
    <w:bookmarkStart w:name="z25" w:id="16"/>
    <w:p>
      <w:pPr>
        <w:spacing w:after="0"/>
        <w:ind w:left="0"/>
        <w:jc w:val="left"/>
      </w:pPr>
      <w:r>
        <w:rPr>
          <w:rFonts w:ascii="Times New Roman"/>
          <w:b/>
          <w:i w:val="false"/>
          <w:color w:val="000000"/>
        </w:rPr>
        <w:t xml:space="preserve"> Глава 1. Квалификационные требования к должностям руководителей и специалистов служб авиационной безопасности аэропорта</w:t>
      </w:r>
    </w:p>
    <w:bookmarkEnd w:id="16"/>
    <w:bookmarkStart w:name="z26" w:id="17"/>
    <w:p>
      <w:pPr>
        <w:spacing w:after="0"/>
        <w:ind w:left="0"/>
        <w:jc w:val="both"/>
      </w:pPr>
      <w:r>
        <w:rPr>
          <w:rFonts w:ascii="Times New Roman"/>
          <w:b w:val="false"/>
          <w:i w:val="false"/>
          <w:color w:val="000000"/>
          <w:sz w:val="28"/>
        </w:rPr>
        <w:t>
      1. Квалификационные требования к должности руководителя службы авиационной безопасности (заместитель первого руководителя):</w:t>
      </w:r>
    </w:p>
    <w:bookmarkEnd w:id="17"/>
    <w:bookmarkStart w:name="z27" w:id="18"/>
    <w:p>
      <w:pPr>
        <w:spacing w:after="0"/>
        <w:ind w:left="0"/>
        <w:jc w:val="both"/>
      </w:pPr>
      <w:r>
        <w:rPr>
          <w:rFonts w:ascii="Times New Roman"/>
          <w:b w:val="false"/>
          <w:i w:val="false"/>
          <w:color w:val="000000"/>
          <w:sz w:val="28"/>
        </w:rPr>
        <w:t>
      1) гражданство Республики Казахстан;</w:t>
      </w:r>
    </w:p>
    <w:bookmarkEnd w:id="18"/>
    <w:bookmarkStart w:name="z28" w:id="19"/>
    <w:p>
      <w:pPr>
        <w:spacing w:after="0"/>
        <w:ind w:left="0"/>
        <w:jc w:val="both"/>
      </w:pPr>
      <w:r>
        <w:rPr>
          <w:rFonts w:ascii="Times New Roman"/>
          <w:b w:val="false"/>
          <w:i w:val="false"/>
          <w:color w:val="000000"/>
          <w:sz w:val="28"/>
        </w:rPr>
        <w:t>
      2) согласование с органами национальной безопасности;</w:t>
      </w:r>
    </w:p>
    <w:bookmarkEnd w:id="19"/>
    <w:bookmarkStart w:name="z29" w:id="20"/>
    <w:p>
      <w:pPr>
        <w:spacing w:after="0"/>
        <w:ind w:left="0"/>
        <w:jc w:val="both"/>
      </w:pPr>
      <w:r>
        <w:rPr>
          <w:rFonts w:ascii="Times New Roman"/>
          <w:b w:val="false"/>
          <w:i w:val="false"/>
          <w:color w:val="000000"/>
          <w:sz w:val="28"/>
        </w:rPr>
        <w:t xml:space="preserve">
      3) высшее образование (подтверждается документально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от 27 июля 2007 года "Об образовании" (далее – Закон Республики Казахстан "Об образовании");";</w:t>
      </w:r>
    </w:p>
    <w:bookmarkEnd w:id="20"/>
    <w:bookmarkStart w:name="z30" w:id="21"/>
    <w:p>
      <w:pPr>
        <w:spacing w:after="0"/>
        <w:ind w:left="0"/>
        <w:jc w:val="both"/>
      </w:pPr>
      <w:r>
        <w:rPr>
          <w:rFonts w:ascii="Times New Roman"/>
          <w:b w:val="false"/>
          <w:i w:val="false"/>
          <w:color w:val="000000"/>
          <w:sz w:val="28"/>
        </w:rPr>
        <w:t>
      4) возраст не менее двадцати пяти лет;</w:t>
      </w:r>
    </w:p>
    <w:bookmarkEnd w:id="21"/>
    <w:bookmarkStart w:name="z31" w:id="22"/>
    <w:p>
      <w:pPr>
        <w:spacing w:after="0"/>
        <w:ind w:left="0"/>
        <w:jc w:val="both"/>
      </w:pPr>
      <w:r>
        <w:rPr>
          <w:rFonts w:ascii="Times New Roman"/>
          <w:b w:val="false"/>
          <w:i w:val="false"/>
          <w:color w:val="000000"/>
          <w:sz w:val="28"/>
        </w:rPr>
        <w:t xml:space="preserve">
      5) не менее пяти лет стажа службы в государственных органах, связанных с осуществлением оперативно-розыскной деятельности, либо не менее пяти лет стажа работы в качестве авиационного персонала, либо не менее трех лет стажа работы в качестве специалиста службы авиационной безопасности, либо не менее двух лет стажа работы в качестве специалиста службы авиационной безопасности при окончании (очной или заочной) формы обучения в высших учебных заведениях гражданской авиации, зарегистрированных в Международной организации гражданской авиации (далее – ИКАО) по специализации "Организация авиационной безопасности при перевозках воздушным транспортом" (подтверждается документально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"Об образовании" и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 от 23 ноября 2015 года (далее – Трудовой Кодекс Республики Казахстан );</w:t>
      </w:r>
    </w:p>
    <w:bookmarkEnd w:id="22"/>
    <w:bookmarkStart w:name="z32" w:id="23"/>
    <w:p>
      <w:pPr>
        <w:spacing w:after="0"/>
        <w:ind w:left="0"/>
        <w:jc w:val="both"/>
      </w:pPr>
      <w:r>
        <w:rPr>
          <w:rFonts w:ascii="Times New Roman"/>
          <w:b w:val="false"/>
          <w:i w:val="false"/>
          <w:color w:val="000000"/>
          <w:sz w:val="28"/>
        </w:rPr>
        <w:t>
      6) сертификат об окончании курсов руководителя службы авиационной безопасности, выдаваемый учебными центрами ИКАО.</w:t>
      </w:r>
    </w:p>
    <w:bookmarkEnd w:id="23"/>
    <w:bookmarkStart w:name="z33" w:id="24"/>
    <w:p>
      <w:pPr>
        <w:spacing w:after="0"/>
        <w:ind w:left="0"/>
        <w:jc w:val="both"/>
      </w:pPr>
      <w:r>
        <w:rPr>
          <w:rFonts w:ascii="Times New Roman"/>
          <w:b w:val="false"/>
          <w:i w:val="false"/>
          <w:color w:val="000000"/>
          <w:sz w:val="28"/>
        </w:rPr>
        <w:t>
      2. Квалификационные требования к должности заместителя руководителя служб авиационной безопасности:</w:t>
      </w:r>
    </w:p>
    <w:bookmarkEnd w:id="24"/>
    <w:bookmarkStart w:name="z34" w:id="25"/>
    <w:p>
      <w:pPr>
        <w:spacing w:after="0"/>
        <w:ind w:left="0"/>
        <w:jc w:val="both"/>
      </w:pPr>
      <w:r>
        <w:rPr>
          <w:rFonts w:ascii="Times New Roman"/>
          <w:b w:val="false"/>
          <w:i w:val="false"/>
          <w:color w:val="000000"/>
          <w:sz w:val="28"/>
        </w:rPr>
        <w:t>
      1) гражданство Республики Казахстан;</w:t>
      </w:r>
    </w:p>
    <w:bookmarkEnd w:id="25"/>
    <w:bookmarkStart w:name="z35" w:id="26"/>
    <w:p>
      <w:pPr>
        <w:spacing w:after="0"/>
        <w:ind w:left="0"/>
        <w:jc w:val="both"/>
      </w:pPr>
      <w:r>
        <w:rPr>
          <w:rFonts w:ascii="Times New Roman"/>
          <w:b w:val="false"/>
          <w:i w:val="false"/>
          <w:color w:val="000000"/>
          <w:sz w:val="28"/>
        </w:rPr>
        <w:t>
      2) высшее образование (подтверждается документально в соответствии со статьей 39 Закона Республики Казахстан "Об образовании");</w:t>
      </w:r>
    </w:p>
    <w:bookmarkEnd w:id="26"/>
    <w:bookmarkStart w:name="z36" w:id="27"/>
    <w:p>
      <w:pPr>
        <w:spacing w:after="0"/>
        <w:ind w:left="0"/>
        <w:jc w:val="both"/>
      </w:pPr>
      <w:r>
        <w:rPr>
          <w:rFonts w:ascii="Times New Roman"/>
          <w:b w:val="false"/>
          <w:i w:val="false"/>
          <w:color w:val="000000"/>
          <w:sz w:val="28"/>
        </w:rPr>
        <w:t>
      3) возраст не менее двадцати пяти лет;</w:t>
      </w:r>
    </w:p>
    <w:bookmarkEnd w:id="27"/>
    <w:bookmarkStart w:name="z37" w:id="28"/>
    <w:p>
      <w:pPr>
        <w:spacing w:after="0"/>
        <w:ind w:left="0"/>
        <w:jc w:val="both"/>
      </w:pPr>
      <w:r>
        <w:rPr>
          <w:rFonts w:ascii="Times New Roman"/>
          <w:b w:val="false"/>
          <w:i w:val="false"/>
          <w:color w:val="000000"/>
          <w:sz w:val="28"/>
        </w:rPr>
        <w:t>
      4) не менее пяти лет стажа службы в государственных органах, связанных с осуществлением оперативно-розыскной деятельности, либо не менее пяти лет стажа работы в качестве авиационного персонала, либо не менее трех лет стажа работы в качестве специалиста службы авиационной безопасности, либо не менее двух лет стажа работы в качестве специалиста службы авиационной безопасности при окончании (очной или заочной) формы обучения в высших учебных заведениях гражданской авиации, зарегистрированных в ИКАО по специализации "Организация авиационной безопасности при перевозках воздушным транспортом" (подтверждается документально в соответствии со статьей 39 Закона Республики Казахстан "Об образовании" и статьей 35 Трудового Кодекса Республики Казахстан);</w:t>
      </w:r>
    </w:p>
    <w:bookmarkEnd w:id="28"/>
    <w:bookmarkStart w:name="z38" w:id="29"/>
    <w:p>
      <w:pPr>
        <w:spacing w:after="0"/>
        <w:ind w:left="0"/>
        <w:jc w:val="both"/>
      </w:pPr>
      <w:r>
        <w:rPr>
          <w:rFonts w:ascii="Times New Roman"/>
          <w:b w:val="false"/>
          <w:i w:val="false"/>
          <w:color w:val="000000"/>
          <w:sz w:val="28"/>
        </w:rPr>
        <w:t>
      5) сертификат об окончании курсов руководителя службы авиационной безопасности, выдаваемым в учебных центрах ИКАО по авиационной безопасности.</w:t>
      </w:r>
    </w:p>
    <w:bookmarkEnd w:id="29"/>
    <w:bookmarkStart w:name="z39" w:id="30"/>
    <w:p>
      <w:pPr>
        <w:spacing w:after="0"/>
        <w:ind w:left="0"/>
        <w:jc w:val="both"/>
      </w:pPr>
      <w:r>
        <w:rPr>
          <w:rFonts w:ascii="Times New Roman"/>
          <w:b w:val="false"/>
          <w:i w:val="false"/>
          <w:color w:val="000000"/>
          <w:sz w:val="28"/>
        </w:rPr>
        <w:t>
      3. Квалификационные требования к должностям начальника подразделения досмотра службы авиационной безопасности, заместителя начальника подразделения досмотра службы авиационной безопасности, начальника подразделения безопасности службы авиационной безопасности, заместителя начальника подразделения безопасности службы авиационной безопасности, начальника административного подразделения службы авиационной безопасности, начальника бюро пропусков службы авиационной безопасности:</w:t>
      </w:r>
    </w:p>
    <w:bookmarkEnd w:id="30"/>
    <w:bookmarkStart w:name="z40" w:id="31"/>
    <w:p>
      <w:pPr>
        <w:spacing w:after="0"/>
        <w:ind w:left="0"/>
        <w:jc w:val="both"/>
      </w:pPr>
      <w:r>
        <w:rPr>
          <w:rFonts w:ascii="Times New Roman"/>
          <w:b w:val="false"/>
          <w:i w:val="false"/>
          <w:color w:val="000000"/>
          <w:sz w:val="28"/>
        </w:rPr>
        <w:t>
      1) гражданство Республики Казахстан;</w:t>
      </w:r>
    </w:p>
    <w:bookmarkEnd w:id="31"/>
    <w:bookmarkStart w:name="z41" w:id="32"/>
    <w:p>
      <w:pPr>
        <w:spacing w:after="0"/>
        <w:ind w:left="0"/>
        <w:jc w:val="both"/>
      </w:pPr>
      <w:r>
        <w:rPr>
          <w:rFonts w:ascii="Times New Roman"/>
          <w:b w:val="false"/>
          <w:i w:val="false"/>
          <w:color w:val="000000"/>
          <w:sz w:val="28"/>
        </w:rPr>
        <w:t>
      2) высшее (техническое, юридическое) или среднее (техническое и профессиональное) образование (подтверждается документально в соответствии со статьей 39 Закона Республики Казахстан "Об образовании");</w:t>
      </w:r>
    </w:p>
    <w:bookmarkEnd w:id="32"/>
    <w:bookmarkStart w:name="z42" w:id="33"/>
    <w:p>
      <w:pPr>
        <w:spacing w:after="0"/>
        <w:ind w:left="0"/>
        <w:jc w:val="both"/>
      </w:pPr>
      <w:r>
        <w:rPr>
          <w:rFonts w:ascii="Times New Roman"/>
          <w:b w:val="false"/>
          <w:i w:val="false"/>
          <w:color w:val="000000"/>
          <w:sz w:val="28"/>
        </w:rPr>
        <w:t xml:space="preserve">
      3) не менее двух лет стажа работы в качестве авиационного персонала, либо не менее одного года стажа работы в качестве специалиста службы авиационной безопасности, либо не менее одного года стажа работы в области авиационной безопасности при окончании (очной или заочной) формы обучения в высших учебных заведениях гражданской авиации, зарегистрированных в ИКАО по специализации "Организация авиационной безопасности при перевозках воздушным транспортом" (подтверждается документально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"Об образовании" и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w:t>
      </w:r>
    </w:p>
    <w:bookmarkEnd w:id="33"/>
    <w:bookmarkStart w:name="z43" w:id="34"/>
    <w:p>
      <w:pPr>
        <w:spacing w:after="0"/>
        <w:ind w:left="0"/>
        <w:jc w:val="both"/>
      </w:pPr>
      <w:r>
        <w:rPr>
          <w:rFonts w:ascii="Times New Roman"/>
          <w:b w:val="false"/>
          <w:i w:val="false"/>
          <w:color w:val="000000"/>
          <w:sz w:val="28"/>
        </w:rPr>
        <w:t>
      4) сертификат об окончании курсов руководителя службы авиационной безопасности, выдаваемый в учебных центрах ИКАО по авиационной безопасности. Для начальника подразделения досмотра службы авиационной безопасности и его заместителя дополнительно требуется сертификат по предполетному досмотру.</w:t>
      </w:r>
    </w:p>
    <w:bookmarkEnd w:id="34"/>
    <w:bookmarkStart w:name="z44" w:id="35"/>
    <w:p>
      <w:pPr>
        <w:spacing w:after="0"/>
        <w:ind w:left="0"/>
        <w:jc w:val="both"/>
      </w:pPr>
      <w:r>
        <w:rPr>
          <w:rFonts w:ascii="Times New Roman"/>
          <w:b w:val="false"/>
          <w:i w:val="false"/>
          <w:color w:val="000000"/>
          <w:sz w:val="28"/>
        </w:rPr>
        <w:t>
      4. Квалификационные требования к должностям начальника кинологического отдела, старшего инспектора-вожатого служебных собак (проводника патрульно-розыскной собаки), инспектора – вожатого служебных собак (проводника патрульно-розыскной собаки):</w:t>
      </w:r>
    </w:p>
    <w:bookmarkEnd w:id="35"/>
    <w:bookmarkStart w:name="z45" w:id="36"/>
    <w:p>
      <w:pPr>
        <w:spacing w:after="0"/>
        <w:ind w:left="0"/>
        <w:jc w:val="both"/>
      </w:pPr>
      <w:r>
        <w:rPr>
          <w:rFonts w:ascii="Times New Roman"/>
          <w:b w:val="false"/>
          <w:i w:val="false"/>
          <w:color w:val="000000"/>
          <w:sz w:val="28"/>
        </w:rPr>
        <w:t>
      1) гражданство Республики Казахстан;</w:t>
      </w:r>
    </w:p>
    <w:bookmarkEnd w:id="36"/>
    <w:bookmarkStart w:name="z46" w:id="37"/>
    <w:p>
      <w:pPr>
        <w:spacing w:after="0"/>
        <w:ind w:left="0"/>
        <w:jc w:val="both"/>
      </w:pPr>
      <w:r>
        <w:rPr>
          <w:rFonts w:ascii="Times New Roman"/>
          <w:b w:val="false"/>
          <w:i w:val="false"/>
          <w:color w:val="000000"/>
          <w:sz w:val="28"/>
        </w:rPr>
        <w:t>
      2) основное среднее или среднее или высшее образование;</w:t>
      </w:r>
    </w:p>
    <w:bookmarkEnd w:id="37"/>
    <w:bookmarkStart w:name="z47" w:id="38"/>
    <w:p>
      <w:pPr>
        <w:spacing w:after="0"/>
        <w:ind w:left="0"/>
        <w:jc w:val="both"/>
      </w:pPr>
      <w:r>
        <w:rPr>
          <w:rFonts w:ascii="Times New Roman"/>
          <w:b w:val="false"/>
          <w:i w:val="false"/>
          <w:color w:val="000000"/>
          <w:sz w:val="28"/>
        </w:rPr>
        <w:t>
      3) документ, подтверждающий прохождение обучения на курсах кинологов;</w:t>
      </w:r>
    </w:p>
    <w:bookmarkEnd w:id="38"/>
    <w:bookmarkStart w:name="z48" w:id="39"/>
    <w:p>
      <w:pPr>
        <w:spacing w:after="0"/>
        <w:ind w:left="0"/>
        <w:jc w:val="both"/>
      </w:pPr>
      <w:r>
        <w:rPr>
          <w:rFonts w:ascii="Times New Roman"/>
          <w:b w:val="false"/>
          <w:i w:val="false"/>
          <w:color w:val="000000"/>
          <w:sz w:val="28"/>
        </w:rPr>
        <w:t>
      4) возраст не менее двадцати лет;</w:t>
      </w:r>
    </w:p>
    <w:bookmarkEnd w:id="39"/>
    <w:bookmarkStart w:name="z49" w:id="40"/>
    <w:p>
      <w:pPr>
        <w:spacing w:after="0"/>
        <w:ind w:left="0"/>
        <w:jc w:val="both"/>
      </w:pPr>
      <w:r>
        <w:rPr>
          <w:rFonts w:ascii="Times New Roman"/>
          <w:b w:val="false"/>
          <w:i w:val="false"/>
          <w:color w:val="000000"/>
          <w:sz w:val="28"/>
        </w:rPr>
        <w:t>
      5) сертификат об окончании курсов по авиационной безопасности, выдаваемый в учебных центрах ИКАО по авиационной безопасности или в авиационных учебных центрах, сертифицированных уполномоченной организацией.</w:t>
      </w:r>
    </w:p>
    <w:bookmarkEnd w:id="40"/>
    <w:bookmarkStart w:name="z50" w:id="41"/>
    <w:p>
      <w:pPr>
        <w:spacing w:after="0"/>
        <w:ind w:left="0"/>
        <w:jc w:val="both"/>
      </w:pPr>
      <w:r>
        <w:rPr>
          <w:rFonts w:ascii="Times New Roman"/>
          <w:b w:val="false"/>
          <w:i w:val="false"/>
          <w:color w:val="000000"/>
          <w:sz w:val="28"/>
        </w:rPr>
        <w:t>
      5. Квалификационные требования к должностям начальника смены подразделения досмотра, начальника смены подразделения безопасности, старшего инспектора подразделения досмотра, старшего инспектора подразделения безопасности, старшего инспектора административного подразделения, инспектора подразделения досмотра, инспектора подразделения безопасности, инспектора пункта контроля и видеонаблюдения, инспектора бюро пропусков, инспектора административного подразделения, инспектора по техническому оборудованию и средствам безопасности службы авиационной безопасности:</w:t>
      </w:r>
    </w:p>
    <w:bookmarkEnd w:id="41"/>
    <w:bookmarkStart w:name="z51" w:id="42"/>
    <w:p>
      <w:pPr>
        <w:spacing w:after="0"/>
        <w:ind w:left="0"/>
        <w:jc w:val="both"/>
      </w:pPr>
      <w:r>
        <w:rPr>
          <w:rFonts w:ascii="Times New Roman"/>
          <w:b w:val="false"/>
          <w:i w:val="false"/>
          <w:color w:val="000000"/>
          <w:sz w:val="28"/>
        </w:rPr>
        <w:t>
      1) гражданство Республики Казахстан;</w:t>
      </w:r>
    </w:p>
    <w:bookmarkEnd w:id="42"/>
    <w:bookmarkStart w:name="z52" w:id="43"/>
    <w:p>
      <w:pPr>
        <w:spacing w:after="0"/>
        <w:ind w:left="0"/>
        <w:jc w:val="both"/>
      </w:pPr>
      <w:r>
        <w:rPr>
          <w:rFonts w:ascii="Times New Roman"/>
          <w:b w:val="false"/>
          <w:i w:val="false"/>
          <w:color w:val="000000"/>
          <w:sz w:val="28"/>
        </w:rPr>
        <w:t xml:space="preserve">
      2) основное среднее либо среднее либо высшее образование (подтверждается документально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"Об образовании");</w:t>
      </w:r>
    </w:p>
    <w:bookmarkEnd w:id="43"/>
    <w:bookmarkStart w:name="z53" w:id="44"/>
    <w:p>
      <w:pPr>
        <w:spacing w:after="0"/>
        <w:ind w:left="0"/>
        <w:jc w:val="both"/>
      </w:pPr>
      <w:r>
        <w:rPr>
          <w:rFonts w:ascii="Times New Roman"/>
          <w:b w:val="false"/>
          <w:i w:val="false"/>
          <w:color w:val="000000"/>
          <w:sz w:val="28"/>
        </w:rPr>
        <w:t>
      3) возраст не менее двадцати лет;</w:t>
      </w:r>
    </w:p>
    <w:bookmarkEnd w:id="44"/>
    <w:bookmarkStart w:name="z54" w:id="45"/>
    <w:p>
      <w:pPr>
        <w:spacing w:after="0"/>
        <w:ind w:left="0"/>
        <w:jc w:val="both"/>
      </w:pPr>
      <w:r>
        <w:rPr>
          <w:rFonts w:ascii="Times New Roman"/>
          <w:b w:val="false"/>
          <w:i w:val="false"/>
          <w:color w:val="000000"/>
          <w:sz w:val="28"/>
        </w:rPr>
        <w:t>
      4) сертификат об окончании курсов по авиационной безопасности.</w:t>
      </w:r>
    </w:p>
    <w:bookmarkEnd w:id="45"/>
    <w:bookmarkStart w:name="z55" w:id="46"/>
    <w:p>
      <w:pPr>
        <w:spacing w:after="0"/>
        <w:ind w:left="0"/>
        <w:jc w:val="both"/>
      </w:pPr>
      <w:r>
        <w:rPr>
          <w:rFonts w:ascii="Times New Roman"/>
          <w:b w:val="false"/>
          <w:i w:val="false"/>
          <w:color w:val="000000"/>
          <w:sz w:val="28"/>
        </w:rPr>
        <w:t>
      6. Квалификационные требования к должностям инструктора – координатора по обучению, аудитора контроля качества:</w:t>
      </w:r>
    </w:p>
    <w:bookmarkEnd w:id="46"/>
    <w:bookmarkStart w:name="z56" w:id="47"/>
    <w:p>
      <w:pPr>
        <w:spacing w:after="0"/>
        <w:ind w:left="0"/>
        <w:jc w:val="both"/>
      </w:pPr>
      <w:r>
        <w:rPr>
          <w:rFonts w:ascii="Times New Roman"/>
          <w:b w:val="false"/>
          <w:i w:val="false"/>
          <w:color w:val="000000"/>
          <w:sz w:val="28"/>
        </w:rPr>
        <w:t>
      1) гражданство Республики Казахстан;</w:t>
      </w:r>
    </w:p>
    <w:bookmarkEnd w:id="47"/>
    <w:bookmarkStart w:name="z57" w:id="48"/>
    <w:p>
      <w:pPr>
        <w:spacing w:after="0"/>
        <w:ind w:left="0"/>
        <w:jc w:val="both"/>
      </w:pPr>
      <w:r>
        <w:rPr>
          <w:rFonts w:ascii="Times New Roman"/>
          <w:b w:val="false"/>
          <w:i w:val="false"/>
          <w:color w:val="000000"/>
          <w:sz w:val="28"/>
        </w:rPr>
        <w:t>
      2) высшее или среднее (техническое и профессиональное) образование (подтверждается документально в соответствии со статьей 39 Закона Республики Казахстан "Об образовании");</w:t>
      </w:r>
    </w:p>
    <w:bookmarkEnd w:id="48"/>
    <w:bookmarkStart w:name="z58" w:id="49"/>
    <w:p>
      <w:pPr>
        <w:spacing w:after="0"/>
        <w:ind w:left="0"/>
        <w:jc w:val="both"/>
      </w:pPr>
      <w:r>
        <w:rPr>
          <w:rFonts w:ascii="Times New Roman"/>
          <w:b w:val="false"/>
          <w:i w:val="false"/>
          <w:color w:val="000000"/>
          <w:sz w:val="28"/>
        </w:rPr>
        <w:t>
      3) не менее трех лет стажа работы в качестве специалиста службы авиационной безопасности;</w:t>
      </w:r>
    </w:p>
    <w:bookmarkEnd w:id="49"/>
    <w:bookmarkStart w:name="z59" w:id="50"/>
    <w:p>
      <w:pPr>
        <w:spacing w:after="0"/>
        <w:ind w:left="0"/>
        <w:jc w:val="both"/>
      </w:pPr>
      <w:r>
        <w:rPr>
          <w:rFonts w:ascii="Times New Roman"/>
          <w:b w:val="false"/>
          <w:i w:val="false"/>
          <w:color w:val="000000"/>
          <w:sz w:val="28"/>
        </w:rPr>
        <w:t>
      4) возраст не менее двадцати пяти лет;</w:t>
      </w:r>
    </w:p>
    <w:bookmarkEnd w:id="50"/>
    <w:bookmarkStart w:name="z60" w:id="51"/>
    <w:p>
      <w:pPr>
        <w:spacing w:after="0"/>
        <w:ind w:left="0"/>
        <w:jc w:val="both"/>
      </w:pPr>
      <w:r>
        <w:rPr>
          <w:rFonts w:ascii="Times New Roman"/>
          <w:b w:val="false"/>
          <w:i w:val="false"/>
          <w:color w:val="000000"/>
          <w:sz w:val="28"/>
        </w:rPr>
        <w:t>
      5) сертификат об окончании курсов по авиационной безопасности, выдаваемым учебными центрами ИКАО.</w:t>
      </w:r>
    </w:p>
    <w:bookmarkEnd w:id="51"/>
    <w:bookmarkStart w:name="z61" w:id="52"/>
    <w:p>
      <w:pPr>
        <w:spacing w:after="0"/>
        <w:ind w:left="0"/>
        <w:jc w:val="both"/>
      </w:pPr>
      <w:r>
        <w:rPr>
          <w:rFonts w:ascii="Times New Roman"/>
          <w:b w:val="false"/>
          <w:i w:val="false"/>
          <w:color w:val="000000"/>
          <w:sz w:val="28"/>
        </w:rPr>
        <w:t>
      7. Квалификационные требования к должности инспектора-профайлера:</w:t>
      </w:r>
    </w:p>
    <w:bookmarkEnd w:id="52"/>
    <w:bookmarkStart w:name="z62" w:id="53"/>
    <w:p>
      <w:pPr>
        <w:spacing w:after="0"/>
        <w:ind w:left="0"/>
        <w:jc w:val="both"/>
      </w:pPr>
      <w:r>
        <w:rPr>
          <w:rFonts w:ascii="Times New Roman"/>
          <w:b w:val="false"/>
          <w:i w:val="false"/>
          <w:color w:val="000000"/>
          <w:sz w:val="28"/>
        </w:rPr>
        <w:t>
      1) гражданство Республики Казахстан;</w:t>
      </w:r>
    </w:p>
    <w:bookmarkEnd w:id="53"/>
    <w:bookmarkStart w:name="z63" w:id="54"/>
    <w:p>
      <w:pPr>
        <w:spacing w:after="0"/>
        <w:ind w:left="0"/>
        <w:jc w:val="both"/>
      </w:pPr>
      <w:r>
        <w:rPr>
          <w:rFonts w:ascii="Times New Roman"/>
          <w:b w:val="false"/>
          <w:i w:val="false"/>
          <w:color w:val="000000"/>
          <w:sz w:val="28"/>
        </w:rPr>
        <w:t>
      2) высшее (по специальности "Психолог") образование (подтверждается документально в соответствии со статьей 39 Закона Республики Казахстан "Об образовании");</w:t>
      </w:r>
    </w:p>
    <w:bookmarkEnd w:id="54"/>
    <w:bookmarkStart w:name="z64" w:id="55"/>
    <w:p>
      <w:pPr>
        <w:spacing w:after="0"/>
        <w:ind w:left="0"/>
        <w:jc w:val="both"/>
      </w:pPr>
      <w:r>
        <w:rPr>
          <w:rFonts w:ascii="Times New Roman"/>
          <w:b w:val="false"/>
          <w:i w:val="false"/>
          <w:color w:val="000000"/>
          <w:sz w:val="28"/>
        </w:rPr>
        <w:t>
      3) возраст не менее двадцати пяти лет;</w:t>
      </w:r>
    </w:p>
    <w:bookmarkEnd w:id="55"/>
    <w:bookmarkStart w:name="z65" w:id="56"/>
    <w:p>
      <w:pPr>
        <w:spacing w:after="0"/>
        <w:ind w:left="0"/>
        <w:jc w:val="both"/>
      </w:pPr>
      <w:r>
        <w:rPr>
          <w:rFonts w:ascii="Times New Roman"/>
          <w:b w:val="false"/>
          <w:i w:val="false"/>
          <w:color w:val="000000"/>
          <w:sz w:val="28"/>
        </w:rPr>
        <w:t>
      4) сертификат об окончании курсов по авиационной безопасности, выдаваемым учебных центрах ИКАО по авиационной безопасности.</w:t>
      </w:r>
    </w:p>
    <w:bookmarkEnd w:id="56"/>
    <w:bookmarkStart w:name="z66" w:id="57"/>
    <w:p>
      <w:pPr>
        <w:spacing w:after="0"/>
        <w:ind w:left="0"/>
        <w:jc w:val="left"/>
      </w:pPr>
      <w:r>
        <w:rPr>
          <w:rFonts w:ascii="Times New Roman"/>
          <w:b/>
          <w:i w:val="false"/>
          <w:color w:val="000000"/>
        </w:rPr>
        <w:t xml:space="preserve"> Глава 2. Квалификационные требования к должностям руководителей и специалистов служб авиационной безопасности авиакомпании и поставщика аэронавигационного обслуживания</w:t>
      </w:r>
    </w:p>
    <w:bookmarkEnd w:id="57"/>
    <w:bookmarkStart w:name="z67" w:id="58"/>
    <w:p>
      <w:pPr>
        <w:spacing w:after="0"/>
        <w:ind w:left="0"/>
        <w:jc w:val="both"/>
      </w:pPr>
      <w:r>
        <w:rPr>
          <w:rFonts w:ascii="Times New Roman"/>
          <w:b w:val="false"/>
          <w:i w:val="false"/>
          <w:color w:val="000000"/>
          <w:sz w:val="28"/>
        </w:rPr>
        <w:t>
      8. Квалификационные требования к должности руководителя службы авиационной безопасности (заместитель первого руководителя):</w:t>
      </w:r>
    </w:p>
    <w:bookmarkEnd w:id="58"/>
    <w:bookmarkStart w:name="z68" w:id="59"/>
    <w:p>
      <w:pPr>
        <w:spacing w:after="0"/>
        <w:ind w:left="0"/>
        <w:jc w:val="both"/>
      </w:pPr>
      <w:r>
        <w:rPr>
          <w:rFonts w:ascii="Times New Roman"/>
          <w:b w:val="false"/>
          <w:i w:val="false"/>
          <w:color w:val="000000"/>
          <w:sz w:val="28"/>
        </w:rPr>
        <w:t>
      1) гражданство Республики Казахстан;</w:t>
      </w:r>
    </w:p>
    <w:bookmarkEnd w:id="59"/>
    <w:bookmarkStart w:name="z69" w:id="60"/>
    <w:p>
      <w:pPr>
        <w:spacing w:after="0"/>
        <w:ind w:left="0"/>
        <w:jc w:val="both"/>
      </w:pPr>
      <w:r>
        <w:rPr>
          <w:rFonts w:ascii="Times New Roman"/>
          <w:b w:val="false"/>
          <w:i w:val="false"/>
          <w:color w:val="000000"/>
          <w:sz w:val="28"/>
        </w:rPr>
        <w:t>
      2) согласование с органами национальной безопасности.</w:t>
      </w:r>
    </w:p>
    <w:bookmarkEnd w:id="60"/>
    <w:bookmarkStart w:name="z70" w:id="61"/>
    <w:p>
      <w:pPr>
        <w:spacing w:after="0"/>
        <w:ind w:left="0"/>
        <w:jc w:val="both"/>
      </w:pPr>
      <w:r>
        <w:rPr>
          <w:rFonts w:ascii="Times New Roman"/>
          <w:b w:val="false"/>
          <w:i w:val="false"/>
          <w:color w:val="000000"/>
          <w:sz w:val="28"/>
        </w:rPr>
        <w:t>
      Руководители службы авиационной безопасности авиакомпаний, осуществляющих перевозки Президента Республики Казахстан и иных охраняемых лиц, назначаются по согласованию со Службой государственной охраны Республики Казахстан;</w:t>
      </w:r>
    </w:p>
    <w:bookmarkEnd w:id="61"/>
    <w:bookmarkStart w:name="z71" w:id="62"/>
    <w:p>
      <w:pPr>
        <w:spacing w:after="0"/>
        <w:ind w:left="0"/>
        <w:jc w:val="both"/>
      </w:pPr>
      <w:r>
        <w:rPr>
          <w:rFonts w:ascii="Times New Roman"/>
          <w:b w:val="false"/>
          <w:i w:val="false"/>
          <w:color w:val="000000"/>
          <w:sz w:val="28"/>
        </w:rPr>
        <w:t>
      3) высшее образование (подтверждается документально в соответствии со статьей 39 Закона Республики Казахстан "Об образовании");</w:t>
      </w:r>
    </w:p>
    <w:bookmarkEnd w:id="62"/>
    <w:bookmarkStart w:name="z72" w:id="63"/>
    <w:p>
      <w:pPr>
        <w:spacing w:after="0"/>
        <w:ind w:left="0"/>
        <w:jc w:val="both"/>
      </w:pPr>
      <w:r>
        <w:rPr>
          <w:rFonts w:ascii="Times New Roman"/>
          <w:b w:val="false"/>
          <w:i w:val="false"/>
          <w:color w:val="000000"/>
          <w:sz w:val="28"/>
        </w:rPr>
        <w:t>
      4) возраст не менее двадцати пяти лет;</w:t>
      </w:r>
    </w:p>
    <w:bookmarkEnd w:id="63"/>
    <w:bookmarkStart w:name="z73" w:id="64"/>
    <w:p>
      <w:pPr>
        <w:spacing w:after="0"/>
        <w:ind w:left="0"/>
        <w:jc w:val="both"/>
      </w:pPr>
      <w:r>
        <w:rPr>
          <w:rFonts w:ascii="Times New Roman"/>
          <w:b w:val="false"/>
          <w:i w:val="false"/>
          <w:color w:val="000000"/>
          <w:sz w:val="28"/>
        </w:rPr>
        <w:t xml:space="preserve">
      5) не менее пяти лет стажа службы в государственных органах, связанных с осуществлением оперативно-розыскной деятельности, либо не менее пяти лет стажа работы в качестве авиационного персонала, либо не менее трех лет стажа работы в качестве специалиста службы авиационной безопасности, либо не менее двух лет стажа работы в качестве специалиста службы авиационной безопасности при окончании (очной или заочной) формы обучения в высших учебных заведениях гражданской авиации, зарегистрированных в ИКАО по специализации "Организация авиационной безопасности при перевозках воздушным транспортом" (подтверждается документально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"Об образовании" и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w:t>
      </w:r>
    </w:p>
    <w:bookmarkEnd w:id="64"/>
    <w:bookmarkStart w:name="z74" w:id="65"/>
    <w:p>
      <w:pPr>
        <w:spacing w:after="0"/>
        <w:ind w:left="0"/>
        <w:jc w:val="both"/>
      </w:pPr>
      <w:r>
        <w:rPr>
          <w:rFonts w:ascii="Times New Roman"/>
          <w:b w:val="false"/>
          <w:i w:val="false"/>
          <w:color w:val="000000"/>
          <w:sz w:val="28"/>
        </w:rPr>
        <w:t>
      6) сертификат об окончании курсов руководителя службы авиационной безопасности, выдаваемый учебными центрами ИКАО.</w:t>
      </w:r>
    </w:p>
    <w:bookmarkEnd w:id="65"/>
    <w:bookmarkStart w:name="z75" w:id="66"/>
    <w:p>
      <w:pPr>
        <w:spacing w:after="0"/>
        <w:ind w:left="0"/>
        <w:jc w:val="both"/>
      </w:pPr>
      <w:r>
        <w:rPr>
          <w:rFonts w:ascii="Times New Roman"/>
          <w:b w:val="false"/>
          <w:i w:val="false"/>
          <w:color w:val="000000"/>
          <w:sz w:val="28"/>
        </w:rPr>
        <w:t>
      9. Квалификационные требования к должности заместителя руководителя служб авиационной безопасности:</w:t>
      </w:r>
    </w:p>
    <w:bookmarkEnd w:id="66"/>
    <w:bookmarkStart w:name="z76" w:id="67"/>
    <w:p>
      <w:pPr>
        <w:spacing w:after="0"/>
        <w:ind w:left="0"/>
        <w:jc w:val="both"/>
      </w:pPr>
      <w:r>
        <w:rPr>
          <w:rFonts w:ascii="Times New Roman"/>
          <w:b w:val="false"/>
          <w:i w:val="false"/>
          <w:color w:val="000000"/>
          <w:sz w:val="28"/>
        </w:rPr>
        <w:t>
      1) гражданство Республики Казахстан;</w:t>
      </w:r>
    </w:p>
    <w:bookmarkEnd w:id="67"/>
    <w:bookmarkStart w:name="z77" w:id="68"/>
    <w:p>
      <w:pPr>
        <w:spacing w:after="0"/>
        <w:ind w:left="0"/>
        <w:jc w:val="both"/>
      </w:pPr>
      <w:r>
        <w:rPr>
          <w:rFonts w:ascii="Times New Roman"/>
          <w:b w:val="false"/>
          <w:i w:val="false"/>
          <w:color w:val="000000"/>
          <w:sz w:val="28"/>
        </w:rPr>
        <w:t>
      2) высшее образование (подтверждается документально в соответствии со статьей 39 Закона Республики Казахстан "Об образовании");</w:t>
      </w:r>
    </w:p>
    <w:bookmarkEnd w:id="68"/>
    <w:bookmarkStart w:name="z78" w:id="69"/>
    <w:p>
      <w:pPr>
        <w:spacing w:after="0"/>
        <w:ind w:left="0"/>
        <w:jc w:val="both"/>
      </w:pPr>
      <w:r>
        <w:rPr>
          <w:rFonts w:ascii="Times New Roman"/>
          <w:b w:val="false"/>
          <w:i w:val="false"/>
          <w:color w:val="000000"/>
          <w:sz w:val="28"/>
        </w:rPr>
        <w:t>
      3) возраст не менее двадцати пяти лет;</w:t>
      </w:r>
    </w:p>
    <w:bookmarkEnd w:id="69"/>
    <w:bookmarkStart w:name="z79" w:id="70"/>
    <w:p>
      <w:pPr>
        <w:spacing w:after="0"/>
        <w:ind w:left="0"/>
        <w:jc w:val="both"/>
      </w:pPr>
      <w:r>
        <w:rPr>
          <w:rFonts w:ascii="Times New Roman"/>
          <w:b w:val="false"/>
          <w:i w:val="false"/>
          <w:color w:val="000000"/>
          <w:sz w:val="28"/>
        </w:rPr>
        <w:t>
      4) не менее пяти лет стажа службы в государственных органах, связанных с осуществлением оперативно-розыскной деятельности, либо не менее пяти лет стажа работы в качестве авиационного персонала, либо не менее трех лет стажа работы в качестве специалиста службы авиационной безопасности, либо не менее двух лет стажа работы в качестве специалиста службы авиационной безопасности при окончании (очной или заочной) формы обучения в высших учебных заведениях гражданской авиации, зарегистрированных в ИКАО по специализации "Организация авиационной безопасности при перевозках воздушным транспортом" (подтверждается документально в соответствии со статьей 39 Закона Республики Казахстан "Об образовании" и статьей 35 Трудового Кодекса Республики Казахстан);</w:t>
      </w:r>
    </w:p>
    <w:bookmarkEnd w:id="70"/>
    <w:bookmarkStart w:name="z80" w:id="71"/>
    <w:p>
      <w:pPr>
        <w:spacing w:after="0"/>
        <w:ind w:left="0"/>
        <w:jc w:val="both"/>
      </w:pPr>
      <w:r>
        <w:rPr>
          <w:rFonts w:ascii="Times New Roman"/>
          <w:b w:val="false"/>
          <w:i w:val="false"/>
          <w:color w:val="000000"/>
          <w:sz w:val="28"/>
        </w:rPr>
        <w:t>
      5) сертификат об окончании курсов руководителя службы авиационной безопасности, выдаваемым учебных центрах ИКАО по авиационной безопасности.</w:t>
      </w:r>
    </w:p>
    <w:bookmarkEnd w:id="71"/>
    <w:bookmarkStart w:name="z81" w:id="72"/>
    <w:p>
      <w:pPr>
        <w:spacing w:after="0"/>
        <w:ind w:left="0"/>
        <w:jc w:val="both"/>
      </w:pPr>
      <w:r>
        <w:rPr>
          <w:rFonts w:ascii="Times New Roman"/>
          <w:b w:val="false"/>
          <w:i w:val="false"/>
          <w:color w:val="000000"/>
          <w:sz w:val="28"/>
        </w:rPr>
        <w:t>
      10. Квалификационные требования к ответственному лицу по авиационной безопасности:</w:t>
      </w:r>
    </w:p>
    <w:bookmarkEnd w:id="72"/>
    <w:bookmarkStart w:name="z82" w:id="73"/>
    <w:p>
      <w:pPr>
        <w:spacing w:after="0"/>
        <w:ind w:left="0"/>
        <w:jc w:val="both"/>
      </w:pPr>
      <w:r>
        <w:rPr>
          <w:rFonts w:ascii="Times New Roman"/>
          <w:b w:val="false"/>
          <w:i w:val="false"/>
          <w:color w:val="000000"/>
          <w:sz w:val="28"/>
        </w:rPr>
        <w:t>
      1) гражданство Республики Казахстан;</w:t>
      </w:r>
    </w:p>
    <w:bookmarkEnd w:id="73"/>
    <w:bookmarkStart w:name="z83" w:id="74"/>
    <w:p>
      <w:pPr>
        <w:spacing w:after="0"/>
        <w:ind w:left="0"/>
        <w:jc w:val="both"/>
      </w:pPr>
      <w:r>
        <w:rPr>
          <w:rFonts w:ascii="Times New Roman"/>
          <w:b w:val="false"/>
          <w:i w:val="false"/>
          <w:color w:val="000000"/>
          <w:sz w:val="28"/>
        </w:rPr>
        <w:t>
      2) согласование с органами национальной безопасности;</w:t>
      </w:r>
    </w:p>
    <w:bookmarkEnd w:id="74"/>
    <w:bookmarkStart w:name="z84" w:id="75"/>
    <w:p>
      <w:pPr>
        <w:spacing w:after="0"/>
        <w:ind w:left="0"/>
        <w:jc w:val="both"/>
      </w:pPr>
      <w:r>
        <w:rPr>
          <w:rFonts w:ascii="Times New Roman"/>
          <w:b w:val="false"/>
          <w:i w:val="false"/>
          <w:color w:val="000000"/>
          <w:sz w:val="28"/>
        </w:rPr>
        <w:t>
      3) высшее или среднее (техническое и профессиональное) образование (подтверждается документально в соответствии со статьей 39 Закона Республики Казахстан "Об образовании");</w:t>
      </w:r>
    </w:p>
    <w:bookmarkEnd w:id="75"/>
    <w:bookmarkStart w:name="z85" w:id="76"/>
    <w:p>
      <w:pPr>
        <w:spacing w:after="0"/>
        <w:ind w:left="0"/>
        <w:jc w:val="both"/>
      </w:pPr>
      <w:r>
        <w:rPr>
          <w:rFonts w:ascii="Times New Roman"/>
          <w:b w:val="false"/>
          <w:i w:val="false"/>
          <w:color w:val="000000"/>
          <w:sz w:val="28"/>
        </w:rPr>
        <w:t xml:space="preserve">
      4) не менее трех лет стажа работы в качестве специалиста службы авиационной безопасности, либо не менее пяти лет имеющих опыт работы в качестве авиационного персонала, либо не менее одного года стажа работы в качестве специалиста службы авиационной безопасности при окончании (очной или заочной) формы обучения в высших учебных заведениях гражданской авиации, зарегистрированных в ИКАО по специализации "Организация авиационной безопасности при перевозках воздушным транспортом", по специальности; (подтверждается документально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"Об образовании" и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w:t>
      </w:r>
    </w:p>
    <w:bookmarkEnd w:id="76"/>
    <w:bookmarkStart w:name="z86" w:id="77"/>
    <w:p>
      <w:pPr>
        <w:spacing w:after="0"/>
        <w:ind w:left="0"/>
        <w:jc w:val="both"/>
      </w:pPr>
      <w:r>
        <w:rPr>
          <w:rFonts w:ascii="Times New Roman"/>
          <w:b w:val="false"/>
          <w:i w:val="false"/>
          <w:color w:val="000000"/>
          <w:sz w:val="28"/>
        </w:rPr>
        <w:t>
      5) сертификат об окончании курсов руководителя службы авиационной безопасности, выдаваемым учебных центрах ИКАО по авиационной безопасности.</w:t>
      </w:r>
    </w:p>
    <w:bookmarkEnd w:id="77"/>
    <w:bookmarkStart w:name="z87" w:id="78"/>
    <w:p>
      <w:pPr>
        <w:spacing w:after="0"/>
        <w:ind w:left="0"/>
        <w:jc w:val="both"/>
      </w:pPr>
      <w:r>
        <w:rPr>
          <w:rFonts w:ascii="Times New Roman"/>
          <w:b w:val="false"/>
          <w:i w:val="false"/>
          <w:color w:val="000000"/>
          <w:sz w:val="28"/>
        </w:rPr>
        <w:t>
      11. Квалификационные требования к должностям начальника отдела авиационной безопасности, ведущего специалиста по авиационной безопасности, специалиста по авиационной безопасности:</w:t>
      </w:r>
    </w:p>
    <w:bookmarkEnd w:id="78"/>
    <w:bookmarkStart w:name="z88" w:id="79"/>
    <w:p>
      <w:pPr>
        <w:spacing w:after="0"/>
        <w:ind w:left="0"/>
        <w:jc w:val="both"/>
      </w:pPr>
      <w:r>
        <w:rPr>
          <w:rFonts w:ascii="Times New Roman"/>
          <w:b w:val="false"/>
          <w:i w:val="false"/>
          <w:color w:val="000000"/>
          <w:sz w:val="28"/>
        </w:rPr>
        <w:t>
      1) гражданство Республики Казахстан;</w:t>
      </w:r>
    </w:p>
    <w:bookmarkEnd w:id="79"/>
    <w:bookmarkStart w:name="z89" w:id="80"/>
    <w:p>
      <w:pPr>
        <w:spacing w:after="0"/>
        <w:ind w:left="0"/>
        <w:jc w:val="both"/>
      </w:pPr>
      <w:r>
        <w:rPr>
          <w:rFonts w:ascii="Times New Roman"/>
          <w:b w:val="false"/>
          <w:i w:val="false"/>
          <w:color w:val="000000"/>
          <w:sz w:val="28"/>
        </w:rPr>
        <w:t>
      2) высшее (техническое, юридическое) или среднее (техническое и профессиональное) образование (подтверждается документально в соответствии со статьей 39 Закона Республики Казахстан "Об образовании");</w:t>
      </w:r>
    </w:p>
    <w:bookmarkEnd w:id="80"/>
    <w:bookmarkStart w:name="z90" w:id="81"/>
    <w:p>
      <w:pPr>
        <w:spacing w:after="0"/>
        <w:ind w:left="0"/>
        <w:jc w:val="both"/>
      </w:pPr>
      <w:r>
        <w:rPr>
          <w:rFonts w:ascii="Times New Roman"/>
          <w:b w:val="false"/>
          <w:i w:val="false"/>
          <w:color w:val="000000"/>
          <w:sz w:val="28"/>
        </w:rPr>
        <w:t>
      3) не менее двух лет стажа работы в качестве авиационного персонала, либо не менее одного года стажа работы в качестве специалиста службы авиационной безопасности, либо не менее одного года стажа работы в области авиационной безопасности при окончании (очной или заочной) формы обучения в высших учебных заведениях гражданской авиации, зарегистрированных в ИКАО по специализации "Организация авиационной безопасности при перевозках воздушным транспортом" (подтверждается документально в соответствии со статьей 39 Закона Республики Казахстан "Об образовании" и статьей 35 Трудового Кодекса Республики Казахстан);</w:t>
      </w:r>
    </w:p>
    <w:bookmarkEnd w:id="81"/>
    <w:bookmarkStart w:name="z91" w:id="82"/>
    <w:p>
      <w:pPr>
        <w:spacing w:after="0"/>
        <w:ind w:left="0"/>
        <w:jc w:val="both"/>
      </w:pPr>
      <w:r>
        <w:rPr>
          <w:rFonts w:ascii="Times New Roman"/>
          <w:b w:val="false"/>
          <w:i w:val="false"/>
          <w:color w:val="000000"/>
          <w:sz w:val="28"/>
        </w:rPr>
        <w:t>
      4) сертификат об окончании курсов по авиационной безопасности, выдаваемым учебных центрах ИКАО по авиационной безопасности.</w:t>
      </w:r>
    </w:p>
    <w:bookmarkEnd w:id="82"/>
    <w:bookmarkStart w:name="z92" w:id="83"/>
    <w:p>
      <w:pPr>
        <w:spacing w:after="0"/>
        <w:ind w:left="0"/>
        <w:jc w:val="both"/>
      </w:pPr>
      <w:r>
        <w:rPr>
          <w:rFonts w:ascii="Times New Roman"/>
          <w:b w:val="false"/>
          <w:i w:val="false"/>
          <w:color w:val="000000"/>
          <w:sz w:val="28"/>
        </w:rPr>
        <w:t>
      12. Квалификационные требования к должностям старшего инспектора по авиационной безопасности, инспектора по авиационной безопасности:</w:t>
      </w:r>
    </w:p>
    <w:bookmarkEnd w:id="83"/>
    <w:bookmarkStart w:name="z93" w:id="84"/>
    <w:p>
      <w:pPr>
        <w:spacing w:after="0"/>
        <w:ind w:left="0"/>
        <w:jc w:val="both"/>
      </w:pPr>
      <w:r>
        <w:rPr>
          <w:rFonts w:ascii="Times New Roman"/>
          <w:b w:val="false"/>
          <w:i w:val="false"/>
          <w:color w:val="000000"/>
          <w:sz w:val="28"/>
        </w:rPr>
        <w:t>
      1) гражданство Республики Казахстан;</w:t>
      </w:r>
    </w:p>
    <w:bookmarkEnd w:id="84"/>
    <w:bookmarkStart w:name="z94" w:id="85"/>
    <w:p>
      <w:pPr>
        <w:spacing w:after="0"/>
        <w:ind w:left="0"/>
        <w:jc w:val="both"/>
      </w:pPr>
      <w:r>
        <w:rPr>
          <w:rFonts w:ascii="Times New Roman"/>
          <w:b w:val="false"/>
          <w:i w:val="false"/>
          <w:color w:val="000000"/>
          <w:sz w:val="28"/>
        </w:rPr>
        <w:t xml:space="preserve">
      2) основное среднее либо среднее либо высшее образование (подтверждается документально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"Об образовании");</w:t>
      </w:r>
    </w:p>
    <w:bookmarkEnd w:id="85"/>
    <w:bookmarkStart w:name="z95" w:id="86"/>
    <w:p>
      <w:pPr>
        <w:spacing w:after="0"/>
        <w:ind w:left="0"/>
        <w:jc w:val="both"/>
      </w:pPr>
      <w:r>
        <w:rPr>
          <w:rFonts w:ascii="Times New Roman"/>
          <w:b w:val="false"/>
          <w:i w:val="false"/>
          <w:color w:val="000000"/>
          <w:sz w:val="28"/>
        </w:rPr>
        <w:t>
      3) возраст не менее двадцати лет;</w:t>
      </w:r>
    </w:p>
    <w:bookmarkEnd w:id="86"/>
    <w:bookmarkStart w:name="z96" w:id="87"/>
    <w:p>
      <w:pPr>
        <w:spacing w:after="0"/>
        <w:ind w:left="0"/>
        <w:jc w:val="both"/>
      </w:pPr>
      <w:r>
        <w:rPr>
          <w:rFonts w:ascii="Times New Roman"/>
          <w:b w:val="false"/>
          <w:i w:val="false"/>
          <w:color w:val="000000"/>
          <w:sz w:val="28"/>
        </w:rPr>
        <w:t>
      4) сертификат об окончании курсов по авиационной безопасности, выдаваемым учебных центрах ИКАО по авиационной безопасности или в авиационных учебных центрах, сертифицированных уполномоченной организацией.</w:t>
      </w:r>
    </w:p>
    <w:bookmarkEnd w:id="87"/>
    <w:bookmarkStart w:name="z97" w:id="88"/>
    <w:p>
      <w:pPr>
        <w:spacing w:after="0"/>
        <w:ind w:left="0"/>
        <w:jc w:val="both"/>
      </w:pPr>
      <w:r>
        <w:rPr>
          <w:rFonts w:ascii="Times New Roman"/>
          <w:b w:val="false"/>
          <w:i w:val="false"/>
          <w:color w:val="000000"/>
          <w:sz w:val="28"/>
        </w:rPr>
        <w:t>
      13. Квалификационные требования к должностям инструктора – координатора по обучению, аудитора контроля качества:</w:t>
      </w:r>
    </w:p>
    <w:bookmarkEnd w:id="88"/>
    <w:bookmarkStart w:name="z98" w:id="89"/>
    <w:p>
      <w:pPr>
        <w:spacing w:after="0"/>
        <w:ind w:left="0"/>
        <w:jc w:val="both"/>
      </w:pPr>
      <w:r>
        <w:rPr>
          <w:rFonts w:ascii="Times New Roman"/>
          <w:b w:val="false"/>
          <w:i w:val="false"/>
          <w:color w:val="000000"/>
          <w:sz w:val="28"/>
        </w:rPr>
        <w:t>
      1) гражданство Республики Казахстан;</w:t>
      </w:r>
    </w:p>
    <w:bookmarkEnd w:id="89"/>
    <w:bookmarkStart w:name="z99" w:id="90"/>
    <w:p>
      <w:pPr>
        <w:spacing w:after="0"/>
        <w:ind w:left="0"/>
        <w:jc w:val="both"/>
      </w:pPr>
      <w:r>
        <w:rPr>
          <w:rFonts w:ascii="Times New Roman"/>
          <w:b w:val="false"/>
          <w:i w:val="false"/>
          <w:color w:val="000000"/>
          <w:sz w:val="28"/>
        </w:rPr>
        <w:t>
      2) высшее или среднее (техническое и профессиональное) образование (подтверждается документально в соответствии со статьей 39 Закона Республики Казахстан "Об образовании");</w:t>
      </w:r>
    </w:p>
    <w:bookmarkEnd w:id="90"/>
    <w:bookmarkStart w:name="z100" w:id="91"/>
    <w:p>
      <w:pPr>
        <w:spacing w:after="0"/>
        <w:ind w:left="0"/>
        <w:jc w:val="both"/>
      </w:pPr>
      <w:r>
        <w:rPr>
          <w:rFonts w:ascii="Times New Roman"/>
          <w:b w:val="false"/>
          <w:i w:val="false"/>
          <w:color w:val="000000"/>
          <w:sz w:val="28"/>
        </w:rPr>
        <w:t>
      3) не менее трех лет стажа работы в качестве специалиста службы авиационной безопасности;</w:t>
      </w:r>
    </w:p>
    <w:bookmarkEnd w:id="91"/>
    <w:bookmarkStart w:name="z101" w:id="92"/>
    <w:p>
      <w:pPr>
        <w:spacing w:after="0"/>
        <w:ind w:left="0"/>
        <w:jc w:val="both"/>
      </w:pPr>
      <w:r>
        <w:rPr>
          <w:rFonts w:ascii="Times New Roman"/>
          <w:b w:val="false"/>
          <w:i w:val="false"/>
          <w:color w:val="000000"/>
          <w:sz w:val="28"/>
        </w:rPr>
        <w:t>
      4) возраст не менее двадцати пяти лет;</w:t>
      </w:r>
    </w:p>
    <w:bookmarkEnd w:id="92"/>
    <w:bookmarkStart w:name="z102" w:id="93"/>
    <w:p>
      <w:pPr>
        <w:spacing w:after="0"/>
        <w:ind w:left="0"/>
        <w:jc w:val="both"/>
      </w:pPr>
      <w:r>
        <w:rPr>
          <w:rFonts w:ascii="Times New Roman"/>
          <w:b w:val="false"/>
          <w:i w:val="false"/>
          <w:color w:val="000000"/>
          <w:sz w:val="28"/>
        </w:rPr>
        <w:t>
      5) сертификат об окончании курсов по авиационной безопасности, выдаваемым учебными центрами ИКАО.</w:t>
      </w:r>
    </w:p>
    <w:bookmarkEnd w:id="93"/>
    <w:bookmarkStart w:name="z103" w:id="94"/>
    <w:p>
      <w:pPr>
        <w:spacing w:after="0"/>
        <w:ind w:left="0"/>
        <w:jc w:val="both"/>
      </w:pPr>
      <w:r>
        <w:rPr>
          <w:rFonts w:ascii="Times New Roman"/>
          <w:b w:val="false"/>
          <w:i w:val="false"/>
          <w:color w:val="000000"/>
          <w:sz w:val="28"/>
        </w:rPr>
        <w:t>
      14. Для назначения на должности руководителей служб авиационной безопасности или ответственных лиц по авиационной безопасности, организации гражданской авиации оформляют и направляют на согласование в органы национальной безопасности следующие документы:</w:t>
      </w:r>
    </w:p>
    <w:bookmarkEnd w:id="94"/>
    <w:bookmarkStart w:name="z104" w:id="95"/>
    <w:p>
      <w:pPr>
        <w:spacing w:after="0"/>
        <w:ind w:left="0"/>
        <w:jc w:val="both"/>
      </w:pPr>
      <w:r>
        <w:rPr>
          <w:rFonts w:ascii="Times New Roman"/>
          <w:b w:val="false"/>
          <w:i w:val="false"/>
          <w:color w:val="000000"/>
          <w:sz w:val="28"/>
        </w:rPr>
        <w:t>
      1) представление с указанием стажа работы и ранее занимаемых должностей в организациях (министерствах и ведомствах);</w:t>
      </w:r>
    </w:p>
    <w:bookmarkEnd w:id="95"/>
    <w:bookmarkStart w:name="z105" w:id="96"/>
    <w:p>
      <w:pPr>
        <w:spacing w:after="0"/>
        <w:ind w:left="0"/>
        <w:jc w:val="both"/>
      </w:pPr>
      <w:r>
        <w:rPr>
          <w:rFonts w:ascii="Times New Roman"/>
          <w:b w:val="false"/>
          <w:i w:val="false"/>
          <w:color w:val="000000"/>
          <w:sz w:val="28"/>
        </w:rPr>
        <w:t>
      2) копия документа удостоверяющего личность;</w:t>
      </w:r>
    </w:p>
    <w:bookmarkEnd w:id="96"/>
    <w:bookmarkStart w:name="z106" w:id="97"/>
    <w:p>
      <w:pPr>
        <w:spacing w:after="0"/>
        <w:ind w:left="0"/>
        <w:jc w:val="both"/>
      </w:pPr>
      <w:r>
        <w:rPr>
          <w:rFonts w:ascii="Times New Roman"/>
          <w:b w:val="false"/>
          <w:i w:val="false"/>
          <w:color w:val="000000"/>
          <w:sz w:val="28"/>
        </w:rPr>
        <w:t>
      3) копия сертификата, выдаваемый учебным заведением гражданской авиации, зарегистрированным в ИКАО (для выпускников высших учебных заведений гражданской авиации, зарегистрированных в ИКАО, по специализации "Организация авиационной безопасности при перевозках воздушным транспортом", не требуется предоставления сертификата в течении трех лет со дня получения диплома");</w:t>
      </w:r>
    </w:p>
    <w:bookmarkEnd w:id="97"/>
    <w:bookmarkStart w:name="z107" w:id="98"/>
    <w:p>
      <w:pPr>
        <w:spacing w:after="0"/>
        <w:ind w:left="0"/>
        <w:jc w:val="both"/>
      </w:pPr>
      <w:r>
        <w:rPr>
          <w:rFonts w:ascii="Times New Roman"/>
          <w:b w:val="false"/>
          <w:i w:val="false"/>
          <w:color w:val="000000"/>
          <w:sz w:val="28"/>
        </w:rPr>
        <w:t>
      4) копия диплома (свидетельства) об окончании учебного заведения;</w:t>
      </w:r>
    </w:p>
    <w:bookmarkEnd w:id="98"/>
    <w:bookmarkStart w:name="z108" w:id="99"/>
    <w:p>
      <w:pPr>
        <w:spacing w:after="0"/>
        <w:ind w:left="0"/>
        <w:jc w:val="both"/>
      </w:pPr>
      <w:r>
        <w:rPr>
          <w:rFonts w:ascii="Times New Roman"/>
          <w:b w:val="false"/>
          <w:i w:val="false"/>
          <w:color w:val="000000"/>
          <w:sz w:val="28"/>
        </w:rPr>
        <w:t>
      5) документ, подтверждающий стаж работы;</w:t>
      </w:r>
    </w:p>
    <w:bookmarkEnd w:id="99"/>
    <w:bookmarkStart w:name="z109" w:id="100"/>
    <w:p>
      <w:pPr>
        <w:spacing w:after="0"/>
        <w:ind w:left="0"/>
        <w:jc w:val="both"/>
      </w:pPr>
      <w:r>
        <w:rPr>
          <w:rFonts w:ascii="Times New Roman"/>
          <w:b w:val="false"/>
          <w:i w:val="false"/>
          <w:color w:val="000000"/>
          <w:sz w:val="28"/>
        </w:rPr>
        <w:t>
      6) три фотографии размером 4 х 5 см (без головного убора).</w:t>
      </w:r>
    </w:p>
    <w:bookmarkEnd w:id="100"/>
    <w:bookmarkStart w:name="z110" w:id="101"/>
    <w:p>
      <w:pPr>
        <w:spacing w:after="0"/>
        <w:ind w:left="0"/>
        <w:jc w:val="both"/>
      </w:pPr>
      <w:r>
        <w:rPr>
          <w:rFonts w:ascii="Times New Roman"/>
          <w:b w:val="false"/>
          <w:i w:val="false"/>
          <w:color w:val="000000"/>
          <w:sz w:val="28"/>
        </w:rPr>
        <w:t>
      Для назначения на должности руководителей служб авиационной безопасности авиакомпаний, осуществляющих перевозки Президента Республики Казахстан и иных охраняемых лиц, вышеуказанные документы также направляются на согласование в Службу государственной охраны Республики Казахстан.</w:t>
      </w:r>
    </w:p>
    <w:bookmarkEnd w:id="101"/>
    <w:bookmarkStart w:name="z111" w:id="102"/>
    <w:p>
      <w:pPr>
        <w:spacing w:after="0"/>
        <w:ind w:left="0"/>
        <w:jc w:val="both"/>
      </w:pPr>
      <w:r>
        <w:rPr>
          <w:rFonts w:ascii="Times New Roman"/>
          <w:b w:val="false"/>
          <w:i w:val="false"/>
          <w:color w:val="000000"/>
          <w:sz w:val="28"/>
        </w:rPr>
        <w:t>
      15. Не подлежат приему на службу лица, осужденные и отбывшие наказания по приговору суда и лишенные права занимать определенные должности или заниматься определенной деятельностью, уволенные из государственных органов в связи с коррупционными правонарушениями и по иным отрицательным мотивам, а также по медицинским и психиатрическим противопоказаниям: задержки психического развития, психические расстройства, в том числе в стадии ремиссии, эпилепсия и синкопальные состояния (обмороки), алкоголизм, наркомания, токсикомания, в том числе в стадии стойкой ремиссии.</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