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514a" w14:textId="5415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транспорта и коммуникаций Республики Казахстан от 9 марта 2011 года № 123 "Об утверждении Правил списания воздушных судов"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5 июля 2019 года № 486. Зарегистрирован в Министерстве юстиции Республики Казахстан 12 июля 2019 года № 19017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Вводится в действие с 01.08.2019 г.</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9 марта 2011 года № 123 "Об утверждении Правил списания воздушных судов" (зарегистрирован в Реестре государственной регистрации нормативных правовых актов за № 6868, опубликован 23 июня 2011 года № 196 (26617) в газете "Казахстанская правда")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списания воздушных судов, утвержденных указанным приказом:</w:t>
      </w:r>
    </w:p>
    <w:bookmarkEnd w:id="2"/>
    <w:bookmarkStart w:name="z8"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9"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xml:space="preserve">
      "1. Правила списания воздушных судов (далее – Правила) разработаны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5"/>
    <w:bookmarkStart w:name="z12" w:id="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6"/>
    <w:bookmarkStart w:name="z13" w:id="7"/>
    <w:p>
      <w:pPr>
        <w:spacing w:after="0"/>
        <w:ind w:left="0"/>
        <w:jc w:val="both"/>
      </w:pPr>
      <w:r>
        <w:rPr>
          <w:rFonts w:ascii="Times New Roman"/>
          <w:b w:val="false"/>
          <w:i w:val="false"/>
          <w:color w:val="000000"/>
          <w:sz w:val="28"/>
        </w:rPr>
        <w:t>
      "Глава 2. Порядок списания воздушных судов";</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"12. При списании воздушного судна Акт на списание и Ведомость оценки технического состояния составляются в 2-х экземплярах. Первый экземпляр остается у эксплуатанта (владельца) воздушного судна, второй экземпляр направляется в уполномоченную организацию в сфере гражданской авиации (далее – уполномоченная организация) и является одним из документов для исключения воздушного судна из государственного реестра гражданских воздушных судов Республики Казахстан.</w:t>
      </w:r>
    </w:p>
    <w:bookmarkEnd w:id="8"/>
    <w:bookmarkStart w:name="z16" w:id="9"/>
    <w:p>
      <w:pPr>
        <w:spacing w:after="0"/>
        <w:ind w:left="0"/>
        <w:jc w:val="both"/>
      </w:pPr>
      <w:r>
        <w:rPr>
          <w:rFonts w:ascii="Times New Roman"/>
          <w:b w:val="false"/>
          <w:i w:val="false"/>
          <w:color w:val="000000"/>
          <w:sz w:val="28"/>
        </w:rPr>
        <w:t>
      13. Акт на списание воздушного судна и Ведомость оценки технического состояния, подписанные комиссией и утвержденные эксплуатантом (владельцем) воздушного судна, с оригиналами Свидетельства о государственной регистрации воздушного судна и Сертификата летной годности воздушного судна направляются в течение 10 (десять) календарных дней со дня подписания акта на списание в уполномоченную организацию.";</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xml:space="preserve">
      "15. Уполномоченная организация, на основании представленных документов, принимает решение на списание воздушного судна и в 22 (двадцать два) рабочих дней, с момента получения документов, исключает воздушное судно из Государственного реестра гражданских воздушных судов Республики Казахстан. Эксплуатанту (владельцу) воздушного судна выдается Свидетельство об исключении воздушного судна из государственного реестра гражданских воздушных судов Республики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409 "Об утверждении Правил государственной регистрации гражданских воздушных судов Республики Казахстан, прав на них, а также форм документов, удостоверяющих права на них", (зарегистрированный в Реестре государственной регистрации нормативных правовых актов под № 15553).</w:t>
      </w:r>
    </w:p>
    <w:bookmarkEnd w:id="10"/>
    <w:bookmarkStart w:name="z19" w:id="11"/>
    <w:p>
      <w:pPr>
        <w:spacing w:after="0"/>
        <w:ind w:left="0"/>
        <w:jc w:val="both"/>
      </w:pPr>
      <w:r>
        <w:rPr>
          <w:rFonts w:ascii="Times New Roman"/>
          <w:b w:val="false"/>
          <w:i w:val="false"/>
          <w:color w:val="000000"/>
          <w:sz w:val="28"/>
        </w:rPr>
        <w:t>
      16. Эксплуатант (владелец) воздушного судна приступает к разукомплектованию и приведению воздушного судна в нелетное состояние, о чем в течение 30 (тридцати) календарных дней уведомляет уполномоченную организацию с предоставлением соответствующих фотографий или других документов, подтверждающих уничтожение воздушного судна. Также подлежит уничтожению вся техническая документация.".</w:t>
      </w:r>
    </w:p>
    <w:bookmarkEnd w:id="11"/>
    <w:bookmarkStart w:name="z20" w:id="1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w:t>
      </w:r>
    </w:p>
    <w:bookmarkEnd w:id="12"/>
    <w:bookmarkStart w:name="z21"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22"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4"/>
    <w:bookmarkStart w:name="z23"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15"/>
    <w:bookmarkStart w:name="z24" w:id="1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6"/>
    <w:bookmarkStart w:name="z25" w:id="17"/>
    <w:p>
      <w:pPr>
        <w:spacing w:after="0"/>
        <w:ind w:left="0"/>
        <w:jc w:val="both"/>
      </w:pPr>
      <w:r>
        <w:rPr>
          <w:rFonts w:ascii="Times New Roman"/>
          <w:b w:val="false"/>
          <w:i w:val="false"/>
          <w:color w:val="000000"/>
          <w:sz w:val="28"/>
        </w:rPr>
        <w:t>
      4. Настоящий приказ вводится в действие с 1 августа 2019 года и подлежит официальному опубликованию.</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инфрастуктурного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