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531a" w14:textId="eeb5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27 февраля 2015 года № 137 "Об утверждении Правил присвоения персональных идентификационных номеров-кодов"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10 июля 2019 года № 698. Зарегистрирован в Министерстве юстиции Республики Казахстан 12 июля 2019 года № 19023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137 "Об утверждении Правил присвоения персональных идентификационных номеров-кодов" (зарегистрирован в Реестре государственной регистрации нормативных правовых актов под № 10584, опубликован 13 мая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персональных идентификационных номеров-кодов,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 фасетной системы кодирования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698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фасетной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кодирования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стран производителей нефтепродуктов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2"/>
        <w:gridCol w:w="7488"/>
      </w:tblGrid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производителя нефтепродукта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вне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Кыргызстан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административно-территориальных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0"/>
        <w:gridCol w:w="7050"/>
      </w:tblGrid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административно-территориальных единиц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Енбекшилдерский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Бурабай*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Капчагай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Жылойский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Аягузский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Турара Рыскулова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Талласский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 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Букейординский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 – 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район г. Караганды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Казыбек би г. Караганды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Жана-Аркинский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Кызыл-орда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Кармакчинский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Карабылыкский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Морпорт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М. Жумабаева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Шал акына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Габита Мусрепова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Казгуртский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 - жаңа қала"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Онтустик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Казгуртский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Тереңкөл 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Аққулы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Байқоныр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 - Султан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Нур - Султан 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 - жаңа қала"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Байқоныр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- город Алтай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