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6e4a" w14:textId="0d26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Уполномоченного по правам человека от 26 сентября 2013 года № 21 "Об утверждении Правил формирования групп из участников национального превентивного механизма для превентивных посещений"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27 июня 2019 года № 17. Зарегистрирован в Министерстве юстиции Республики Казахстан 16 июля 2019 года № 19032. Утратило силу приказом Уполномоченного по правам человека от 20 января 2023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Уполномоченного по правам человека от 20.01.2023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по правам человека от 26 сентября 2013 года № 21 "Об утверждении Правил формирования групп из участников национального превентивного механизма для превентивных посещений" (зарегистрирован в Реестре государственной регистрации нормативных правовых актов под № 8893, опубликован 28 ноября 2013 года в газете "Казахстанская правда" № 325 (27599)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статьи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статьи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статьи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групп из участников национального превентивного механизма для превентивных посещений, утвержденных указанным распоряжением: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статьей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статьей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Уполномоченный по правам человека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Республике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