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7f549" w14:textId="707f5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распоряжения Уполномоченного по правам человека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Уполномоченного по правам человека от 3 апреля 2019 года № 5. Зарегистрирован в Министерстве юстиции Республики Казахстан 16 июля 2019 года № 19033. Утратило силу приказом Уполномоченного по правам человека от 30 января 2023 года №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приказом Уполномоченного по правам человека от 30.01.2023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рекомендаций Подкомитета ООН по предупреждению пыток, при поддержке Координационного совета при Уполномоченном по правам человека в Республике Казахстан: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распоряжений Уполномоченного по правам человека в Республике Казахстан, в которые вносятся изменения и дополнения.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А. Шакиров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распоряжением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по правам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2019 года № 5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распоряжений Уполномоченного по правам человека в Республике Казахстан, в которые вносятся изменения и дополнения</w:t>
      </w:r>
    </w:p>
    <w:bookmarkEnd w:id="3"/>
    <w:p>
      <w:pPr>
        <w:spacing w:after="0"/>
        <w:ind w:left="0"/>
        <w:jc w:val="both"/>
      </w:pPr>
      <w:bookmarkStart w:name="z10" w:id="4"/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приказом Уполномоченного по правам человека от 20.01.2023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Утратил силу приказом Уполномоченного по правам человека от 27.01.2023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Утратил силу приказом Уполномоченного по правам человека от 20.01.2023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