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6ad40" w14:textId="496ad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предельных цен на торговое наименование лекарственного средства для розничной и оптовой реализации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15 июля 2019 года № ҚР ДСМ-104. Зарегистрирован в Министерстве юстиции Республики Казахстан 16 июля 2019 года № 19037. Утратил силу приказом и.о. Министра здравоохранения Республики Казахстан от 27 августа 2021 года № ҚР ДСМ-94.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27.08.2021 </w:t>
      </w:r>
      <w:r>
        <w:rPr>
          <w:rFonts w:ascii="Times New Roman"/>
          <w:b w:val="false"/>
          <w:i w:val="false"/>
          <w:color w:val="ff0000"/>
          <w:sz w:val="28"/>
        </w:rPr>
        <w:t>№ ҚР ДСМ-94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245 Кодекса Республики Казахстан от 7 июля 2020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здравоохранения РК от 31.12.2020 </w:t>
      </w:r>
      <w:r>
        <w:rPr>
          <w:rFonts w:ascii="Times New Roman"/>
          <w:b w:val="false"/>
          <w:i w:val="false"/>
          <w:color w:val="000000"/>
          <w:sz w:val="28"/>
        </w:rPr>
        <w:t>№ ҚР ДСМ-337/2020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предельные цены на торговое наименование лекарственного средства для розничной и оптовой реализации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здравоохранения РК от 09.01.2020 </w:t>
      </w:r>
      <w:r>
        <w:rPr>
          <w:rFonts w:ascii="Times New Roman"/>
          <w:b w:val="false"/>
          <w:i w:val="false"/>
          <w:color w:val="000000"/>
          <w:sz w:val="28"/>
        </w:rPr>
        <w:t>№ ҚР ДСМ-3/2020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приказом Министра здравоохранения РК от 09.01.2020 </w:t>
      </w:r>
      <w:r>
        <w:rPr>
          <w:rFonts w:ascii="Times New Roman"/>
          <w:b w:val="false"/>
          <w:i w:val="false"/>
          <w:color w:val="000000"/>
          <w:sz w:val="28"/>
        </w:rPr>
        <w:t>№ ҚР ДСМ-3/2020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Настоящие предельные цены на торговое наименование лекарственного средства для розничной и оптовой реализации, сформированы на основании данных определенных и рассчитанных государственной экспертной организации в сфере обращения лекарственных средств и медицинских изделий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регулирования, формирования предельных цен и наценки на лекарственные средства, утвержденные приказом Министра здравоохранения Республики Казахстан от 11 декабря 2020 года № ҚР ДСМ-247/2020 (зарегистрирован в Реестре государственной регистрации нормативных правовых актов под № 21766 ).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здравоохранения РК от 31.12.2020 </w:t>
      </w:r>
      <w:r>
        <w:rPr>
          <w:rFonts w:ascii="Times New Roman"/>
          <w:b w:val="false"/>
          <w:i w:val="false"/>
          <w:color w:val="000000"/>
          <w:sz w:val="28"/>
        </w:rPr>
        <w:t>№ ҚР ДСМ-337/2020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Комитету контроля качества и безопасности товаров и услуг Министерства здравоохранения Республики Казахстан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 - ресурсе Министерства здравоохранения Республики Казахстан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ДСМ-104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цены на торговое наименование лекарственного средства для оптовой и розничной реализации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приказа Министра здравоохранения РК от 11.07.2020 </w:t>
      </w:r>
      <w:r>
        <w:rPr>
          <w:rFonts w:ascii="Times New Roman"/>
          <w:b w:val="false"/>
          <w:i w:val="false"/>
          <w:color w:val="ff0000"/>
          <w:sz w:val="28"/>
        </w:rPr>
        <w:t>№ ҚР ДСМ-82/2020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приказом Министра здравоохранения РК от 31.12.2020 </w:t>
      </w:r>
      <w:r>
        <w:rPr>
          <w:rFonts w:ascii="Times New Roman"/>
          <w:b w:val="false"/>
          <w:i w:val="false"/>
          <w:color w:val="ff0000"/>
          <w:sz w:val="28"/>
        </w:rPr>
        <w:t>№ ҚР ДСМ-337/2020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Регистрационное удостоверение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для оптовой реализации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для розничной реализации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1%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 1%, 25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1%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 1 % 60мл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Гепа 10%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500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РК-ЛС-5№008887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39 052,41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46 862,89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2%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 2 % 25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2%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 2 % 60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5-НОК®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месяцев Фолиевая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мкг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Бактериофаг сальмонеллезный групп АВСDЕ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ФГУП "НПО "Микроген" Минздрава России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РК-БП-5№014880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6 603,11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a-токоферола ацетат (Витамин 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МЕ №1000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8 818,01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11 198,87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a-токоферола ацетат (Витамин 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МЕ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a-токоферола ацетат (Витамин 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МЕ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B12 Анкерманн®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Артезан Фарма ГмбХ &amp;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7 994,16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FDP MEDLAC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 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Medlac Pharma Italy Co., Ltd.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IVF-C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1000 МЕ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 Лайф Сайенс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IVF-C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5000 МЕ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 Лайф Сайенс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IVF-M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Менотропин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75 МЕ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 Лайф Сайенс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IVF-M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Менотропин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150 МЕ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 Лайф Сайенс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L-лизина эсцинат®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l-лизина эсцинат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 мг/мл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7 773,00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9 871,70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L-тироксин 100 берлин-хеми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мкг№50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L-тироксин 50 берлин-хеми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мкг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L-Цет®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6 465,11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8 404,64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L-Цет®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Абактал®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 мг/5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7 054,99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9 171,49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Абактал®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Абитракс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(1% раствор лидокаина гидрохлорида), 1000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ФАРМАЦЕУТИКО С.Т.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Абитракс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(1% раствор лидокаина гидрохлорида), 500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ФАРМАЦЕУТИКО С.Т.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АБС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Alatau Pharm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Абцертин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400 ЕД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Вакцин Ко.,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365 514,76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402 066,24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Аваксим 80 (вакцина для профилактики гепатита А инактивированная, адсорбированная)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доза (0.5 мл)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Пастер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РК-БП-5№014593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7 377,25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9 590,43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Авалексон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Авалор Хеалт Кейр Пвт.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Авамис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27.5 мкг/доза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мг/4 мл, 4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129 243,17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142 167,49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400 мг/16 мл, 16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485 300,60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533 830,66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мг/4 мл, 4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129 243,17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142 167,49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400 мг/16 мл, 16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485 300,60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533 830,66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мг/4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Хоффманн-Ля Рош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129 243,17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142 167,49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400 мг/16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485 300,60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533 830,66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Авелокс®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10 568,32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Авелокс®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мг/250 мл, 250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24 162,41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28 994,89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АВЕФОЛ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инъекций и инфузий, 1 %, 20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"Донгкук Фармасьютикал Ко., Лтд."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11 298,98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 - Море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гомеопатические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Авизон - 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Пвт.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Пвт.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Векста Лабораториес Пвт.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625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Векста Лабораториес Пвт.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375 мг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Векста Лабораториес Пвт.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200 мг/28,5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Векста Лабораториес Пвт.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11 438,37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400 мг/ 57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Векста Лабораториес Пвт.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АВИФОЛ®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инъекций 1 % 20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АВИФОЛ®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инъекций 1 %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Аводарт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0,5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11 438,37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Агвистат®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5/160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6 915,83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Агвистат®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10/160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5 128,45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Агисолд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Аглинокс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2мг №90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SPECIFAR S.A.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6 706,14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8 717,98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Агриппин SR®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Жанафарм Производитель лекарственных препаратов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Агриппин®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"ПЛП "ЖАНАФАРМ"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Адалат®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0.01 % 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20%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"Республиканский центр крови" МЗСР РК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33 486,36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40 183,63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АДАПТОЛ 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ОЛАЙНФАРМ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АДАПТОЛ 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Эмульсия, 0.1 %, 20 г.,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2 763,81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жирная, 0,1%, 15г,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0,1%,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0,1%, 15г,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Аделол-тева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0.5 мг, №42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716 544,58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788 199,03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мг, №42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716 544,58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788 199,03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 мг, №42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716 544,58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788 199,03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716 544,58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788 199,03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1.5 мг, №42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716 544,58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788 199,03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АДЕНОПРОСИН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150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7 204,12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Аденурик® 80 мг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Менарини - Фон Хейден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15 204,07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15 204,07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Аденурик®120 мг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Менарини - Фон Хейден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17 467,00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Аджизим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оболочкой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ананаса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апельсина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меда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 медом и лимоном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рассасывания, №24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банана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классический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рассасывания, №24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клубники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лимона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 ментолом и эвкалиптом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рассасывания, №24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малины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вишни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Аджифер®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5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13 723,31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16 742,43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Адивит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РК-ЛС-0№009638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Адивит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РК-ЛС-0№009638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Адивит POWER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Адреналин-Здоровье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Эпинефрин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0,18 % 1 мл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Адсорбикс® Экстра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Кабот Норит Нидерланды Би. Ви.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Адсорбикс® Экстра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Кабот Норит Нидерланды Би. Ви.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Адцетрис®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Брентуксимаб ведотин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раствора для инфузий 50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BSP Pharmaceuticals S.r.l.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1 460 329,59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1 606 362,55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Аевит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10 035,59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12 544,48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Аевит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Аевит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Азалептол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Азалептол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Азарга®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15% 15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"Химико-фармацевтический комбинат "АКРИХИН"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ве.Тидж.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Азибиот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Азилект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Индастриз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14 450,16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17 629,20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Азилект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Индастриз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37 047,11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Азимед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Бирзейт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Квалити Фармасьютикалс ПВТ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Азитро-мицин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Азитро-мицин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Сандоз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С.С.Сандоз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Сандоз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С.С.Сандоз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Сандоз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мг/5 мл, 24.8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С.С.Сандоз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Сандоз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100 мг/5 мл, 17.1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С.С.Сандоз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оральной 50 мг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оральной100 мг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ФОРТЕ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Пабяницкий Фармацевтический Завод Польфа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Пабяницкий Фармацевтический Завод Польфа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 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 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Азопт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1 %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1 523 295,08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1 675 624,59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1 523 295,08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1 675 624,59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125 мг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1 523 295,08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1 675 624,59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4 %,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16мг № 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7 424,43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Кандесартан/Гидрохлоротиазид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мг/12.5 мг № 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7 145,45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2.0 мг + 0.03 мг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Ай-Фос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7 860,26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Аквадетрим витамин Д3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15000 МЕ/мл,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Аквадетрим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Аквапен-I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500мг/500мг 1г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ВМЖ Фармасьютикал Пвт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13 564,92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(пессарии) 200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Аккузид®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Гидрохлоротиазид, хинаприл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20мг/12.5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Акласта®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5мг/100мл,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171 484,81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188 633,29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Акнекутан®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8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СМБ Технолоджи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12 576,39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Акнекутан®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16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СМБ Технолоджи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17 474,66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21 319,08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0.05 % 30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Акрихин Химико-фармацевтический комбинат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РК-ЛС-5№000561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0,05% 15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"Химико-фармацевтический комбинат "АКРИХИН"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РК-ЛС-5№000561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Гента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0,05%+0,1% 15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Химико-фармацевтический комбинат АО "АКРИХИН"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ГЕНТА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0,05%+0,1%,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Химико-фармацевтический комбинат АО "АКРИХИН"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0,05 % + 0,1 % + 1 %,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Акрихин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Акридоферон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125 мг/мл, 2мл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Акриол Про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местного и наружного применения 2,5%/2,5% 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"Химико-фармацевтический комбинат "АКРИХИН"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Акриол Про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местного и наружного применения 2,5%/2,5% 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"Химико-фармацевтический комбинат "АКРИХИН"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Акриол Про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местного и наружного применения 2,5%/2,5% 100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"Химико-фармацевтический комбинат "АКРИХИН"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Аксастрол®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Ремедика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9 018,15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11 453,05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 форт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 Раиф Илач Санаи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750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7 184,88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8 298,54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15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Аксудропин®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мг/160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Аксудропин®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мг/160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5 661,21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Аксудропин®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мг/80 мг № 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раствора, 80 мг/4мл, 4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66 288,56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76 231,84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раствора, 200мг/10мл,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149 995,78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164 995,35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инъекций, 162 мг/0.9 мл № 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и Ко.КГ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382 914,88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421 206,37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Актилизе®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 в комплекте с растворителем (вода для инъекций), 50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150 186,28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165 204,90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Актинак 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Актиферрин®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Актиферрин®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Актицил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мг/мл, 2 мл, №25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9 468,85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мг/мл,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мг/мл, 10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9 356,59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11 882,87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МЕ/мл10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 пенфилл®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МЕ/мл 3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Алвента®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75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Алвента®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150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0,03%,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0,06%,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назальные, 0,03 %,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назальные, 0,06 %,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Алеценза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 №224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и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1 528 437,49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1 681 281,24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10 352,16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12 940,20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5 897,64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7 666,93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7 277,09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Алзепил®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 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11 774,78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Алзепил®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 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18 433,06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184 428,47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202 871,32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Алимта™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1 003 338,00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1 103 672,00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9 898,36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Алка-Зельтцер®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Биттерфельд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Алкаин*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Проксиметакаин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0.5%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Алкосон®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Аллерайз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мг/мл,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Аллервэй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Аллервэй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Аллергозан®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18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Аллергозан®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Аллергокет®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капли 0,05%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Аллергонаф®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Дифенгидрамина гидрохлогид, нафазолина гидрохлорид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 15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Аллергопресс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2 % 1мл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Аллергостоп®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 4%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РК-ЛС-5№002169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Аллергостоп®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4%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РК-ЛС-5№002171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Аллергофри таблетки №10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Аллер-Нол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 5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 ПАО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Алмагель®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170 Миллилитр,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Алмагель® 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170 Миллилитр,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75мг/3мл, 3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РК-ЛС-5№000657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1% 50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1% 25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1% 100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Алмонт 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7 231,62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Алопатин OD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0.2 %, 3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Алопекси® 2%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2 %, 60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9 532,71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Алопекси® 5%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5 %, 60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11 909,33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Алотендин®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5мг/5мг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Алотендин®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5мг/10мг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Алоэ экстракт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жидкий для инъекций 1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Алпрестил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Алпростадил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мкг 1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 Хелскеа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48 718,82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56 026,64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Алтейка Артериум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Алувиа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Лопинавир, ритонавир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мг/50 мг №120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Дойчленд ГмбХ и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31 933,03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38 319,63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Алувиа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Лопинавир, ритонавир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мг/25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Дойчленд ГмбХ и 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13 924,94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Алфагин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Алфагин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Алфинор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24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Farmaceutisch Analytisch Laboratorium Duiven B.V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АЛФЛУТОП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Биотехнос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11 207,73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14 009,66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Алфлутоп®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Biotehnos S.A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РК-ЛС-5№004192/РК-ЛС-5№024143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10 298,48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12 873,10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Алчеба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12 015,06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15 018,82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52 026,00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74 385,00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85 542,75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АльбуминБиофарма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20 мл,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"БИОФАРМА ПЛАЗМА"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Альбумин-Биофарма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"БИОФАРМА ПЛАЗМА"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12 210,94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15 263,67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Альбумин-Биофарма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20%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"БИОФАРМА ПЛАЗМА"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42 364,00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48 718,60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Альбумин-Биофарма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"БИОФАРМА ПЛАЗМА"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22 192,48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26 630,98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7 154,96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20 % 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29 615,89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20 %,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39 612,82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47 535,38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Альбуцид-DF®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20 %,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Альбуцид-DF®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30 %,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Альвеофакт®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эндотрахеального введения в комплекте с растворителем 45 мг/мл 54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Лиомарк Фарма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126 751,26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139 426,38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Альвеофакт®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эндотрахеального введения в комплекте с растворителем 45 мг/мл 108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Лиомарк Фарма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132 648,91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145 913,80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Альвеско®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80 мкг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 Хэлс Кеа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9 361,57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Альвеско®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160 мкг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 Хэлс Кеа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9 361,57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Альдивия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7.5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Гуйю Фарм Ко.Лтд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9 244,02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Альдуразим®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Ларонидаза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ЕД/мл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Биомарин Фармасьютикал Инк.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224 236,49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246 660,14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0.25 мкг,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Фармацевтические Предприятия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0.5 мкг,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Фармацевтические Предприятия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 мкг,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Фармацевтические Предприятия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6 938,65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0.4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Эвертоген Лайф Сайенсез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Нормикс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Рифаксимин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Альфасигма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Альфахолин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1000 мг/4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6 331,31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Амапин L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АмБизом™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Амфотерицин 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дисперсии для инфузий 50 мг 20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Гилеад Сайенсиз, Инк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564 197,18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620 616,90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30мг/5мл,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15мг/5мл, 100 мл,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15мг/2мл, 2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и ингаляций, 7.5 мг/мл,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 75 Мг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ретард 75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Ацино Фарма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 мг/2 мл, 2 Миллилитр,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 мг/5 мл, 100 Миллилитр,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7.5 мг/мл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7.5 мг/мл, 40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 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Публичное акционерное общество "Научно-производственный центр "Борщаговский химико-фармацевтический завод"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 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30 мг/5мл,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Амброксола гидрохлорид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Амбросан®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Таблетки30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 ЦС Прага а.с.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Амвастан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Амвастан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10 мг/мл, 1.5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"Сотекс"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Скопье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Аметронид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10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Энисамия йодид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0.125 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Энисамия йодид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0.25 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Энисамия йодид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0.25 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6 276,99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Фармстандарт-Томскхимфарм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7 755,68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мг/мл 2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"Харьковское фармацевтическое предприятие "Здоровье народу"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Аминазин-здоровье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оболочкой25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Гамма-аминомасляная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Аминовен Инфант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100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69 604,95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80 045,69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5%, 100 Миллилитр,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100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Б.Браун 10% 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500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28 605,23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34 326,27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Б.Браун 5% 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500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23 509,02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28 210,83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30 мг/мл 400мл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Амлесса®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мг/5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Амлесса®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мг/10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4 707,03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Амлесса®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мг/5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Амлесса®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мг/10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5мг/5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Амломакс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Амломакс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Амлотоп®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Амлотоп®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10%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10%,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10%,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10%, 90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90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60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20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Раствор10 % 40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 10 %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10% 20мл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 10 %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10%, 40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внутрь312.5 мг/5 мл25 г№1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внутрь156.25 мг/5 мл25 г№1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375 мг №15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625 мг №15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5 661,84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457мг/5мл 8.75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457мг/5мл, 17.5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500мг/125мг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875мг/125мг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QT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875 мг/125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6 783,98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QT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500 мг/125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4 973,26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Амоксил-К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Амоксил-К 625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мг/125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Медофарм Пвт. Лтд.,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Медофарм Пвт. Лтд.,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125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250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500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500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1г №40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1000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Норс Чайна Фармасьютикал Ко.,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Амприлан®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Амприлан®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Амри-К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Фитоменадион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введения10 мг/мл№5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Амрия Фармасьютикал Индастриз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Амфолип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Амфотерицин 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(липидный комплекс) для приготовления раствора для внутривенного введения, 50 мг/10 мл,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Бхарат Сирамс Энд Ваксинс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103 224,04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113 546,44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 мг/мл, 2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50 %, 2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500 мг/мл 2 мл№10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Анапран ЕС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250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Анапран ЕС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500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Анауран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ушные,25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Анаферон детский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рассасывания, №24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со вкусом лимона №24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 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 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со вкусом лимона, 30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Ангилюг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25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Ангиноваг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20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Ангин-хеель Сд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Ангисартан™-50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SV®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"ПЛП "ЖАНАФАРМ"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МТ®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"ПЛП "ЖАНАФАРМ"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НL®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Жанафарм Производитель лекарственных препаратов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СL®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Жанафарм Производитель лекарственных препаратов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Жанафарм Производитель лекарственных препаратов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 №40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ве.Тидж.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13 899,68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Андипал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Бендазол, метамизол, папаверин, фенобарбитал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10 мг/г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 Мэньюфекчуринг Белджиум СА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23 459,59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28 151,51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Андрогель®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16,2 мг/г 88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 Мэньюфекчуринг Белджиум СА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23 459,59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28 151,51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Андрогель®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16.2 мг/г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Лабораториес Безен Интернейшнл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27 264,64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32 717,57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Андрокур®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6 638,54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Андрокур® Депо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масляный, 300 мг/3 мл, 3 мл,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15 535,46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18 953,26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60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9 441,87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11 991,17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Анжелик®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7 486,36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9 732,26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 и меда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ментола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ментола,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 и меда,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оральный 30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эхинацией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имбиря,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100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Аноро®эллипта®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Вилантерол, умеклидиния броомид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дозированный22 мкг/55 мкг№1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 (Глаксо Вэллком Оперэйшенс)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12 775,86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15 969,83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 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6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5 888,99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Анти-Ангин Формула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Европа Б.В.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РК-ЛС-5№008406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Анти-Ангин Формула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применения25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Херкель Б.В.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Антибакт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Деквалиния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вагинальные10 мг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Анти-Бит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 лечебный 150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Саглык Урюнлери Санаи ве Тиджарет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Адсорбированный дифтерийно-столбнячный анатоксин очищенный с уменьшенным содержанием антигенов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10 доз., 5 Миллилитр,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113 584,13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124 942,54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№20 в контурной безъячейковой упаковке из алюминиевой фольги в пачке из картона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бумаги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алюминиевой фольги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Антигриппин-П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№20 в контурной безъячейковой упаковке из алюминиевой фольги в пачке из картона.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Антигриппин-П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бумаги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Антигриппин-П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алюминиевой фольги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бутамират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Сироп7.5 мг/5 мл 150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Антифлат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42мг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Антифлат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Суспензия50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Антифлу®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Антифлу® Кидс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с малиновым вкусом,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Антраль®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0.2 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5 266,77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ректальный, 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Ню. Фа. Дем.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7 497,37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Апдропс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0.5%, 5мл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Апидра®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ЕД/мл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9 769,77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12 407,61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Апидра® СолоСтар®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ЕД/мл 3мл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11 619,84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14 524,79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Апилак Гриндекс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применения10 мг/г 50г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Апифит® мазь с прополисом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Апонил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Апонил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Апроваск®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ирбесартан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оболочкой300 мг/5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ДЕ Мексико С.А. де С.В.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6 023,47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Апроваск®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ирбесартан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оболочкой150 мг/5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ДЕ Мексико С.А. де С.В.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0.1% 15г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мкг 0.5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20 073,32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24 087,99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мкг 0.3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29 437,91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35 325,49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мкг 0.5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452 738,72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498 012,59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Аратро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оральной суспензии, 200мг/5мл, 15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Арафарма Груп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Фармстандарт-Томскхимфарм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Фармстандарт-Томскхимфарм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Арваз™ -20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Аргетт Дуо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с модифицированным высвобождением75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Теммлер Ирландия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Аргосульфан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2% 15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Аргосульфан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2% 40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Ардейседон® Нахт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мг/68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Виевелхофе ГмбХ &amp;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Ардуан®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Пипекурония бромид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 (0,9 % раствор натрия хлорида)4 мг №25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26 377,01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Ареплекс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5 926,11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Арида сухая микстура от кашля для детей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Арикстра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Фондапаринукс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 в предварительно наполненных шприцах2.5мг/0.5мл№2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31 294,94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37 553,93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Аримидекс®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Фармасьютикалс ЛП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17 881,72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21 815,70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25 835,47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31 002,56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18 804,06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22 940,95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 ОДТ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18 740,12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22 862,95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 ОДТ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25 747,63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30 897,15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27 217,16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Арифам®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с модифицированным высвобождением, 1.5 мг/5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Арифам®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с модифицированным высвобождением, 1.5 мг/10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6 263,69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Арифон® Ретард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1.5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Аркоксиа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Фросст Иберика,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Аркоксиа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Фросст Иберика,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Аркоксиа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 мг № 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Фросст Иберика,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8 712,92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Арлеверт®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Хенниг Арцнаймиттель ГмбХ &amp; Ко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Арлеверт®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Хенниг Арцнаймиттель ГмбХ &amp; Ко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Арозвас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Арозвас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Арпегра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Арпимед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Арпегра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Арпимед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Артамаксан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Адамед 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 4% Инибса с эпинефрином 1:100.000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картриджах 4 % 1:100 000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ИНИБСА, С.А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11 546,04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14 432,55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Артифрин-Здоровье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1:100000 1.7 мл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"Фармацевтическая компания "Здоровье"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20 мг,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20 мг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АРТРА® МСМ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АРТРА® МСМ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8 221,53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Артродарин®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TRB Pharma S.A.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6мг/мл 2,5мл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Фармстандарт-УфаВИТА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6мг/мл 2,5мл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Фармстандарт-УфаВИТА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Артрокол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мг/2 мл, 2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Артрокол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2,5 %, 45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2.5 %30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5 % 30г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Арутимол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0.5%5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Dr. Gerhard Mann Chem.-pharm. Fabrik GmbH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Арутимол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0.25% 5мл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Dr. Gerhard Mann Chem.-pharm. Fabrik GmbH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500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396 380,74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436 018,82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500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70 540,98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81 122,12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1000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551 739,13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606 913,05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1000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94 088,57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108 201,85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Асакол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400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Вюльфинг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12 941,20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Асарис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50 мкг/100 мкг 60 Доза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Полфармекс S.A.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5 992,51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Асарис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50 мкг/250 мкг 60 Доза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Полфармекс S.A.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Асарис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50 мкг/500 мкг 60 Доза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Полфармекс S.A.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9 508,13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Асиброкс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200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Эстика Мануфактуринг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Асиброкс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600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Эстика Мануфактуринг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введения50 мг/мл№10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5% 2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2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50 мг №200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Драже50 мг №200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50 мг/мл 2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2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 2 мл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с сахаром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0.025 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Аскорил Экспекторант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Аскорил Экспекторант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Аскорил Экспекторант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 50 в банке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 в контурной безячейковой упаковке из алюминиевой фольги в пачке из картона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бумаги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алюминиевой фольги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Аскорутин-МБФ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Аскофен-П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РК-ЛС-5№008694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АСКОЦИН®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Укропа плоды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50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Укроп-Зерде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Асманекс®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200 мкг/доза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МСД Интернешнл ГмбХ (филиал в Сингапуре)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Асманекс®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400 мкг/доза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МСД Интернешнл ГмбХ (филиал в Сингапуре)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15 766,01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19 234,53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Асменол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 медак 10000 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10000 ЕД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Киова Хакко Кирин Ко.Лтд.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123 553,26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135 908,59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 медак 10000 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введения10000 ЕД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Киова Хакко Кирин Ко.Лтд.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36 827,95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36 827,95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 медак 5000 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5000 ЕД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Киова Хакко Кирин Ко.Лтд.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22 056,37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26 467,64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 -L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Аспаркам-L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Аспаркам-Здоровье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 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Аспикард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75 мг № 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 кардио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100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 кардио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300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Аспирин® 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Биттерфельд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15,75 мг/доза, 4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НПФ МИКРОХИМ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 регистрационное удостоверение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6 772,69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15.75 мг/доза, 4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Микрохим НПФ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5 549,81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7 214,76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дозированный100 мкг/доза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АС-тромбин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 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 римые, покрытые оболочкой, 100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- май®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Олеогель -15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 ПК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мг/100 мг, №120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17 469,31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21 312,56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Атаракс®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Атгам™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5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и Апджон Кампани ЭлЭлСи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1 055 508,50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1 161 059,35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Атенатив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Антитромбин III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 (вода для инъекций), 500 МЕ,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95 334,10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109 634,21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 СООО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6 532,91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Аторфит 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Аторфит 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оболочкой, 20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6 326,42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 ФармИдея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37.5 мг/5 мл, 2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ФармИдея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32 416,63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38 899,96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 ФармИдея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6.75 мг/0,9 мл, 6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ФармИдея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8 213,34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Атракурий Калцекс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Атракурия безилат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мг|мл,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8 737,16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Атрикан 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Тенонитрозол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250 мг, №8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Кепс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1 %), 1 г, 3.5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Атровент® 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дозированный20 мкг/доза№1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Атропина сульфат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10 мг/мл 5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ФАРМЕКС ГРУП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Атропина сульфат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мг/мл 1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внутрь200 мг/28.5 мг/5 мл70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СмитКляйн Бичем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внутрь400 мг/57 мг/5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СмитКляйн Бичем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оболочкой875 мг/125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СмитКляйн Бичем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внутрь125 мг/31.25 мг/5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СмитКляйн Бичем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мг/125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СмитКляйн Бичем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Мазь20 г№1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Ауроксетил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Ауроксетил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Ауроподокс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Афинитор®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1 233 063,81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1 356 370,19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0,05 %, 20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0,05 %, 40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0,05 %, 20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0,05 %, 40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 гомеопатические, №24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 гомеопатические,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 - Назе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Афлю Тайсс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Афобазол®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Фабомотизол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Ацекардол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Ацекардол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кишечнорастворимые100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Ацеклоран®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Ацесоль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Ацесоль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200 мг, 1г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200 мг, 3 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600 мг 3 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Ацигерпин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5 %, 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5 % 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3 % 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 №35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5 %, 2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5 %, 10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5 %, 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Санто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5 % 5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Акрихин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АЦИКЛОВИР-АКОС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Ацикловир-СВС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РК-ЛС-3№019709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5 %, 5 г,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5 %, 2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6 587,95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800 мг, №35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8 503,77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10 799,79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Ациран™-150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Ациран™-300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20 мг/мл 200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Вернигероде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100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100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Фарма Гес.м.б.Х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200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Линдофарм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200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200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Фарма Гес.м.б.Х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600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Арцнеймиттель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600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Арцнеймиттель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6 878,64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8 942,23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Актив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приема внутрь, 600 мг 1.6 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Фарма Гес.м.б.Х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6 641,25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Хот Дринк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600мг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Линдофарм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юниор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20 мг/мл,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Вернигероде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Полынь горькая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Трава50 г№1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7 141,80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1,5% 60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Индастриас Фармасьютикас Алмиралл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Толокнянка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 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Толокнянка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 50г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Багеда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9 774,35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12 413,43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Багровен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Багровен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Байдуреон™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Эксенатид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подкожного введения пролонгированного действия в комплекте с растворителем 2 мг/0.65 мл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Амилин Огайо ЭлЭлСи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52 428,60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60 292,89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БАКТОПИК®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2 % 15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растительные пастилки от кашля без сахара со вкусом меда и лимона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Панадол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для детей 120мг/5мл 100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Фармаклер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Присыпка детская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 40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Анаферон детский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25мл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3 508,21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для детей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 для детей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Европа Б.В.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 для детей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Европа Б.В.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 для детей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 для детей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детей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 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апельсиновая 100 мг/5 мл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детей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 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апельсиновая, 100 мг/5 мл, 150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детей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 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клубничная, 100 мг/5 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детей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 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клубничная, 100 мг/5 мл, 150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Форте для детей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 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клубничная, 200 мг/5мл 100мл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Форте для детей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 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клубничная, 200 мг/5 мл, 150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Форте для детей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 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апельсиновая, 200 мг/5 мл, 150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Форте для детей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 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апельсиновая, 200 мг/5 мл,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Линимент, 25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для наружного применения, 40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Линимент, 40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БАНБАКТ®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Банеоцин®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применения, 250 МЕ+5000 МЕ/1 г, 10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Фармацойтише Фабрик Монтавит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Банеоцин®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 гр, 250 МЕ+5000 МЕ/1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 унд 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Банеоцин®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 гр, 250 МЕ+5000 МЕ/1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 унд 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Баралгин® 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мг/мл 5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Баралгин® 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БАРАСПАЗМ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 мг/мл, 2мл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БАРАСПАЗМ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 мг/мл, 2мл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Барбовал®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перорального применения, 25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Бар-ВИПС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бария сульфат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внутрь№40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 ВИПС-МЕД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Барол 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Инвеншиа Хелзкаре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Бартизар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введения3.5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мэньюфэкчуринг а.с.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111 147,33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122 262,07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Басалог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100 МЕ/мл, 3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Биокон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14 096,56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17 197,81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Беатрис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 мл, 25 мг/мл,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РК-БП-5№023685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118 231,83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130 055,01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25 мг/мл,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431 435,87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474 579,45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Беклазон Эко Легкое Дыхание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активируемый вдохом 100 мкг/доза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Нортон Вотерфорд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Беклазон Эко Легкое Дыхание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активируемый вдохом 250 мкг/доза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Нортон Вотерфорд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Беклазон Эко Легкое Дыхание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активируемый вдохом 250 мкг/доза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Нортон Вотерфорд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Белакне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Адапален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0.1 %, 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Беландж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2.5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REPLEK FARM Ltd. Skopje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Беландж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Беландж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REPLEK FARM Ltd. Skopje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мг/0.03 мг,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Белацеф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Белифрин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25 мг/мл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клубничным вкусом №200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клубничным вкусом 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медово-лимонным вкусом №200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медово-лимонным вкусом 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апельсиновым вкусом №200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апельсиновым вкусом 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классическим вкусом 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классическим вкусом №200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 растительный сироп от кашля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лимонным вкусом 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лимонным вкусом №200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0,05 %,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0,05 %,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0,05 %,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0,05 %,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 Экспресс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0,05 %,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 Экспресс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0,05 %,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3 746,32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4 102,49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5 935,98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 лосьон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антирабическая культуральная концентрированная очищенная инактивированная, сухая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внутримышечных инъекций, 1 доза в комплекте с растворителем - вода для инъекций, 1,1 мл№5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ПИПВЭ им. М.П.Чумакова ФГУП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33 970,16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40 764,19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гонококковая инактивированная жидкая (гоновакцина)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ФГУП "НПО "Микроген" Минздрава России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РК-БП-5№016298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7 552,71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0.25 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РК-ЛС-5№006618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0.25 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 Ультра-Адсорб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0.25 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Дольче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Беневрон 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Нонаког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растворителем, 2000 МЕ,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580 668,12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638 734,93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Нонаког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растворителем, 1000 МЕ,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274 558,50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302 014,35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Нонаког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растворителем, 500 МЕ,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138 516,00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152 367,60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Нонаког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растворителем, 250 МЕ,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75 819,45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87 192,37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Бензилбензоат Гриндекс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 бензоат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200 мг/г,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1000000ЕД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Бензилпенициллина натриевая соль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введения1000000ЕД№1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Бензонал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Белимумаб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120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Мэньюфэкчуринг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РК-БП-5№018914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61 105,14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70 270,91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Белимумаб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400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Мэньюфэкчуринг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РК-БП-5№018915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185 295,60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203 825,16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5%, 100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Гренцах Продукционс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6 093,65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5%,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Гренцах Продукционс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5 %,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Гренцах Продукционс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Бепантен®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Гренцах Продукционс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свҰртывания крови viii человека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250 МЕ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CSL Behring GmbH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17 063,72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свҰртывания крови viii человека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500 МЕ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CSL Behring GmbH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23 291,30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свҰртывания крови viii человека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1000 МЕ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CSL Behring GmbH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45 708,28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52 564,53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и магния аспарагинат БерлинХеми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и магния аспарагинат БерлинХеми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Берлитион® 600 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инфузий600 мг/24 мл№5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7 519,50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7 519,50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Берлитион® 600 капсулы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Капсулы600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8 924,12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8 924,12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орального раствора 3 г № 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 Продактс Лайн С.П.А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8 031,09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Беродуал®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20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Беродуал® 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200 доз.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Беротек® 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100 мкг/доза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4%,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Бетаверт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Таблетки16мг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Таблетки16мг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Таблетки24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Таблетки24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Бетадерм®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применения15 г№1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 г№1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вагинальные200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200 мг,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 30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 120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 1000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8 808,67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Беталок®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 мг/мл 5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Сенекси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20 580,52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АЌ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4 779,56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6 356,82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Бетасалик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4 709,81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6 264,04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10 004,45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12 505,56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Бетаспан® Депо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1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8 697,89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Бетаферон®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растворителем, 0.3 мг(9.6 млн.МЕ), №15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315 894,90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347 484,39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Бетмига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Мирабегрон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Авара Фармасьютикал Текнолоджис Инк.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17 412,08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21 242,74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Бетоптик* 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мг/5 мл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Бефунгин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 Гриндекс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Коцак Фарма Илац ве Кимия Санай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9 455,03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мг/5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мг/10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мг/5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мг/10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Билобил 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Билобил 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Билобил®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80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5 588,73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7 265,35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Биманокс®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 мг/мл,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Бинокрит®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40000 МЕ/1.0 мл, 1 мл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477 903,86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525 694,25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БИОВЕН МОНО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"БИОФАРМА ПЛАЗМА"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РК-БП-5№017941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57 605,63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66 246,47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Биовит 12 Депо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2мл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Биолектра магнезиум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Арцнаймиттель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Биолектра магнезиум фортиссимум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Арцнаймиттель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Биорацеф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 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Производственное отделение в Духницах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Биорацеф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 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Производственное отделение в Духницах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Биоселак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ИБСС Биомед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Биосоди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8.4 % 50мл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Биоиндастри Лабораторио Итальяно Медицинали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2.5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Хемофарм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0.01 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K.O. МАГИСТРА К&amp;К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 Гриндекс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5 мг, №40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Бисакодил-Нижфарм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 240 мг/5 мл 80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480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960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 480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(80мг+16мг)/мл 5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Бисептрим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Бисептрим®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внутрь120 мг/5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Бисомор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 СООО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оболочкой2.5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- 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2.5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Ниш Дженерикс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2,5 мг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Бисопрол-Фармак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Бисопрол-Фармак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Бисопрол-Фармак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2.5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Бифидумбактерин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орального и местного применения5 доз.№10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Экополис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Бифиформ®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Консьюмер Мэнюфэкчуринг Италия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Бифлурин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Фармсинтез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127 331,13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140 064,24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Бифрен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Фарма Старт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Бициллин-3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внутримышечного введения 600000 ЕД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Бициллин-5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внутримышечного введения 1200000 ЕД + 300000 ЕД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Блемарен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№80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Медикаментос Интернационалес,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БЛЕМИШ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БЛОГИР-3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5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Блогир-3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0.5 мг/мл, 60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Боботик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приема внутрь, 66.66 мг/мл, 30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БоксГрипал®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10 г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Боли-нов актив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применения30 г№1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Бом-Бенге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25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Бонвива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оболочкой150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Бонвива®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инъекций3мг/3мл№1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Фармафертигунг ГмбХ и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39 835,91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45 657,27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Бонджигар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Бонджигар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Бонджигар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Бонеост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Фарматен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15 609,96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Бонефос®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Капсулы400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Ой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33 479,56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40 175,48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Бонефос®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Ой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63 432,48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72 947,36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3%,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Борной кислоты раствор спиртовой 3%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3 % 30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Борной кислоты раствор спиртовой 3%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3 % 20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Бороментол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Бортепол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введения3.5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мануфакчеринг а.с.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210 750,73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231 825,80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оральная, 100 мг/5 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Брайдан®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Сугаммадекс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100 мг/мл 2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Органон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349 192,20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384 111,42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Бризаль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10 мг/мл,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Брилинта™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26 847,04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30 451,22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Брилинта™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37 584,77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спиртовой1% 20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1%,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1%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Ромат , завод медицинских препаратов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 раствор спиртовой 1%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20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 раствор спиртовой 1%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 раствор спиртовой 1%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30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4 203,04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1%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Бринзопт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10 мг/мл + 5 мг/мл,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БРИНЭРА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Бритомар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Бритомар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Броксинак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0,009% 1,7мл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0.008 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4 Берлин-Хеми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4 мг/5 мл 60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8 Берлин-Хеми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8мг №25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8-капли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8мг/мл 20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Гриндекс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Гриндекс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Гриндекс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4 мг/5 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Бромокриптин-Рихтер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2.5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СЕДИКО Фармасьютикал 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 мг/5 мл,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БРОНХАЛИС-ХЕЕЛЬ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Бронхикум® 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А.Наттерманн энд Сие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Бронхикум® ТП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Эликсир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А.Наттерманн энд Сие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Бронхикум®С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Санoфи - Авентис Сп.з.о.о.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Бронхипрет®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Бронхипрет®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Бронхипрет® ТП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Бронхолитин ® Айви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7 мг/мл 120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Бронхо-Мунал®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Фарма CA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6 061,62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7 880,10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Бронхо-Мунал® 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3.5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Фарма CA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БРОНХОРУС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 мг/мл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БРОНХОРУС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Таблетки30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Бронхостоп® Пастилки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Болдер Арзнеимиттел ГмбХ &amp; Ко.КГ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Бронхостоп® Сироп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120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Квизда Фарма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БРУСНИКА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 25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Бруфен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шипучие, 600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Брюзепам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мг/2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Брюфармэкспорт с.п.р.л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Буденофальк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Фальк Фарма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13 889,63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16 945,34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Сантоника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4 861,99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раствор для инъекций 5 мг/мл 10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4 861,99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 Спинал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Сантоника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 Спинал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5мг/мл, 4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Бупивакаин-М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 5 мл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Харьковское фармацевтическое предприятие "Здоровье народу"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Бускопан®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Гиосцина бутилбромид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мг/мл 1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Эспана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Бускопан®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 оболочкой 10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Реймс С. А. 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Бускопан®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Гиосцина бутилбромид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Бусонид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200 мкг/доза №300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Бустрикс® Вакцина комбинированная бесклеточная коклюшно-дифтерийно-столбнячная адсорбированная жидкая (АбКДС)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0,5 мл/доза, 0.5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РК-БП-5№018911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8 695,53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11 043,32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60 доз 160/4,5 мкг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120 доз 160/4,5 мкг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13 256,95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Мяты перечной настойка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25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Перца настойка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для наружного применения,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В (рДНК)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20 мкг/1,0 мл, 20 мкг/1,0 мл,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46 767,76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53 782,92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Вагид-CL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Блис ГВС Фарма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РК-ЛС-5№006211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Вагил-ШФ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10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оболочкой160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 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80/12.5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 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160/12.5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25гр№1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Вазелиновое масло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для наружного применения, 25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Вазелин-DF медицинский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ВАЗОКЕТ®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600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Фитео Лаборатуар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ВАЗОНАТ® (VAZONAT®)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ВАЗОНАТ® (VAZONAT®)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100 мг/мл 5мл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Вазонит® ретард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Вазопро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Вазопро®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5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Вазосерк®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ABDI IBRAHIM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Вайдаза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подкожного введения 100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326 426,40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359 069,04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Ваксигрип (инактивированная Сплит-вакцина Для Профилактики Гриппа)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и подкожного введения0.5 мл/1 доза№1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Пастер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РК-БП-5№004986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Валавекс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Валавир®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7 516,73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9 546,24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450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331 591,28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364 750,40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оболочкой450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Pliva Hrvatska d.o.o.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152 658,64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167 924,50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Валдис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ШРУК ФАРМАСЬЮТЕКАЛС (Пвт.)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54 748,96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62 961,30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Валдис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ШРУК ФАРМАСЬЮТЕКАЛС (Пвт.)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109 755,68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120 731,25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Валидол с глюкозой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Валидол®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сублингвальные, 0.06 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4 198,07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320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320 мг/ 25 мг, №90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8 208,63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10 424,95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320 мг/ 25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мг/ 12.5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мг/ 12.5 мг, №90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мг/ 25 мг №90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мг/ 12.5 мг, №90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8 208,63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10 424,95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мг/ 12.5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320 мг/ 12.5 мг №90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5мг/80мг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5мг/160мг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10мг/160мг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4 873,15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6 481,28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Валокордин®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перорального применения,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5 838,31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Валсартан-бене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Валсартан-бене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Тевафарм Индия Приват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Тевафарм Индия Приват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Валтеро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Валтеро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8 121,56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10 314,39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Валтрекс®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9 196,79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Валусал®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25 мг/г 50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Вальдоксан®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Агомелатин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12 842,41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16 053,02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 Н® 160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мг/12.5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 Н 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мг/12,5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450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477 959,68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525 755,65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Вамелан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П.П.Ф. Хаско-Лек С.А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Ванкомицин-Элеас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1 г,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Варгатеф®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 100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482 983,20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531 281,52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Варгатеф®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 150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957 121,00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1 052 833,10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Варилрикс, вакцина против ветряной оспы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в комплекте с растворителем, 0,5 мл/доза,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Байлогикалс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28 851,98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 Никомед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2.5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 Сп.з о.о.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 Никомед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2.5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 Сп.з о.о.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Вегадерм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15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Вегапенем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или инфузий 500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Анфарм Хеллас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Вегапенем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или инфузий 1000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Анфарм Хеллас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5 005,64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 мг/г 15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ВЕДИКАРДОЛ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6.25мг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Везикар™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Везомни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 6 мг/0.4мг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Текнолоджис Инк.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11 845,26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14 806,58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Вектибикс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Панитумумаб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мг/мл (100 мг/5 мл)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253 483,40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278 831,74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Велаксин®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высвобождением75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20 075,39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24 090,46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Велаксин®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высвобождением150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27 174,54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32 609,45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Велкейд®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введения1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БСП Фармасьютикалс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125 949,83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138 544,81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Велкейд®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введения3.5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БСП Фармасьютикалс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571 981,45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629 179,60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35 631,44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42 757,73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86 402,36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99 362,71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169 656,22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186 621,84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 №112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2 626 294,01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2 888 923,41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332 483,37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365 731,71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Венлаксор®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37.5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Венлаксор®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Венокор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2 мл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9 832,61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Венолекс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450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8 207,06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10 422,97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Венолекс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Веносмил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ФАЭС ФАРМА,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Венофер®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20 мг/мл, 5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11 863,43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14 829,28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Венофер®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20 мг/мл, 5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11 863,43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14 829,28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Вентавис®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ингаляций, 10 мкг/мл, 2 мл,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Берлимед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314 241,00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345 665,10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Вентолин®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100 мкг/доза 200 Доза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Продакшен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Вентолин® дыхательный раствор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небулайзера 5 мг/мл №20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оболочкой10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5 511,64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оболочкой20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Веракол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в комплекте с растворителем (1 % раствор лидокаина гидрохлорида для инъекций), 1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Фармасютикал Индастри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Вератард 180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пролонгированного высвобождения, 180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Вермокс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Мебендазол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5 802,08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Версатис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пластырь, 5 %,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Грюненталь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17 795,62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21 710,65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Версатис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пластырь, 5 %,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Грюненталь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Вертинекс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Прохлорперазин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Вессел Дуэ 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Сулодексид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ЛЕ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Альфасигма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Вессел Дуэ 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Сулодексид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600 ЛЕ/2 мл 2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Вассерманн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14 207,20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17 332,78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Fareva Amboise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Fareva Amboise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20 172,45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20 172,45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Fareva Amboise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Fareva Amboise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22 182,26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22 182,26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5 869,63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8 992,25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Виатаф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9 646,61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Виатаф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мг/0.03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Вибин мини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мг/0.02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Вибуркол 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ВиваБон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120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 мг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100 мг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100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5мг/5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5мг/10мг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10мг/20мг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Вивитрол®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Налтрексон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пролонгированного действия для внутримышечного введения в комплекте с растворителем 380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Инк.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177 104,91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194 815,40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Вигадекса 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Биосиенсиас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Вигамокс™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Вигантол®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масляный0.5 мг/мл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мг йода/мл 50 Миллилитр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6 668,31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мг йода/мл 20 Миллилитр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инъекций350 мг йода/мл 50 Миллилитр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инъекций350 мг йода/мл 20 Миллилитр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инъекций350 мг йода/мл 100 Миллилитр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10 079,53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ВИДАНОЛ®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6 575,60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8 548,28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ВИДАТОКС® 30 СН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подъязычные 30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Бизнес-группа биофармацевтических и химических продуктов. LABIOFAM S.A.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83 132,05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95 601,86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320 мг йода/мл 20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320 мг йода/мл 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320 мг йода/мл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13 921,77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16 984,56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 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Видора микро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Видроп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2800 МЕ/мл, 15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Визаллергол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0,2% 2,5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Визанна®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27 299,22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0.05 %, 15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320 мг йода/мл, 50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85 391,97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98 200,77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320 мг йода/мл, 200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291 515,56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320 667,12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320 мг йода/мл, 100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157 918,13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173 709,94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Визоптин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0,05 %, 15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Визтопоз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НВ Ремедиз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Викасол-Дарница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Менадиона натрия бисульфит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1мл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Викейра Пак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набор№28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AbbVie Ireland NL B.V, Fournier Laboratories Ireland Limited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1 370 070,90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1 507 077,99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Викспо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3мг/0.02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Виктоза®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6 мг/мл 3 мл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43 016,50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43 016,50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Вилате™ 450 МЕ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во флаконе в комплекте с растворителем (вода для инъекций с 0.1% полисорбатом 80) и набором для введения 450 МЕ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139 667,22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153 633,94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Вилате™ 500 МЕ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во флаконе в комплекте с растворителем (вода для инъекций с 0.1% полисорбатом 80) и набором для введения 500 МЕ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191 854,63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211 040,10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Вильпрафен Солютаб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Джозамицин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диспергируемые1000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Лион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4 887,66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4 887,66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Вильпрафен®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Джозамицин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Теммлер Верке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ородиспергируемые 50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Си.Л. Фарм Ко.,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мг/1 мл 1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50мг/5 мл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63 346,77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72 848,78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медак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мг, 10 мг/мл, 1мл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мануфакчеринг а.с.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13 636,27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16 636,25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Винпотропил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2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 Фарма С.Л.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 форте Канон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Винпоцетин–ТК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Виолетта®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0.06мг/0.015мг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Гедеон Рихтер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Випдомет™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12.5 мг/500 мг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9 251,08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11 748,87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Випдомет™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12,5 мг/1000 мг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9 251,08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11 748,87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Випидия™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оболочкой12.5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Айлэнд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Випидия™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Айлэнд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9 369,04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300 мг йода/50мл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300 мг йода/20мл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300 мг йода/100мл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12 707,36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15 884,20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370 мг йода/100мл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11 948,55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14 935,69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370 мг йода/50мл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7 503,05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9 528,88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Випросал В®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применения30 г№1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Випросал В®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Виракар®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300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26 903,88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32 284,66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11 456,18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11 989,40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14 986,75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9 919,07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125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Вирган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 5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Фармила-Зеа Фармасьютичи С.п.А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6 153,11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Вирдак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Даклатасвир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15 323,33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18 694,46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Виреад®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24 949,23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29 939,08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Виркил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Страдекс Шасан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13 567,98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ВИРСО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Страдекс Шасан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72 608,10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83 499,32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Вирупос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3 % 4.5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Висвопенем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0.5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Хелс Биотек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Висвопенем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Хелс Биотек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Витаксон®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Витаксон®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Витаксон®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6 765,98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+ Цинк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500 мг/15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+ Цинк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500 мг/15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Девясила сироп витаминизированный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125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Витапрост®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Витапрост®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5 635,04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Витапрост®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20мг/400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12 137,34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15 171,67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Витапрост®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ректальные20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13 855,30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№130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6 219,99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Бьюти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Бьюти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Бьюти Элит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12 554,30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Бэби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Бэби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Вижн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Кардио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Кардио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КИДС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ОСТЕОМАГ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ОСТЕОМАГ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Остеомаг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Пренатал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6 193,12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Пренатал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Пренатал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7 886,35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10 015,67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Пренатал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Суперстресс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Тинейджер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МЕМОРИ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оболочкой60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Центури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Юниор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Виусид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4.5 г, №90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Каталисис, С.Л.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35 094,49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42 113,39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Вифенд®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98 787,53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113 605,66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ректальные150000 МЕ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500000МЕ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1000000МЕ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5 411,16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3000000 МЕ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7 130,92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9 270,19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и местного применения, 36000 МЕ/г, 12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Вобэнзим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№40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 Эмульсионс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4 618,90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Вобэнзим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№200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 Эмульсионс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20 663,88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24 796,65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Волвит®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– Индустрия Кимика э Фармасэутика, С. 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7 909,77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 Эмульгель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1 % 50 г№1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 Эмульгель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1 % 20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 Эмульгель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2% 50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50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Урунлери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Вориконазол-KGP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200 мг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Юнайтед Биотех(П)Лимитед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108 195,21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119 014,73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Вориконазол-KGP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200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Юнайтед Биотех(П)Лимитед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27 523,35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33 028,03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Вортемиэл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подкожного введения, 3.5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мануфакчеринг а.с.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105 807,54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116 388,29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Вортемиэл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1 мг, 1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мануфакчеринг а.с.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54 728,04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62 937,24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Восулин-30/70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ЕД/мл,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Восулин-30/70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ЕД/мл,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ЕД/мл,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ЕД/мл,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ЕД/мл,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5 638,33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7 329,83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ЕД/мл,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Габагамма®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Габагамма®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Габагамма®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11 876,22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Габагамма®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ГАБАЛИР®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ГАБАЛИР®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Гадовист®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Гадобутрол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 ммоль/мл, 7.5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128 357,73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141 193,51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Гадовист®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Гадобутрол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 ммоль/мл, 15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247 683,34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272 451,67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Обинутузумаб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раствора, 1000 мг/40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1 677 726,45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1 845 499,09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Гайномакс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Экселтис Илач Сан. Ве Тик.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Гайро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26 166,60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31 399,91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"Сэлвим"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введения, 100 мг, 10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"Сэлвим"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6 657,85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8 655,21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 25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"Сэлвим"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50 мг 5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"Сэлвим"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4 715,68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 Combi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Назальный спрей, 0.05 %,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 Combi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Назальный спрей, 0.1 %,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назальные0.1%10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0,05%,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носа, 0,05%, 10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носа, 0,1%, 10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Галидор®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Бенциклан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25мг/мл 2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Галидор®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Бенциклан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 деканоат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Масляный раствор для инъекций 50 мг/мл 1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 1 мл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Харьковское фармацевтическое предприятие "Здоровье народу"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РК-ЛС-5№000418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 250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Пирамал Энтерпрайсес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Галстена®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Галстена®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6 281,07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Гальвусмет®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мг/850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Сингапур Фармасьютикал Маньюфактуринг Пте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17 099,16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20 860,97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Гальвусмет®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мг/1000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Сингапур Фармасьютикал Маньюфактуринг Пте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17 466,16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Гамалате В6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Гамалате В6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80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Гамманорм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165 мг/мл, 10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72 534,29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83 414,43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Гамманорм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165 мг/мл,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122 685,51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134 954,06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Ганатон®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ИПиДи Г.К.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Гансил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450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86 356,05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99 309,46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Целестодерм-В® с Гарамицином®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Целестодерм-В® с Гарамицином®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30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Operations Poland Sр.z.о.о.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Operations Poland Sр.z.о.о.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Гастритол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20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Гастритол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Гастросидин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Саглык Урюнлери Санаи ве Тиджарет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РК-ЛС-5№007654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Гевискон®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мятные №32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Геделикс®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Геделикс® s.a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Гекодез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60 мг/мл, 400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7 863,44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Гекодез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60 мг/мл, 200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Гексавит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Гексавит-МБФ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Гексаксим®, вакцина (адсорбированная) против дифтерии, столбняка, коклюша (бесклеточная), гепатита В (рекомбинантная рДНК), полиомиелита (инактивированная) и гемофильной инфекции Haemophilus influenzae типа b конъюгированная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0,5 мл/1доза 1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Пастер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РК-БП-5№020263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24 017,13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28 820,55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Гексализ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Бушара-Рекордати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Гексаспрей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местного применения 2,5 % 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Бушара-Рекордати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Гексикон®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16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Гексэтидин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Аэрозоль, 0.2%, 40мл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 Табс Классик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черносмородиновые 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 Табс Классик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лимонные 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 Табс Классик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медово-лимонные, 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 Табс Классик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апельсиновые 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 Табс Экстра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лимонные 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Гелисал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27,78 мг/5 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Гелофузин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4 % 500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Медикал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РК-ЛС-5№008994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28 845,84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34 615,00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125 мг/2,5 мл, 15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Тепение Фарма Индастри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Гемаксам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5мл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Холопак Ферпакунгстехник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14 749,78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3.75 мг/мл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115 796,76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127 376,43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105 мг/0.7 мл, 0.7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3 413 491,35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3 754 840,48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 мг/1 мл, 1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975 283,24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1 072 811,57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60 мг/0.4 мл, 0.4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1 950 566,48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2 145 623,12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150 мг/1 мл, 1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4 876 416,20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5 364 057,82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Гемопим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20 мг/мл,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23 250,34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27 900,41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Гемотран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 5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Гемотран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5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 медак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200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5 604,06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 медак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10 217,90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12 772,37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инфузий200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инфузий1000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10 217,90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12 772,37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5 %, 60мл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Индастриал Фармасьютика Кантабриа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2 %, 60мл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Индастриал Фармасьютика Кантабриа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Гентамицина сульфат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4 % 2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Гентамицина сульфат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4 %, 2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Гентасепт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Гентос®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Гентос®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6 761,83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Гентос®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гомеопатические подъязычные,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1000000МЕ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6 861,92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500000МЕ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 лайт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10000 МЕ, 10 Миллилитр,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РК-БП-5№022416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 Лайт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для вагинального или ректального введения 125000 МЕ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 Лайт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для вагинального или ректального введения 250000 МЕ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Гепабене®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Гепавитале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250 мг/5 мл 5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Гепадиф®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Целтрион Фарм Инк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12 119,58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15 149,47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Гепадиф®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Celltrion Pharm. Inc.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9 974,10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12 667,10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Гепа-Мерц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34 411,32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41 293,58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Гепа-Мерц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Гранулят для приготовления раствора для приема внутрь5 г№30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17 729,14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21 629,55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 КОМП. ХЕЕЛЬ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2,2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инъекций5000 МЕ/мл 5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5000 ЕД/мл 5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Гепариновая мазь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25г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Гепацеф Комби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2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Гептрал®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500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15 497,55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18 907,02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Гептрал®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и внутримышечного введения в комплекте с растворителем, 500 мг,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Байолоджиси Италия Лабораториз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17 139,83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20 910,59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сироп подорожника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сироп исландского мха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сироп первоцвета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сироп плюща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Герветин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применения, 1,5мг/г, 100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Герветин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со вкусом мяты 3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Герветин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0,15% 30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ГЕРПЕВИР®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ГЕРПЕВИР®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2,5 % 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 в комплекте с растворителем 440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Дженентек Инк.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537 689,13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591 458,04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 в комплекте с растворителем 440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Дженентек Инк.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483 388,54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531 727,39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120 мг/мл,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524 574,77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577 032,24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раствора, 440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Дженентек Инк.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537 689,13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591 458,04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Гестадиол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Гаупт Фарма Мюнстер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Гестадиол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оболочкой0.075 мг/ 0.030 мг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Гаупт Фарма Мюнстер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285 363,24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313 899,56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Гиалган®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внутрисуставного введения, 20мг/2мл, 2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Фидиа фармацеутиси Эс.Пи.Эй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16 782,85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20 475,07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сублингвальные, 20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сублингвальные, 50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Гидрасек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Рацекадотрил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желатиновые 100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Лабораториз Софартекс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Гидрасек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Рацекадотрил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10 мг 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Лабораториз Софартекс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Гидрасек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Рацекадотрил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30 мг 3 г 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Лабораториз Софартекс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1% 10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1% 10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0.5 % 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0,5%, 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0,5%, 3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Гидрокортизона ацетат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2,5 % 2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Гидрокортизон-АКОС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1% 10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Гидрокортизон-Рихтер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микрокристаллическая для инъекций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 медак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Капсулы500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Амарег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43 817,74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50 390,40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 200/0.5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500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Гидроперит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приготовления раствора для местного и наружного применения 1.5 г№8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5% 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5% 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ГИДРОТЕН®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Декспантенол/хлоргексидин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Гидрохлортиазид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Гинекохеель 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30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500мг/ 100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ГИНЕКС®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750мг/ 200 мг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Гиненорм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вагинальный,  0,1%, 100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5 623,10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6 494,68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Гинипрал®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Гексопреналин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мкг/2 мл 2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Гинкор Форт®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Гинопрогест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Гинопрогест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7 525,71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Гиноринг®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Вагинальная система доставки, 0.120 мг/0.015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Гино-Тардиферон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Гинофлор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Амарег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Гинофорт®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Бутоконазол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вагинальный 2% 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4 378,71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Гиоксизон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654 995,00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720 494,50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552 435,90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607 679,49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Гипотиазид®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Гипотиазид®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Гистак®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оболочкой150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Глазал окси®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0.01%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Глазал окси®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0.05%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Глазал окси®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глаз и носа 0.025%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ГЛАНДИН-Е2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Динопростон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вагинальный, 2 мг/3 г, 3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Набикасим Индастриз (Пвт)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10 621,68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13 277,10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ГЛАНДИН-Е2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Динопростон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3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Набикасим Индастриз (Пвт)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10 214,34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12 767,93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Глаумакс®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20 мг/мл,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Глаумакс®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20мг/мл+5мг/мл,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Глаутан®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0.04 мг/мл, 2.5мл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5 321,64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Глево 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8 260,44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Гленцет Адванс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7 848,96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Гленцет Адванс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Глиатилин®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инъекций1000 мг/4 мл 4 мл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Италфармако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8 454,98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10 737,82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Глиатилин®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Италфармако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ГлиДиа®МВ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60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Глидиаб МВ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 30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Акрихин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Гликлада®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 30 мг № 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Гликлада® CP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60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 МВ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 60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Гликсамби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мг/5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33 950,88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Гликсамби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мг/5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33 950,88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Глирома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Ректальный раствор№6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Industria Farmaceutica NOVA ARGENTIA S.p.A.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Глирома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Ректальный раствор№6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Industria Farmaceutica NOVA ARGENTIA S.p.A.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Глитейк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в комплекте с растворителем – вода для инъекций, 400 мг по 3,2 мл растворителя в ампуле, по 1 флакону с препаратом, 1 ампула с растворителем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10 370,05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12 962,57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1405 мг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Antibiotice S.A.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1405 мг,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Antibiotice S.A.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2100 мг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Antibiotice S.A.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2100 мг,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Antibiotice S.A.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Жидкость, 25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25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1.24 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2.11 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Жидкость, 25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Люголя раствор с глицерином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25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Глицериновые суппозитории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0.75 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Глицериновые суппозитории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1.5 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подъязычные100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научно-производственный комплекс Биотики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Глицин Озон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подъязычные100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Глиятон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250 мг/мл, 4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7 892,10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10 022,97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Глутаргин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4 %, 5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"Фармацевтическая компания "Здоровье"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7 686,69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Глутаргин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40 %, 5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17 447,17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21 285,55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Глутаргин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0,75 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7 738,10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ГлюкаГен® 1мг ГипоКит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растворителем1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8 518,65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10 818,69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Глюкобай®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Акарбоза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Глюкобай®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Акарбоза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Глюкованс®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мг/2.5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Сантэ с.а.с.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Глюкованс®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мг/5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Сантэ с.а.с.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400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200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250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500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250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200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400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500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 мг/мл, 5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инфузий5% 200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400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Хуашидан 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250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Хуашидан 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500 Миллилитр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Хуашидан 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инфузий5% 400мл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Несвижский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250 Миллилитр,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200 Миллилитр,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400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инфузий10% 200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200 мл.,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400 мл.,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40 % 5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200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 ООО Reka-Med Farm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400 мг/мл, 10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400 мг/мл 10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400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200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500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250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аскорбиновая с глюкозой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бумаги упаковочной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"Эйкос-Фарм"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аскорбиновая с глюкозой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 в банке из полиэтилена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"Эйкос-Фарм"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с глюкозой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с глюкозой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850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РК-ЛС-5№007294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С.Л., Испания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оболочкой850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С.Л., Испания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500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Сантэ с.а.с.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 750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 1000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5 626,63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Глютаминовая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Годасал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Dr. R. Pfleger Chemische Fabrik GmbH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Целлтрион Фарм. Инк.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13 226,18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Климаксан гомеопатический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гомеопатические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5.5 мкг (75 МЕ), 3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13 516,82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300 МЕ (22мкг)/0,5 мл, 0.5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50 670,61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58 271,20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900 МЕ (66 мкг)/1,5 мл, 1.5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149 006,61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163 907,28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Гордокс®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Апротинин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инъекций100000 КИЕ 10 мл №25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42 922,04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49 360,35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Гофен 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Лайфсайенсиз Паблик Компани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Гофен 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Лайфсайенсиз Паблик Компани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Граммидин ® детский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1,5 мг+1 мг №18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Граммидин® нео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Граммидин® с анестетиком нео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Грандаксин®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Тофизопам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Грандаксин®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Тофизопам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Граноцит® 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Ленограстим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 в комплекте с растворителем33.6 млн.МЕ5 мл№5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166 263,57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182 889,93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Грасулан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высвобождением0.4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ГРИНТЕРОЛ®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16 617,01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ГРИНТЕРОЛ®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10 399,93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ГРИПГО®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ГРИПГО®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9 614,37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12 210,25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Грипповир-ТК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Грипповир-ТК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Гриппол® плюс (Вакцина гриппозная тривалентная инактивированная полимер-субъединичная)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и подкожного введения 0,5мл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Петровакс Фарм НПО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РК-БП-5№019456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Гриппомикс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(лесные ягоды) 10 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Гриппомикс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(апельсин) 10 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Гриппомикс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(лимон) 10 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Гриппомикс с фруктозой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(лесные ягоды) 10 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 С Стик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2.02 г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 Фарма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 Горячий напиток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5 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Альфамед Фарбиль Арцнаймиттель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ГриппоФлю® от простуды и гриппа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ГРИПП-ХЕЕЛЬ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Гроприносин®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5 509,05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Гроприносин®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Гроприносин®-Рихтер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250 мг/5 мл 150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Гэвкамен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ГЭК- 200 АФ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500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ГЭК- 200 АФ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500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4 973,01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6 614,10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Д3-Капелька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 4000 МЕ/мл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Operations Poland Sp.z.o.o.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Дазел кит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набор,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6 654,23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Дазолик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12 435,75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15 544,69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Дайвобет®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30г,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Лэбораторис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11 230,09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14 037,61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 медак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200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8 201,75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 медак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введения500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10 802,35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13 502,94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Дакоген®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Децитабин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инфузий50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Фармакемие Б.В.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481 812,50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529 993,75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Даксас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0.5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13 651,55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16 654,89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Далацин®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 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ПГМ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Далацин®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Капсулы300 мг 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ПГМ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Далацин®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вагинальный2 %20 г№1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и Апджон Кампани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Дарзалекс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100мг/5мл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РК-БП-5№023399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276 917,25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304 608,98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Дарзалекс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400мг/20мл 20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1 097 690,00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1 207 459,00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высвобождением1.5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K.O. Магистра К&amp;К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Дарунавир-АИГФ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Фармасинтез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148 163,88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162 980,27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Дарунавир-АИГФ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оболочкой600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Фармасинтез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222 227,25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244 449,97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Девилон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Девит 50 000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50000 МЕ №8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Квест Витаминз Мидл Ист Фзе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6 883,82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8 948,96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Девясил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Корневища с корнями 100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Девясил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Корневища с корнями 50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Дезаминоокситоцин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Демокситоцин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МЕ,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Дезирет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мкг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Дезурсолен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Таблетки300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ABC Farmaceutici S.p.A.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9 663,83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Дезурсолен®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450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 Фармачеутичи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Декапептил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0,1 мг/мл, 1 мл,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19 449,26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23 728,09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Декапептил Депо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инъекций в комплекте с растворителем, 3.75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46 088,60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53 001,89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Декарис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Декарис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Таблетки150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Декатилен™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Асино Фарма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Декетон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Декетон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мг/2 мл 2 мл №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Декетон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мг/2мл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Декса-Гентамицин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1.5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11 618,07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13 070,33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1 мл,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9 551,09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1 мл, №25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мг/мл,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0,1 %, 8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0,1 %,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0.1 %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инъекций4 мг/мл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0,1 %,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1 мл, №25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- КРКА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Дексаметазона фосфат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Дексаметазон-Аджио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мг/мл 1 мл №25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Дексаполькорт 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применения, (1,38 мг + 0,28 мг)/ г, 16.25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Польфа Акционерное Общество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Дексаром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25 мг/мл 2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ДексаТобром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Дексатрол®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неомицин, полимексин 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Дексдор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 мл №25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238 907,13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262 797,84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Дексерил®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250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Дексилант 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30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Лимитед, завод в г. Осака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12 387,56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Дексилант 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30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Лимитед, завод в г. Осака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Дексилант 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60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Лимитед, завод в г. Осака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12 144,94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15 181,17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Дексилант 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60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Лимитед, завод в г. Осака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7 927,67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 Калцекс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2мл №25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290 509,92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319 560,91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 Калцекс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2мл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66 744,91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76 756,65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12.5 мг/1г 60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РК-ЛС-3№020288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мг/2 мл,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6 %, 400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6 %, 200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200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400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Делорикс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Демотон - Б Нео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Демотон-Б12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3 999,52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Демотон-Т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Денигма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18 115,23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Денигма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Денипим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Деницеф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Де-Нол®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120 мг №112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6 649,70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8 644,61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Дентамет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стоматологический№1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Дентинокс Гель 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Дентинокс Общество фармацевтических препаратов Ленк &amp; Шуппан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Дентокинд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ДЕНЬВИТ D3 ИММУНО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рта, 60000 МЕ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7 282,61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9 467,39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ДЕНЬВИТ D3 ИММУНО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рта, 2000 МЕ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5 г/100 мл 150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Унитер Ликвид Мануфактуринг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покрытые оболочкой, делимые300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6 037,10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7 848,23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пролонгированного действия, делимые500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Хроносфера™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пролонгированного действия250 мг0.75 г№30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Хроносфера™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пролонгированного действия500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Депантол®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Депантол®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Депренорм® МВ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с пролонгированным высвобождением, 35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Канонфарма продакшн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6 295,98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Депренорм® МВ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с пролонгированным высвобождением, 35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Канонфарма продакшн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 мг 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Дерилайф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50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2%, 30 г.,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2%,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400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2% 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Шампунь, 2 %,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Шампунь, 2 %,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Шампунь, 2 %, 8 мл,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5 312,19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Дермовейт®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0,05% 25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Дермовейт®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0.05 % 25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Дермодрин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Дермодрин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Дермодрин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100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0.1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0.2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9 518,87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5 678,93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7 382,61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9 027,78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11 465,28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 №18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8 793,29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10 009,75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6 133,22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ДЕТРИФОРС® 1000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Капсулы1000 МЕ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Джадену™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360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302 032,99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332 236,29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Джакави®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867 711,57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954 482,73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Джакави®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Таблетки15 мг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1 689 754,11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1 858 729,52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Джардинс®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23 407,90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Джардинс®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23 407,90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Джевтана®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в комплекте с растворителем 60 мг/1.5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1 876 785,82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2 064 464,40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Джентадуэто®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мг/850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20 732,60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24 879,12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Джентадуэто®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мг/1000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20 732,60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24 879,12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5 964,37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подкожного введения в комплекте с растворителем (вода для инъекций)4 МЕ№5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ГенеСайенс Фармасьютикалс Ко.,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РК-БП-5№022697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29 757,67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подкожного введения в комплекте с растворителем (вода для инъекций)10 МЕ№5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ГенеСайенс Фармасьютикалс Ко.,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РК-БП-5№022782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49 911,34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57 398,04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Диабетон® MR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60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Диабетон® MR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60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Диаглизид® MR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30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Диаглизид® MR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60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50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Фармацевтика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100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Фармацевтика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0.1 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0.1 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0.05 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0.05 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0.1 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0.1 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Диакарб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Диалипон®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3 %, 20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7 516,50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Диалипон®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3 %, 10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4 588,18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Диалипон®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7 871,99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Диалипон® Турбо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1,2 %, 50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Диане® 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1,36% 5000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7 593,50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1,36% 2000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2.27% 5000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7 593,50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2.27% 2000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3,86% 5000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7 593,50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3,86% 2000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Диапирид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Диапирид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Диапирид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Диаскинтест®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внутрикожного введения,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Генериум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РК-БП-5№022754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19 689,87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24 021,64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Диафлекс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Диацереин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Диаформин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Дивигель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0.1 % 0.5 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Дивигель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0.1 % 1 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Дивлаксин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 С.Л.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Дивлаксин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 С.Л.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7 126,60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Дивлаксин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 С.Л.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7 698,38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0,25 мг/мл 1 мл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0.25 мг, №40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 ГРИНДЕКС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0.25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Диециклен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Диклак®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5%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6 512,37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Диклак® ретард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высвобождением100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Диклоберл® N 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75 мг/3 мл 3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Диклоберл® ретард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100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Дикловит®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Диклоген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1 %,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Диклоген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75мг/3мл 3 мл №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Дикломек®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Дикломек®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75 мг/3 мл, 3 мл,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Санайи ве Тиджарет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Диклоран®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ДИКЛОСЕЙФ®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Дикло-Ф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0,1%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5 %, 50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5 %,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1 %, 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1 %, 50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 мг/мл, 3мл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мг/мл,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25мг/мл 3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0.1%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50 мг,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5% 30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5% 50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5% 100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ШТАДА®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100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ШТАДА®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50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0.1 %, 10мл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0.1 %, 5мл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25 мг/мл 3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1% 30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1%, 100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100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100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100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75 мг/2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140 мг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Тейка Фармасьютикал Ко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140 мг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Тейка Фармасьютикал Ко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25 таблетки покрытые оболочкой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25 таблетки покрытые оболочкой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оболочкой25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50 таблетки покрытые оболочкой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оболочкой50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50 таблетки покрытые оболочкой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оболочкой50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50 суппозитории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50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Диклофен-гель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25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 ПАО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1 мл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Харьковское фармацевтическое предприятие "Здоровье народу"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1 %, 1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10 мг/мл 1 мл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Димедрол-Дарница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Димексид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 сульфоксид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 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Димексид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 сульфоксид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наружного применения,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мг/0.02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ДИНАПАР AQ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75 мг/мл, 1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Динапар QPS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 4 % 30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5 766,66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Динапар QPS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применения, 4 %, 15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Динаф®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 мг/0.03 мг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Диован®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Диован®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оболочкой160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7 504,68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внутриполостного и наружного применения 10 мг/мл 5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внутриполостного и наружного применения 10 мг/мл 10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Диосперидин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450/50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5 006,59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Диофлан®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5 117,01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6 652,12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Диофлан®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Рилиф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100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Рилиф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15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Рилиф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50,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Хит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67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Хит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Дипросалик®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Лосьон30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Дипросалик®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5 309,61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Дипроспан®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9 363,89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11 892,14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Дипрофол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20 мг/мл, 50мл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7 189,90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Дипрофол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10 мг/мл, 50мл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7 189,93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Дипрофол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10 мг/мл, 20мл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6 335,25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8 235,82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Диротон®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Диротон®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Диротон®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Дисменорм, Таблетки, Флакон №80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 ООО "REKA-MED FARM"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Диспорт®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и подкожного введения500 ЕД№1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Биофарм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РК-БП-5№015757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93 960,00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108 054,00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Диспорт®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и подкожного введения300 ЕД№1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Биофарм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РК-БП-5№020468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75 762,00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Дистрептаза®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Биомед-Люблин Вытвурня Суровиц и ЩепҰнэк Спулка Акцыйна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5 943,11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(0,9 % раствор натрия хлорида)0.1 мг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11 245,51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14 056,89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 11,25 мг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 в комплекте с растворителем 11.25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148 019,20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162 821,12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 22,5 мг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пролонгированного действия для внутримышечного введения в комплекте с растворителем 22.5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380 100,88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418 110,97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 3,75 мг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 в комплекте с растворителем 3.75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72 819,19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83 742,07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Дифлюзол®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введения2 мг/мл№1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Дифосфоцин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 мг/4 мл, 4 мл,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8 511,65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Хлорталидон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12.5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Хлорталидон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Дицинон®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5 824,54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6 761,60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Дицинон®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250 мг/2 мл, 2 мл,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11 293,46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7.5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Док-1 Макс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Док-1 Макс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Доксиламин-КМ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25 мг/мл 20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 -ТК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0.1 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 ШТАДА®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 ШТАДА®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Доксулип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 мг/мл,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Юнайтед Биотех(П)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82 328,41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94 677,67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Кашель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 Фармасьютикалс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ананасовые,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апельсиновые,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клубничные,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лимонные,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малиновые,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фруктовые,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ягодные,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от простуды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Unique Pharmaceutical Laboratories (a Division of J.B. Chemicals &amp; Pharmaceuticals Ltd)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от простуды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Анги Септ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лимонные, №24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Геровитал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внутрь200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Мультивитамол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внутрь200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Ринотайсс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0,1 %,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Эвкалипт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и ингаляций, 50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Эхинацеи настойка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Боярышника настойка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Боярышника настойка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Боярышника настойка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Боярышника настойка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Боярышника настойка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90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Доларен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20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крем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Долоргит ГмбХ и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крем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100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Долоргит ГмбХ и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крем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20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Долоргит ГмбХ и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Долобене гель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Долобене гель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20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30 мг/мл, 1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Сотекс ФармФирма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оральная, 1 мг/мл, 60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1500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РОТТАФАРМ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13 087,30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16 359,12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400 мг,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Биологичи Италия Лабораториз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17 964,74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Дониум-ТК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Донормил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15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Донормил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4 707,15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Донормил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15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4% 5мл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 мг/мл 5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Допегит®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Метилдопа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ДОПРОКИН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СЕДИКО Фармасьютикал 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3000000 МЕ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Дорзамед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20 мг/мл,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7 819,93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9 931,32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Дорзасопт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9 761,77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12 397,45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Дорзопт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20мг/мл+5мг/мл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 - Элеас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500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15 509,07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Дормикинд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Дорсоб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2 %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8 703,53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Дорсоб -Т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Доспрей®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Оксиметазолин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Достинекс®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мг,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Достинекс®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мг, №8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12 408,31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мг/мл 1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67 915,89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78 103,27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инфузий80 мг/4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205 345,66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225 880,23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Дралитем®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 Верде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139 193,77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153 113,15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Дралитем®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Капсулы140 мг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 Верде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132 092,05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145 301,25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Дралитем®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Капсулы180 мг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 Верде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375 317,62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412 849,38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Драмина®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Дименгидринат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Драмина®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Дименгидринат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Драстоп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 сульфат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 2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7 678,98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9 752,30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Дриптан®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Оксибутинин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Recipharm Fontaine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Дронис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3мг+0.02мг №24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Дроплекс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ушные, 15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0.04 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0.04 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мг/2 мл 2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Дротаверина гидрохлорид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Дротаверина гидрохлорид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Друаликс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60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 С.Л.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Glaxo Operations UK Limited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Дуксет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высвобождением, 60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ДУКСЕТ®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высвобождением, 30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10 665,00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13 331,25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 60 мг № 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Дулоксвитэ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60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Лесви, С.Л.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9 704,47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Дульколакс®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 мг № 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Дульколакс®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сахарной/кишечнорастворимой оболочкой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Реймс С. А. 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Дульколакс® Пико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7.5 мг/мл 30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Дульколакс® Пико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7.5 мг/мл 15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Дуовит®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Дуодарт®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Шорндорф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21 503,73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25 804,48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Дуодарт®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Шорндорф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9 422,53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11 966,61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Дуолазид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300 мг/150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18 136,75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22 126,84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Дуопрост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2.5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ДуоТрав*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2.5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Дусконал Ретард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200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Дутасвитэ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Синдеа Фарма СЛ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6 983,62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9 078,71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Дэлсия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мг + 0.03 мг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Дюрогезик®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(ТТС)25 мкг/ч№5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23 451,00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28 141,19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Дюрогезик®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(ТТС)50 мкг/ч№5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27 189,66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32 627,60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Дюрогезик®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(ТТС)75 мкг/ч№5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35 194,79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42 233,74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Дюспаталин®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ретард, 200 мг, №15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Дюспаталин®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ретард, 200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5 906,71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7 678,72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г/л, 1000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7 275,89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9 458,65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г/л, 500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г/л, 200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г/л, 15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 для Мамы и Малыша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г/л 200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 для Мамы и Малыша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г/л 500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Дюфастон®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9 471,67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мг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 Санофи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 Санофи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Этинилэстрадиол, Норэлгестромин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(ТТС)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ЛТС Ломанн Терапевтические системы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Езафосфина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для внутривенного введения в комплекте с растворителем - вода для инъекций стерильная 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Биомедика Фоскама Груп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4 265,14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Езафосфина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Биомедика Фоскама Груп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7 493,45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Езафосфина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 вода для инъекций стерильная 0.5 г/10 мл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Biomedica Foscama Group S.p.A.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Дуба кора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 50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Дуба кора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 100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Ерадиком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Квалити Фармасьютикалс ПВТ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Ерадиком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Квалити Фармасьютикалс ПВТ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серная простая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33%, 25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РК-ЛС-3№019178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Листья30 г№1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растительные пастилки от кашля без сахара со вкусом мяты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Алтейный Сироп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135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 оболочкой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7 728,77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 мг/5 мл, 15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 С.Л.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Женьшеня настойка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Подорожника сок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оральная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сироп от кашля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Кукурузы столбики с рыльцами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Столбики с рыльцами 25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Кукурузы столбики с рыльцами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Столбики с рыльцами, 30 г 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Закстер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300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Троммсдорфф ГмбХ и Ко по лицензии фирмы Феррер Интернасионал А.О., Испания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2% 20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Заласта®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12 069,80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15 087,24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Занидип-рекордати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Индустрия Химика и Фармацевтика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Занидип-рекордати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Индустрия Химика и Фармацевтика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Зарсио®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инфузий, 30 млн. ЕД/0.5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13 672,06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16 679,91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Затиниб®50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1 748 260,80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1 923 086,88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Затиниб®70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1 944 914,40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2 139 405,84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 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Зацеф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Зверобой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 50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Зелбораф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Вемурафениб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240 мг,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Милано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679 014,18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746 915,60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Земплар®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Парикальцитол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мкг/мл 1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Хоспира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27 984,65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33 581,57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Зенавил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21 583,03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25 899,63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Зенавил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11 270,71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14 088,39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Зентавекс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150 мг/г, 50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Фармалабор - Продуктос Фармасьютикос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Зентел®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4 % 10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Фармаклер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Зентел®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Ю.А. (Пту)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 мг/мл, 30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Зетринал®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 мг/5 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Зетринал®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 мг/5 мл, 200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Зетринал®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Зеффикс®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15 367,14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18 747,91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Зеффикс®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5 мг/мл 240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Инк.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8 572,88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10 887,56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Зиаген®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26 903,88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32 284,66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Зиаген®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20 мг/мл 240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Инк.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24 417,42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1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2г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Зигитерон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 №120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1 248 288,36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1 373 117,19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Зидолам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150 мг/300 мг № 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18 136,75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22 126,84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Зидо-Н 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300 мг № 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 для НВ Холдинг, Гонконг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Зиларги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Рупатадин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Кадила Фармасьютикалс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Зилета®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Сироп0.5 мг/мл 60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КРКА-Фарма, д.о.о.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КРКА-Фарма, д.о.о.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6 422,12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6 422,12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 № 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Зимагра-ODS 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Пластинки диспергируемые в полости рта 50 мг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суспензии, 100 мг/5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Фармавизион Сан. ве Тик. А.С.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Зинацеф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инъекций750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Мэньюфэкчуринг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Зинерит®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наружного применения в комплекте с растворителем и аппликатором, 30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5 387,84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125 мг/5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оболочкой125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250 мг/5 мл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Зиомицин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Зиомицин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Зипрекса®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47 579,27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54 716,16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Бэйли-Креат, по лицензии "Медрайк", Великобритания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мг/5 мл, 60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Зиртек®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Фаршим С. 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Зиртек®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 мг/мл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Эйсика Фармасьютикалз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Зитига®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1 248 288,36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1 373 117,19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в комплекте с водой очищенной 100 мг/5 мл 20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в комплекте с водой очищенной 200 мг/5 мл 30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в комплекте с водой очищенной 200 мг/5 мл 15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Зитрокс 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Зитрокс 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Зитролид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форте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Капсулы500 мг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Фармацевтика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Зифта-1000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Пвт.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Зобон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мг/100 мл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121 854,53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134 039,99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5% 2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 Дуо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2г,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 №25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глазная3%№1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Jubilant HollisterStier General Partnership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10 мг/мл 20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 и Сие.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 Экспресс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Зокардис® 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Зофеноприл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5 073,09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5 374,37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Зокардис® 7,5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Зофеноприл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оболочкой7.5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Золадекс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 с пролонгированным высвобождением для подкожного введения 3.6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ЮК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61 799,10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71 068,96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Золадекс™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 для подкожного введения пролонгированного действия в шприце-аппликаторе с защитным механизмом 10.8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ЮК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178 076,58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195 884,24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 мг/5 мл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19 849,85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Золедронат-Тева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4мг/5мл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8 827,91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Золмигрен®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Золмитриптан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2.5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10 069,94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12 587,42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Золомакс®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Алпразолам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Золомакс®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Алпразолам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ЗОЛОПЕНТ®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отложенным высвобождением, 40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 Золотая звезда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4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 Золотая звезда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 жидкий,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 Золотая звезда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Карандаш для ингаляций, 1.3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Звезда Ингасепт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0,3 %, 15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Звезда Ингасепт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0.15 %, 30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"Золотая звезда"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0.1 %, 15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"Золотая звезда"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0.05 %,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"Золотая звезда"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0.1 %,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 Фармасьютикалс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Зомактон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4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Вассербургер Арцнаймиттельверк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37 073,31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44 487,97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Зомактон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10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Вассербургер Арцнаймиттельверк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111 367,92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122 504,71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Зомета®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4мг/5мл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82 689,84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95 093,32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11 085,88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13 857,35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7 883,18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10 011,63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Зоперцин®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4.5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 Хелскэр, отделение Орхид Кемикалс энд Фармасьютикалс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750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Сансе Лабораториз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1.5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Зульбекс®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Ибандронат-Тева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Иберогаст®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Штайгервальд Арцнаймиттельверк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Иберогаст®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Штайгервальд Арцнаймиттельверк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Ибукем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Ибукем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Ибупар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 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Оперэйшнс Поланд Сп.ц.о.о.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Оперэйшнс Поланд Сп.ц.о.о.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Бэби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60 мг,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Бэби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125 мг,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100 мг/5 мл, 120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100мг/5мл,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100 мг/г 50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 Форте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200 мг/5 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 Форте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 200мг/5 мл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 Форте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клубничная, 200мг/5 мл, 40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 Форте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малиновая 200мг/5мл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 Форте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малиновая, 200мг/5мл, 40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 Юниор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100 мг, №15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Ультра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ИВАКАРД®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Уриач и Компанья,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7 713,48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ИВАКАРД®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7.5 мг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Уриач и Компанья,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7 638,79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Ивкер®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Идарубицина гидрохлорид ФаРес™ 5 мг/5 мл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мг/мл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Тимоорган Фармации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34 266,48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41 119,78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ИДРИНОЛ®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парабульбарного введения, 100 мг/мл, 5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5 007,43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 мг/мл 10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подъязычный дозированный, 1,25мг/доза,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Микрохим НПФ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 20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Микрохим НПФ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 40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Микрохим НПФ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 60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Микрохим НПФ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мг/5 мл, 200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16 444,29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Изониазид-Дарница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10% 5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 Антуса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0.1% 10 мл №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Изотрой 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23 324,20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27 989,04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Изотрой 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 250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45 705,39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52 561,20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 250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Пирамал Энтерпрайсес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27 424,97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32 909,96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Пирамал Энтерпрайсес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14 572,23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Икервис®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мг/мл 0.3 мл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Ексельвижен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44 513,55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51 190,58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ИКСГЕВА®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70 мг/мл 1.7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188 932,90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207 826,19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Имбрувика®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140 мг №90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3 093 998,75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3 403 398,62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Имипенем+Циластатин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Циластатин, имипенем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10 508,32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13 135,40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Имицил - Элеас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500 мг/500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8 026,41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10 193,54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Иммард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Гидроксихлорохин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АД Врсак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Иммунокинд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Иммутин® 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1 108 800,00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1 219 680,00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Иммутин® 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1 029 600,00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1 132 560,00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Имован®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7.5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Имодиум®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Имодиум®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 мг,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Имодиум®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 мг,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Имодиум®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рта, 2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ЮК Суиндон Зайдис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4 849,61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Имудон®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Фармстандарт-Томскхимфарм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Имунорикс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Пидотимод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перорального применения 400мг/7мл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Доппель Фармацеутици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Имфинзи™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Дурвалумаб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500 мг,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Catalent Indiana LLC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РК-БП-5№024448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2 405 215,24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2 645 736,77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Имфинзи™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Дурвалумаб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120 мг, 2.4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Catalent Indiana LLC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РК-БП-5№024449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580 848,88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638 933,77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Инбутол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9 944,27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12 629,22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3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Силаг Мануфэкчуринг ЛЛС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45 426,15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52 240,07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6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Силаг Мануфэкчуринг ЛЛС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48 887,79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56 220,96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9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Силаг Мануфэкчуринг ЛЛС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65 304,35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75 100,01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Инвокана®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14 154,81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17 268,87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Инвокана®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13 685,04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Ингавирин®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90 мг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Фармацевтика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Ингавирин®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60 мг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Фармацевтика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Ингалипт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местного применения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Ингалипт-Здоровье форте с ромашкой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Ингалипт-Н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ингаляций 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Ин-грипп™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Lincoln Pharmaceuticals 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ИН-ГРИПП™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(апельсиновый) 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Фармасьютикал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ИН-ГРИПП™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(лимонный)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Lincoln Pharmaceutical 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Индалонг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оболочкой 1.5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2.5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2.5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0.625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1.25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1.25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2.5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2.5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2.5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 SR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оболочкой 1.5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Индапамид-Тева 1,5 мг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пролонгированного высвобождения, 1.5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Индовазин®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45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100 мг/г, 40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100 мг,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 Софарма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 Софарма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10%, 40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Инестом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 г/10 мл, 10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5 007,45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Инестом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г/5 мл,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5 021,11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Инксанта 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PRECISE BIOPHARMA PVT. 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6 168,65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Инлайта®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 мг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347 224,98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381 947,48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Инлайта®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1 695 597,44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1 865 157,19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ИННАРА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 мг/0.03 мг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Оксибупрокаин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0,4%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Инспирон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80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ИНСПИРОН®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 мг/мл 150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ИНСПИРОН®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4 мг/мл 150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5 196,78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Инстаклоп 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Инсуман® Базал ГТ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введения100 МЕ/мл№5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Интанорм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Линколн Фармацеутикалс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Интанорм суспензия 1 мг/мл, 30 мл №1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 мг/мл 30 мл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Интеленс®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 №120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115 935,38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127 528,92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Интеленс®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114 117,58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125 529,33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90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Интербетин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бета-1b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0.3 мг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Карагандинский фармацевтический комплекс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130 193,75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143 213,13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 400 мг/4 мл№10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Mefar Ilac Sanayii A.S.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12 255,53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13 787,47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800 мг/8 мл№10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Mefar Ilac Sanayii A.S.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23 912,03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26 303,23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800 мг/8 мл№10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Mefar Ilac Sanayii A.S.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32 509,00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39 010,80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Интрон 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18 млн .МЕ/1.2 мл (6 доз по 3 млн. МЕ)1.2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(Бринни) Компани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45 693,05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52 547,01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Инфанрикс гекса, вакцина дифтерийно-столбнячная бесклеточная коклюшная, комбинированная с вакциной против гепатита В рекомбинантной, вакциной против полимиелита инактивированной и вакциной против Haemophilus influenzae тип b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в комплекте с порошком лиофилизированным 0.5 мл/доза 1.25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РК-БП-5№013446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18 071,70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22 047,47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Инфезол® 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Инфезол® 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4% по 250 мл во флаконе,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Инфезол® 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4% по 500 мл во флаконе,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неинфекционных аллергенов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неинфекционных аллергенов№10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РК-ЛС-3№020570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Инфен - 25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Emcure Pharmaceuticals 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Инфлувир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производственное унитарное предприятие "АКАДЕМФАРМ"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6 748,49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Инфлювак®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0,5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РК-БП-5№014228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Инфлювак® Тетра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0.5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РК-БП-5№024063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7 736,19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Инфлюцид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мг/5 мл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Инфорин Актив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40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100 мг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Инфрагил спаг. Пека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Оральные капли№1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5 189,18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для инъекций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приготовления лекарственных форм для инъекций,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для инъекций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приготовления лекарственных форм для инъекций, 2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для инъекций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приготовления лекарственных форм для инъекций - 5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"Новосибхимфарм"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Ионофол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Ионофол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ИПИГРИКС®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7 231,91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9 401,49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ИПИГРИКС®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 мг/мл,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ИПИГРИКС®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7 005,19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9 106,74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Актавис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 мг/2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Италия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Актавис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мг/5 мл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Италия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12 626,29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15 782,86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медак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300 мг 20 мг/мл 15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44 902,57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51 637,95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Ирифрин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2,5%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Ирифрин БК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2,5 %, 0.4мл №15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4 588,45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ИРС® 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20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Хелскеа САС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Исентресс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Ралтегравир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400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МСД Интернешнл ГмбХ Т/А МСД Ирландия (Баллидин)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182 279,87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200 507,85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Исла-Минт®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Исла-Моос®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пластырь 140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Италиана Лаборатори Боути Эс.Пи.Эй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6 913,53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8 987,59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Итирес спаг. Пека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Оральные капли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5 189,18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Итирес спаг. Пека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из плодов шиповника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Шиповника плоды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50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РК-ЛС-3№018862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Шиповника плоды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100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Шиповника плоды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50г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Шиповник-Зерде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Итомед®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12 437,51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Итомед®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6 689,78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 30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 50г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8 190,72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10 402,21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200 мг/г, 25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Ихтиоловая мазь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10 %, 25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Оральная регидратационная соль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Санавита Фармасьютикэлс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18 155,13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22 149,25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полиомиелитная оральная двухвалентная 1 и 3 типов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оральная20 доз.2 мл№10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Пастер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РК-БП-5№021251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19 091,25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23 291,33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5%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5%,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5% 20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5% 30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5%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5% 25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Йодбаланс®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мкг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и наружного применения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Йодовидон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и наружного применения 0.5 % 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мкг№100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0.2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Таблетки0.2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0.2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0.2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 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30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Йомоги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Ардейфарм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в комплекте с растворителем 60 мг/1,5мл 12 мл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1 589 566,75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1 748 523,42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Кавинтон®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мг/2 мл 2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Кавинтон®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Кавинтон®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Кагоцел®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Кагоцел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Кадсила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 эмтанзин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раствора, 100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776 144,01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853 758,41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Кадсила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 эмтанзин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раствора, 160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1 242 919,11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1 367 211,02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Калетра®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60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Аесика Квинборо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30 878,48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37 054,17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оротат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Оротовая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перманганат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40 мг/мл - 10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"Новосибхимфарм"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мл 40 мг/мл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40 мг/мл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Калия, магния аспарагинат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250мл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РК-ЛС-3№020034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Калимин 60 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Пиридостигмина бромид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Клоке Фарма-Сервис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10 607,99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Калиум фосфорикум D6 соль доктора Шюсслера №5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 №80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Калиум хлоратум D6 соль доктора Шюсслера №4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 №80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Калумид®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16 990,22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20 728,07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Калумид®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24 076,30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28 891,56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Кальдиум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пролонгированного действия 600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Кальцемин®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Кальцемин®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Кальцемин® Адванс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Кальцемин® Адванс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5 523,21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7 180,17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Кальцемин® Адванс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- Д3 Никомед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апельсина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- Д3 Никомед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апельсина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- Д3 Никомед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апельсина №120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- Д3 Никомед КомФорте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- Д3 Никомед КомФорте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- Д3 Никомед ОстеоФорте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лимона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- Д3 Никомед ОстеоФорте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лимона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+ ВИТАМИН D3 ВИТРУМ®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 стабилизированный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5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 стабилизированный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10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10% 5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100 мг/мл 10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Кальций-Д3 Никомед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мяты№30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Кальций-Д3 Никомед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мяты №120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Кальций-Д3-МИК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Кальций-ДЗ Никомед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лимона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Кальций-ДЗ Никомед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лимона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Кальций-ДЗ Никомед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лимона №120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Кальциум сульфурикум D6 соль доктора Шюсслера №12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 №80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Кальциум флуоратум D12 соль доктора Шюсслера №1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 №80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Кальциум фосфорикум D6 соль доктора Шюсслера №2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 №80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глюконат-Дарница (стабилизированный)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10% 5 мл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хлорид-Дарница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10 % 5 мл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Камагра 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5 828,11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7 576,54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Камагра 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Каметон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Спрей, 20мл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Флумед-Фарм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Каметон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30г.№1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КАМЕФЛЮ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Аэрозоль, 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Камистад®-Гель N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масляный, 10 %,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масляный, 10 %, 30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масляный для наружного применения, 100 мг/мл, 30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 10%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10 % 25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 10%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10 % 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 10%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10 % 40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 10%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10% 30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10 %, 30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10 %,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30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25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40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Кандазол®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Кандазол®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Кандекор®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Кандекор®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РК-ЛС-3№022748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Кандесартан-бене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Кандесартан-бене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 №25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Кандибене®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Кандибене®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вагинальные100 мг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Мануфакчеринг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Кандибене®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вагинальные200 мг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Мануфакчеринг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Кандибиотик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3 911,16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применения, 1 %,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3 911,16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Крем1 % 20 г№1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 - В6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вагинальные100 мг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 B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вагинальный 2 % 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 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Клотримазол, бекламетазон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Кандидерм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15г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Кандификс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Арафарма Груп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Канефрон® 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Канефрон® 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6 564,03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Кансидас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 мг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Мерк Шарп и Доум-Чибрет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135 103,17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148 613,49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 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 № 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 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 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Intas Pharmaceuticals Limited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8 469,34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Капреомицина сульфат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Капсамол® Долор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0.05 %, 40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С.П.М. КонтрактФарма ГмбХ и Ко.КГ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КАПСИКАМ®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КАПСИКАМ®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Н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мг/25мг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12.5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КАПТОПРИЛ-АКОС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КАПТОПРИЛ-АКОС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Каптоспес+Н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Каптоприл, гидрохлортиазид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Карбалекс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 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"Валента Фарм"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 медак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450 мг/45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23 383,27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28 059,92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 медак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мг/мл, 150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14 248,52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17 383,20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 1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мг/5 мл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150 мг/15 мл 15мл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9 232,92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11 725,80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6.25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12.5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Кардикет®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высвобождением20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Эйсика Фармасьютикалз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Кардикет®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высвобождением40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Эйсика Фармасьютикалз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Кардикет®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высвобождением40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Эйсика Фармасьютикалз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мг/мл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эндокринный завод ФГУП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Кардисейв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Кардофикс-сановель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5/160/125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Кардофикс-сановель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5/160/25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Кардура®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Кардура®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8 948,70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8 948,70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Карипазим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наружного применения350 ПЕ№1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Фармакохимии Иовела Кутателадзе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 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 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 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 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Карметадин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35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Санайи ве Тиджарет Аноним Ширкети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Карминативум Бебинос®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Дентинокс Общество фармацевтических препаратов Ленк &amp; Шуппан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Карнилев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 мг/мл 5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7 274,06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Карнилев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Оральный раствор 100 мг/1 мл 10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Карсил® Макс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 г/10 мл, 10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г/5 мл,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Карум-сановель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оболочкой75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КАСАРК®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4 781,43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КАСАРК®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32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6 038,95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Касповитэ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50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 Фарма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103 051,52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113 356,67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0,015 %, 15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4 414,50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0,015% 15мл,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0,015 % 15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КАТАРИЯ®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4.0 г /5.6 г,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Катеджель с лидокаином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12.5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Катенокс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2000 анти-Ха МЕ/0,2 мл, 0.2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Gland Pharma Limited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Катенокс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4000 анти-Ха МЕ/0.4 мл 0.4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(0.9 % раствор натрия хлорида)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Gland Pharma Limited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500 мг, 1.5 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9 243,06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100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9 959,62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17 533,48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27 162,87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32 595,45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Кверцетин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0.04 г/1 г, 2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Кворекс®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оболочкой75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11 287,13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600 мг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8 889,29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Кейвер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мг/2 мл 2 мл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7 686,61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Келтикан®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Келтикан®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Кеналог® 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40 мг/мл, 1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КЕНФИКС-сановель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Кепитон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30 мг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Эмкьюар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15 810,53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10 266,77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орального применения100 мг/мл 300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НекстФарма САС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17 903,55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21 842,33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Кераворт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Имихимод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5 % 250 мг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15 766,01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16 501,85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Индастриас Фармасьютикас Алмиралл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Индастриас Фармасьютикас Алмиралл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2% 15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Акрихин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Кетальгин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10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8 827,07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30 мг/мл 1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2,5%, 50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100 мг,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Илач Санаи ве Тикарет А.С.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мг/2 мл№10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5%,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 ДУО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высвобождением150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Шампунь, 60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2,5 %, 50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25 мг/г 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 №25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 Ромфарм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2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30 мг/мл, 1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50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введения30 мг/мл№10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Курганское общество медицинских препаратов и изделий "Синтез"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 СООО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 СООО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инъекций30 мг/мл№10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 Ромфарм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30 мг/мл,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мг/мл 1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Кетостерил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Лабесфал Лабораториос Алмиро,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22 236,54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26 683,85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 Софарма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 мг/2мл, 2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 мг/2мл, 2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Трансдермальный пластырь,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Хандок Инк.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Трансдермальный пластырь, №140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Хандок Инк.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34 919,53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41 903,43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Кзоламол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Кивекса®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32 971,26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39 565,51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Киндинорм 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10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Кипролис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Карфилзомиб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60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Технолоджи (Айрлэнд) Анлимитед Компани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747 814,98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822 596,48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Спектиномицин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инъекций в комплекте с растворителем "Бактериостатическая вода для инъекций с бензиловым спиртом 9мг/ мл"2 г№1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Laboratorio Italiano Biochimico Farmaceutico Lisapharma S.P.A.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Кискали™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Рибоциклиб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 №63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Сингапур Фармасьютикал Маньюфактуринг Пте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1 329 688,81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1 462 657,69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Китруда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Пембролизумаб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инфузий25 мг/мл№1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МСД Ирландия (Карлоу)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РК-БП-5№021845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1 503 810,22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1 654 191,24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Клабакс OD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высвобождением500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Клабакс®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кишечнорастворимые для приготовления суспензии250 мг/5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Клабел® 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Клабел® 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инъекций1200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инъекций600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оболочкой375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оболочкой625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156.25 мг/5 мл, 16.66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228,5 мг/5 мл, 16.66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 1000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Клавирекс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500мг/125мг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Клавирекс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875мг/125мг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4 927,77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Клайра®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Кламокс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оболочкой625 мг №15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Билим Илач Сан. ве Тик. А. 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Кларанта 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Кларанта 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7 714,45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со вкусом апельсина 125мг/5мл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8 649,06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инфузий500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7 582,66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9 629,98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5 414,50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7 038,85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жевательные4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жевательные5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125 мг/5 мл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250 мг/5 мл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 В.В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инфузий500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Легль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7 552,71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инъекций4000 анти-Ха МЕ/0.4 мл0.4 мл№10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11 603,26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13 053,66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инъекций6000 анти-Ха МЕ/0.6 мл0.6 мл№2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инъекций8000 анти-Ха МЕ/0.8 мл0.8 мл№10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20 149,10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22 164,01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Клензит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Адапален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0.1 %,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Клензит-C MS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Клеримед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Клеримед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Кливас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Кливас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Климадинон®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Климаксан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гомеопатические 10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Климактоплан 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Клималанин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Бушара-Рекордати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Климонорм®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 Энема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ректального применения 135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Набикасим Индастриз (Пвт)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Клиндабиокс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инфузий0.5%100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Клион®-Д 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Клобефорд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Кловейт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применения0.5 мг/г25 г№1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Кловейт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применения0.5 мг/г25 г№1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КЛОВИКС 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32 712,00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39 254,40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КЛОВИКС 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6 399,00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Кловинал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Пессарии вагинальные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BLISS GVS PHARMA 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5 % 45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Славия Фарм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5 %,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Кломезол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КЛОПИ-75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6 609,33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 - 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оболочкой75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оболочкой75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Industries Limited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Зуклопентиксол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Лундбек А/О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Зуклопентиксол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оболочкой2мг№100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Лундбек А/О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Клопиксол депо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Зуклопентиксол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(масляный)200 мг/мл 1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Лундбек А/О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Клопиксол-акуфаз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Зуклопентиксол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(масляный) 50 мг/мл 1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Лундбек А/О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21 405,59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25 686,71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Клопилет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оболочкой75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КЛОСАРТ 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КЛОСАРТ 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КЛОСАРТ 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Клостилбегит®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Кломифен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 мг№10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7 529,30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7 529,30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100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Квалити Фармасьютикалс ПВТ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100 мг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20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100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1 %, 25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 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100 мг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500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10 %, 7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Клофелин-Здоровье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0.15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КМ-Антиаллергенный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 ПК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КМ-Бальзамические®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 ПК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КМ-Печеночно-желчегонный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1.5 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КМ-Почечный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1.5 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- Глицерофит®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- Боярышник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 2 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КМ-Сердечно-сосудистый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 1.5 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КМ-Шиповник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 ПК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КМ-Слабительный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1.5 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- Калефит®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КМ-Зубной®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Бальзам, 120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облепиховое "КМ-Хипоил"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КМ-Зверобой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1.5 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КМ-Гастрофит®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1.5 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КМ-Гинекологический®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1.5 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КМ-Гипотензивный®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1.5 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КМ-Женьшень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КМ-Иммунофит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КМ-Метрофит®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КМ-Парацетофит®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КМ-Сеннофит®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КМ-Туссофит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КМ-Туссофит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на сорбите, 120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Коаксил®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Тианептин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12.5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875 мг/125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мг/125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Ко-Амлесса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мг/10 мг/2.5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Ко-Амлесса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мг/5 мг/2.5 мг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Ко-Амлесса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мг/5 мг/1.25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(стерильная вода для инъекций в предварительно заполненном шприце 2,5 мл) 250 МЕ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ЛЛС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106 082,03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116 690,23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(стерильная вода для инъекций в предварительно заполненном шприце 2,5 мл) 500 МЕ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ЛЛС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222 700,24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244 970,26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(стерильная вода для инъекций в предварительно заполненном шприце 2,5 мл) 1000 МЕ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ЛЛС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446 513,68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491 165,05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Когнум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9 669,83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Когнум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7 363,87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Коделак® Бронхо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Коделак® Бронхо с чабрецом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Эликсир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Ко-Диован®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80 мг/12,5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Ко-Диован®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160 мг/12,5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Ко-Ирбесан®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Ирбесартан, гидрохлоротиазид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мг/12,5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Ко-Ирбесан®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Ирбесартан, гидрохлоротиазид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оболочкой300 мг/12.5 мг№14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в комплекте с растворителем0.05 г№5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ФГУП "НПО "Микроген" Минздрава России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Кокарбоксилазы гидрохлорид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растворителем50 мг№10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Кокарбоксилазы гидрохлорид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мг/2 мл 2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ФЗ БИОФАРМА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Кокарбоксилазы гидрохлорид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мг/2 мл 2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ФЗ БИОФАРМА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Кокарнит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(0.5 % раствор лидокаина гидрохлорида),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Колдфри®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КОЛИКИД®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оральная, 40 мг/мл, 30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Колофорт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8 981,71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11 406,77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Комбилипен®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2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Фармстандарт-УфаВИТА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Комбилипен®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Фармстандарт-УфаВИТА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Комбилипен® табс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Фармстандарт-УфаВИТА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Комбилипен® табс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Фармстандарт-УфаВИТА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Комбинил-Дуо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Ципрофлоксацин, 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Комбутол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 №1000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16 108,24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19 652,06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Кометад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или инфузий, 1e+006 ЕД, 10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Кселлия Фармасьютикалс АпС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52 121,94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59 940,23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Компливит®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"Фармстандарт-УфаВИТА"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КомплигамВ®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Конарекс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ФАРМАТЕН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300мг/12.5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150мг/12.5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мг/мл5 мл№5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21 297,82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25 557,38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высвобождением300 мг№50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6 246,96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высвобождением500 мг№50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оральные100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для детей100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высвобождением150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высвобождением300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высвобождением500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7 127,03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 Кор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2.5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Контрактубекс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применения20 г№1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Контрахист аллергия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40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Зинген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6 603,83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4 203,12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 Контрол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 - 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20 мг/мл 1 мл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UK Limited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РК-ЛС-5№121941/РК-ЛС-5№017374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290 365,67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319 402,23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Копегус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РК-ЛС-5№000663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47 011,54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54 063,27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Копемид-Тева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мг/1.25 мг№30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Копемид-Тева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оболочкой2.5 мг/0.625 мг№30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Ко-Плавикс®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Клопидогрел, ацетилсалициловая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мг/100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13 327,46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15 594,41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Ко-Пренесса®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мг/0,625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Ко-Пренесса®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мг/1,25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Ко-Пренесса®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мг/2,5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Кораксан®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8 793,30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11 167,50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Кораксан®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7.5 мг,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9 184,12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Корвалдин®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перорального применения, 25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Корвалмент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сублингвальные 100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перорального применения, 25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Корвалтаб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Корвалтаб Экстра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Корвитин®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0.5 г,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 ПАО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26 422,90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31 707,48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Корвитол® 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Коргликон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0.6 мг/мл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Опытный завод ГНЦЛС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Кордарон®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инъекций150 мг/3 мл№6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Кордарон®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делимые200 мг№30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Кордиамин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Никетамид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25 % 2 мл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Кордиамин-Дарница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Никетамид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инъекций25%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Кордипин® ретард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замедленным высвобождением, 20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Корилокс сироп 100 мл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Левоментол 1 мг, Гвайфенезин 100 мг, Бромгексина гидрохлорид 4 мг, Сальбутамола сульфат 2 мг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Коринфар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10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Pliva Hrvatska d.o.o.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Коринфар ретард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высвобождением20 мг№30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Pliva Hrvatska d.o.o.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Корипрен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мг/10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Химика и Фармацевтика Индустрия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Корнерегель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глазной5%5 г№1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Герхард Манн Химико-Фармацевтическое предприятие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Корнерегель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 5% 10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Герхард Манн Химико-Фармацевтическое предприятие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 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 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8 780,85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11 151,68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 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 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Кортексин®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введения10 мг№10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ГЕРОФАРМ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Кортексин®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 5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ГЕРОФАРМ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Кортимент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9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46 361,15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53 315,32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КосмоФер®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2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Фармакосмос А/С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18 952,75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23 122,35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Костарокс®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Кадила Фармасьютикалс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Костарокс®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Кадила Фармасьютикалс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10 852,74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Костарокс®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Кадила Фармасьютикалс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9 505,21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Котеллик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Кобиметиниб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 №63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2 191 707,94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2 410 878,73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Ко-Телсакор-Тева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Таблетки80 мг/25 мг№30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Tevapharm India Private Limited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Ко-Телсакор-Тева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Таблетки80 мг/12.5 мг№30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Tevapharm India Private Limited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Кофеин-бензоат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200 мг/мл, 1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Чарак Фарма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Коэнзим Композитум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2.2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вагинальный, 8 %, 1,125 г, №15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Флит Лабораториез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23 005,36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27 606,44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Кратал для детей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Публичное акционерное общество "Научно-производственный центр "Борщаговский химико-фармацевтический завод"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КРЕАМЕД 10000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высвобождением, 150 мг №25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Креброс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 мг№20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Фарма Илач Санаи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10000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 150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Лабораториз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10000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оболочкой, 150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Лабораториз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25000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оболочкой, 300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Лабораториз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Пи Эр Фармасьютикалс Инк.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9 177,83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11 655,84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Пи Эр Фармасьютикалс Инк.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13 003,60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16 254,50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оболочкой 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Пи Эр Фармасьютикалс Инк, Пуэрто-Рико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6 754,50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8 780,85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Кромоглин® назальный спрей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20 мг/мл 15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Круровит®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Круровит®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Ксалатамакс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0,005 %, 2.5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Ксалатан®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глазные0.005%2.5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МФГ, Бельгия Н.В.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Ксалвобин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 №120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Ремедика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31 821,82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38 186,18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Ксалкори®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кризотиниб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2 334 217,22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2 567 638,94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Ксамиол®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А/С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7 518,01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9 547,87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Ксамиол®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А/С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12 801,23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16 001,54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8 128,20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9 225,51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24 105,60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26 516,16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23 839,92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26 223,91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18 973,63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21 060,73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66 160,24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71 122,26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2.5 мг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26 410,10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29 051,11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Кселода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оболочкой500 мг№120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Продуктос Рош С.А. де С.В.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77 009,76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88 561,22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Ксеникал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Капсулы120 мг№42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10 625,01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10 625,01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Ксеомин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Ботулинический токсин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инъекций50 ЕД№1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37 475,70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44 970,84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Ксеомин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Ботулинический токсин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инъекций100 ЕД№1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58 468,16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67 238,38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действия75мг/0.75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124 654,94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действия100 мг/1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143 311,66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157 642,83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действия150 мг/1.5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182 198,65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200 418,52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8 мг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Вассербургер Арцнаймиттельверк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 Рапид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 мг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Ксигдуо™ XR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5 мг / 1000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Фармасьютикалс ЛП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16 402,00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20 010,44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Ксигдуо™ XR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10 мг/ 1000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Фармасьютикалс ЛП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16 402,90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20 011,53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Ксизал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Фаршим С. 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Ксизал®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5 мг/мл 10мл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Эйсика Фармасьютикалз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 мг/50 мг 10мл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0.5 мг/50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6 259,16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8 136,91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Ксилокрем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Лидокаин, прилокаин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 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РАФАРМ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Ксилокрем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30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РАФАРМ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 Экстра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Ксилометазолин,ипратропия бромид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назальный0.6 мг/мл + 0.5 мг/мл№1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0.1%,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0,05% 10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 Эко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0.05%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 Эко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0.1% 10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 Эко с ментолом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0.1% 10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Ксолар®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Омализумаб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150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156 217,21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171 838,93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Ксоримакс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Ксоримакс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Ксофиго®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1100 кБк/мл 6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энергетических технологий, Кьеллер, Норвегия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3 194 544,40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3 513 998,84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Куандо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8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Фарма Илач Санаи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Сапроптерин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растворимые 100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443 271,67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487 598,84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 100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Мултани Фармасьютикалс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Куленто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приема внутрь для детей 4 мг 0.5 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7 994,71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10 153,28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Кулз™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манго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Кулз™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мяты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Кулз™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апельсина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Кулз™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клубники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Курантил®N 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Дипиридамол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 мг№120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Куриозин®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Куриозин®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Куросурф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Порактант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эндотрахеального введения 80 мг/мл 1.5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Кьези Фармацеутици С.п.А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154 419,10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169 861,01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мазь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33,3% 40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мазь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 осажденная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33.3% 25г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Адсорбированная вакцина против дифтерии и столбняка (педиатрическая)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10 доз., 5.00 мл,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112 711,42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123 982,57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 Ночь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 50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крапивы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крапивы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без сахара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- Грудной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1.5 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рук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рук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Ромат , завод медицинских препаратов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Муравьиный спирт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Бифидумбактерин сухой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орального и местного применения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ФГУП "НПО "Микроген" Минздрава России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Лактобактерин сухой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орального и местного применения№10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ФГУП "НПО "Микроген" Минздрава России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Эхинацеи пурпурной корневищ с корнями свежих настойка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40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ДКП Фармацевтическая фабрика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– Липофит®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 Кызылмай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масло полифитовое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масло полифитовое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Кызылмай® с прополисом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с прополисом®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с маслом облепиховым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30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 и краснухи живая аттенуированная лиофилизированная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растворителем, 10 доз.,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235 114,91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258 626,40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 и краснухи живая аттенуированная лиофилизированная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растворителем, 1 доз., 1 Доза,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147 886,36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162 674,99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кори, паротита и краснухи живая аттенуированная (лиофилизированная)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Serum Institute of India 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166 417,05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183 058,75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Календулы цветки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 30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Календулы цветки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 50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Календулы настойка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25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Календулы настойка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Календулы настойка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30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Календулы настойка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25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Календулы настойка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Лавомакс®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125 мг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Лавомакс®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125 мг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Лавомакс®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125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80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Вильмар Швабе ГмбХ &amp;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Лазикс®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10 мг/мл 2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Самруд Фармасьютикалс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30 мг/5мл 100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Эспана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15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и ингаляций 15 мг/2 мл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 МАКС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75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 юниор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15 мг/5 мл 100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Эспана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Лазорин®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дозированный1.18 мг/мл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0.005 %, 2.5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Лакома-Т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глазные,2.5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9 516,13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Лакрима®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Поливиниловый спирт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15мл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Лакрис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мкг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Лаксигал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внутрь10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Лаксолак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67г/100мл, 120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Лактинет®-Рихтер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0.075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Квалити Фармасьютикалс ПВТ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Лактон-Д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Лактофильтрум®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Лактофильтрум®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66.7 г/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мг/мл, 1000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7 275,89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9 458,65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мг/мл, 500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мг/мл, 200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Ламиас® 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150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9 695,64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Ламизил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1% 15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Ламизил Дермгель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1% 15 Грамм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Ламизил®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1 % 15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Delpharm Huningue SAS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1 %,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1 %, 25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100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6 597,48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жевательные25 мг№30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жевательные2мг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Ламифид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1 %, 30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Ланотан®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0.05 мг/мл, 2.5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5 554,74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Лансобел®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 мг№14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Лансобел®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 мг№28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 - 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 мг№28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 - 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 мг№28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Лантиген 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18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Брушеттини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РК-БП-5№022708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6 295,55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Лантус® СолоСтар®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ЕД/мл3 мл№5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21 062,56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8.75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8.75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Ларнамин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500 мг/мл, 10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19 057,09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Ларнамин®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орального раствора, 3г/5г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15 781,28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19 253,17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Ларфикс®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Латанаком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Латанопрост, тимолол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глазные2.5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Jamjoom Pharmaceuticals Со. 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Латанопрост, тимолол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2,5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S.C. Rompharm Company S.R.L.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Латасопт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0,005%, 2.5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7 537,80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9 573,00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Латрен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0,5 мг/мл, 200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4 841,34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6 438,98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Лацидофил® WM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Лаллеман Хелс Солюшнс Инк.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Лднил®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Лднил®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Левемир® Пенфилл®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введения100 ЕД/мл3 мл№5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РК-ЛС-5№002177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22 125,54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Левемир® ФлексПен®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введения100 ЕД/мл 3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22 125,54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оболочкой1000 мг№50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Industries 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8 559,44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10 870,49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Industries 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Industries 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внутривенного введения 500 мг/5 мл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АСПИРО ФАРМА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13 671,51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Левипил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Левипил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7 783,91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Левитра®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Левитра®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25 408,35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30 490,02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Левитра® ОДТ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растворимые в полости рта, 10 мг,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15 976,76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19 491,65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4 496,75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750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750 мг, №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Левокарбисан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Леводопа, карбидопа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мг/25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12 793,79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15 992,23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Левоком®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мг/25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11 535,15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14 418,93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инфузий500мг/100мл№1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0.5 %,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500мг/100мл,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750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Левомак 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Левомак 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Левомак IV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инфузий, 500 мг/100 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 Хэлзкэа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Левомеколь - Антисептик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Левомеколь®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40г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применения, 1%,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0,25%, 8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9 721,98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18 466,08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22 528,62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17 039,20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20 787,82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0.25% 30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0.25% 60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0,5 %,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 - 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0,25%,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0,5%,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Левомицетин-Дарница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Левомицетин-опти®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0.25% 15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Левомицетин-опти®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0,5%,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Левосетил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 Биотек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 Биотек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 мг/мл,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3 мг/мл,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мг/мл,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 мг/мл№1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 - 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 - 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Левофлоксацин-DF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мг/мл, 5мл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мг/1 мл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4 382,24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5 105,32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Левояпс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мг/мл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140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Мадаус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140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Мадаус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10 629,31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13 286,63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Мадаус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5 527,20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Мадаус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7 421,89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9 648,46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Легенд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инъекций400мг/5мл№10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Биомедика Фоскама Груп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11 546,04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Ноноксинол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Амкафарм Фармасьютикал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Лейковорин-Тева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фолинат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 мг/мл№1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человеческий лейкоцитарный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интраназального введения 1000 МЕ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ФГУП "НПО "Микроген" Минздрава России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Лекролин®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глазные20 мг/мл10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Лекролин®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40 мг/мл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2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Лензетто®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трансдермальный 1.53 мг/доза 8.1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Леркамен® 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Леркамен® 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Лесфаль®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6 683,04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 Актавис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К. Синдан - Фарма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Лефлокс-500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Лефно™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10 469,37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13 086,71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Либексин®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Преноксдиазин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Лив. 52®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Ливарол®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400 мг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Лидаза-Биофарма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Гиалуронидаза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64 ЕД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Лидин - 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10% 38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мг/мл 2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5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3.5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1%, 3.5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1%, 3.5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2%, 2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Открытое акционерное общество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5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Открытое акционерное общество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5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3.5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3.5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Лидокаин-DF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и местного применения, 10 %, 38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5 431,83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аниса и мяты,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шоколада,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малины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ПАО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ПАО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4 654,25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Лизобакт®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Босналек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Лизолид-600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11 976,39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12 955,33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Лизорез™-10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Лизорез™-5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Ликопид®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 мг№10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Пептек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Ликопид®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Пептек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12 823,67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16 029,59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Ликсиана®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Эдоксабан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с ограниченной ответственностью "СЕРВЬЕ РУС"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ЛП-№000022-РГ-KZ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46 390,17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53 348,70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Ликсиана®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Эдоксабан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"СЕРВЬЕ РУС"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ЛП-№000022-РГ-KZ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46 361,14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53 315,32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Лименда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Лиметик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0.075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со вкусом лимона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со вкусом лимона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растительные, 5.6 г,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Лимфомиозот 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1.1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Лимфомиозот 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30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Линдинет 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7 504,13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9 530,25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Линдинет 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86 040,96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98 947,11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7 274,67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7 414,11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9 638,34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90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120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Бальзам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без сахара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90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Лор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мяты№16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Лор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мҰда и лимона№16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Лор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апельсина№16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Плюс Экспекторант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120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Плющ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без сахара 120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Плющ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№18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300 мг/мл 1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Линкомицина гидрохлорид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30% 2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Линкомицина гидрохлорид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30%, 1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Линкомицина гидрохлорид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мг/мл 1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Линкур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Линкур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инфузий2.0мг/мл№1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23 414,65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28 097,57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Линолид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Лиотон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1000 гель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50г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Лиотон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1000 гель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100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 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10/5/5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20/5/5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8 011,68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10 174,83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20/10/5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9 086,40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11 539,73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20/10/10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9 184,12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40/10/10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Липидекс® СР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250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Липидекс® СР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250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Липозит®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Липозит®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Липозит®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Липосом®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28мг/2мл, 2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Фидиа фармацеутиси Эс.Пи.Эй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7 536,37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9 571,20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Олеогель -15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 ПК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Липофундин МСТ/ЛСТ 10%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внутривенных инфузий10 %№10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Braun Melsungen AG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Липофундин МСТ/ЛСТ 20%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внутривенных инфузий 20 % 500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Мельзунген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45 612,45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52 454,32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Липофундин МСТ/ЛСТ 20%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внутривенных инфузий 20 % 250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Мельзунген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36 968,14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44 361,77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7 666,75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7 666,75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10 873,28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10 873,28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100 мг/мл, 30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7 538,24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 мг/4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 мг/4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8 617,56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10 944,30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мг/4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18 918,08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18 918,08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23 361,91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23 361,91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Лисноп 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Лисноп 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Логест®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Логимакс®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Метопролол, Фелодипин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с пролонгированным высвобождением47.5 мг/5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7 348,86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Лодигрел®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75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Лодигрел®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а. 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Лозартан, гидрохлортиазид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Лозартан, гидрохлортиазид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мг/12.5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мг/12.5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мг/25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Лозартан-бене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Лозартан-бене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 мг№30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Локатоп® 0.1 %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Десонид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15 мг,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K.O. МАГИСТРА К&amp;К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6 111,66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 мг/1,5 мл, 1.5 мл,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Лома Люкс Псориасис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Гомеопатический оральный раствор№1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Апотека Инк.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 600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Итали С.П.А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2% 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Химика и Фармацевтика Индустрия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2% 78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Химика и Фармацевтика Индустрия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Ломилан®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Ломфлокс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Лонгидаза®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Бовгиалуронидаза азоксимер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инъекций3000 МЕ№5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 Петровакс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14 358,98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17 517,96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Лонгрид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 мг№30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11 883,49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14 854,36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Лондромакс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70 мг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6 005,71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Лонквекс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Бовгиалуронидаза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введения6 мг/0.6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124 306,78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136 737,46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Лонсурф®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Типирацил + трифлуридин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6,14/15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Сервье Индастри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ЛП-№000011-РГ-KZ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446 900,74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491 590,81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Лонсурф®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Типирацил + трифлуридин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8.19/20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Сервье Индастри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ЛП-№000011-РГ-KZ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1 802 573,94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1 982 831,33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Лоперамида гидрохлорид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Лоперамида гидрохлорид "ЛХ"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0.002 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РК-ЛС-5№001515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Лоперамида гидрохлорид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"Харьковское фармацевтическое предприятие "Здоровье народу"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Лоперамид-ТК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Лопигрол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4 593,13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Лопикард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Лопикард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Л-Оптик Ромфарм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0.5 %,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Лорактив™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Лордес®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2,5 мг/5 мл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Лордес®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Лоринден 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Лоринден® 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Мазь15 г№1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50мг/12,5мг,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мг/12,5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100мг/25мг,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Лоробен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полоскания, 200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Лортанда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оболочкой2.5 мг№30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14 742,02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17 985,27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Лотор-500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Эмкьюар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Лофлатил®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6 558,44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Лоэнзар-сановель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высвобождением30 мг№14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Лунизол-сановель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Лунизол-сановель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Луцентис®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Ранибизумаб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0.23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333 903,94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367 294,33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оболочкой400 мг№60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оболочкой800 мг№30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оболочкой1200 мг№20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 г/5 мл№2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 г/15 мл№20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Люголит- DF®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1%,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Люголя раствор с глицерином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25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Люголя раствор с глицерином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Ромат , завод медицинских препаратов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Люкрин Депо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суспензии для внутримышечного и подкожного введения с растворителем в предварительно-наполненном двухкамерном шприце (PDS)11.25 мг 1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154 630,36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170 093,40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сублингвальные 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200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8 511,95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10 810,18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100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5 504,29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Люфи -500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№40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15 мл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без сахара №40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мг/2 мл№5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мг/2 мл, 2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внутривенных инфузий100 мг/10 мл10 мл№2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РК-ЛС-5№007993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212 611,38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233 872,52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внутривенных инфузий500 мг/50 мл50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РК-ЛС-5№007994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523 049,85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575 354,83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инъекций, 1400 мг/11.7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614 366,84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675 803,53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Мавирет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Фурнье Лэбораториз Айрлэнд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1 712 436,01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1 883 679,61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Магвифорт B6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 В6®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470 мг/5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 В6® ПРЕМИУМ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мг/10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5 821,11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 В6® ПРЕМИУМ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мг/10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Магневист®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Гадопентетовая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введения0.5 ммоль/мл№10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94 891,32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109 125,02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Магнерот®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Мауерманн Арцнаймиттель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Магнерот®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Мауерманн Арцнаймиттель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8 001,90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Магнефар В6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25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70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100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25 г 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50 г 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25 %,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250 мг/мл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250 мг/мл, 5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Магникор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Магникор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Магникум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кишечнорастворимой оболочкой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сульфат-Дарница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25 % 5 мл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Мажезик-сановель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Мажезик-сановель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Касторовое масло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Касторовое масло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30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Касторовое масло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Майфенакс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Тева Прайвет Ко.Лтд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12 972,35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16 215,44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Майфортик®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оболочкой180 мг№120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82 405,35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94 766,15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Майфортик®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оболочкой360 мг№120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142 034,46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156 237,90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Макмирор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Нифурател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оболочкой200 мг№20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Доппель Фармацеутици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8 930,27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Макмирор Комплекс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Нифурантел, нистатин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№8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Доппель Фармацеутици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5 928,80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7 707,44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Макпас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аминосалицилат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с модифицированным высвобождением600 мг№1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Macleods Pharmaceuticals Limited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12 666,25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15 832,81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Макровит®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Макрозид 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Macleods Pharmaceuticals Limited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Макромицин 3.0 млн МЕ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 млн.МЕ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4 942,76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Макропен®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Макропен®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175 мг/5 мл, 20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Максгалин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Капсулы75 мг№30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Максгалин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10 096,44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Макси™-50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Макси™-75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75мг/3мл 3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РК-ЛС-5№009047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14 791,30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18 045,39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17 105,28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20 868,44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оболочкой100 мг№4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Европа Б.В.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Европа Б.В.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медово-лимонный5 г№10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медово-лимонный5 г№6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со вкусом малины№10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со вкусом малины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500 мг 15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Анфарм Хеллас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Макситрол®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полимиксин, 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Макситрол®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полимиксин, 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офтальмологическая№1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Alcon-Couvreur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Максифлокс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мг/мл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Манинил® 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3.5 мг №120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Манинил® 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инфузий15 %№1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РК-ЛС-5№009086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15 % 200 Миллилитр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РК-ЛС-3№020712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15 % 400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РК-ЛС-3№020712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15%, 200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15%, 400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Мапрофен®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Мапрофен®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Марвелон®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Органон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Мастодинон®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6 567,46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Мастодинон®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7 764,67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9 861,12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Мастодинон®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6 226,83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Меверин®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Мегапим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(вода для инъекций)250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(вода для инъекций) 750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Медабон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Мифепристон, мизопростол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и таблетки вагинальные№5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5 588,66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2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2 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21 036,82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25 244,18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1 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11 003,93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13 754,92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1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глазные0.1%№1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ушные, 0,1 %, 5мл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Медиаторн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подкожного введения15 мг/мл 1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250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LABORATORIO ITALIANO BIOCHIMICO FARMACEUTICO LISAPHARMA S.P.A.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280 401,96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308 442,16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250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Биохимическая Фармацевтическая Лаборатория Лизафарма С. П. 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44 423,00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51 086,45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500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Биохимическая Фармацевтическая Лаборатория Лизафарма С. П. 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56 850,66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65 378,26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156,25 мг/5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625 мг, 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 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5 566,06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312,5 мг/5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Медотилин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 мг/4 мл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7 724,74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Медоцеф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89 301,32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102 696,52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Медоцеф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31 646,40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37 975,68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Медролгин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 мг/мл, 1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Аноним Ширкети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Мезавант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оболочкой с пролонгированным высвобождением 1.2 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25 281,89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30 338,26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МЕЗАКАР®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Мезакар® SR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400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Мезатон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1 мл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Мезим®форте 10000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Мезим®форте 10000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Мезонекс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инъекций500 мг№1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 Хелскэр, отделение Орхид Кемикалс энд Фармасьютикалс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Мезонекс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 Хелскэр, отделение Орхид Кемикалс энд Фармасьютикалс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40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50 мг/мл 5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Эллара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50 мг/мл 2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Эллара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"ЗиО-Здоровье"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"ЗиО-Здоровье"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ФКП "Армавирская биофабрика"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2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ФКП "Армавирская биофабрика"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МЕЛАКСЕН®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 мг, №24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 ФОРТ®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 ФОРТ®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15 мг/1,5 мл 1.5 мл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Мелоксевин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7.5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7.5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15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15мг/1,5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Мелоксикам-ратиофарм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Cipla 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Мелоксикам-ратиофарм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Cipla 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 мг/1.5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ХЭЛП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Таблетки15 мг№20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Мелофлам®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Мелофлекс Ромфарм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15 мг/1.5мл 1.5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Мелофлекс Ромфарм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15 мг/1,5 мл, 1.5 мл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Industries Limited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Industries Limited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Мемовит В 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во флаконе и порошок в пробке -дозаторе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Мемовит В 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во флаконе и порошок в пробке -дозаторе,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6 606,67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8 588,67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40 мл,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25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40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Меногон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Менотропин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72 921,34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83 859,54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75 МЕ ФСГ и 75 МЕ ЛГ,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95 718,95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110 076,79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600 МЕ,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80 822,08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92 945,39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1200 МЕ,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138 884,29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152 772,72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Менсер®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Миансерин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Мепивастезин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подслизистых инъекций в стоматологии 3% 1.7 мл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3М Deutschland GmbH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12 794,26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15 992,83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 MR-сановель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 500 мг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 MR-сановель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 500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МЕРИСТАТ- сановель 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с растворителем (вода очищенная)250 мг/5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9 009,94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11 442,63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МЕРИСТАТ-сановель 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с растворителем (вода очищенная)125 мг/5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МЕРИСТАТ-сановель 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оболочкой250 мг№14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Мерказолил-Здоровье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мг/2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инъекций500 мг/2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Меробактрин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11 817,30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14 771,62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Мерограм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500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Ауронекст Фарма Приват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5 949,32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7 734,12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Мерограм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Ауронекст Фарма Приват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8 886,49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11 285,85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0.5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5 949,32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7 734,12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11 817,30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14 771,62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введения1000 мг№1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1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 - Элеас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8 638,50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6 781,38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Месакол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оболочкой400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9 394,82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9 394,82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Месопраль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твердые20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Месопраль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твердые 40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орального применения5 мг/мл1000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 Molteni &amp; C. dei F.​lli Alitti Societa di Esercizio S.p.A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20 743,85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Метакартин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г/5 мл №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Метакартин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2 г/10мл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Метеоспазмил®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Галеник Вернен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местного применения 10 % 25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500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0.5 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местного и наружного применения 10% 25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10 % 25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10 % 40г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3 773,61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250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 Фармасеутика (Португалия)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0,75 мл в шприце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№1 в шприце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1,5 мл №1 в шприце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2 мл №1 в шприце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9 339,09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0,15 мл в шприце №1 в шприце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0.2 мл №1 в шприце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12,5 мг, 50 мг/мл,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7 398,78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9 618,42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0,3 мл в шприце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17,5 мг, 50 мг/мл,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10 988,38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0,4 мл в шприце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0,45 мл в шприце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0.5 мл №1 в шприце.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0,55 мл в шприце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0,6 мл в шприце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 мг, 50 мг/мл, 30 мг/0,6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14 536,51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17 734,55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27.5 мг, 50 мг/мл,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13 599,16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16 590,97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 мг, 50 мг/мл,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15 346,87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0.45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9 357,85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11 884,47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0.4 мл шприц-ручка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0.35 мл шприц-ручка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0.3 мл шприц-ручка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0.25 мл шприц-ручка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мг, 50 мг/мл,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8 972,54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11 395,12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7,5 мг, 50 мг/мл,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8 005,56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10 167,07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 мг/мл 2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25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100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 10 мг/мл 1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7 797,89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 10 мг/мл 1.5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6 588,37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 10 мг/мл 2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9 674,27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 10 мг/мл 0.75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7,5 мг/0,75 мл 0.75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мг/1 мл 1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 мг/1,5 мл 1.5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8 864,55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мг/2 мл 2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7 136,46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0.5%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Claris Otsuka Private Limited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мг/мл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Лтд"))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 Дента®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стоматологический, 20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применения10 мг/г№1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Лтд"))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Метрогил®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вагинальный№1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Лтд"))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Метромикон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миконазол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МЕТРОМИКОН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миконазол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Пессарии№7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МЕТРОМИКОН-НЕО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0,5 %,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500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 №10 в контурной безъячейковой упаковке из бумаги упаковочной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"Эйкос-Фарм"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 №30 в банке из полиэтилена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"Эйкос-Фарм"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РК-ЛС-6№021418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РК-ЛС-6№021418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МЕТРОНИДАЗОЛ-АКОС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 мг/мл№1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Метронидазол-Здоровье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Метфогамма® 1000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Метфогамма® 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Метфогамма® 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Метфогамма® 850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Таблетки850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Миалдекс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детский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100 мг/5 мл №100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Алькала Фарма, С.Л.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0.5 %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1.0 %,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Мидиана®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мг/0,03 мг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Мидокалм®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Мидокалм®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Мидокалм®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Мидриацил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глазные1 %№1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Мидримакс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0.2мг,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Цзычжу Ресурс Фармасьютикал Ко.,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Миканисал®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 20 мг/г 60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Микардис®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Микардис®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мг/12.5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Микобель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Микобель Лайт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Микогал®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Микогал®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10 795,17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13 493,97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2%, 20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оральный, 2 %, 20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вагинальные, 400 мг,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 Ко.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20 мг/г,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Открытое акционерное общество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Открытое акционерное общество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14 189,41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17 311,07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инфузий200 мг/100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Микосептин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Микостер® 1 %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Циклопирокс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1 %,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Микостер® 8 %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Циклопирокс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лак для ногтей, 8 %,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9 426,15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Микофенолата мофетил капсулы 250 мг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Страйдс Шасун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19 311,80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23 560,39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10000 ЕД№20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АВВА РУС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10000 ЕД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25000 ЕД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АВВА РУС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8 743,82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25000 ЕД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Микролакс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ректального применения, 5 мл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7 188,57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Микролакс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ректального применения, 5 мл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Микромокс-400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введения100 МЕ/мл10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 Пенфилл®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3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7 749,63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7 937,06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инъекций0.5 г/5 мл5 мл№10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Санитас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РК-ЛС-5№006363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0,5 г/5 мл, 5 мл,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Сантоника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РК-ЛС-5№006363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11 347,51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14 184,39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РК-ЛС-5№006364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инъекций0.5 г/5 мл5 мл№10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0.5 г/5 мл, 5 мл,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11 347,51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14 184,39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Милурит®/Аллопуринол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Милурит®/Аллопуринол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Милфлокс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глазные0.5%№1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Unimed Technologies Ltd.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2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Фармацайтише Эрцойгниссе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5 065,38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2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Фармацайтише Эрцойгниссе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 композитум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Мауерманн Арцнаймиттель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6 136,35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 композитум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Мауерманн Арцнаймиттель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9 291,76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 Моно 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Бенфотиамин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7 503,85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Мимпара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96 153,38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110 576,39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 60 мкг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Ю.К. Свиндон Зидис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13 881,29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16 935,17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 120 мкг№30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Ю.К. Свиндон Зидис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24 813,66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29 776,39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 240 мкг№30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Ю.К. Свиндон Зидис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45 661,94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52 511,23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 Интели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2% 60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Индастриал Фармасьютика Кантабриа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5 819,71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7 565,62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 Интели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5 % 60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Индастриал Фармасьютика Кантабриа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Миолокард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мг/мл№10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Холопак Ферпакунгстехник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Миорикс®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Циклобензаприн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15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Адаре Фармасьютикалс, Инк.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0.05 %,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0.05 %,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0.05%,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0.05%,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0.05%,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для женщин 0.05% 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Миралюст®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7 693,93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Миралюст®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6 331,85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МИРАМИСТИН-А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0.01 %,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"Фармацевтическая фирма "Дарница"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Миранистадин-ШФ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применения0.05 %100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Миранистадин-ШФ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0.05%,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0.75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12 653,92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15 817,40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0.375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6 953,51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9 039,56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1.5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22 657,76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27 189,31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Мирена®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Внутриматочная система, 20 мкг/24 ч,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Ой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71 283,45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81 975,96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Миролют®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мкг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Обнинская химико-фармацевтическая компания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Миропристон®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Обнинская химико-фармацевтическая компания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5 948,64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7 733,23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Миропристон®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Обнинская химико-фармацевтическая компания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9 819,02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Миртазапин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9 937,41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12 620,51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Мирцера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 подкожных инъекций, 50 мкг/0,3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42 999,92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49 449,91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Мирцера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 подкожных инъекций, 75 мкг/0,3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63 990,90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73 589,54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и местного применения, 0,01%,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и местного применения, 0,01%, 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0,01%, 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0,01%, 50 мл №1 СПРИНЦОВКА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0,01%,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0,01%,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0.01 %, 10мл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0.01 %, 5мл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500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Цзычжу Ресурс Фармасьютикал Ко.,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солодки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солодки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Солодкового корня сироп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150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Солодкового корня сироп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125 г,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7 871,11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9 996,31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10 838,70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Мовалис®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15 мг/1,5 мл 1.5 мл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Эспана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Мовалис®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Мовалис®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Мовипреп®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111.9 г,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Норджин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6 863,95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Могинин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Могинин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0,1%,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0,1%,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Модитен® депо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Флуфеназин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мг/мл 1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5 636,10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Моксикум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инфузий400 мг/250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11 688,50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Моксикум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оболочкой400 мг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8 063,04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Моксилен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Моксилен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Моксимак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Моксиофтан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мг/мл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Ядран Галенски Лабораторий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Моксиспан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 Фармасьютикалс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6 914,52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5 636,10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инфузий400 мг/250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мг/250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18 046,27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22 016,45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0.2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0.4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оболочкой0.2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оболочкой0.4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 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назальный50 мкг + 140мкг/доза№1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 Рино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120 доз, 50 мкг/доза,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 Рино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50 мкг/доза, 60 доз, 50 мкг/доза,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Моместер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60 доз., 10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Фармеа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Моместер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140 доз. 18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Фармеа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3 819,16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 Санто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применения0.1 %№1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"Химико-фармацевтический комбинат "АКРИХИН"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Монидерм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 мг/г 15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6 478,37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Моносан®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мононитрат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 ЦС Прага а.с.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Моносан®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мононитрат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Монтадиол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001% 25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Монтемак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Монтемак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Монтемак 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жевательные5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8 165,20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жевательные4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7 257,95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9 435,33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педиатрические4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8 165,20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Монурал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3 г, 8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Свитцерланд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7 072,71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Моресерк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Моресерк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гидрохлорид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1 % 1 мл №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народу Харьковское фармацевтическое предприятие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7 913,18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10 049,74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сульфат VIC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 № 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сульфат VIC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 № 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МОТИГАСТ 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МОТИГАСТ 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Мотилиум®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30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5 мл 5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Юниэнзим с МПС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Юникем Лабораториз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Мукалтин®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Мукалтин®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Мукоген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Ребамипид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Мукоза Композитум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2.2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8 704,46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МУКОНЕКС-С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МУКОНЕКС-С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с подорожником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с подорожником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капсулы от кашля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сироп от кашля с плющом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154 мг/100 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сироп от кашля с плющом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154 мг/100 мл, 250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Хондроитина сульфат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для детей, 125 мг/5 мл, 120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250 мг/5 мл, 120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375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МультиМакс®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МультиМакс®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МультиМакс® ДОЛГОЛЕТИЕ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Бэби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30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Малыш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 малиново-клубничным вкусом,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Консьюмер Мэнюфэкчуринг Италия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Перинатал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Консьюмер Мэнюфэкчуринг Италия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5 347,42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6 951,65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Юниор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 фруктовым вкусом,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Консьюмер Мэнюфэкчуринг Италия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Юниор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 малиново-клубничным вкусом,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Консьюмер Мэнюфэкчуринг Италия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применения2 %15 г№1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2 %, 15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Мускомед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Капсулы4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Мускомед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0.25% 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Мускомед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мг/2 мл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4 357,57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Муцитус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Macleods Pharmaceuticals Limited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Муцитус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Муцитус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Цинковая мазь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окись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1% 30г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Цинковая мазь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100 мг/г, 25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Цинковая паста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окись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Мюстофоран®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Фотемустин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в комплекте с растворителем, 208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Сенекси-Лаборатории Тиссен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261 441,86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287 586,05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16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Назаксил®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0,05 %,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Назаксил®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0,1%,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Назаксил®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0,05 %, 15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Назаксил®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0,1%, 15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дозированный50 мкг/доза№1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0,01%,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Софаримекс-Индустрия Кимика э Фармасуэтика,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0,025%,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Софаримекс-Индустрия Кимика э Фармасуэтика,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0,05 %,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Софаримекс-Индустрия Кимика э Фармасуэтика,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0,05%,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Софаримекс-Индустрия Кимика э Фармасуэтика,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назальные0.01 %, 5мл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11,25 мкг/доза,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Хелс Кейр Сервисес Мадрид, С.А.У.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22,5 мкг/доза,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Хелс Кейр Сервисес Мадрид, С.А.У.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11.25 мкг/доза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22.5 мкг/доза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10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РК-ЛС-5№007918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 Адванс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 Бэби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для младенцев и детей 10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 Кидс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Назонекс®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50мкг/доза18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Назостер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0.05 %, 20мл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Фарма Илач Сан.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6 222,23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Назоферон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100000 МЕ/мл,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РК-БП-5№020632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Назоферон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100000 МЕ/мл,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РК-БП-5№020645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Назофлай®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суспензия, 50 мкг/доза, 140 Доз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Апотекс, Инк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1%, 20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Реддис Лаборатоиси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Найзилат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амтолметин гуацил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инъекций75 мг/3 мл№5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11.6 мг/г №60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Леводопа, карбидопа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мг/25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15 841,08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18 325,73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Наксоджин®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Налгезин®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275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Налгезин®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Напрофф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550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ве.Тидж.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Напрофф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Нарайя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 мг/мл№5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16 515,09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7.5мг/мл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18 175,44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31 620,33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18 731,86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22 852,87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дозированный для интраназального применения 50 мкг/доза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НАТ- Е 400™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МЕ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Лайфсайенсиз Паблик Компани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Натальсид®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250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6 893,93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8 962,11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НАТ-В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Лайфсайенсиз Паблик Компани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10 мг/г,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оксибутират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 мг/мл 5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оксибутират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200 мг/мл, 10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30 %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20 %№1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30%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300 мг/мл 10 мл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тиосульфат-Дарница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30 % 5 мл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0.9 % 100 Миллилитр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09 % 1000 Миллилитр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0.9 % 500 Миллилитр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09 % 250 Миллилитр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0.9 % 400 Миллилитр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400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250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200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500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0,9%, 400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0,9%, 200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0.9 % 100 Миллилитр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Хуашидан 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0.9 % 500 Миллилитр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Хуашидан 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0,9 %,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изотонический, 9 мг/мл, 5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0.9 % 10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0,9 % 400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0,9 % 200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изотонический 0.9% 200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 ООО Reka-Med Farm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0.9 % 10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0.9 % 5 мл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0,9 %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0.9%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0.9% 1000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B.​Braun Medical S.A.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pharmadel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0.9 %, 500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pharmadel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0.9 %, 400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pharmadel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0.9 %, 250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pharmadel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0.9%, 200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хлорид-Дарница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0,9% 5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хлорид-Дарница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0.9% 10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Натриофолин медак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или инфузий, 100 мг, 50 мг/ мл 100 мг, 2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Вольфратсхаузен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9 049,57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Натриофолин медак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или инфузий, 400 мг, 50 мг/ мл 400 мг, 8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Вольфратсхаузен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30 250,53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36 300,63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Натриум сульфурикум D6 соль доктора Шюсслера №10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Натриум фосфорикум D6 соль д-ра Шюсслера №9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250 Миллилитр,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Хуашидан 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0.1 %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 - ШФ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носа 0.05 %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 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0,05 %,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"DOSFARM" для ТОО "АлиС 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 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0,1 %,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"DOSFARM" для ТОО "АлиС 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0,1%,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0,05%,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0,1%,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0,05%,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0,05 %,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0,05 %,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0,1 %,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0,1 %,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Нафазолин-ШФ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носа 0.05 %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Нафазолин-ШФ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носа 0.1 %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Нафазолин-ШФ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носа 0.1%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0.05 %,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0.1 %,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0.1 %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эндокринный завод ФГУП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Нафтизин®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0.05 %,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Нафтизин®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0.1 %,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Наятокс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Мекофар Кемикал Фармасьютикал Джойнт Сток Компании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Небидо®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250мг/мл, 4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45 349,76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52 152,22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Небилет®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Небилет®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Небилонг-5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Небилонг-АМ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Неболитокс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Неванак™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Непафенак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1 мг/мл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7 483,12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Mylan Laboratories Limited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кишечнорастворимой оболочкой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Нейпилепт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250 мг/мл, 4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9 120,38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11 582,88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Нейпилепт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 мг/мл, 30мл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6 182,95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Нейралгин® 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2мл №25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8 441,54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Нейралгин® 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Нейровит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Нейровит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НЕЙРОКОБАЛ®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Мекобаламин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мкг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Нейроксон®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перорального применения 100 мг/мл 45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5 923,82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Нейроксон®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500 мг/4мл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Нейроксон®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1000 мг/4мл 4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11 083,60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13 854,50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НЕЙРОМИДИН® (NEIROMIDIN®)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НЕЙРОМИДИН® (NEIROMIDIN®)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подкожного введения 5 мг/мл 1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СОФАРМА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НЕЙРОМИДИН® (NEIROMIDIN®)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подкожного введения 15 мг/мл 1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СОФАРМА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Нейромультивит®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Пиридоксин, Тиамин, Цианокобаламин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5 262,48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Нейромультивит®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Нейромультивит®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Нейрорубин™-Форте Лактаб™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Пиридоксин, Тиамин, Цианокобаламин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Acino Pharma AG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НЕЙРОТЕКС®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7 302,57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Нейрофит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Адамед 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5 928,68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Нейрофит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Адамед 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8 659,07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Нейроцитин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5 403,13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Нейроцитин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Нейроцитин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8 606,88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Нексавар®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1 304 516,70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1 434 968,37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Нексивол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7 463,13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8 569,85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49 768,71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57 234,02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Неладекс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 5 мл По 5 мл во флаконе с пробкой - капельницей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Альбендазол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100 мг/5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Немулекс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100 мг, 2 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Нео-ангин®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Дивафарма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Нео-ангин® без сахара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Дивафарма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Неовитам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Неогриппин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Квалити Фармасьютикалс ПВТ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Неодекс®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Глазные, назальные и ушные капли,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Неозин®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0.05%, 8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Неозин®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0.05%, 15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11.72 мг/г 16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Польфа Акционерное Общество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11.72 мг/г 32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Польфа Акционерное Общество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 с дексаметазоном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ушные, назальные,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Неомицин-Опти®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капли 0.5 %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Нео-Пенотран®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Экселтис Илач Сан. Ве Тик.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Нео-Пенотран® Форте 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Экселтис Илач Сан. Ве Тик.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Неосинефрин-ПОС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5%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Фосфокреатин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Альфасигма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38 586,11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46 303,33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50 мг/г,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60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Неофен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Неофлю 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НеоЦитотект®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мл/1000 Е,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Биотест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РК-БП-5№012801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78 062,58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89 771,97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Нервомикс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Пабяницкий Фармацевтический Завод Польфа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Неуробекс® Нео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Индонезия ПТ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4 839,52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9 197,28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11 680,55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2,5 мг/мл, 1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1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1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7 153,99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Нигепан®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Низорал®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 2 % 25 Миллилитр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Низорал®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2 %,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Эмоксипин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Эмоксипин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4 679,24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Никоретте®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Жевательные лекарственные резинки Морозная мята, 2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МакНил АБ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Никоретте®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Жевательные лекарственные резинки Морозная мята, 4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МакНил АБ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Никоретте®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дозированный, 1 мг/доза, 13.2мл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МакНил АБ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1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 -Дарница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1 мл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РК-ЛС-5№008762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Никсар®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Биластин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Нимез-100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Нимелид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100 мг/2 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Нименрикс® конъюгированная вакцина против менингококковой инфекции серогрупп А, С, W-135, Y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в комплекте с растворителем, 0.5 мл/доза,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РК-БП-5№122126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17 415,09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21 246,41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2 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Менарини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100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2 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Нимотоп®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4 877,36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6 486,89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Нимотоп®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мг/50 мл,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9 590,64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Нимотузумаб®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Нимотузумаб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 мг/мл 10 мл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молекулярной иммунологии (CIM)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РК-БП-5№023564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535 594,85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589 154,33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Нимулид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Нимулид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трансдермальный 1 % 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Нимулид ЛТ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100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Ниотит-DF®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500000 ЕД,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500000 ЕД,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250000 ЕД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500000 ЕД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Нитрендипин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Нитрендипин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Нитроглицерин-KZ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 0,5 мг №40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Нитроглицерин-Здоровье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мг №40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"Фармацевтическая компания "Здоровье"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0.05 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Нитроминт®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подъязычный дозированный 0.4 мг/доза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Нитросорбид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Нитроспрей®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подъязычный дозированный0.4 мг/доза№1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Нифекард® ХЛ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 200 мг/5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Пабяницкий Фармацевтический Завод Польфа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0,1 % 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0,1 % 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НоваРинг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Кольца вагинальные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Органон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9 392,86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Новиган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Новинет®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0.02 мг/0.15 мг №63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5 980,72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7 774,93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Новинет®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0.02 мг/0.15 мг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5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5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0.5 %,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0.5 %, 2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2%, 2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0,5 % 5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ФГУП "НПО "Микроген" Минздрава России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 5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Новокаин-Дарница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 5 мл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"Фармацевтическая фирма "Дарница"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НовоМикс® 30 ФлексПен®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ЕД/мл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17 631,17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21 510,02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200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ЕД/мл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10 347,09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12 933,86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 Пенфилл®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 100 ЕД/мл 3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16 267,41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19 846,24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 ФлексПен®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 100 ЕД/мл 3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16 267,41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19 846,24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Новосалик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Новэкс 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Нодом ЭКО Комби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20 мг/мл + 5 мг/мл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Нозейлин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назальные, 15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Нозепам 10мг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Оксазепам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Ноксафил®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Позаконазол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40 мг/мл 105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320 039,33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352 043,26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НОЛАКСЕН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Спиронолактон, гидрохлортиазид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мг/25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Бейли-Креат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Нолгрипп®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фенилэфрин, хлорфенирамин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5 854,77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Аргинин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мг/0,625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3 924,62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Аргинин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Би-форте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7 874,88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Форте Аргинин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7 142,81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Нолицин®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Нолицин®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40 мг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Валдефарм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40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Валдефарм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40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Валдефарм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17 452,62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21 292,20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оболочкой40 мг№28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Номидес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Фармасинтез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Номидес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Фармасинтез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Ноотропил®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РК-ЛС-5№008995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Ноотропил®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Ноотропил®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1г/5 мл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Эйсика Фармасьютикалз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 (NOOPHENUM®)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 №24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7 719,40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 (NOOPHENUM®)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 (NOOPHENUM®) 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1 г №15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 (NOOPHENUM®) 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2,5 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Норбактин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Норваск®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Норваск®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Норвела®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Донг-А СТ Ко,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5 423,94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Норколут®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Норэтистерон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ушные, 0,3%,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Нормовен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8 076,60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Нормовен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Нормодипин®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Нормодипин®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170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Носмин®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Носпрей®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назальный0.05 %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Носпрей®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назальный0.1 % 15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8 603,99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0.04 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мг/2 мл 2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 №24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Нувик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Симоктоког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 250 МЕ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117 152,75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128 868,03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Нувик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Симоктоког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 500 МЕ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236 970,71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260 667,79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Нувик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Симоктоког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 1000 МЕ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476 229,87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523 852,86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Нуклео Ц.М.Ф.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внутримышечного введения в комплекте с растворителем, 2 мл,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Нуклео Ц.М.Ф.форте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Нукс Вомика - Гомаккорд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30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c отложенным высвобождением 40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c отложенным высвобождением 20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G13E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300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33 674,60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40 409,52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G16E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500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35 803,70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42 964,44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G19E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1000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37 716,62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45 259,95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Нупента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Нупента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Экспресс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Софтджелс Б.В.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Экспресс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Софтджелс Б.В.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пери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1250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81 798,92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94 068,76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пери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1875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96 753,17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111 266,14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1875 мл №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91 944,25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105 735,89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1250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79 837,11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91 812,67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625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61 419,35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70 632,25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1250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86 454,33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99 422,48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1875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93 504,33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107 529,98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НутропинАq®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введения10мг/2мл (30 МЕ)№1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134 368,19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147 805,01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 Не-Бол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Фармасеутикалс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Ньюрексан®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Ньюропентин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чумная живая сухая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накожного введения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научный центр карантинных и зоонозных инфекций им. М.Айкимбаева РГКП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РК-БП-5№003951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63 379,74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72 886,70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Оваксстар А Инактивированная вакцина против гепатита 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250МЕ/0,5мл 0.5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Синовак Биотек Ко.,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РК-БП-5№024072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0.5 мг №15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Юнитер Индастрис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Овитрель®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250 мкг/0,5 мл, 0.5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21 340,45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25 608,54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Овитрель®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250 мкг/0.5 мл, 0.5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21 340,45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25 608,54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Овумикс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Одестон®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7 078,48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Одестон®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Одестон®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3 554,11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ОД-Левокс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ОД-Неб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Edge Pharma Private Limited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500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Фармасьютикал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 Хэлскэа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Окревус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Окрелизумаб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300 мг/10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1 620 842,99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1 782 927,29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медак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50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15 076,02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18 392,75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мг/10 мл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Оксамп®-натрий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0.5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Оксапин®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Окскарбазепин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4 378,75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0.025%,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0.01%,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0.025 %,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0.05%,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0,025%, 10мл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0,05%, 10мл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55 Миллилитр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Оксиназин®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для младенцев, 0,01%,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Оксиназин®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для детей 0.025%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Оксиназин®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0,05%, 15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Оксипрогестерона капронат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Гидроксипрогестерон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масляный 12,5 % 1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 МЕ/мл 1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 Гриндекс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 МЕ/мл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Санитас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 Гриндекс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МЕ/мл, 1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Окситоцин-Биолек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МЕ/мл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Фармстандарт-Биолек ПАО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Окситоцин-МЭЗ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 МЕ/мл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эндокринный завод ФГУП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Окситоцин-Рихтер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МЕ/мл 1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Диоксотетрагидрокситетрагидронафталин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назальная 0.25%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Диоксотетрагидрокситетрагидронафталин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назальная 0,25% 10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ОКСОЛИНОВАЯ МАЗЬ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назальная 2,5 мг/г 10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10%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139 512,31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153 463,54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10%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284 138,65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312 552,52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10%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61 315,53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70 512,86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Октанайн™ 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в комплекте с растворителем (вода для инъекции) и набором для введения 250 МЕ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54 593,65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62 782,70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Октанайн™ 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в комплекте с растворителем (вода для инъекции) и набором для введения 500 МЕ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141 886,14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156 074,75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Октанайн™ 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в комплекте с растворителем (вода для инъекции) и набором для введения 1000 МЕ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250 998,36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276 098,20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1000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введения, 1000 МЕ,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Octapharma AB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100 192,66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110 211,93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1000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 1000 МЕ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117 108,11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128 818,92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 250 МЕ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Octapharma AB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РК-БП-5№023461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26 530,92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31 837,10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 250 МЕ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74 027,61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85 131,75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введения, 500 МЕ,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Octapharma AB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РК-БП-5№023462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50 198,05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57 727,76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 500 МЕ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59 705,01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68 660,77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LV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 1000 МЕ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РК-БП-5№022116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468 554,40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515 409,84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LV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 500 МЕ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РК-БП-5№022117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235 263,89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258 790,28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Октаплекс™ 500 МЕ (концентрат протромбинового комплекса)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введения, 500 МЕ,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161 506,03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177 656,63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Октолипен®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 мг/мл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Фармстандарт-УфаВИТА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Октолипен®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Фармстандарт-Томскхимфарм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4 771,38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4 838,44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0,1 мг/мл, 1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18 246,10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Октреотид-депо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 в комплекте с растворителем (Маннит, раствор для инъекций 0.8 %) 20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Деко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92 935,72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106 876,08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мкг/мл 1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0,5 % 5мл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Олазоль®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Джубилант Дженерикс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Джубилант Дженерикс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Джубилант Дженерикс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Джубилант Дженерикс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10 403,74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N4-550 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1500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N7-1000 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1500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15 894,19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19 390,91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глазные1 мг/мл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Jamjoom Pharmaceuticals Co. 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Олопаталлерг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мг/мл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Олфен™-75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23 463,12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28 155,74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33 797,76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40 557,31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Омакор®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Баннер Фармакапс Европа Б.В.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РК-ЛС-5№008908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13 814,07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16 853,17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Омаренс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Омаренс 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0.4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40 мг,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 Инста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5,9 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 СООО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 - АДЖИО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 С.Л.У.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Омикап-20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Омнадрен® 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1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9 044,04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11 485,93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Омник Окас®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контролируемым высвобождением, покрытые оболочкой 0,4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10 916,70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13 645,80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300 мг йода/мл, 50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50 230,75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57 765,36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инъекций350 мг йода/мл 50мл №25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68 922,75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79 261,17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50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62 789,16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72 207,53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100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118 438,25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130 282,08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200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236 087,61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259 696,37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Омнискан™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Гадодиамид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0,5 ммоль/мл, 15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138 178,90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151 996,79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Онбрез® Бризхалер®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 150 мкг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12 240,46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Онбрез® Бризхалер®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 300 мкг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12 108,84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15 136,05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мг/2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2мг/мл, 2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 ПАО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2мг/мл, 4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 ПАО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40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3 688,86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ОПТИНОЛ® ТЕТРИЗОЛИН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 мг/мл,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100 мг/5 мл 200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Альдо-Юнион С.Л.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325мг/20 мг/10 мг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325мг/20 мг/10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(малина) 325мг/20 мг/10 мг 10 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(малина), 325мг/20 мг/10 мг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(лимон) 325мг/20 мг/10 мг 10 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(лимон), 325мг/20 мг/10 мг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(апельсин) 325мг/20 мг/10 мг 10 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(апельсин), 325мг/20 мг/10 мг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Оргалутран®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Ганиреликс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0.25 мг/0.5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73 649,77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84 697,24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Орнигил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 Фармасьютикалс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ОРНИКАП® 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ОРНИКАП® 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Орнисид®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Орнисид®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500 мг,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Орнисид®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Орницип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Орофер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(III) гидроксид полимальтозный комплекс, кислота фолиевая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Emcure Pharmaceuticals Ltd.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20.5 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5 711,08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Орсотен®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120 мг,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5 284,90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Орсотен®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120 мг, №42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9 287,53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Ортофен-Здоровье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ОРТОФЛЕКС®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20мг/г30 г№1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ОРТОФЛЕКС®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20мг/г, 50 г.,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Орунгал®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Итроконазол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РК-ЛС-5№006313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Орцерин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Диацереин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6 173,86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 ® ДТ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1000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 ® ДТ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диспергируемые500 мг№14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внутрь125 мг/5 мл 5.1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внутрь250 мг/5 мл 6.6 г№1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70 мг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Остемакс 70 комфорт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Таблетки70 мг№4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Остеогенон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830 мг, №40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8 255,92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Отипакс®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 16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Биокодекс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Отипол®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неомицина сульфат, полимиксин 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 5мл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Отирелакс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 45.52 мг/11.38 мг/мл 15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Отисфен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ушные, 2,6 %,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Отривин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дозированный с ментолом и эвкалиптом 0,1% 10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Отривин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0,1% 10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Отривин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для детей 0,05% 10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0,05%,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0,1%, 15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0,05%,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0,1 %,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с ментолом и эвкалиптом, 0,1%,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Лтд")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17 655,51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21 539,73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 мг/мл,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2мг/мл (в растворе натрия хлорида 0.9%)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Химфарм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30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50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100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200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400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10 521,21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Аморолфин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 для ногтей, 5 %,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8 129,02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Офтагель®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Карбомер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 0,25% 10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Офтагель®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Карбомер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 0.25 % 0.5 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Лаборатуар Юнитер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Офтаквикс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5мг/мл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Офтаквикс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мг/мл 0.5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АО, по лицензии Дайчи Санкио Ко. Лтд, Япония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Офтальмоферон®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Офтальмоферон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ФИРН М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РК-БП-5№005182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Дексаметазон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мг/мл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Дексаметазон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глазные1 мг/мл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Фармасьютикал (Китай) Ко.,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Катахром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Тимолол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мг/мл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Сантeн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Офтолик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Повидон, поливиниловый спирт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Оциллококцинум®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1 г,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БУАРОН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лопуха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лопуха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клещевого энцефалита культуральная очищенная концентрированная инактивированная сухая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в комплекте с растворителем - алюминия гидроксида гель0.5 мл/доза№5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по производству бактерийных и вирусных препаратов Института полиомиелита и вирусных энцефалитов им.М.П.Чумакова РАМН Федеральное государственное унитарное предприятие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РК-БП-5№004997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30 660,81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Карбетоцин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мкг/мл 1 мл №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55 421,44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63 734,66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 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7 764,12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18 380,81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6 381,45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10 871,76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16 850,40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20 557,49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32 739,84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39 287,81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10 352,16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12 940,20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 медак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 6 мг/мл 16.7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17 965,07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 медак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6 мг/мл 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40 571,76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46 657,53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 мг/5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60мг/10 мл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38 718,87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46 462,65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100мг/16.7 мл16.7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17 965,07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300 мг/50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40 571,76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46 657,53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Паллада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0,1 %, 5мл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Памидронат медак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30мг/10мл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52 447,32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60 314,42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Памидронат медак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90мг/30мл 30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52 882,23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60 814,57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- 40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оболочкой40 мг№20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ПАН- 20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 мг№20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IV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введения40 мг№1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Панавир®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200 мкг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"Альтфарм"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15 295,75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Панавир®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0.04 мг/мл 5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Эллара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28 545,74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Панавир®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200 мкг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"Альтфарм"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15 295,75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Панавир®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и местного применения 0.002 % 3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Дубрава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Панавир®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и местного применения 0.002 % 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Дубрава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5 887,64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Панаджезик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Нефопам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20 мг/мл 1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Панангин®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Панангин®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Панангин®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316 мг/280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ПАНАШ®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0,25 %, 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Пангрол® 10000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минитаблетки, покрытые кишечнорастворимой оболочкой 10000 ЕД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Пангрол® 25000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минитаблетки, покрытые кишечнорастворимой оболочкой 25000 ЕД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5 242,65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 мг/мл, 50 Миллилитр,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Октафарма-Лингольсхайм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218 605,43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240 465,97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 мг/мл, 100 Миллилитр,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Октафарма-Лингольсхайм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404 570,20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445 027,22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100 мг/мл 200 Миллилитр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Октафарма-Лингольсхайм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856 165,76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941 782,34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Панзинорм® 10000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10000 ЕД,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Панзинорм® форте 20000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Панкреазим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 ЕД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оболочкой 25 ЕД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 8000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0.24 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Панкреатин-ЛекТ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Тюменский химико-фармацевтический завод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Панкрим®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Панпьюр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оболочкой 20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Эмкьюр Фармасьютикалс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инфузий 40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отложенным высвобождением 40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Пантасан 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отложенным высвобождением 20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Микрофарм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применения, 2,5г/58г, 58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Микрофарм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 спрей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130 г№1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Аэрофарм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 Фармстандарт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5%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5 %№1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Пантестин-Дарница Гель 15 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"Фармацевтическая фирма "Дарница"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Пантовигар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9 626,69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12 225,90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Пантогам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Гопантеновая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мг/мл№1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ПИК-ФАРМА ПРО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Пантокальцин®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Гопантеновая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"Валента Фарм"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Пантокальцин®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Гопантеновая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5 763,24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Пантокрин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Аксу-Дэен СП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Пантор 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Торрент Фармасьютикалс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40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0.04 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ХФЗ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2 %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0.02 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Бендазол, Папаверин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ХФЗ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Бендазол, Папаверин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Натриевая соль пара-аминосалициловой кислоты 5,52 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дозированный для приготовления раствора для приема внутрь12.5 г№25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Парамолан 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кислота аскорбиновая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Фармалабор - Продуктос Фармасьютикос,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Парастамик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инъекций, 40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125 мг,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250 мг,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 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Б.Браун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мг/мл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Медикал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8 269,71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9 386,12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Б.Браун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мг/мл,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Медикал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11 651,51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80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150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300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Париет®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Бушу Фармасьютикалс Лтд, завод Мисато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14 172,08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17 289,94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Парлазин®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Парлазин®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Парлазин®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10мг/мл 20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Пармелии слоевища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Слоевища 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Пармелии слоевища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Слоевища 100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Пармелии настойка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Парсабив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Этелкальцетид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2.5 мг 0.5 мл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Мэньюфэкчуринг Сервисез ЛЛС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63 258,77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72 747,59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покрытые кишечнорастворимой оболочкой 600 мг/г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С.П. Инкомед Пвт.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12 666,25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15 832,81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Пасконат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3%, 400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6 988,00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9 084,41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Патанол®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0,1%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Пауз-500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500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Эмкьюар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Пафесан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со вкусом лимона, 2 мг/0.5 мл, 30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Пафесан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со вкусом ментола, 30мл 2 мг/0.5мл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Пегасис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альфа-2а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180мкг/0,5мл, 0.5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74 280,83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85 422,95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0.5%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ЛМП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0.5%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ЛМП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Пектолван® плющ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184 428,47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202 871,32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1 003 338,00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1 103 672,00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184 428,47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202 871,32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мг 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1 003 338,00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1 103 672,00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Пенестер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Пензим® 10000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пленочной оболочкой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Пензим® 10000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пленочной оболочкой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Пентаглобин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Биотест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РК-БП-5№012734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101 484,75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111 633,22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Пентаглобин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Биотест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РК-БП-5№012734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31 325,82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37 590,99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Пентаксим, вакцина для профилактики дифтерии и столбняка адсорбированная; коклюша ацеллюлярная; полиомиелита инактивированная и инфекции, вызываемой Haemophilus influenzae тип b, конъюгированная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в комплекте с суспензией 0.5мл/1 доза 0.5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Пастер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РК-БП-5№013231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18 892,80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23 049,22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500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Интернешнл Сентер СА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15 305,57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18 672,79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1000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Интернешнл Сентер СА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19 712,79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24 049,60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с пролонгированным высвобождением 2 г № 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Интернешнл Сентер СА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39 395,24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47 274,28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ректальная 1 г 1г/100мл 100 мл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Ферринг-Лечива, а.с.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10 209,21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12 761,52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Пентаскан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Гадопентетовая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500 мкмоль/15мл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9 002,59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11 433,29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 5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Пепсан®-Р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Галеник Вернен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Пепсан-Р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приема внутрь 10 г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Роза-Фитофарма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Пептипак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Амоксицилин, кларитромицин, 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и таблетки, покрытые пленочной оболочкой№42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Фармакар ПЛС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8 698,14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Перговерис®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150/75 ХБ/МЕ, 1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33 352,85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Индапамид, периндоприл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 мг/0.625 мг№30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Индапамид, периндоприл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 мг/1.25 мг№30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Перколит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Перколит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Перметриновая мазь с бактерицидом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ЛМП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Пермиксон®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160 мг№30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4 453,59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Персен® ночной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Пертуссин-К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Перьета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Пертузумаб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раствора, 420 мг/14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1 146 552,94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1 261 208,23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Медрейч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Пизина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 г№1000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11 755,33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14 694,16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Пиковит® 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Пиковит®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Пиколакс®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оральные, 0,75 %, 15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Пиколакс®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оральные, 0,75 %, 30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Пиколакс®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7.5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Пикопреп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раствора, 16.1 г,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Фармацевтикалс (Китай) Ко.,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ПИКОСЕН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ДКП Фармацевтическая фабрика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Пилобакт® нео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Комбинированный набор для перорального применения №42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8 153,72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10 мг/мл,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Пимафуцин®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100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7 851,56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9 971,48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Пимафуцин®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Теммлер Италиа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Пимафуцин®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2%,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Теммлер Италиа С.р.Л. Италия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Пиминам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10 508,32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13 135,40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Пиногал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8 374,25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Пиносол®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Пиносол®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Пиперабактам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4.5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ВМЖ Фармасьютикал Пвт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7 633,08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Пипольфен®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мг/мл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фармацевтический завод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250мг/5мл, 15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 мг/мл 2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200мг/мл, 5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 мг/мл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20%,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200 мг/мл 5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Новосибхимфарм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Пирацетам-Дарница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20%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Пиридоксина гидрохлорид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1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Пиридоксина гидрохлорид (Витамин В6)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5 %, 1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Пирогенал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введения10 мкг/мл№10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ФГБУ "НИИЭМ им. Н.Ф. Гамалеи" Минздрава России(Филиал "Медгамал" ФГБУ "НИИЭМ им. Н.Ф. Гамалеи" Минздрава России)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Пирогенал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введения25 мкг/мл№10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ФГБУ "НИИЭМ им. Н.Ф. Гамалеи" Минздрава России (Филиал "Медгамал" ФГБУ "НИИЭМ им. Н.Ф. Гамалеи" Минздрава России)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6 338,68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Пирогенал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введения50 мкг/мл№10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ФГБУ "НИИЭМ им. Н.Ф. Гамалеи" Минздрава России(Филиал "Медгамал" ФГБУ "НИИЭМ им. Н.Ф. Гамалеи" Минздрава России)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Пирогенал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введения100 мкг/мл№10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ФГБУ "НИИЭМ им. Н.Ф. Гамалеи" Минздрава России (Филиал "Медгамал" ФГБУ "НИИЭМ им. Н.Ф. Гамалеи" Минздрава России)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200 мг №252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1 077 476,40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1 185 224,04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200 мг №126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543 635,82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597 999,40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ПК-Мерц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мл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19 961,74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24 353,32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ПК-Мерц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оболочкой75 мг№14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Плантаглюцид-Здоровье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нет данных 2 г №25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"Фармацевтическая компания "Здоровье"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Платифиллина гидротартрат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инъекций0.2%№10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Платифиллина гидротартрат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0.2%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Платифиллина гидротартрат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 мг/мл 1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Племонем™ 1г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Пленмокси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мг/100 мл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Акумс Драгс и Фармасьютикалс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16 405,36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20 014,54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Пле-спа™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мг/2 мл 2 мл №25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Пле-спа™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6 819,18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1 %, 30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1 %, 1000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1 %,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30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и наружного применения,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и наружного применения,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и наружного применения, 30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200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Полвастерол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Полвастерол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Полвастерол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Полвертик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Полвертик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Полвертик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24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Бактериофаг дизентерийный поливалентный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ФГУП "НПО "Микроген" Минздрава России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РК-БП-5№014777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28 438,83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34 126,59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Полиглюкин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6 %№15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Полиглюкин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6 %№24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Полидекса с фенилэфрином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15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Полижинакс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Кепс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Полижинакс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вагинальные,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Кепс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Полимик®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оболочкой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и ректальные 6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Петровакс Фарм НПО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8 825,56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и ректальные 12мг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 Петровакс Фарм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8 212,26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10 429,57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местного применения 3 мг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Петровакс Фарм НПО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местного применения 6 мг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Петровакс Фарм НПО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11 408,23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Петровакс Фарм НПО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7 385,39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МП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МП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50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МП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МП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12г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МП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3г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Поллезин®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Поллезин®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Поллезин®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20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Полькодерм ТЦ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(23.12 мг +0.58 мг)/г 17.3 г 17.3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Полькортолон®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Пабяницкий фармацевтический завод Польфа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Полькортолон®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Помпезо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40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мг/мл 500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мг/мл 250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Посиформин®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Биброкатол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2% 5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Постеризан®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Каде Фармацевтическая фабрика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Постеризан®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ректального применения,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Каде Фармацевтическая фабрика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Постинор®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0.75 мг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Потант-сановель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РК-ЛС-5№014 996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3 924,54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110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20 444,62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22 489,08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110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19 187,68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21 298,33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9 834,69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12 490,06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Превенар 13® (вакцина пневмококковая полисахаридная конъюгированная адсорбированная инактивированная, жидкая)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введения0.5мл/доза№1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Ирландия Фармасьютикалс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РК-БП-5№016730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33 009,54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36 011,45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Капсулы75 мг№14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Рихтер-РУС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Капсулы75 мг№56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Рихтер-РУС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9 475,74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9 475,74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Рихтер-РУС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Рихтер-РУС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12 221,26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12 221,26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Фарма Старт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150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Фарма Старт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6 855,82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8 912,56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Прегасейф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Капсулы75 мг№30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MSN Laboratories Private Limited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Прегасейф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MSN Laboratories Private Limited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Прегнил®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хорионический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внутримышечных и подкожных инъекций в комплекте с растворителем (0.9 % раствор натрия хлорида для инъекций)1500 МЕ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Органон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16 604,66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Прегнил®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хорионический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внутримышечных и подкожных инъекций в комплекте с растворителем (0.9 % раствор натрия хлорида для инъекций)5000 МЕ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Органон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0,5 % 10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30 мг/мл 1 мл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 мг/мл, 1 мл,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 мг/г, 10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мг/мл 1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ВР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Никомед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Глобофарм Фармацойтише Продуктьонс - унд Хандельсгезелльшафт 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Предуктал® MR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c модифицированным высвобождением 35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6 263,69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Предуктал® 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80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7 653,01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Презиста®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Янссен-Орто ЛЛС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169 214,66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186 136,12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Презиста®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Янссен-Орто ЛЛС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393 298,83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432 628,71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Презиста®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оболочкой800 мг№30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Янссен-Орто ЛЛС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94 315,41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108 462,73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Престанс®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мг/5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Престанс®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мг/10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6 887,72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Престанс®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мг/5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7 653,01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Престанс®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10мг/10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7 874,90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10мг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6 632,61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10мг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6 632,61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5мг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5мг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Престилол®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мг/10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7 874,90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Престилол®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мг/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6 632,61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Престилол®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Престилол®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6 263,69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Префемин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20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 Целлер Зьоне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5 703,10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250 мг/5 мл, 60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Привитусс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Клоперастин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оральная, 708 мг/100 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Примафунгин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Примовист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Гадоксетовая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0,25 ммоль/мл,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95 718,03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110 075,73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Проанес 1%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Санбе 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13 194,01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16 492,51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Провирон®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Местеролон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масляный 1% 1мл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масляный 2.5% 1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Прогинова®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 оболочкой, 2 мг,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Дельфарм Лилль С.А.С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Прожестожель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1% 80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 Мэньюфекчуринг Белджиум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0.5 мг/мл 1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"Харьковское фармацевтическое предприятие "Здоровье народу"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Неостигмина бромид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инъекций0.5 мг/мл№10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Прозерин-Дарница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0,05%, 1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"Фармацевтическая фирма "Дарница"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ПРОКИНЕКС®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Донг-А СТ Ко,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ПРОКИНЕКС®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Донг-А СТ Ко,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9 216,87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11 705,43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ПРОКИНЕКС®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Донг-А СТ Ко,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18 355,93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22 394,23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ПРОКИНЕКС®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Донг-А СТ Ко,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18 355,93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22 394,23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Проктозан® Нео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Проктозан® Нео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 г,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0.005 % 2,5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Пролиа®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введения60мг/мл1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РК-БП-5№018769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114 748,19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126 223,01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инъекций2 %№5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 1 мл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народу Харьковское фармацевтическое предприятие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18 423,15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оболочкой10 мг№10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оболочкой20 мг№10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Пропанорм®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300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6 722,83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Пропанорм®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Прополиса настойка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25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Аксу-Дэен СП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ПРОПОСОЛ-Н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20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Пропофол-Липуро 1%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10 мг/мл 20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Пропофол-Липуро 1%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10 мг/мл 50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20 178,07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24 213,68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Пропротен-100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Пропротен-100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Пропротен-100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Про-Симбиофлор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СимбиоФарм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Проскар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AIAC Интернешнл Фарма ЛЛС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7 403,00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7 403,00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раствор от кашля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5 мл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Проспан®, шипучие таблетки от кашля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пастилки от кашля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капли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№120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5 757,64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7 484,93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Простамол® Уно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320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Простамол® Уно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320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9 838,89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12 495,39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Простатилен®(Prostatilenum®)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Простаты экстракт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50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"Медико-биологический научно-производственный комплекс "Цитомед"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4 918,67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6 541,84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Простатилен®(Prostatilenum®)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50 мг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"Медико-биологический научно-производственный комплекс "Цитомед"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Простатосепт®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0.03 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4 664,98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Простатосепт®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0.03 г,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0.03 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10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Просульпин®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Протамина сульфат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Протамина сульфат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 МЕ/мл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Индар ЧАО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 Пенфилл®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3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Протектопаза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40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Протонекс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Профлосин®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Испанья С.Л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5 561,90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Псило-Бальзам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1 % 20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Псориатен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Пулмофест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62.5 мг№10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MSN Laboratories Private Limited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34 758,67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41 710,40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Пулмофест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MSN Laboratories Private Limited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68 372,64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78 628,54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Пульмикорт®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ингаляций дозированная 0.25 мг/мл 2 мл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17 906,23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Пульмикорт®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ингаляций дозированная 0.5 мг/мл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20 370,28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20 370,28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Пурегон®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введения300 МЕ/0.36 мл0.42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27 729,69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33 275,63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Пурегон®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введения600 МЕ/0.72мл0.72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53 563,48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61 598,00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Рабегард™-20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РАБИВАКС-С, вакцина антирабическая концентрированная очищенная инактивированная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внутрикожного и внутримышечного введения в комплекте с растворителем, 2.5 МЕ,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5 762,85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7 491,70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Рабишилд, человеческие моноклональные антитела против бешенства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100 МE/2.5 мл 2.5 Миллилитр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Равел® СР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1.5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Равел® СР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1.5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Этинилэстрадиол, гестоден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Таблетки0.075 мг/0.02 мг№21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Лабораторис Леон Фарма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Радинил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Рамиприл, 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 мг/5 мг№30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Адамед 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Радинил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Рамиприл, 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мг/10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Адамед 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Рамизес®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Рамизес®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Ранекса®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покрытые пленочной оболочкой 500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Менарини - Фон Хейден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36 739,95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44 087,94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Ранекса®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покрытые пленочной оболочкой 1000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Менарини - Фон Хейден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37 102,16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44 522,59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Ранисан®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 ЦС Прага а.с.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РАНИТИДИН-АКОС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РАНИТИДИН-АКОС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высвобождением1000 мг№30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12 021,17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15 026,46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высвобождением1000 мг№60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20 012,89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24 015,47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высвобождением750 мг№30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11 465,12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высвобождением750 мг№60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19 005,53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23 186,74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высвобождением500 мг№60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17 796,69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21 711,96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500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11 060,42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13 825,53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Ранопрост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высвобождением0.4 мг№30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Ind.​Ltd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РанСВ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 500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Ранферон -12®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аммонийного цитрат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Ранферон -12®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аммонийного цитрат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Эликсир№1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Promed Laboratories Pvt. 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Рапиклав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875 мг/125мг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Рапиклав 250 DT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№15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Рапитус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Леводропропизин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30 мг/5 мл 120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Раунатин-Здоровье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Раунатин-Здоровье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6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58 424,19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67 187,82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4.5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44 234,30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50 869,45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39 557,98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47 469,58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1.5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39 379,49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47 255,39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Реафем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100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8 187,36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Реафем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200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7 229,60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9 398,48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Ревард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50 мг/мл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Фармалабор - Продуктос Фармасьютикос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9 292,01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Ревекард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лиофилизированый для приготовления раствора для внутривенных инфузий 50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150 186,28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165 204,90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Ревелол XL100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100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Ревелол XL 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Ревит-МБФ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 мг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Селджен Интернешнл Сарл.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1 733 840,19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1 907 224,20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Селджен Интернешнл Сарл.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1 853 803,68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2 039 184,04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 мг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Селджен Интернешнл Сарл.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1 917 478,18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2 109 226,00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Селджен Интернешнл Сарл.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2 109 237,05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2 320 160,76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1 %, 1.5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Револейд™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Лтд. Глаксо Веллком Оперэйшенс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659 849,32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725 834,25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Револейд™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Лтд. Глаксо Веллком Оперэйшенс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370 617,46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407 679,00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Регид-К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орального применения, 18.9 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РК-ЛС-3№021263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9 177,83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11 655,84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Регид-К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орального применения, 18.9 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РК-ЛС-3№021263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18.9 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Рецифарм Паретс, С.Л.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Регидрон Оптим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Рецифарм Паретс, С.Л.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4 574,71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мл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Регулакс® Пикосульфат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0,03 мг/0,15 мг №63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0,03 мг/0,15 мг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Резалют® Про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Резалют® Про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Резелиго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 с пролонгированным высвобождением для подкожного введения, 3.6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AMW GmbH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22 119,82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26 543,78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Резистол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20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Резистол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50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Резолста®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Дарунавир, кобицистат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Орто ЛЛС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110 696,70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121 766,38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Резонатив™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625 МЕ/мл, 2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35 303,66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42 364,39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15 мг/1.5 мл 1.5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Рековелль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12 мкг/0.36 мл 3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 Фертигунг ГмбХ и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51 353,37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59 056,38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Рековелль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36 мкг/1.08 мл 3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 Фертигунг ГмбХ и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151 357,30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166 493,03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Рековелль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72 мкг/2.16 мл 3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 Фертигунг ГмбХ и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300 011,79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330 012,97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Рекормон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2000 МЕ/0,3 мл, 0.3 мл, №6 (шприц)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36 323,63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43 588,35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50 мг/г 50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50 мг/г 50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Рексетин®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Релвар® Эллипта®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Вилантерол, флутиказон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дозированный92 мкг/22 мкг№1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 (Глаксо Вэллком Оперэйшенс)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13 411,24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Релвар® Эллипта®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184 мкг/22 мкг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 (Глаксо Вэллком Оперэйшенс)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12 156,36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15 195,45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Релипоэтин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инъекций2000МЕ/0.5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Релаинс Лайф Сайенсыз,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РК-БП-5№021449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Релиум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ректальная, 28.4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 Адванс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ректальная, 28.4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3 650,81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4 855,58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 Адванс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4 841,13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 Ультра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РЕМАКСОЛ®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Инозин, Меглюмин, Метионин, Никотинамид, Янтарная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Научно-технологическая фармацевтическая фирма ПОЛИСАН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Ремантадин®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Ремедиа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по 500 мг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Ремедиа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 гомеопатические, №36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Реместип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0.1 мг/мл 2мл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Реместип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0.1 мг/мл, 10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59 751,95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68 714,74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Ремикейд®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приготовления раствора для внутривенного введения100 мг№1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РК-БП-5№019692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214 575,64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236 033,21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РЕМОВ®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Диметикон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применения, 4 %,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Ренвела®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800мг № 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Джензайм Ирландия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59 927,20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68 916,28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Ренгалин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Ренгалин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Ренни®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 ментоловым вкусом, №24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Гайярд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Ренни® с апельсиновым вкусом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№24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Гайярд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Ренни® без сахара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мятные, №24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Гайярд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Реополиглюкин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400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Реосорбилакт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Реосорбилакт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7 338,53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Эволокумаб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в предварительно заполненной шприц-ручке 140 мг/мл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139 959,53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153 955,49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800 мг№10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Реподиаб®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КРКА-Фарма, д.о.о.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Реподиаб®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КРКА-Фарма, д.о.о.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Респанол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Респанол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 Фармасьютикалс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 Фармасьютикалс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 Фармасьютикалс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5 639,37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Респонгил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Replek Farm Ltd.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Респонгил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5 296,11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Ретаболил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Нандролон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Масляный раствор для инъекций 50 мг/мл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Ретиналамин®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и парабульбарного введения 5 мг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ГЕРОФАРМ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27 277,64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32 733,17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Ретинола ацетат (витамин А) 33000 МЕ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33000 МЕ №1000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Ретинола ацетат (витамин А) 33000 МЕ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33000 МЕ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Ретинола ацетат (витамин А) 33000 МЕ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33000 МЕ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 мг/мл 200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Инк.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9 815,36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12 465,50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Ретровир®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РеФакто® АФ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Мороктоког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растворителем, 250 МЕ,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76 499,54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87 974,47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РеФакто® АФ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Мороктоког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растворителем, 500 МЕ, 10мл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147 625,73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162 388,31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РеФакто® АФ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Мороктоког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растворителем, 1000 МЕ,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296 531,60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326 184,77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РеФакто® АФ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Мороктоког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растворителем, 2000 МЕ,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591 506,62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650 657,28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Рефортан®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6 % 250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Рефортан®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500мл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Рефубел Адванс®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200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0.2 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20 мг/мл 5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20 мг/мл 10 мл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5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РК-ЛС-5№006479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20 мг/мл 5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Рибоксин-Дарница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2 % 5 мл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РК-ЛС-5№008519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Ривирин®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8 391,81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Ривофарм СА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15 588,72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Ривофарм СА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14 094,81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Ригевидон®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Ригевидон®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Ризонель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50 мкг/доза, 9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Ризонель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50 мкг/доза, 18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Ризоптан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Фарма Старт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Ризоптан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Фарма Старт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Рилептид®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8 744,95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11 106,09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Рилептид®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№10 в контурной безъячейковой упаковке из бумаги упаковочной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"Эйкос-Фарм"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№20 в банке из полиэтилена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"Эйкос-Фарм"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0.05 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Римантадин-СТИ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Римекор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Римекор МВ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35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Ринза®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Дифенгидрамин, Нафазолин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Назальные капли для детей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дифенгидрамин, нафазолин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для детей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Ринозол-Форте®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дифенгидрамин, нафазолин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Назальные капли 15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РИНОЗОЛ-ФОРТЕ®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дифенгидрамин, нафазолин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0,05 %, 15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0.1 %, 15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 Адванс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0,05%,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 Адванс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0,1%, 10мл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 Интенсив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0,6 мг/мл + 0,5 мг/мл,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Ринофлуимуцил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Ринт с ментолом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0.5 мг/г,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Ринт увлажняющий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0.5 мг/мл,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Рипронат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инъекций, 100 мг/мл, 5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5 092,70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РИПРОНАТ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 №40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Риспаксол®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внутрь1 мг/мл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15 663,54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19 109,52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Рисполепт Конста®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пролонгированного действия для внутримышечного введения в комплекте с растворителем 25 мг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Инк.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40 669,71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46 770,17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Рисполепт Конста®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пролонгированного действия для внутримышечного введения в комплекте с растворителем 37.5 мг 5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Инк.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58 921,23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67 759,41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Рисполепт®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внутрь1 мг/мл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15 663,54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19 109,52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Ритазум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 мг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Лесви, С.Л.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6 094,33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Ритазум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 мг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Лесви, С.Л.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9 261,77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11 762,45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 10 мл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161 405,91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177 546,50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 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397 697,14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437 466,85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фармацевтический завод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Ровамицин®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1.5 млн.МЕ 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Ровамицин®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 млн.МЕ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Роватинекс®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9 742,51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Роватинекс®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Ровахол®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Родинир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Цефдинир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Розаком®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Дорзоламид, тимолол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RAFARM S.A.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Розалид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RAFARM S.A.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Розалин®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20 мг/мл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RAFARM S.A.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Розамет®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1 %, 25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Розеофунгин–АС®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Розеофунгин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2 %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микробиология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Розувастатин-ЛФ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Розувастатин-ЛФ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Розувастатин-ЛФ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 С.Л.У.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 С.Л.У.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 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 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5мг/10мг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мг/10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 мг/10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9 085,61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9 085,61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Розумак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Розумак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Розумак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Розумак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Розутор 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Розутор 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Розуфаст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Бафна Фармасьютикалс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4 791,96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6 373,31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6 614,97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Роксибел®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Роксибел®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 Сандоз®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С.С.Сандоз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Рокуроний Калцекс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мг/мл, 5мл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Хелф Кейр Сервисез Мадрид, С.А.У.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28 180,12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33 816,15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Ролиноз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10 мг/мл,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Ролиноз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мг/мл 5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16 716,71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20 394,38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мг/мл 10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31 498,87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37 798,65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Ронколейкин®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и подкожного введения, 0,25 мг/мл (250 000МЕ),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"НПК "БИОТЕХ"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22 090,13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26 508,16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Ронколейкин®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и подкожного введения, 0,5 мг/мл (500 000 МЕ),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"НПК "БИОТЕХ"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РК-БП-5№013361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34 792,43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41 750,91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Ронколейкин®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и подкожного введения, 1,0 мг/мл (1 000 000 МЕ),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"НПК "БИОТЕХ"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68 766,45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79 081,42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5 902,35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7 673,06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500мг/4мл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6 856,44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1000мг/4мл, 4мл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9 868,05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мг/мл 20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7.5 мг/мл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Росустар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Росустар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7 724,74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Ротавирусная моновалентная человеческая живая аттенуированная вакцина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приема внутрь 2.5 мл/флакон 2.5 мл/флакон 5 мл/флакон 1 Доза 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419 125,80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461 038,38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Ротазар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4 583,51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Ротазар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мг/12,5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5 919,22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Ротафер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мг/2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Сан.ве Тидж.А.Ш.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РОТАЦЕФ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(1% раствор лидокаина гидрохлорида), 1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ЛДП - Лабораториос Торлан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Жидкость, 50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 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 30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Ротомокс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 Биотек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Рофлоксан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СЕДИКО Фармасьютикал 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Славия Фарм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Роцефин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внутримышечных инъекций в комплекте с растворителем (1% раствором лидокаина для инъекций), 1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Рубуфин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1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Русан Фарма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Румалайя®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Румалайя®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Румикоз®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"Валента Фарм"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Румикоз®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Капсулар 100 мг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"Валента Фарм"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14 452,18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17 631,66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35 164,90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с витамином 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апельсиновые №24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"Гедеон Рихтер", Венгрия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ЛП-№000003-РГ-KZ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10 598,56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13 248,20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12 мг 1.5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РК-БП-5№023855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139 298,76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153 228,63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 2.5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228 678,55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251 546,40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 8 мг "Клик.изи"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8мг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55 765,20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64 129,98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Бессмертник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 25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Бессмертник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 30г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Салвисар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ПАО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0.65%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применения, 1%, 40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 20мг/мл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Салмерикс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50 мкг/250 мкг 60 доз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ЦЕЛОН ФАРМА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9 327,94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11 846,49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Салмерикс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50 мкг/500 мкг 60 доз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ЦЕЛОН ФАРМА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12 930,14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16 162,67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Салофальк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пленочной оболочкой, 500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 Фарма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13 635,41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16 635,20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Салофальк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 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Вифор АГ Цвайнидерлассунг Медихеми Эттинген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31 807,21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38 168,65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Салофальк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 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Вифор АГ Цвайнидерлассунг Медихеми Эттинген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31 548,59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37 858,31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25/250 мкг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7 197,46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9 356,70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25/125 мкг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5 884,00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7 649,20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100 мкг/доза 200 доз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Продакшен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100 мкг/доза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Альдо-Юнион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100 мкг/доза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"Биннофарм"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Сангисепт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алюминиевой фольги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РК-ЛС-5№001294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Сангисепт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бумаги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РК-ЛС-5№001294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 г№50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19 444,74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23 722,58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100 мг/мл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Дельфарм Юнинг С.А.С.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65 237,57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75 023,20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 0.1 мг/мл 1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6 067,45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7 887,69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 ЛАР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Микросферы для приготовления суспензии для инъекций в комплекте с растворителем 20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325 522,05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358 074,26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 ЛАР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Микросферы для приготовления суспензии для инъекций в комплекте с растворителем 30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325 522,05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358 074,26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0,1%,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Назальные капли (эмульсия) 0.1% 10 Миллилитр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в нос 0.05% 10 Миллилитр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в нос 0.1% 10 Миллилитр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0,05%,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Санфлокс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200мг/100мл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Химфарм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Пустырника настойка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25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Пустырника настойка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30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Пустырника настойка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25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пустырника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25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Пустырника трава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 50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РК-ЛС-3№018871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Сафител-80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 С.К.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800 мг №180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Фармасьютикал Воркс ПОЛФАРМА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49 262,49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56 651,87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Сево-Анестеран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ингаляций 250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46 081,08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52 993,24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Севотрой 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ингаляций 250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70 115,44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80 632,75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ингаляционного наркоза 250 мл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Пирамал Энтерпрайсес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236 101,73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259 711,90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Севпрам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Седавит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Седавит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Седавит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Седипрокт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Сейфтелми 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мг/12,5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Секнидокс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 г,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Бейли-Креат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30мг/5мл 150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 Для Детей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15мг/5мл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Селемин 5-S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Индия Прайвет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5 746,25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Селемин 5-S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Индия Прайвет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Селлсепт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Милано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19 059,55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23 252,65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Селофен®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Залеплон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Семиклотин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(активированный)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1.2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71 260,32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81 949,36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Семиклотин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(активированный)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2.4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145 391,53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159 930,69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СЕМЛОПИН®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СЕМЛОПИН®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Сенаде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13,5 мг №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Сенадексин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Сенадексин-Здоровье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Сенадексин-Здоровье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 50г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Сенна-Зерде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Септалор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Септаназал® для взрослых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 мг/50 мг,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Септаназал® для детей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0,5 мг/50 мг,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Септанест с адреналином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Артикаин, эпинефрин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инъекций1:100000 1.7 мл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Септодонт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11 392,10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 №18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черешни №18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яблока№18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ментол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ментола№30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 лимон и бузина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Леденцы 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 лимон и 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Леденцы 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СЕРВОНЕКС®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4 578,20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СЕРВОНЕКС®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50 мкг/100 мкг 60 доз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6 846,93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8 901,01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флутиказон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50 мкг/250 мкг 60 доз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10 730,77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13 413,46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флутиказон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50 мкг/500 мкг 60 доз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12 159,90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15 199,88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Эвохалер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25/50 мкг 120 доз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6 826,91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Эвохалер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25/250мкг 120 доз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11 106,53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Эвохалер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флутиказон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25/125 мкг 120 доз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9 631,21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Сермион®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 оболочкой 10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5 187,22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5 187,22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Сермион®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Сермион®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 4 мг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16 636,83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16 636,83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Серрата™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кишечнорастворимые, 10 мг, №150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9 957,22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12 645,67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300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4 932,64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Сертогамма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1000мг/4мл,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Сан.ве Тидж.А.Ш.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13 299,69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16 624,61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Сертоспан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Саглык Юрюнлери Санайи ве Тиджарет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инъекций/концентрат для приготовления раствора для инфузий, 50 мг/2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Сан.ве Тидж.А.Ш.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6 071,22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Сертохол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твердые, 300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6 707,34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8 719,54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Сертоцеф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(1% раствор лидокаина гидрохлорида)1 г№1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Сан.ве Тидж.А.Ш.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Сефабел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1 %), 1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Сефабел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1 %), 0.5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Сефсидал-сановель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с растворителем (вода очищенная) 50 мг/5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Сефсидал-сановель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с растворителем (вода очищенная) 100 мг/5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8 302,83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Шалфей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РК-ЛС-3№019177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Шалфей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 50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Шалфей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 30г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12 108,48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12 108,48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 г№4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22 774,92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22 774,92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41 386,47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41 386,47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23 305,12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23 305,12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Сибри® Бризхалер®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Гликопиррония бромид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 50 мкг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13 299,02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16 623,78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Сигницеф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Силамакс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 Лабораторис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Силамакс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 Лабораторис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7 947,08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10 092,80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6 252,00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Силкер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Силмелт®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50 мг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Силмелт®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100 мг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7 724,24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Силует®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 мг/ 0.03 мг №63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Силует®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 мг/0,03 мг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Силфект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Симавакс - EGF®, вакцина рекомбинантная эпидермального фактора роста в комплекте с растворителем (Монтанид ISA51VG)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инъекций 0.8 мг/доза 0.8 мл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молекулярной иммунологии (CIM)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РК-БП-5№023568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750 492,95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825 542,25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Сималгель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 гидроксид, магния гидроксид, симетикон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орального применения 300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Симбалта®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60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17 342,61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 Турбухалер™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Формотерол, будесонид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320/9 мкг/доза 60 доз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32 167,90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Формотерол, будесонид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80/4.5 мкг/доза 60 доз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12 453,26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15 566,57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Формотерол, будесонид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160/4.5 мкг/доза 60 доз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12 860,61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16 075,77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Формотерол, будесонид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80/4.5 мкг/доза 120 доз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21 942,83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26 331,40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Формотерол, будесонид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160/4.5 мкг/доза 120 доз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30 919,41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37 103,29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Симбикорт™ Рапихалер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 80/45 мкг/доза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Дюнкерк Продакшн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18 595,62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22 686,66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Симбикорт™ Рапихалер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160/4,5 мкг/доза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Дюнкерк Продакшн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16 638,00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20 298,36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Симбринза*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 Алкон-Куврер н.в.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Симдакс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2.5 мг/мл 5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221 951,32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244 146,45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Симидона уно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6.5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 Целлер Зьоне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Симидона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13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 Целлер Зьоне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7 177,24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Симпони®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мг/0.5 м л0.5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Фармасьютикал Солюшнз ЛЛС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291 144,69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320 259,16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Синагис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50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РК-БП-5№016119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334 822,68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368 304,95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Синагис®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РК-БП-5№023137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334 822,67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368 304,94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Синарта®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комплекте с растворителем (диэтаноламин), 200 мг/мл, 2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11 807,72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Синарта®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1.5 г/3.95 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Синарта®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раствора, 1.5 г/3.95 г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7 523,34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9 554,64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Синафлан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0,025 % 15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Синафлан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0,025 % 10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Синафлан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0,25 мг/г,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11 784,83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17 105,28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20 868,44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11 965,20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14 956,50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67 305,60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77 401,44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98 496,00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113 270,40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34 869,60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41 843,52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14 791,30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18 045,39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LONG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мг/30 мг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30 687,80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36 825,36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LONG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мг/30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LONG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мг/30 мг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11 811,80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14 764,75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25 мг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25 мг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50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50 мг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50 мг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14 791,30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18 045,39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100 мг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11 784,83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100 мг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17 105,28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20 868,44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Синекод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Бутамират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1,5 мг/мл 200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Синекод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Бутамират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20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5мг/850мг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19 195,06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23 417,97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мг/1000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19 195,06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23 417,97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12.5 мг/850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12.5 мг/1000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СинноВекс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 в комплекте с растворителем и набором для введения 30 мкг (6 млн МЕ) 30 мкг (6 млн МЕ)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СиннаЖен Ко.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265 886,20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292 474,82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мг/0.8 мл,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СиннаЖен Ко.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305 284,41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335 812,85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10% 25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250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синтомицина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0,1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Бутамират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0.15 %, 200мл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для приема внутрь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 экстракт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5 917,10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Синуфорте® спрей интраназальный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интраназального введения в комплекте с растворителем (вода для инъекций) 0,05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Реиг Джофре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14 709,69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17 945,82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1000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РК-ЛС-5№006274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850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850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Сирамза®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Рамуцирумаб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 10 мл во флаконе из стекла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268 457,60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295 303,36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Ситком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5 812,01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Ситком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Сифлокс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Саглык Урюнлери Санаи ве Тиджарет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Скандонест 3%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Мепивакаина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мг/мл 1.8 мл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Септодонт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11 392,10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Скин-кап®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Пиритион цинк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Chemigroup France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11 004,84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Скин-кап®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Пиритион цинк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Медикал С.А., Испания для Хемигруп Франс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Скин-кап®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Пиритион цинк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Шампунь, 150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Медикал С.А., Испания для Хемигруп Франс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5 887,20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7 653,36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Скинорен®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20%,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РК-ЛС-5№000417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7 724,25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Скинорен®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15 % 15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Скинорен®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15 %,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7 686,11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скипидарная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20%, 25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Слезол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Слидерон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Слидерон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инфузий 40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со вкусом клубники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со вкусом клубники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СМЕКТА® экспресс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3 г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внутреннего применения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Мед-интерпласт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СМОФлипид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20% 100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78 530,67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90 310,27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Снуп®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0.05 %, 15мл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Хелс Кейр Сервисес Мадрид С.А.У.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Снуп®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0.1 %, 15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Хелс Кейр Сервисес Мадрид С.А.У.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Фарма Старт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5 983,80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Фарма Старт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9 919,48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12 597,74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Солидагорен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20мл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Солидагорен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50мл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Соликем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Соликем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Солковагин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применения, 0,5 мл,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12 084,46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15 105,58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42.5 мг/мл, 2 мл, №25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32 391,53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38 869,83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42.5 мг/мл,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14 342,94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17 498,38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20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дентальная адгезивная, 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глазной, 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Солотик 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 Фармасьютикалс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Солотик 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 Фармасьютикалс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Солпадеин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растворимые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Дангарван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Солпадеин Актив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растворимые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5 481,74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5 481,74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Солфран®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Сомазина®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100 мг/мл 30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Сомазина®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 500 мг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Сомазина®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 1000 мг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 Аутожель®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пролонгированного высвобождения 60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575 478,06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633 025,86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 Аутожель®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пролонгированного высвобождения 120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907 285,23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998 013,75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7.5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7.5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Сомпраз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(раствор натрия хлорида 0,9%) 40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Сомпраз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Сонапакс® 10 мг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Тиоридазин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Сонапакс® 25 мг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Тиоридазин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 г№60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7.5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Сонлайф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7.5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Соннат®-КМП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7.5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Сорбилакт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7 939,01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Сорбилакт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8 306,78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5 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Сорбифер® Дурулес®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кислота аскорбиновая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по лицензии фирмы Астра Зенека, Швеция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Софген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34 144,18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40 973,02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Софрадекс®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Грамицидин С, Дексаметазон, Фрамицетин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глазные/ушные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Софтдропс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4 622,92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200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Троспия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Р. Пфлегер, Химическая фабрика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СПАЗМОЛИЗИН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40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СПАЗМОСТОП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СПАЗМОСТОП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Спайзеф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 Хелскэр, отделение Орхид Кемикалс энд Фармасьютикалс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Спайзеф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 Хелскэр, отделение Орхид Кемикалс энд Фармасьютикалс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Спайрекс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 млн МЕ,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РК-ЛС-5№000590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200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Спаскупрель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1.1 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Спеда (вакцина антирабическая для человека)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внутримышечного введения в комплекте с растворителем 2.5 МЕ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Лиаонинг Ченг Да Биотехнолоджи Кo.,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Спектрила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концентрата, для приготовления раствора для инфузий, 10000 МЕ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Рентшлер Биофарма СЕ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308 758,95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339 634,85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Спеман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Спеман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Спилактон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Спиолто® Респимат®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в комплекте с ингалятором Респимат® 2,5 мкг+2,5 мкг/1 ингаляций 4 мл № 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21 322,60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25 587,12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млн.МЕ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Спирива®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порошком для ингаляций в комплекте с ингалятором ХандиХалер® 18 мкг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17 080,30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20 837,97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Спирива® Респимат®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в комплекте с ингалятором Респимат® 2,5 мкг/ингаляция 4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16 885,80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Споридекс®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Цефалексин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125 мг/5 мл 100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Спрамакс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 МЕ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Сривассо®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порошком для ингаляций в комплекте с ингалятором ХандиХалер®, 18 мкг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13 322,20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16 652,75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СР-Кларен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500 мг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Фармасеутикалс анд Траде Ко.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Стамло®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Стамло®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130 мг 26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1 271 458,70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1 398 604,56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45 мг 0.5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1 179 841,28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1 254 897,00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90 мг 1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1 251 523,00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1 376 675,30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Стерикорт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Карнатака Антибиотикс &amp; Фармасьютикалс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8 399,55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10 667,43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13 683,85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16 694,29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250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9 343,81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11 866,64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Стиварга®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Регорафениб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1 845 181,91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2 029 700,10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600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Жеджианг Хуахай Фармасьютикал Ко.,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22 072,41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Стопангин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30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Стопдиар®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Стопдиар®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220 мг/5 мл 90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Стопдиар®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200 мг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РК-ЛС-3№020970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3 771,59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Страйк от боли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мг/65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Страйк от боли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мг/65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клубничные 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с медом и лимоном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медово-лимонные №24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Интенсив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 и меда, 8.75 мг №24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с ментолом и эвкалиптом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для рассасывания ментолово-эвкалиптовые №24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Экспресс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1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Стрептоцидовая мазь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10%, 25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Стрептоцидовая мазь 10%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25 гр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Стрептоцидовая мазь 5%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Строцит 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5 582,52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5 582,52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11 724,39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14 655,49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Стугерон®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Сузана® 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Дроспиренон, этинилэстрадиол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3мг/0.03 мг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Сузанетт®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Дроспиренон, этинилэстрадиол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 мг/0.02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Laboratorios Leon Pharma S.A.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Сультофай®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ЕД/мл + 3,6 мг/мл, 3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118 294,40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130 123,84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Сульфаргин®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10 мг/г, 50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 500 мг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РК-ЛС-5№001369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125 мг,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100 мг/5 мл,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форте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мг/5 мл, 30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форте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мг/5 мл, 15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форте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 мг/5 мл 37,5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7 504,11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8 411,05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10 682,03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100 мг/5мл, 8г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200мг/5мл 13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Супероцеф - Элеас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2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Джазира Фармасьютикал Индастриз, по лицензии Астеллас Фарма Инк., Япония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Супракс® Солютаб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400 мг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Супрастин®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Супрастин®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3 %, 40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3 %, 25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40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90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60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25мл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3 %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Ромат , завод медицинских препаратов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3 %, 40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3 %, 25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пероксид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3%, 40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3 %, 40мл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3 %, 90мл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3 %, 100мл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перекись-DF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3%,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перекись-DF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3%,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перекись-DF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3%,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перекись-DF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3%,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906 950,00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997 645,00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12.5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549 666,12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604 632,73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Суыктимицин®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Чистотел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 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РК-ЛС-3№020759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Интести бактериофаг жидкий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приема внутрь 20 мл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РК-БП-5№015615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7 024,18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9 131,44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 бактериофаг жидкий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приема внутрь, местного и наружного применения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9 099,09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Стафилококковый бактериофаг жидкий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 жидкость для приема внутрь, местного и наружного применения 20 мл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РК-БП-5№018949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1.5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7 481,95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9 726,53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Таваник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9 619,44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Таваник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Тавегил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Клемастин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Италия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Тавегил®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Клемастин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 мг/1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Тагансорбент®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Сорбент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Тагриссо™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40 мг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3 448 039,32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3 792 843,25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Тагриссо™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3 289 616,36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3 618 578,00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 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Глутатион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растворителем-вода для инъекций 600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Биомедика Фоскама Груп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8 423,36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10 697,66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Тадес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Тадес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Оральный раствор 0.50 мг/мл 120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Тадрета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Тадрета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Тазепам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Оксазепам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Тайверб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Лтд. Глаксо Веллком Оперэйшенс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1 096 056,72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1 205 662,39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ТАЙГЕРОН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 мг/100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 ХЕЛТКЕР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ТАЙГЕРОН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750 мг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ТАЙГЕРОН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120мг/5мл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Плюс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250 мг/5 мл 100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Тайлолфен Хот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в пакетике 20 г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Гатифлоксацин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0.3 %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Тайсабри®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300 мг/15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Биоген Айдек (Дания) Мануфактуринг АпС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704 746,19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775 220,81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0.5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Laboratories Sinfa S.A.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15 395,10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Laboratories Sinfa S.A.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33 545,96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40 255,15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4 297,81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Таксим-О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4 884,93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Таксим-О-Форте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100 мг/5 мл, 32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6,25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12,5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ТАМАДЕНА MR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Тамекраз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5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Тамипул®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Celltrion Pharm. Inc.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8 022,26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Тамифлю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Милано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8 548,79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10 856,97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Танакан® ЕGb 761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40 мг/мл 30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Танакан® ЕGb 761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Beaufour Ipsen Industrie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Танакан® ЕGb 761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 №90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Beaufour Ipsen Industrie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Танелеб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Тантум Верде®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 0.15 % 120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Азиенде Кимике Риуните Анжелини Франческо А.К.Р.А.Ф. С.п.А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Тантум Верде®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дозированный 0.255 мг/доза 30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Азиенде Кимике Риуните Анжелини Франческо А.К.Р.А.Ф. С.п.А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Танфлекс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оральный, 0.15 %, 30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РК-ЛС-0№009592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Танфлекс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Танфлекс С горячий напиток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5 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Таптиком®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0,3 мл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Лаборатуар Юнитер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9 779,04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Тардиферон®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ретард, покрытые оболочкой,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100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200 мг, 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Тасигна®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418 528,35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460 381,19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Таурин-DF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4 %,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Таурин-Фармак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40 мг/мл,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Тауфон®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4 % 15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Пиона уклоняющегося настойка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Гиппократ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Тафинлар®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Дабрафениб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Glaxo Operations (UK) Ltd. (trading as Glaxo Wellcome Operations)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2 374 789,56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2 612 268,52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Тафлотан®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Тафлупрост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15 мкг/мл 2.5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Тафлотан®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Тафлупрост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15 мкг/мл 0.3 мл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12 037,09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Твинста®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мг/5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Твинста®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мг/10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Тебантин®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ТеваГрастим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 30 млн.МЕ/0.5мл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Фармацевтические Предприятия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7 319,91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50 мкг/доза 18г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Теветен®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Эпросартан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600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9 246,48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14 472,02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17 655,86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17 025,93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20 771,63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ТЕКНАЗОЛ®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ТЕКНАЗОЛ®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7 548,45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9 586,53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инъекций, в комплекте с растворителем (вода для инъекций), 20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Анфарм Эллас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Телмисартан, гидрохлортиазид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мг/12.5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S.C. Zentiva S.A.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Телмисартан, гидрохлортиазид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мг/12.5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S.C. Zentiva S.A.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Телмисартан, гидрохлортиазид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мг/25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S.C. Zentiva S.A.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 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мг/12,5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Телпрес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Телпрес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Телпрес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40/12.5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Телпрес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80/12.5мг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Телсакор-Тева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Tevapharm India Private Limited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Телсакор-Тева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Тевафарм Индия Приват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4 712,82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 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 /5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 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мг/12,5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Телфаст®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180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172 195,63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189 415,20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180 мг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124 356,67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136 792,34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140 мг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113 349,56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124 684,52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118 399,11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130 239,02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Темпалгин® 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Темпалгин® 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Хиспания С.Л.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Тенолиоф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 (вода для инъекций), 20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Тенолиоф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 (вода для инъекций), 20 мг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Тенорик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Тенорик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Тенотен детский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10 258,84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12 823,55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Теотард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200 мг №40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Теотард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350 мг №40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100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200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300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Терасил - Д™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Plethico Pharmaceuticals 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Терасил-С™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Plethico Pharmaceuticals 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14 804,04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18 060,93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6 065,01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7 884,51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9 525,68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 Адванс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8 695,83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11 043,70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 Хондрокрем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ТераФлю ЛАР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30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Doppel Farmaceutici S.R.L.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ТераФлю МАКСтаб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Дангарван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Терафлю от гриппа и простуды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дозированный,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Тербизил®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Тербизил®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13 904,58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16 963,58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Тербизил®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15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Тербитал®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10 мг/г 15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Тержинан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Тержинан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 Раиф Илач Санаи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лиофилизированная глютамат БЦЖ для внутрикожного введения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внутрикожного введения в комплекте с растворителем (натрия хлорида раствор изотонический для БЦЖ) 20 детских доз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Japan BCG Laboratory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1 % 15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1% 30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3 % 15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1 % 10 Грамм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1 % 3 Грамм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3 % 15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ТЕТРАЦИКЛИН-АКОС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3 % 15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Тетурам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Тетурам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Тетурам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50 мг/мл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Тиамина гидрохлорид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1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Тиамина хлорид-Дарница (Витамин В1 - Дарница)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5% 1 мл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"Фармацевтическая фирма "Дарница"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РК-ЛС-5№008761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Тиамина хлорид-Дарница (Витамин В1 - Дарница)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5%, 1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"Фармацевтическая фирма "Дарница"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РК-ЛС-5№008761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0.5%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Unimed Technologies Ltd.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Тибулан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Тивикай®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 (Глаксо Вэллком Оперэйшенс)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88 622,46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101 915,83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Тивортин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4,2 %,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8 628,59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Тивортин Аспартат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200 мг/мл,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15 457,95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Тизерцин®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Тизерцин®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мг/ 1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Теризидон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78 337,90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90 088,59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Теризидон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113 533,20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124 886,52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Теризидон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145 003,81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159 504,19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4 779,83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0.1 % 15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0,1 %,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0,05 %,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ТИЗОПТАН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Биматопрост, тимолол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3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Тилаксин®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125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Тилаксин®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125 мг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Тилаксин®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125 мг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10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0,25%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Тиммалол-оптик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0,5 %,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Тиммалол-оптик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0,25 %,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Тимоген®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25 мкг/доза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"Медико-биологический научно-производственный комплекс "Цитомед"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Тимоглобулин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25 мг10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Джензайм Поликлоналс С.А.С.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РК-БП-5№018130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63 425,65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72 939,50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Тингрекс®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13 734,12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Тингрекс®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15 627,98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19 066,13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Тингрекс®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7 441,55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Тиогамма®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9 871,49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Тиогамма®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19 406,09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23 675,43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Тиогамма® Турбо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12 мг/мл,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Фармацайтише Эрцойгниссе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Тиогамма® Турбо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12 мг/мл, 50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Фармацайтише Эрцойгниссе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20 458,13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24 549,76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ТИОДЕКСА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Тиоколхикозид/декскетопрофен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ТИОЗИД®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4 мг/2мл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Тиозид® 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Тиоктацид 600 БВ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Мануфакчуринг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33 137,11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39 764,53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Тиоктацид 600 БВ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Мануфакчуринг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14 865,42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Тиоктацид 600 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25 мг/мл, 24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Гамельн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21 682,95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26 019,54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600 мг/24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5 895,65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7 664,35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Тиолипон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внутривенного введения 30 мг/мл 10 мл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Тиопентал- КМП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Тиопентал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1 г №40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38 090,24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45 708,28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Тиотриазолин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Тиотриазолин®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Тиазотовая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внутривенного, внутримышечного введения, 25 мг/мл, 4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Тиотриазолин®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Тиазотовая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внутривенного, внутримышечного введения, 25 мг/мл, 2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ТиоФлекс®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Тиазотовая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0.25%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Фарма Илач Санаи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Тиоцетам®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для внутривенного, внутримышечного введения 5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ПАО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Тиоцетам®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для внутривенного, внутримышечного введения 10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ПАО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Тиоцетам®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мг/ 100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Тирегис®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оболочкой40 мг№28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Дженерикс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Тирегис®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оболочкой80 мг№28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Дженерикс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Тирозол®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Тирозол®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Тирфенс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 мг/мл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Тирфенс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80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Тисинон®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Нитизинон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478 176,61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525 994,27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Тисинон®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Нитизинон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858 337,78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944 171,55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ТОБРАДЕКС*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ТОБРАДЕКС*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офтальмологическая 3.5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Тобраменс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3 мг/г, 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ТОБРЕКС*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0.3 %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Тобрекс*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офтальмологическая 0,3% 3.5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 Куси,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Тобрекс* 2х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0,3%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 Куси,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Тобримед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0,3%, 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Тобримед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0,3%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0.3 %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Тобросопт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3 мг/мл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Токсивенол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300 мг/3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Токсивенол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150 мг/1,5 мг 3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9 081,48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Токсивенол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150 мг/1,5 мг, 3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8 705,42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11 055,89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Томиклар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15 590,16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25 612,80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30 735,36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Тонзилгон® 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Тонзилгон® 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Тонзилотрен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Тонзипрет®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Топамакс®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 мг№60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Янссен-Орто ЛЛС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15 892,77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15 892,77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Топамакс®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Янссен-Орто ЛЛС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16 569,98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20 215,38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Топивитэ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Фарматен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12 161,76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Топивитэ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Фарматен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22 951,34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13 194,01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16 492,51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Торвакард НЕО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Тороцеф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Торрент Фармасьютикалс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Тотема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 мл,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Билим Илач Сан. ве Тик. А. 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Травапресс Ромфарм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0,04 мг/мл 2.5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Траватан®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40 мкг/мл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РК-ЛС-5№000268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меда 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 без сахара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мяты 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 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апельсина 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 без сахара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со вкусом мяты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 без сахара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со вкусом черной смородины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 без сахара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со вкусом лимона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 без сахара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со вкусом апельсина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Травоген®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20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Травокорт®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Травопассит,сироп cо вкусом абрикоса 100 мл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Plethico Pharmaceuticals 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ТРАЖЕНТА®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Вест-Вард Колумбус Инк.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11 725,58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14 656,97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Трайкор®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145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Фурнье Лаборатории Ирланд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6 636,04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Траклир®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125 мг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Вюльфинг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494 673,97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544 141,37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Трактоцил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7.5 мг/мл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55 739,65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64 100,60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Трактоцил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7.5 мг/мл 0.9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20 045,81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24 054,97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600 мг 3 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7 279,61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РК-ЛС-3№019591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Квалити Фармасьютикалс ПВТ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Квалити Фармасьютикалс ПВТ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5 %, 2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5 %, 1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ретард, покрытые пленочной оболочкой 100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мг/2 мл 2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ретард, покрытые пленочной оболочкой 150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ретард, покрытые пленочной оболочкой 200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мг/5 мл 5 мл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Хилтон Фарма (Пвт.)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17 471,32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Хилтон Фарма (Пвт.)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 мг/мл 5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эндокринный завод ФГУП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6 894,82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Обнинская химико-фармацевтическая компания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Обнинская химико-фармацевтическая компания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2 889,81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500 мг/5мл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Стериль-Джин Лайф Сайенсиз (Р)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8 744,77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 в комплекте с растворителем – бактериостатической водой для инъекций 440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РК-БП-5№023665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435 416,04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478 957,64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 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 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2.2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 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2.2 мл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45 612,64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52 454,53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 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Трахисан®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Тревикта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c пролонгированным высвобождением 350 мг 1.75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380 062,63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418 068,90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Тревикта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c пролонгированным высвобождением 525 мг 2.62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588 959,13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647 855,04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Тренакса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100 мг/мл 5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Immacule Lifesciences Private Limited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9 850,35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12 509,94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Тренакса 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Тренакса 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Трентал®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мг/мл, 5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Трентал® 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c пролонгированным высвобождением 400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 медак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1 г№1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Онколоджи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59 414,06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68 326,17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Тресиба® ФлексТач®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деглудек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ЕД/мл 3мл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Триакутан®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Бетаметазона дипропионат, Гентамицина сульфат, клотримазол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Триампур композитум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25/12.5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Pliva Hrvatska d.o.o.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Трибестан®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9 657,87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12 265,49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Тридат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Фарма Илач Сан.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4 927,74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Тридерм®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Тридерм®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Тризивир®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Зидовудин, ламивудин, абакавир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70 592,22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81 181,05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Три-зидин 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 35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Триквилар®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ТРИКОРТИН®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12мг+1мг/2мл, 2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Фидиа фармацеутиси Эс.Пи.Эй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10 410,58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Триметабол®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в комплекте с раствором, 150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Х.Уриач и Компанья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"Адамед Фарма"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Триметазидин-Тева 20 мг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Триметазидин-Тева 20 мг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5 582,25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25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Тримспа 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5 138,74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Триномия®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мг/20 мг/2,5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Триномия®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мг/20 мг/10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7 004,54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Триномия®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мг/20 мг/5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5 006,12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Триовит®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Триомбраст®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амидотризоат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76 % 20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Публичное акционерное общество "Фармак"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11 526,27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14 407,84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Трипликсам®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10мг/2,5мг/10мг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8 402,49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10 671,16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Трипликсам®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мг/2.5 мг/5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8 011,68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10 174,83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Трипликсам®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мг/1,25 мг/ 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8 891,01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Трипликсам®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мг/1,25 мг/5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8 636,97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Три-Регол®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Три-Регол®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 ООО Reka-Med Farm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Тритаце®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Тритаце®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Триумек®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мг/600 мг/300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Лтд. Глаксо Вэллком Оперэйшенс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120 476,16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132 523,78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Трифтазин-Дарница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0.2%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Трифтазин-Здоровье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Трихопол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500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Трихопол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Тровит-В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Шандонг Шинглу Фармасьютикл Ко,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Троксевазин®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Троксевазин®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2%, 100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Троксевазин®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2%, 40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Троксегель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2% 40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 Ветпром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2%, 40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 Софарма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2 %, 40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пленочной оболочкой 75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пленочной оболочкой 75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пленочной оболочкой 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пленочной оболочкой 100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75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 Neo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75 мг №120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Производственный отдел в Новой Дембе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 Neo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75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Производственный отдел в Новой Дембе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Тромборель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6 776,10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(300 МЕ +2,5 мг +2,5 мг), 40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(500 МЕ +2,5 мг +2,5 мг), 40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(300 МЕ + 4 мг +3 мг), 40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(500 МЕ + 4 мг +3 мг), 40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5мг/мл, 5 мл,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10мг/мл, 5 мл,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Тро-цефтриакс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 1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Реянг Фармасьютикал Ко.,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Трувада®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дизопроксил, эмтрицитабин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35 043,02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42 051,62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Трулисити®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0.75 мг/0.5 мл 0.5 мл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167 807,52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184 588,27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Трулисити®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1.5 мг/0.5 мл 0.5 мл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80 752,86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92 865,79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Труменба® (вакцина менингококковая группы В (рекомбинантная, адсорбированная) для профилактики менингококковых инфекций)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введения, 0,5 мл/доза, 0.5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Ирландия Фармасьютикалс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37 032,58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44 439,10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внутрикожного введения, 2 ТЕ,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РК-БП-5№023853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39 890,72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47 868,86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Тугина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Тугина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5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7 674,59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9 746,73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Туджео СолоСтар®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ЕД/мл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36 154,91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43 385,90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Туссамаг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Туссамаг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без сахара 9 %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Тутукон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600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Мигуэль И Гаррига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Тутукон Нео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250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Мигуэль И Гаррига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9 331,21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11 850,64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Тысячелистник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 50г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Ромашка - Зерде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 1,5 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РК-ЛС-3№021198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Ромашки цветки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 30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Ромашки цветки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 50г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Убистезин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Артикаин, эпинефрин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подслизистых инъекций в стоматологии 4% 1.7 мл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3М Deutschland GmbH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10 461,45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13 076,81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Убистезин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Артикаин, эпинефрин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подслизистых инъекций в стоматологии 4% 1.7 мл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3М Deutschland GmbH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10 299,32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Убихинон Композитум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2.2 мл №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5 218,89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Увиромед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6 903,58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Укрлив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Урсодеоксихолиевая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15 233,59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18 584,98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Укрлив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Урсодеоксихолиевая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6 382,48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 2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5%, 10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 №25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800 мг №25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Улсепан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Улсепан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40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Улькавис®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 №112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Ультибро™ Бризхалер®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Индакатерол, гликопиррония бромид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 110/50мкг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21 592,54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25 911,04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20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42 654,62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49 052,81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300 мг йода/мл, 50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98 502,63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113 278,03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100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184 066,11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202 472,72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500 мл, №8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1 252 956,89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1 378 252,58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50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99 651,21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114 598,89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200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388 115,21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426 926,73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100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197 414,54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217 155,99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Ультрапрокт®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Ультрапрокт®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ректальная 30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Ультрокс® 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Ультрокс® 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Умкалор®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ИЗО-Арцнаймиттель ГмбХ &amp;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5 904,01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Умкалор®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ИЗО-Арцнаймиттель ГмбХ &amp;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Умкалор®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Вильмар Швабе ГмбХ &amp;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Ундевит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Унибром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0,09%, 5мл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Упсарин УПСА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500 мг 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Упсарин УПСА с витамином 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Уралит-У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натрия гидроцитрат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Плантэкстракт ГмбХ и Ко.КГ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9 701,05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Уримак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0.4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Уро-БЦЖ медак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и растворитель для приготовления суспензии для внутрипузырного введения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Билтховен Биологикалс Б.В.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РК-БП-5№015766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40 681,01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Уро-Ваксом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6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OM Pharma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12 039,90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Урограм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внутрь3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Уролесан®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Уролесан®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180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Уролесан®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ПАО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Уромитексан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400 мг/4 мл 4 мл №15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11 407,27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Урорек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Силодозин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4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Индустрия Химика и Фармацевтика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Урорек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Силодозин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8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Индустрия Химика и Фармацевтика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7 226,41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9 394,34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Уросептик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3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Арафарма Груп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5 417,66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Урофурагин®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Урохолум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ДКП Фармацевтическая фабрика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Уроцит®-К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1080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Миссион Фармакал Компани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13 379,78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16 724,73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7 377,80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11 837,76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14 797,20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Урсозим®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6 382,48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Урсозим®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7 142,05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9 284,67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Урсозим®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16 625,35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Урсолив®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7 342,73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Урсолив®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17 035,26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20 783,02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Урсором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5 056,20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9 679,81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14 503,42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17 694,17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 ® 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12 948,10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16 185,13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Урсофальк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 Фарма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10 097,21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12 621,51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Урсофлор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желатиновые, 300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линия продукта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8 023,76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Урсоцид®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Урсоцид®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13 671,94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Урсоцид®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7 856,55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9 977,82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Урфоцин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3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Успокой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гомеопатические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 (Таиланд)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 (Таиланд)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Синдеа Фарма СЛ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Синдеа Фарма СЛ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7 439,52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Подорожник большой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 30г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Фазлодекс™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Фульвестрант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в шприце 250 мг/5 мл 5 мл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 ГмбХ &amp;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483 509,27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531 860,20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Фамосан®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Фамосан®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оболочкой40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9 919,07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Фангифлю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 ™ Фаст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100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 ™ Фаст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дэй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50 мг/г, 100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дэй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50 мг/г,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Фарестон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6 182,22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8 036,88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Фарестон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11 779,67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14 724,59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РК-ЛС-5№021810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мяты 10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корицы 10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 со вкусом ягод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10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 10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10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S.C. Terapia S.A.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Фармадипин®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оральные, 2 %, 25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Фармадипин®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оральные, 2 %,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Фармазолин®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0.05 %,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Фармазолин®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0.1 %,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Фармазолин® 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 мг/мл, 15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Миристалкония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20 мг,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Бензалкония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18.9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Юнитер Ликвид Мануфэкчуринг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Бензалкония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вагинальный, 1,2%, 72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Шемино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гранулированный для приготовления раствора для приема внутрь 5 г №8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Plethico Pharmaceuticals 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 4 эффекта Формулы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хлорфенирамин, фенилэфрин, кофеин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Plethico Pharmaceuticals 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 4 эффекта Формулы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хлорфенирамин, фенилэфрин, кофеин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Plethico Pharmaceuticals 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Фасторик™-Н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0,05%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Фасторик™-Н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0,1%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Фастум® гель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100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Фастум® гель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2,5%, 50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2,5%,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Феварин®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6 661,88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Фезам®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180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6 908,96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ФЕКСОФЕН-сановель 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ФЕКСОФЕН-сановель 180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180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Фемилекс®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вагинальные100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0.5/2.5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Дидрогестерон, Эстрадиол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1/10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Дидрогестерон, Эстрадиол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1/5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Дидрогестерон, Эстрадиол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2/10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Дидрогестерон, Эстрадиол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Фенадол®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Этофенамат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40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ИБРАГИМ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Фенадол®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Этофенамат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масляный, 1 г/2 мл, 2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Санайи ве Тиджарет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2.5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Фенибут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Фенибут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Аминомасляная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эндокринный завод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Фенистил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Диметинден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Фенистил Нью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Диметинден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 мг/мл 20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ФЕНКАРОЛ®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Хифенадин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ОЛАЙНФАРМ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ФЕНКАРОЛ®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Хифенадин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ОЛАЙНФАРМ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Фенкарол® 25 мг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Хифенадин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0,005% 2 мл №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Харьковское фармацевтическое предприятие "Здоровье народу"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РК-ЛС-5№008570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8 767,45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11 134,66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0,005%, 2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Фервекс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лимонный с сахаром, №8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Фервекс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лимонный, №8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Фервекс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малиновый с сахаром 13 г № 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Ферзапин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24 736,83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29 684,19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Ферзапин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29 239,16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35 086,99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Феринжект®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карбоксимальтоза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50мг/мл,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37 616,89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45 140,26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Феркайл®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2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СТЕРОП С/А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Ферлатум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протеин сукцинилат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внутрь800 мг/15 мл15 мл№10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Италфармако С.А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Ферлатум Фол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протеин сукцинилат, кальция фолинат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внутрь15 мл№10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Италфармако С.А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Ферретаб комп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фумарат, фолиевая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ретард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Ферровит® - 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"Химфарм"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Ферровит-С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25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Ферро-Фольгамма®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Фолиевая кислота, Цианокобаламин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Ферро-Фольгамма®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Фолиевая кислота, Цианокобаламин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Феррум Лек®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50 мг/5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Илак Санаи ве Тикарет А.С.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Феррум Лек®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100 мг/2 мл, 2 мл,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57 544,57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66 176,25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Феррум Лек®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полиизомальтозат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жевательные100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Ферсинол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полиизомальтозат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мг/2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Сан. ве Тидж. А.Ш. по лицензии Билим Илач Санайи ве Тиджарет А.Ш., Турция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Фестал® 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и сахарной оболочкой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Фиброн сироп педиатрический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Сироп15 мг/5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Фарма Илач Санаи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Физионекст®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оболочкой0.2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Физионекст®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оболочкой0.4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 40 с глюкозой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2.27% 2000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 40 с глюкозой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1.36% 2000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0.4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0.2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0.2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6 468,18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0.2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0.4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0.4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9 818,44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Фиксдуал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мг/10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Филармекс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Фильтрум®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Лигнин гидролизный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АВВА РУС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Финалгон®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Глобофарм фармацевтическая производственная и коммерческая компания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Operations Poland Sр.z.о.о.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 200 ретард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 200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Operations Poland Sр.z.о.о.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 400 ретард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400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Оператион Поланд Ср.з.о.о.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Финотерб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1% 15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 крем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40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1 881,81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Фитолизин®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для приема внутрь, 100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Гербаполь Варшава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Фитонефрин®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Паста, 100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ФИТОХОЛ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 раствор от кашля для детей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15 мг/5 мл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60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Фламакс®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50 мг/мл, 2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Фламиар спаг. Пека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Фламин-Здоровье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Фламмэгис®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приготовления раствора для внутривенного введения 100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СЕЛЛТРИОН, Инк.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418 528,35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460 381,19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Флапрокс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Флебодиа 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 №18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6 017,47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Флебодиа 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9 869,32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12 534,04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Флебодиа 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14 538,23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17 736,63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Флекса 1500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со вкусом апельсина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Лайфсайенцес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диспергируемые500 мг+125 мг№20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диспергируемые250мг+62.5мг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125 мг+31.25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875мг+125мг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1000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500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125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250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Фликсотид® 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125 мкг/доза 60 Доз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4 689,38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Фликсотид® 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250 мкг/доза 120 Доз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10 853,70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Фликсотид® 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50мкг/доза 120 Доз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0.3 %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Герхард Манн Химико-Фармацевтическое предприятие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0.3 % 3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Герхард Манн Химико-Фармацевтическое предприятие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Флоксимед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0,3%,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Флоксимед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0,3%, 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Флорокс-Л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 100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ВМЖ Фармасьютикал Пвт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Флувоксин 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11 568,54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14 460,67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 2 мл 2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25 мг/мл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Фармахеми Б.В.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Флузамед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200 мг, 1 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Свитцерланд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600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Свитцерланд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ингаляций, 100 мг/мл, 3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Флуимуцил-антибиотик 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ингаляций в комплекте с растворителем, 500 мг,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Флуитарг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Клоперастин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3.54 мг/мл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 мг/мл,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150 мг,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150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РК-ЛС-5№000621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РК-ЛС-5№000622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РК-ЛС-3№020817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Сироп25 мг/5 мл 70мл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 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 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 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 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 Ланнахер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Флуомизин®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Деквалиния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10 мг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Флупамид СР-сановель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1.5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ФЛУРБО® СПРЕЙ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8.75 мг/доза, 15мл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Лабораториум Санитатис, С.Л.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Флутинап 0.05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100 доз.,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Сава Медика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Флутинекс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50 мкг/доза, 14.5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ФЛУТИЭЙР-S 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Сальметерол, флутиказон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капсулах, в комплекте с ингалятором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Sava Medica 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7 657,22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Флуцинар®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0.025 % 15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Флуцинар®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0.025% 15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Флуцинар® N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Мазь15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Флюдитек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5%, 125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Юнитер Ликвид Мануфэкчуринг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Флюкол-С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 50мг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200мг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6 329,60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Фовепта®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шприцах, 200 МЕ,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Биотест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138 325,48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152 158,02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Фозикард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Здравле А.Д.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Фозикард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Здравле А.Д.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Фозикард 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мг/12.5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Фозинап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Фозинап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а.с.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Фолацин®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Фолиспей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75 МЕ/0.15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LG Life Sciences 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инъекций150 МЕ/0.3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LG Life Sciences 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12 945,44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225 МЕ/0.45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LG Life Sciences 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15 766,01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19 234,53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МЕ/0.6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LG Life Sciences 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19 970,27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24 363,73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Форкал®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Кальцитриол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Форлакс®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Формидрон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применения, 90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Формидрон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320 мкг/9 мкг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9 788,69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12 431,64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320 мкг/9 мкг №120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38 328,71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45 994,45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320 мкг/9 мкг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19 494,78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23 783,63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160 мкг/4.5 мкг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6 662,28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160 мкг/4.5 мкг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12 758,24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160 мкг/4.5 мкг №120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20 327,03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24 392,44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80 мкг/4.5 мкг №120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15 545,04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18 964,94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80 мкг/4.5 мкг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7 805,46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9 912,94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80 мкг/4.5 мкг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Форсига™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Фармасьютикалс ЛП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Форстео®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Терипаратид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введения250 мкг/мл2.4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Франс С.А.С.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167 025,15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183 727,67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Фортранс®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7 079,48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Форцип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Форцип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 3 мг/мл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Фостер®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100 мкг/6 мкг/доза 120 Доз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Кьези Фармацеутици С.п.А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23 659,13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28 390,95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Фосфалюгель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 фосфат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16 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Фосфалюгель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16 г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Фосфоглив®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2.5 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Фармстандарт-УфаВИТА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15 892,71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19 389,11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Фосфоглив®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65 мг + 35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Фосфоглив®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мг + 65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"Фармстандарт-Лексредства"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10 224,67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12 780,83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Гранулированный порошок для приготовления раствора для приема внутрь, 3 г, 8 г,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Фосфомицин-ЛФ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3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Фосфонциале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3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Фотил®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Фотолон®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 100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70 908,96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81 545,30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3800 МЕ анти-Ха/0.4мл,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13 342,82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15 010,67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2850МЕ анти-Ха/0,3 мл, 0.3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10 311,54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инъекций5700МЕ анти-Ха/0.6мл0.6 мл№10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20 344,32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22 378,76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7600МЕанти-Ха/0,8мл,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25 481,77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28 029,95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Френаг Гель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1 %, 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Фромилид®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Фромилид® уно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500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Фталилсульфатиазол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Фталазол-Дарница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Фталилсульфатиазол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Фталазол-КМП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Фталилсульфатиазол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10 287,42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Фторокорт®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0,1 % 15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Фулведжект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в шприце 250 мг / 5 мл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157 541,82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173 296,00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Фунгостатин®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местного применения 100 000 ЕД/мл 7.5 г/50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Фурагин®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РК-ЛС-5№019401/ РК-ЛС-5№023683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Фурадонин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Нитрофурантоин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Фуразек Юниор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15мг/мл, 63.04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Геми Новаковский Гжегож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Фуразолидон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Фуразолидон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Фурамаг®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Фурамаг®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местного и наружного применения 100 мг 1 г №15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Фурацилин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0.02 г №10 в контурной безъячейковой упаковке из алюминиевой фольги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Фурацилин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0.02 г №10 в контурной безъячейковой упаковке из бумаги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Фурацилин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0.02 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ФУРАЦИЛИН АВЕКСИМА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для приготовления раствора для местного и наружного применения, 20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химфармзавод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фурацилиновая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0.2 % 25г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2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1%, 2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Открытое акционерное общество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Футарон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Фузидовая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1 %, 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Сигма-Тек Фармасьютикал Индастриз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4 036,84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 мг/г,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 мг/мл,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 ХЕЛТКЕР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 ДТ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50 мг,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Хабифак спаг. Пека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Оральные капли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5 189,18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Хаврикс® 1440 взрослый, инактивированная вакцина против гепатита 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доза/1 мл 1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Байлогикалс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РК-БП-5№004737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10 828,53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13 535,66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Хаврикс® 720 детский, инактивированная вакцина против гепатита 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доза/0,5 мл 0.5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Байлогикалс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РК-БП-5№004738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Хаврикс® 720 детский, инактивированная вакцина против гепатита 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доза/0,5 мл 0.5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Байлогикалс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РК-БП-5№005902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Хайкал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глубионат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 Ко.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Хайпим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Хайтек Хелтскер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Халиксол®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Халиксол®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 мг/мл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Харвони™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мг/400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2 537 978,41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2 791 776,25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- 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2,5мг/12,5мг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Альфамед Фарбил Арцнеймиттель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- 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5мг/25мг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Альфамед Фарбил Арцнеймиттель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Рамиприл, 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 мг/5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Рамиприл, 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мг/5 мг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Хекокур спаг. Пека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Оральные капли№1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5 189,18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ХЕПЕЛЬ 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Хепилор®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ротовой полости 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Хепилор®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ротовой полости,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Хестар-200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500мл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Claris Otsuka Private Limited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Хестар-200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250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Claris Otsuka Private Limited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250 мг/5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250 мг/5 мл, 11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Капли, 30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1,1мл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1,1 мл №15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2.2 мл,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2.2 мл, №15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Химплазия 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Хитразол®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10 мг/мл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20 520,20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24 624,24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0,05 %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РК-ЛС-3№021145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0.05 % 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РК-ЛС-3№021145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005 %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ХЛОРГЕКСИДИН-ЭФФЕКТ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16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Хлородекс®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хлорамфеникол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Хлорофиллипт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10 мг/мл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Хлорофиллипт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10 мг/мл 100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Хлорпротиксен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Хлорпротиксен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Хлорпротиксен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Хлорпротиксен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Хлосоль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хлорид, Натрия ацетат, 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Холензим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Холензим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Холисал®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стоматологический 10 г№1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Холосас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Холосас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Холудексан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Урсодеоксихолиевая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6 046,42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7 860,34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Хондрогард®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100 мг/мл, 1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Хондроитин-АКОС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Хондроитин-АКОС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5%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Хондроксид®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применения5 %№1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Хондроксид®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5% 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Хондроксид®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7 162,35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9 311,06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Хондрофлекс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Хондрофлекс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50мг/г, 5%,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Хорапур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5000 МЕ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34 473,63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41 368,36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 500 МЕ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эндокринный завод ФГУП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 1000 МЕ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эндокринный завод ФГУП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Хофитол®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120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Майоли-Спиндлер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5 299,85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Хофитол®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Галеник Вернен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Хофитол®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Галеник Вернен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Хуматроп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растворитель для инъекций 6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Франс С.А.С.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49 751,88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57 214,66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Хумира®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мг/0.8 мл 0.8 мл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 ГмбХ и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РК-БП-5№020286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512 483,38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563 731,72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Хумира®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40 мг/ 0.4 мл 0.4 мл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 Фертигунг ГмбХ и Ко.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429 270,58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472 197,63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1 мг/1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Replek Farm Ltd.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Цевикап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100 мг/мл,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Цевикап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100 мг/мл, 30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Целестодерм-В®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30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Целкокс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6 563,52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Целкокс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г №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50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4 476,59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500 мг/4 мл, 4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5 266,88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6 846,94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 г/100 мл, 30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7 712,46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1000 мг/4 мл, 4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13 774,09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16 804,39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1000 мг/4 мл, 4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8 114,58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10 305,52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10г/100мл, 10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11 846,59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12 224,34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15 280,42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Церебролизин®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 Фарма Йена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11 134,20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13 917,75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Церебролизин®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 Фарма Йена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7 328,13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9 526,58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Церебролизин®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 Фарма Йена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7 760,11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9 855,35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Церезим™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400 ЕД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Джензайм Корпорейшн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515 845,03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567 429,54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Церетон®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250 мг/мл, 4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"Сотекс"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7 647,39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9 712,18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Церетон®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"Артлайф"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7 824,31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Церукал®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мг/2мл 2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Церукал®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Церулин®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0.5%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Церулин®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 2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мг/2 мл 2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17 929,00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21 873,38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5 мг не приемлемо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Эвертоген Лайф Сайенсез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Цетримак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Цетротид®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Цетрореликс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0.25 мг, 1 мл,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РК-ЛС-5№001959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113 677,15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125 044,87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Цетротид®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Цетрореликс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0.25 мг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113 677,15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125 044,87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1 %), 1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250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 1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Химфарм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IV®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0.5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IV®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Цефавора®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Цефак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Цефазолина натриевая соль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Цефазолина натриевая соль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Цефазолин-АКОС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Пвт.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 Фармасьютикалс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(лидокаина гидрохлорида, 1% раствор для инъекций), 0.5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(лидокаина гидрохлорида, 1% раствор для инъекций), 1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Цефанорм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Cefak KG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5 068,84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6 589,49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Цефантрал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 Фармасьютикалс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Цефекон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Цефекон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250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0.5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 - Элеас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Цефлокс-500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Цефобоцид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1000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200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2000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 - Элеас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ЦЕФТАЗИДИМ-АКОС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0.5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Нектар ЛайфСайнсис Лимитед - Юнит VI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2000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Цефтрокс™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12 911,88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750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1500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750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750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Пвт.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Цефяпс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750 мг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 мкг/мл, 1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Открытое акционерное общество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 (Витамин В12)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0,05 %, 1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 (Витамин В12)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0,02%, 1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Циклодинон®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Циклодол Гриндекс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1%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Циклоптик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раствор, 10 мг/мл,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16 722,42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20 401,35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Циклоферон®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Меглюмина акридонацетат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150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Научно-технологическая фармацевтическая фирма ПОЛИСАН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Циклоферон®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125 мг/мл,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Научно-технологическая фармацевтическая фирма ПОЛИСАН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Циклоферон®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Меглюмина акридонацетат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5%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Научно-технологическая фармацевтическая фирма ПОЛИСАН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Цилапенем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Имипенем, Циластатин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0.5г/0.5г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Цинарикс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Гес.м.б.Х.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Цинарикс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Гес.м.б.Х.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Цинепар актив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 масло льняное, метилсалицилат, ментол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50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Цинепар актив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Цинепар Экстра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кофеин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96 153,38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110 576,39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200 928,00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221 020,80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154 560,00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170 016,00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Циннабсин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АД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 Софарма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Ципровид-DF®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ушные, 5мл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0.2%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Кларис оЦука Прайвэт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3 мг/мл,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 3 мг/мл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0.3%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0,2 %,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 Экоцифол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0,3%, 10мл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0,3%, 5мл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ЦИПРОФЛОКСАЦИН-АКОС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0.3%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РК-ЛС-5№008073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Цирелакс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1 %,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Цисплатин-Келун 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Цисплатин-Келун 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мг/20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Цистинол акут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Шапер &amp; Брюммер ГмбХ &amp; Ко. КГ.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Юнайтед Биотех (П),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Цитеал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250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РК-ЛС-5№008767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Цитикопол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1000мг/4мл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РК-ЛС-3№121884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Цитикопол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500мг/4мл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РК-ЛС-3№121885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Цитовир® -3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Альфа-глутамил-триптофан, кислота аскорбиновая, бендазол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для детей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Цитомед Медико-биологический научно-производственный комплекс ЗАО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Цитовир® -3 Сироп для детей, По 50 мл во флаконах. По 1 флакону в пачке из картона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для детей 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"Медико-биологический научно-производственный комплекс "Цитомед"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Циталопрам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Циталопрам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Цитофлавин®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Инозин, никотинамид, рибофлавин, кислота янтарная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Полисан НТФФ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12 522,99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ацетилсалициловая, кофеин, 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ХФЗ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ацетилсалициловая, кофеин, 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ХФЗ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бумаги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ацетилсалициловая, кофеин, 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Цитрамон-Боримед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Цитрик®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со вкусом лимона, 22.13 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 мг/10мл,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 Илач Санайи ве Тикарет А.С.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11 832,44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14 790,55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 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1000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 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Ranbaxy Laboratories Limited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Чампикс®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Варениклин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0,5 мг + 1,0 мг, №25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 Германия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11 558,35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Чампикс®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Варениклин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1.0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 Германия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13 620,74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16 617,30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Зверобой - Зерде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 1.5 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растительные пастилки от кашля без сахара со вкусом вишни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Травяной ШТАДА®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Корневища с корнями 50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РК-ЛС-3№019316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Корневища с корнями 30г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РК-ЛС-3№019316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экстракт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экстракт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 мг№50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настойка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30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настойка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30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настойка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25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настойка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30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Шукур май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РК-ЛС-3№121888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Шукур май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РК-ЛС-3№121888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Стекловидное тело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Облепиховые с Кызылмай®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Облепиховое масло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0,5 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Облепиховое масло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500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ШюрКюр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0.1 %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Эбрантил®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мг/мл 5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Эбрантил®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 мг/мл, 10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8 008,78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Эвказолин® Аква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 мг/г, 10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Эвкалипта настойка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25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Эвкалипт-М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Европа Б.В.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Азилсартан медоксомил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Лимитед., Осака Плант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Азилсартан медоксомил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Лимитед., Осака Плант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 Кло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40мг/12,5мг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Лтд., Осака Плант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 Кло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40мг/25мг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Лтд., Осака Плант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Эдем®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Эднит®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Эднит®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Эднит®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Эзиклен®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приема внутрь, 176 мл,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 IV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растворов для инъекций и инфузий в комплекте с растворителем 40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4 555,36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Эйлеа®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Афлиберцепт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мг/мл, 0.278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432 379,08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475 616,98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флютиказон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дозированный25мкг+250 мкг/доза№1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флютиказон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дозированный25 мкг+125 мкг/доза№1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4 339,26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флютиказон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дозированный25мкг+50мкг/доза№1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Экансия®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36 691,59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44 029,91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мг/5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мг/5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20мг/10мг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мг/5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Эквираб (сыворотка антирабическая лошадиная)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 МЕ/5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Бхарат Серумс и Вакцинес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Экзифин крем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10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Реддис Лабораторис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Экзифин®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Экзодерил®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1 %,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 унд 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6 246,70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Экзодерил®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1 %, 15 гр.,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 унд 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Экзодерил®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1%, 10 мл.,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Глобофарм Фармацойтише Продуктьонс унд Хандельсгезельшафт м.б.Х.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Экзодерил®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1%, 20 мл.,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Глобофарм Фармацойтише Продуктьонс унд Хандельсгезельшафт м.б.Х.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5 929,95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7 708,93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Экозитрин®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АВВА РУС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Экоклав®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Амоксациллин, кислота клавулановая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250 мг+ 62.5 мг/5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Экоклав®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Амоксациллин, кислота клавулановая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125 мг+ 31.25 мг/5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Экокс-400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Macleods Pharmaceuticals Limited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Экомед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100 мг/5 мл 16.5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Экомед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 мг/5 мл 16.5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7 712,91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Экофомурал®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 3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Экофурил®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АВВА РУС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Экофурил®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АВВА РУС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Эксагин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MERKEZ Laboratory Pharmaceutical and Trade Co.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Эксвалсартан-бене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мг/10мг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16 911,15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20 631,60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Эксиджад®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диспергируемые500 мг№28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192 162,57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211 378,83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ЭКСИСТЕН-сановель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введения15 мг/1.5мл№3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Экстранил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7.5% 2000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Эксфорж®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мг/80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Эксфорж®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мг/160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8 661,46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Эксфорж®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Валсартан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мг/160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6 614,62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Эксхол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18 434,65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Эксхол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10 337,85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Эксхол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Элафра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Мюнстер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17 715,06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21 612,37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Элевит® Пронаталь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Элевит® Пронаталь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10 606,26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13 257,82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Элениум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Хлордиазепоксид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Элеутерококк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жидкий для орального применения 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Элеутерококк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жидкий для орального применения, 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Элигард®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22.5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Толмар Инк.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136 184,83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149 803,31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Элигард®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45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Толмар Инк.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172 808,59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190 089,45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Элидел®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Пимекролимус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0,01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Продакшн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Элидел®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Пимекролимус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1 %,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Меньюфекчеринг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10 663,16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13 328,95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0.1%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0,1 %,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Элика-М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5 634,06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7 324,27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Эликасал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Мометазон, кислота салициловая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Эликвис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Бристол-Майерс Скуибб Мануфактуринг Кампани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22 261,50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24 487,65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Эликвис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Бристол-Майерс Скуибб Мануфактуринг Кампани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22 261,50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24 487,65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Элицея®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Эсцитолапрам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Элицея®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Эсцитолапрам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Элоком®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0.1 % 15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Элоком®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0.1 % 15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Элонва®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Корифоллитропин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мкг/0.5 мл 0.5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174 801,94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192 282,13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Элонва®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Корифоллитропин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150 мкг/0.5 мл 0.5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174 801,94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192 282,13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Элфунат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2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5 149,82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6 694,77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 Ева ЭК 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Элькар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300 мг/мл 50мл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ПИК-ФАРМА ПРО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Элькар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300 мг/мл 25мл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ПИК-ФАРМА ПРО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Элькар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300 мг/мл 100мл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ПИК-ФАРМА ПРО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Эманера®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Эманера®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Эменд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80 мг,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Фарма Ирландия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15 326,91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18 698,83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Эменд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125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Фарма Ирландия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9 468,84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2 %, 50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Эметон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 мг/мл№5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Эмигил™- 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Эмигил™- 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60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Эмоклот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в комплекте с растворителем (водой для инъекций)500 МЕ10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Кедрион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ЭМОКСИ-ОПТИК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1 %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Эмоксипин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1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Эмоксипин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1 %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Эмтрицитабин/Тенофовир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200 мг/300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Стридес Шасун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14 024,37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17 109,73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инъекций1.25 мг/мл№5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2.5 мг№20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Энап®-Н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мг/25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Энап®-НЛ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мг/12,5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введения50 мг1 мл№4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Ирландия Фармасьютикалс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309 634,00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309 634,00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 Лио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(вода для инъекций), 25 мг,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170 845,64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187 930,20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 Май Клик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шприц-ручках, 50 мг, 1 мл,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338 640,45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372 504,50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Энгистол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200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500 мг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100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 Шимон Флорис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12 041,36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Энеас®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Эналприл, нитрендипин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10мг/20мг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ЭНЕРИОН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Сульбутиамин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3 924,62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Энжерикс® В (вакцина против гепатита 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РК-БП-5№010032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Энзистал 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Торрент Фармасьютикалс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Энплейт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Ромиплостим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подкожного введения 250 мкг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Италия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338 609,60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372 470,56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14 472,02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17 655,86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Энтерожермина®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 2 миллиарда/5 мл 5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Энтерожермина®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Энтерожермина®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 4 миллиарда/5мл 5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Энтерокинд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20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Энтерол® 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пероральной суспензии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Биокодекс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Энтерол® 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Биокодекс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Энтеросгель®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для приема внутрь 22.5 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ТНК СИЛМА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Энтеросгель®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для приема внутрь 225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ТНК СИЛМА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5 479,35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Энтерофурил®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оральная, 200 мг/5 мл, 90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Босналек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Энтерофурил®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 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Босналек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1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Стериль-Джин Лайф Сайенсиз (Р)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1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Стериль-Джин Лайф Сайенсиз (Р)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6 555,72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Энцефабол®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Пиритинол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 и Ко. Верк Шпитталь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Энцефабол®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Пиритинол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80.5 мг/5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 и Ко. Верк Шпитталь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Энцифер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 г/5 мл 5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Эмкьюр Фармасьютикалс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9 562,46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12 144,33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9 405,93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11 945,53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33 331,12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39 997,34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Эпивир®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9 695,64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Эпиген Интим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и местного применения, 0,1%, 60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Хеминова Интернейшнл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5 173,60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8 559,44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10 870,49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Эпирамат-Тева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Эпирамат-Тева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Эпирамат-Тева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мг/25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12 375,06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8 721,46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Эплистра-Тева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Эпнон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7 002,44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9 103,17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Эпнон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25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6 483,85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Эпоратио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Эпоэтин-тета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 10000 МЕ/1 мл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73 826,39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84 900,35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Эпоратио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Эпоэтин-тета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 20000 МЕ/1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83 597,28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96 136,87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2000 МЕ/0,6 мл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ROVI Contract Manufacturing, S.L., Мадрид, По контракту STADA Arzneimittel AG, Германия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33 038,03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39 645,64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40000 МЕ/1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ROVI Contract Manufacturing, S.L., Мадрид, По контракту STADA Arzneimittel AG, Германия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92 528,09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106 407,30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введения40000 МЕ/1 мл1 мл№6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РК-БП-5№005836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546 201,15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600 821,26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введения2000 МЕ/0.5мл№6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РК-БП-5№009694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43 612,92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50 154,86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1 %,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Славия Фарм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10 мг/г 20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Славия Фарм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Эрбитукс®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Цетуксимаб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 мг/мл20 мл№1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149 102,59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164 012,85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 (витамин D2)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масляный оральный, 0,125 %,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Эргоферон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Эректо-Фаст 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 10 мг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Эректо-Фаст 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 20 мг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оболочкой250 мг№10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оболочкой250 мг№10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10000 ЕД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оболочкой500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оболочкой250 мг№20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ЭРИТРОМИЦИН-АКОС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10000 ЕД/г 10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Эриус®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Эрсефурил®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Дижон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Эртапенем-Элеас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инъекций, 1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11 256,91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14 071,13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1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Auronext Pharma Private Limited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11 256,91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14 071,13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ЭРТИНОБ® 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493 372,80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542 710,08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ЭРТИНОБ® 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оболочкой150 мг№30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586 391,30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645 030,43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ЭрФлюСал® Форспиро®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флютиказон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дозированный50 мкг/250 мкг№60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Аэрофарм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13 412,03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16 765,04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ЭрФлюСал® Форспиро®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флютиказон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дозированный50 мкг/500 мкг№60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Аэрофарм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19 170,80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23 388,38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Эсбриет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267 мг №270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Фарма Солюшнз, ЛЛС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795 168,41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874 685,25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Эсбриет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801 мг №90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Милано С.р.л.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795 168,41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874 685,25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2.5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ЭСЗОЛ®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Эскапел®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1.5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Эскузан® 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Вернигероде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Эслотин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для приема внутрь 25 мг/5мл 60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Эслотин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Эсмерон®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мг/мл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Хамельн Фармасьютикалз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Эсмизан-ODS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 62.5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Эсмия®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Улипристал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59 939,70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68 930,65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ЭСОМ® 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ЭСОМ® 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40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Эспа-Липон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600 мг/24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Хамельн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11 808,86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14 761,07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Эспа-Липон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Фарма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Эспераль®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Индустриа Кимика и Фармацевтика Лда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Эспиро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Эспиро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8 963,74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Эспумизан®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Эспумизан®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 мг №25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Эспумизан® L капли для детей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(эмульсия) 30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Эссенциале® 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250 мг/5 мл 5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Хелскейр сервисес Мадрид,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Эссенциале® 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250мг/5мл 5 мл №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Хелскейр сервисес Мадрид, С.А.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7 229,16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Эссенциале® форте 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А.Наттерманн и СИЕ.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Эссливер 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Аналитическая лаборатория Дуйвин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15 032,95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18 340,20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Аналитическая лаборатория Дуйвин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8 012,14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10 175,42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Эстезифин®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1 %,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Эстринорм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Эстриола сукцинат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0.5 мг, №15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Эстрожель®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трансдермальный, 0,60 мг/г 80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 Мэньюфекчуринг Белджиум СА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8 065,69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12.5 %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12.5 % 2 мл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"Фармацевтическая компания "Здоровье"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Этацид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0.05 %, 18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Этацизин®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70 %,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70 %, 90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90 %,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90 %, 90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70% 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70% 90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90% 50 мл №1 (флакон-капельница)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90% 90 мл №1 (стекло)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90% 50 мл №1 (стекло)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90% 90 мл №1 (флакон-капельница)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90%,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90%, 90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70%,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70%, 90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70 %,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70 %,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90 %,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90 %,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0,9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Ромат ФК, ЗМП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90 %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"Компания "Shingiskhan"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 70%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70 % 50мл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 90%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90 % 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70 %, 90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70 %,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70 %,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90 %, 90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90 %,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90 %,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70 %,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70 %, 30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90 %, 30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90 %,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 Форт®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 Форт®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 Форт®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Этодин® СР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600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Этодомед-400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Этоксисклерол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Лауромакрогол 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мг/мл 2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Хамелн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7 263,91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9 443,08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Этоксисклерол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Лауромакрогол 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мг/мл,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Хамелн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8 346,44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Этоксисклерол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Лауромакрогол 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30 мг/мл, 2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Хамелн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13 643,15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16 644,64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2 360,81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Эувакс В, рекомбинантная вакцина для профилактики гепатита 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 Чем,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РК-БП-5№022618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Эукарбон®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Фабрика Монтавит Гес.м.б.Х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мкг,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мкг,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75 мкг,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мкг,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125 мкг,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мкг,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2.4%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24 мг/мл 10 мл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24 мг/мл, 5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0.15 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24 мг/мл, 5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Новосибхимфарм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Эфавиренз/Эмтрицитабин/Тенофовир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мг/200 мг/300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Стридес Шасун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22 028,09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26 433,70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Эфавиренз-АИГФ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Фармасинтез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17 275,20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Эфервен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Ind.​Ltd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18 322,44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22 353,37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Эфипим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 Хелскэр, отделение Орхид Кемикалс энд Фармасьютикалс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90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РК-ЛС-5№002290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500 мг, 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80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300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Юнигамма®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Юнидокс Солютаб®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100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"ЗиО-Здоровье"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14 236,29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17 368,27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14 327,24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17 479,23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Валсартан, сакубитрил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13 227,07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13 227,07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Янувия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Шарп и Доум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12 378,00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12 378,00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Янумет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Метформин, ситаглиптин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мг/500 мг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Пуэрто Рико, Инк.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11 783,44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11 783,44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Ярина®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7 348,44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5000 МЕ/мл,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161 008,97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169 059,41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1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1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200мг/100мл,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120 мг/5 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32 328,72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35 561,59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оральной, 200 мг,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500мг/100мл, 100мл,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АЗИФЕКС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Левоцин-Н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 мг/100 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ВИОСЕР С.А. ПАРЕНТЕРАЛ СОЛЮШНС ИНДАСТРИ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мг/мл,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 Биотек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Локсоф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250 мг,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500 мг,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инфузий, 500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800 мг/8 мл, 8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подразделение-фабрика АО Ген Илач ве Саглык Урунлери Санаи ве Тиджарет АШ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23 892,79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26 282,06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400 мг/4 мл, 4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подразделение-фабрика АО Ген Илач ве Саглык Урунлери Санаи ве Тиджарет АШ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12 078,92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13 588,79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17 985,00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19 963,35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57 780,00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62 113,50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21 255,00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23 380,50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24 105,60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26 516,16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Бруфен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Ретард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высвобождением, 800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 (по 10 таблеток в контурной безъячейковой упаковке из бумаги упаковочной с полимерным покрытием с двух сторон)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 (по 10 таблеток в контурной безъячейковой упаковке из алюминиевой фольги с покрытием пленкой из поливинилхлорида)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5000 МЕ/мл,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Нирма Лимитед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4 474,75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июля2019 года № ҚР ДСМ-104</w:t>
            </w:r>
          </w:p>
        </w:tc>
      </w:tr>
    </w:tbl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цены для розничной реализации*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приказом Министра здравоохранения РК от 09.01.2020 </w:t>
      </w:r>
      <w:r>
        <w:rPr>
          <w:rFonts w:ascii="Times New Roman"/>
          <w:b w:val="false"/>
          <w:i w:val="false"/>
          <w:color w:val="ff0000"/>
          <w:sz w:val="28"/>
        </w:rPr>
        <w:t>№ ҚР ДСМ-3/2020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