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19260" w14:textId="9e19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сельского хозяйства Республики Казахстан от 13 марта 2012 года № 30/98 "Об утверждении образцов форменной одежды (без погон) государственных ветеринарно-санитарных инспекторов на ветеринарных контрольных постах и Правил ношения форменной одежды (без погон) государственных ветеринарно-санитарных инспекторов на ветеринарных контрольных постах"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16 июля 2019 года № 262. Зарегистрирован в Министерстве юстиции Республики Казахстан 18 июля 2019 года № 19041.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13 марта 2012 года № 30/98 "Об утверждении образцов форменной одежды (без погон) государственных ветеринарно-санитарных инспекторов на ветеринарных контрольных постах и Правил ношения форменной одежды (без погон) государственных ветеринарно-санитарных инспекторов на ветеринарных контрольных постах" (зарегистрирован в Реестре государственной регистрации нормативных правовых актов № 7528, опубликован 26 мая 2012 года № 154-156 (26973-26975) в газете "Казахстанская правда")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ношения форменной одежды (без погон) государственных ветеринарно-санитарных инспекторов на ветеринарных контрольных постах,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июля2019 года № 262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ношения форменной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погон)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 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инспекторов на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постах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Литерные коды, обозначенные буквами латинского алфавита, закрепленные за областями, городами республиканского значения и столицы Республики Казахстан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4"/>
        <w:gridCol w:w="3294"/>
        <w:gridCol w:w="4322"/>
      </w:tblGrid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Закрепленный буквенный символ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</w:tr>
      <w:tr>
        <w:trPr>
          <w:trHeight w:val="30" w:hRule="atLeast"/>
        </w:trPr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