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fb25" w14:textId="6b9f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12 февраля 2018 года № 167 "Об определении зон деятельности органов государственных доходов"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12 июля 2019 года № 710. Зарегистрирован в Министерстве юстиции Республики Казахстан 16 июля 2019 года № 19060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12 февраля 2018 года № 167 "Об определении зон деятельности органов государственных доходов" (зарегистрирован в Реестре государственной регистрации нормативных правовых актов Республики Казахстан под № 16427, опубликован 5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1"/>
        <w:gridCol w:w="5603"/>
        <w:gridCol w:w="4226"/>
      </w:tblGrid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государственных доходов по городу Нур-Султан Комитета государственных доходов Министерства финансов Республики Казахстан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административно-территориальной границы города Нур-Султана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