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0c923" w14:textId="970c9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9 декабря 2014 года № 513 "Об утверждении Правил аккредитации агентств по усыновлению"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15 июля 2019 года № 302. Зарегистрирован в Министерстве юстиции Республики Казахстан 22 июля 2019 года № 19069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9 декабря 2014 года № 513 "Об утверждении Правил аккредитации агентств по усыновлению" (зарегистрирован в Реестре государственной регистрации нормативных правовых актов под № 10372, опубликован в Информационно-правовой системе нормативных правовых актов Республики Казахстан "Әділет" 20 марта 2015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аккредитации агентств по усыновлению,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Все представленные документы легализуются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иностранных дел Республики Казахстан от 6 декабря 2017 года № 11-1-2/576 "Об утверждении Правил легализации документов" (зарегистрирован в Реестре государственной регистрации нормативных правовых актов за № 16116)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марта 2010 года № 253-IV "О ратификации Конвенции о защите детей и сотрудничестве в отношении иностранного усыновления.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выданные за пределами Республики Казахстан, предоставляются на государственном языке соответствующего иностранного государства, а также подлежат переводу на казахский и русский языки.";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Решение об аккредитации агентства принимается Комитетом по согласованию с министерствами юстиции, здравоохранения, труда и социальной защиты населения, внутренних дел и иностранных дел (далее – государственные органы), представляющими соответствующие заключения о возможности аккредитации в пределах своей компетенции.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в течение двух рабочих дней направляет документы, указанные в пункте 5 настоящих Правил, для согласования в государственные органы, которые предоставляют в течение десяти рабочих дней с момента поступления документов и запроса из Комитета заключение о возможности осуществления деятельности агентства на территории Республики Казахстан.".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охране прав детей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после его официального опубликования на интернет - ресурсе Министерства образования и науки Республики Казахстан;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Асылову Б.А.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