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7e82" w14:textId="14a7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26 января 2015 года № 32 "Об утверждении Правил использования в медицинских целях наркотических средств, психотропных веществ и их прекурсоров, подлежащих контролю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июля 2019 года № ҚР ДСМ-103. Зарегистрирован в Министерстве юстиции Республики Казахстан 24 июля 2019 года № 19078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10 июля 1998 года "О наркотических средствах, психотропных веществах, их аналогах и прекурсорах и мерах противодействия их незаконному обороту и злоупотреблению ими"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января 2015 года № 32 "Об утверждении Правил использования в медицинских целях наркотических средств, психотропных веществ и их прекурсоров, подлежащих контролю в Республике Казахстан" (зарегистрирован в Реестре государственной регистрации нормативных правовых актов под № 10404, опубликован 31 марта 2015 года в информационно-правовой системе "Әділет") следующие 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в медицинских целях наркотических средств, психотропных веществ и их прекурсоров, подлежащих контролю в Республике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использования в медицинских целях наркотических средств, психотропных веществ и их прекурсоров, подлежащих контролю в Республике Казахстан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1998 года "О наркотических средствах, психотропных веществах, их аналогах и прекурсорах и мерах противодействия их незаконному обороту и злоупотреблению ими" (далее - Закон) и устанавливают порядок использования в медицинских целях лекарственных средств, содержащих наркотические средства, психотропные вещества и их прекурсоры, включенные в Список наркотических средств, психотропных веществ и их прекурсоров, подлежащих контролю в Республике Казахстан (далее - Список).";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государственный орган в сфере обращения лекарственных средств, медицинских изделий - ведомство уполномоченного органа в области здравоохранения;";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Местные органы государственного управления здравоохранением областей, городов республиканского значения и столицы представляют в государственный орган в сфере обращения лекарственных средств, медицинских изделий к 15 марта текущего года сводную заявку на наркотические средства, психотропные вещества и их прекурсоры для области, городов республиканского значения и столицы на следующий календарный год.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Государственный орган в сфере обращения лекарственных средств, медицинских изделий представляет в уполномоченный государственный орган в сфере оборота наркотических средств, психотропных веществ, их аналогов и прекурсоров к 1 апреля текущего года на следующий календарный год обобщенную заявку на наркотические средства, психотропные вещества и их прекурсоры для использования в медицинских целях в Республике Казахстан.";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 медицинских целях используются лекарственные средства, содержащие наркотические средства, психотропные вещества и прекурсоры, зарегистрированные и разрешенные к медицинскому применению на территории Республики Казахстан и внесенные в Государственный реестр лекарственных средств, медицинских изделий.";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выписывать рецепты на лекарственные средства, не зарегистрированные в государственном реестре лекарственных средств, медицинских изделий Республики Казахстан и не разрешенные к применению в Республике Казахстан;";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"53. Лекарственные средства, содержащие наркотические средства, психотропные вещества и их прекурсоры, в организациях здравоохранения подлежат предметно-количественному учету в пронумерованном, прошнурованном, скрепленном печатями и подписями руководителей организации здравоохранения и территориальных подразделений государственного органа в сфере обращения лекарственных средств, медицинских изделий журналах учета наркотических средств, психотропных веществ и их прекурсоров на аптечных складах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учета лекарственных средств, содержащих наркотические средства, психотропные вещества и их прекурсоры в отделениях и кабинетах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учета наркотических средств, психотропных веществ и их прекурсоров, подлежащих предметно-количественному учету в аптеке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учета лекарственных средств, содержащих наркотические средства, психотропные вещества и их прекурсоры на постах медицинских сестер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В случае выявления расхождений фактических остатков с книжными остатками руководитель организации здравоохранения в течение суток с момента обнаружения извещает об этом территориальное подразделение государственного органа в сфере обращения лекарственных средств, медицинских изделий и органа внутренних дел.";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"70. На первое число каждого месяца материально ответственное лицо сверяет фактическое наличие специальных рецептурных бланков с книжным остатком, о чем составляется акт сверки специальных рецептурных бланков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 выявления расхождений по результатам сверки руководитель организации здравоохранения в течение суток с момента обнаружения извещает об этом территориальное подразделение государственного органа в сфере обращения лекарственных средств, медицинских изделий.";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83 изложить в следующей редакции: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"83. Для уничтожения лекарственных средств пришедшие в негодность, фальсифицированные, с истекшим сроком годности и другие (брак, бой), не соответствующие требованиям законодательства Республики Казахстан, содержащих наркотические средства, психотропные вещества и прекурсоры Таблиц II, III, IV Списка, в объектах в сфере обращения лекарственных средств, медицинских изделий, приказом руководителя организации создается постоянно действующая комиссия, в состав которой включаются руководитель и ответственное лицо организации, представители органов внутренних дел и территориального подразделения государственного органа в сфере санитарно-эпидемиологического благополучия населения.";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84-2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"84-2. Факт уничтожения лекарственных средств, пришедшие в негодность, фальсифицированные, с истекшим сроком годности и другие (брак, бой), не соответствующие требованиям законодательства Республики Казахстан, а также сырья, материалов, остатков материалов, проб, отходов, полупродуктов, не подлежащих дальнейшей переработке после производства лекарственных средств и (или) испытаний (анализов), не относящихся к лекарственным средствам, содержащих наркотические средства, психотропные вещества и их прекурсоры, в объектах в сфере обращения лекарственных средств, медицинских изделий оформляется актом уничтожения лекарственных средств, а также сырья, материалов, остатков материалов, проб, отходов, полупродуктов, не подлежащих дальнейшей переработке после производства лекарственных средств и (или) испытаний (анализов), не относящихся к лекарственным средствам, содержащих наркотические средства, психотропные вещества и их прекурсоры Таблиц II, III, IV Списка в объектах в сфере обращения лекарственных средств, медицинских изделий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лекарственного обеспечения и стандартизации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– ресурсе Министерства здравоохранения Республики Казахстан после его официального опубликования;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 2019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ДСМ-103.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целях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их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уничтожения лекарственных средств, а также сырья, материалов, остатков материалов, проб, отходов, полупродуктов, не подлежащих дальнейшей переработке после производства лекарственных средств и (или) испытаний (анализов), не относящихся к лекарственным средствам, содержащих наркотические средства, психотропные вещества и их прекурсоры Таблиц II, III, IV Списка в объектах в сфере обращения лекарственных средств, медицинских изделий</w:t>
      </w:r>
      <w:r>
        <w:br/>
      </w:r>
      <w:r>
        <w:rPr>
          <w:rFonts w:ascii="Times New Roman"/>
          <w:b/>
          <w:i w:val="false"/>
          <w:color w:val="000000"/>
        </w:rPr>
        <w:t>г.____________ от __________________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Комиссия в составе: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(далее - Ф.И.О.) (при его наличии), руководителя объекта в сфере обращения лекарственных средств, медицинских изделий;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Ф.И.О. (при его наличии), руководителя ответственного лица объекта в сфере обращения лекарственных средств, медицинских изделий;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Ф.И.О. (при его наличии), должность представителя органов внутренних дел;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Ф.И.О. (при его наличии), должность представителя территориального подразделения государственного органа в сфере санитарно-эпидемиологического благополучия населения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произвела уничтожение лекарственных средств пришедшие в негодность, фальсифицированные, с истекшим сроком годности и другие (брак, бой), не соответствующие требованиям законодательства Республики Казахстана, а также сырья, материалов, остатков материалов, проб, отходов, полупродуктов, не подлежащих дальнейшей переработке после производства лекарственных средств и (или) испытаний (анализов), не относящихся к лекарственным средствам, содержащих наркотические средства, психотропные вещества и их прекурсоры (нужное подчеркнуть)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с "___" ____________ 20___ г. по "___" ____________ 20____ г. по наименованиям: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 количество в ампулах, в порошках, в таблетках, штуках, граммах, миллилитрах)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уничтожены следующим способом: раздавливанием; сжиганием; разведением водой в соотношении 1:100, нейтрализацией и сливом образующейся суспензии или раствора в промышленную канализацию.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____________________ (подпись)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 (подпись)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(подпись)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(подпись)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(подпись)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(подпись)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