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c8b7" w14:textId="186c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кадров с высшим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июля 2019 года № 323. Зарегистрирован в Министерстве юстиции Республики Казахстан 24 июля 2019 года № 19079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года" и на основании протокола заседания Конкурсной комиссии по размещению государственного образовательного заказа на подготовку кадров с высшим и послевузовским образованием, а также на подготовительные отделения высших учебных заведений на 2019-2020 учебный год от 10 июля 2019 года № 18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организаций высшего и (или) послевузовского образования, в которых размещается государственный образовательный заказ на подготовку кадров с высшим образованием на 2019 - 2020 учебный год по группам образовательных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организаций высшего и (или) послевузовского образования с объемом образовательного гранта на подготовку кадров с высшим образованием по педагогическим группам образовательных программ на 2019 - 2020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в рамках проекта "Мәңгілік ел жастары – индустрияға!" на 2019 - 2020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323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образования, в которых размещается государственный образовательный заказ на подготовку кадров с высшим образованием на 2019 - 2020 учебный год по группам образовательных программ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102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В065 - Автотранспортные средства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автомобильно-дорожный институт имени Л.Б. Гончарова (КазАДИ)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"Центрально-Азиатский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В073 - Архитектура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В029 -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В045 - Аудит и налогообложение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автомобильно-дорожный институт имени Л.Б. Гончарова (КазАДИ)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В043 - Библиотечное дело, обработка информации и архивное дело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В050 - Биологические и смежные науки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В083 - Ветеринария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В082 - Водные ресурсы и водопользования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В067 - Воздушный транспорт и технологии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В071 -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В074 - Градостроительство,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автомобильно-дорожный институт имени Л.Б.Гончарова (КазАДИ)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"Центрально-Азиатский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В026 - Дирижирование и композиция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"Казахаская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В092 - Досуг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В002 - 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Bolashaq"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Мардана Сапарбаева"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В078 - Животноводство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В042 - Журналистика и репортерское дело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В081 - Землеустройство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В030 -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В023 - Инструментальное исполнительство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"Казахаская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В058 - Информационная безопасность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В057 - Информационные технологии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 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"Центрально-Азиатский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автомобильно-дорожный институт имени Л.Б. Гончарова (КазАДИ)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В021 - Исполнительское искусство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"Казахаская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В034 - История и археология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В075 - Кадастр и землеустройство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В059 - Коммуникации и 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"Казахстанский университет инновационных и телекоммуникационных систем"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 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В039 - Культурология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В079 - Лесное хозяйство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В047 - Маркетинг и реклама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В055 - Математика и статистика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В061 - Материаловедение и технологии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В044 - Менеджмент и управление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автомобильно-дорожный институт имени Л.Б. Гончарова (КазАДИ)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B171 - Металлургия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В056 - Механика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В064 -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В031 - Мода, дизайн интерьера и промышленный дизайн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Мардана Сапарбаева"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"Казахаская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В066 - Морской транспорт и технологии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В052 - Наука о земле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B271 - Нефтегазовое дело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В086 - Общая медицина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В089 - Общественное здравоохранение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В051 - Окружающая среда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В003 - 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Bolashaq"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Мардана Сапарбаева"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В001 - Педагогика и психология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Bolashaq"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"Центрально-Азиатский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Мардана Сапарбаева"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В088 - Педиатрия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В036 - Переводческое дело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В019 - Подготовка специалистов по социальной педагогике и самопознанию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В020 - Подготовка специалистов по специальной педагогике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В013 - Подготовка учителей биологии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В014 - Подготовка учителей географии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В018 - Подготовка учителей иностранного языка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Bolashaq"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"Центрально-Азиатский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Мардана Сапарбаева"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В011 - Подготовка учителей информатики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В016 - Подготовка учителей казахского языка и литературы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Bolashaq"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"Центрально-Азиатский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Мардана Сапарбаева"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В009 - Подготовка учителей математики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В006 - Подготовка учителей музыки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"Казахаская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В004 - Подготовка учителей начальной военной подготовки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Мардана Сапарбаева"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В015 - Подготовка учителей по гуманитарным предметам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В017 - Подготовка учителей русского языка и литературы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Мардана Сапарбаева"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В010 - Подготовка учителей физики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В005 - Подготовка учителей физической культуры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"Институт Мардана Сапарбаева"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В012 - Подготовка учителей химии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В007 - Подготовка учителей художественного труда и черчения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В040 - Политология и граждановедение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В049 - Право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Bolashaq"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имени Сулеймана Демиреля"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"Казахстанский университет инновационных и телекоммуникационных систем"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 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"Евразийская юридическая академия имени Д.А. Кунаева"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В069 - Производство материалов (стекло, бумага, пластик, дерево)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В068 -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В041 - Психология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В077 - Растениеводство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В033 - Религия и теология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"Египетский университет Исламской культуры "НУР-МУБАРАК"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В093 - Ресторанное дело и гостиничный бизнес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В080 - Рыбное хозяйство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В094 - Санитарно-профилактические мероприятия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 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В084 - Сестринское дело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В090 - Социальная работа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В038 - Социология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В076 - 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 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инженерно-технологический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В087 - Стоматология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В027 - Театральное искусство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В070 - Текстиль: одежда, обувь и кожаные изделия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В162 - Теплоэнергетика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В072 - Технология фармацевтического производства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В025 - Традиционное музыкальное искусство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"Казахаская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В095 - Транспортные услуги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 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автомобильно-дорожный институт имени Л.Б.Гончарова (КазАДИ)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"Академия Гражданской Авиации"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"Центрально-Азиатский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В048 - Трудовые навыки,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В091 - Туризм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спорта и туризма"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В035 - Тюркология и востоковедение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В085 - Фармация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Bolashaq"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"Казахстанско-Российский медицинский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Караганды"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"Южно-Казахстанская медицинская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медицинский университет имени С.Д. Асфендиярова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медицинский университет непрерывного образования"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В054 - Физика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В037 - Филология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В032 - Философия и этика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В046 - Финансы, экономика,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международного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Bolashaq"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"Алматы Менеджмент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"Финансовая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"Международная образовательная корпорация"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экономики, финансов и международной торговли"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Академия "Кайнар"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"Казахская академия труда и социальных отношений"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международных отношений и мировых языков имени Абылай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"Университет Нархоз"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Туран-Астана"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гуманитарно-технический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высшего образования "Евразийский 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"Кокшетауский университет имени Абая Мырзахметова"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"Алматинская академия экономики и статистики"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автомобильно-дорожный институт имени Л.Б. Гончарова (КазАДИ)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"Туран""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"Университет "Сырдария"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"Казахстанско-Американский Свободный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"Астана""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"Центрально-Азиатский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"Казахстанская инновационная академия"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университет Silkway"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университет Астана"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"Университет иностранных языков и деловой карьеры"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В060 -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"Университет дружбы народов имени академика А.Куатбекова"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В053 - Химия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"Таразский инновационно- гуманитарный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В028 - Хореография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педагогический университет имени Абая"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государственный женский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В063 - Электротехника и автоматизация,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образования "Казахстанский университет инновационных и телекоммуникационных систем"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"Алматинский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"Атырауский инженерно-гуманитарный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"Каспийский общественный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"Международное высшее учебное заведение "Казахско-Русский Международный университет" (ТОО "МВУЗ "КРМУ")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"Баишев Университет"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В062 -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"Алматинский университет энергетики и связи"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высшее профессиональное образовательное учреждение "Западно-Казахстанский инновационно-технологический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"Казахстанско-Немецкий университет в Алматы"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"Костанайский инженерно-экономический университет имени М. Дулатова"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исследовательский технический университет имени К.И.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"Костанайский социально-технический университет имени Зулхарнай Алдамжара"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"Казахский национальный аграрный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"Инновационный Евразийский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технологии и инжиниринга имени Ш. Есенова"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"Казахский университет путей сообщения"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"Екибастузский инженерно-технический институт имени академика К. Сатпаева"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"Казахская Академия транспорта и коммуникаций имени М. Тынышпаева"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"Казахский национальный университет имени аль-Фараби"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Коркыт-Ата"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университет имени М.Х. Дулати"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"Евразийский технологический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г. № 323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объемом образовательного гранта на подготовку кадров с высшим образованием по педагогическим группам образовательных программ на 2019 - 2020 учебный год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Полное, казахское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1490"/>
        <w:gridCol w:w="1631"/>
        <w:gridCol w:w="1772"/>
        <w:gridCol w:w="1490"/>
        <w:gridCol w:w="1490"/>
        <w:gridCol w:w="1491"/>
      </w:tblGrid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высшего и (или) послевузовского образования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 Педагогика и психология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 Дошкольное обучение и воспитание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Подготовка учителей физики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 Подготовка учителей информатики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Жубанова"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Е.А. Букетова"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"Коркыт-Ата"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1346"/>
        <w:gridCol w:w="1346"/>
        <w:gridCol w:w="1601"/>
        <w:gridCol w:w="1728"/>
        <w:gridCol w:w="1474"/>
        <w:gridCol w:w="1856"/>
        <w:gridCol w:w="1603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Подготовка учителей химии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Подготовка учителей биологии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 Подготовка учителей географии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 Подготовка учителей по гуманитарным предметам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 Подготовка учителей казахского языка и литературы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Подготовка учителей иностранного языка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 Подготовка специалистов по социальной педагогике и самопознанию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 Подготовка специалистов по специальной педагогике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Полное, русское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1490"/>
        <w:gridCol w:w="1631"/>
        <w:gridCol w:w="1772"/>
        <w:gridCol w:w="1490"/>
        <w:gridCol w:w="1490"/>
        <w:gridCol w:w="1491"/>
      </w:tblGrid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высшего и (или) послевузовского образования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 Педагогика и психология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 Дошкольное обучение и воспитание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Педагогика и методика начального обучения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Подготовка учителей физики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 Подготовка учителей информатики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"Жетысуский государственный университет имени Ильяса Жансугурова"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Е.А. Букетова"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"Кызылординский государственный университет имени "Коркыт-Ата""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"Каспийский государственный университет технологий и инжиниринга имени Ш. Есенова"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"Таразский государственный педагогический университет"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"Международный Казахско-Турецкий университет имени Ходжи Ахмеда Ясави"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"Южно-Казахстанский государственный педагогический университет"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"Южно-Казахстанский государственный университет имени М. Ауэзова"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1346"/>
        <w:gridCol w:w="1346"/>
        <w:gridCol w:w="1601"/>
        <w:gridCol w:w="1728"/>
        <w:gridCol w:w="1474"/>
        <w:gridCol w:w="1856"/>
        <w:gridCol w:w="1603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Подготовка учителей химии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Подготовка учителей биологии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 Подготовка учителей географии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 Подготовка учителей по гуманитарным предметам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 Подготовка учителей русского языка и литературы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Подготовка учителей иностранного языка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 Подготовка специалистов по социальной педагогике и самопознанию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 Подготовка специалистов по специальной педагогике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323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 с указанием объема государственного образовательного заказа на подготовку кадров с высшим образованием в рамках проекта "Мәңгілік ел жастары – индустрияға!" на 2019 - 2020 учебный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787"/>
        <w:gridCol w:w="641"/>
        <w:gridCol w:w="1208"/>
        <w:gridCol w:w="1144"/>
        <w:gridCol w:w="1208"/>
        <w:gridCol w:w="1144"/>
        <w:gridCol w:w="1166"/>
        <w:gridCol w:w="952"/>
        <w:gridCol w:w="1209"/>
        <w:gridCol w:w="1166"/>
        <w:gridCol w:w="1167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групп образовательных программ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Е.А. Букетова"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"Кокшетауский государственный университет имени Ш. Уалиханова"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"Аркалыкский государственный педагогический институт имени И. Алтынсарина"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педагогический университет имени Умирзака Султангазина"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педагогический университет"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"Актюбинский региональный государственный университет имени К. Жубанова"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"Северо-Казахстанский государственный университет имени Манаша Козыбаева"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университет имени Сарсена Аманжолова"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6B01 Педагогические науки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специальной педагогике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6B08 Сельское хозяйство и биоресурсы 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1787"/>
        <w:gridCol w:w="2326"/>
        <w:gridCol w:w="1942"/>
        <w:gridCol w:w="2058"/>
        <w:gridCol w:w="2058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"Восточно-Казахстанский государственный технический университет имени Д. Серикбаева"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"Атырауский государственный университет имени Халела Досмухамедова"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"Костанайский государственный университет имени А. Байтурсынова"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"Павлодарский государственный университет имени С. Торайгырова"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6B01 Педагогические науки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6B08 Сельское хозяйство и биоресурсы 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1668"/>
        <w:gridCol w:w="2216"/>
        <w:gridCol w:w="2067"/>
        <w:gridCol w:w="2216"/>
        <w:gridCol w:w="1918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"Казахский гуманитарно-юридический инновационный университет"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"Рудненский индустриальный институт"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"Атырауский университет нефти и газа имени Сафи Утебаева"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 Байконурова"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6B01 Педагогические науки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6B08 Сельское хозяйство и биоресурсы 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