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b330" w14:textId="fd7b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договоров между перевозчиком и экспедитором об организации перевозок грузов железнодорожным транспортом</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19 июля 2019 года № 521. Зарегистрирован в Министерстве юстиции Республики Казахстан 24 июля 2019 года № 19082.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34-37)</w:t>
      </w:r>
      <w:r>
        <w:rPr>
          <w:rFonts w:ascii="Times New Roman"/>
          <w:b w:val="false"/>
          <w:i w:val="false"/>
          <w:color w:val="000000"/>
          <w:sz w:val="28"/>
        </w:rPr>
        <w:t xml:space="preserve"> пункта 2 статьи 14 Закона Республики Казахстан от 8 декабря 2001 года "О железнодорожном транспорте"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договор 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Типовой договор перевозчика и экспедитора при осуществлении перевозок грузов железнодорожным транспортом по территории Республики Казахстан в международном (исключая транзит) и внутриреспубликанском сообщениях,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индустрии и инфраструктурного развития Республики Казахстан </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19 июля 2019 года</w:t>
            </w:r>
            <w:r>
              <w:br/>
            </w:r>
            <w:r>
              <w:rPr>
                <w:rFonts w:ascii="Times New Roman"/>
                <w:b w:val="false"/>
                <w:i w:val="false"/>
                <w:color w:val="000000"/>
                <w:sz w:val="20"/>
              </w:rPr>
              <w:t>№ 521</w:t>
            </w:r>
          </w:p>
        </w:tc>
      </w:tr>
    </w:tbl>
    <w:bookmarkStart w:name="z15" w:id="10"/>
    <w:p>
      <w:pPr>
        <w:spacing w:after="0"/>
        <w:ind w:left="0"/>
        <w:jc w:val="left"/>
      </w:pPr>
      <w:r>
        <w:rPr>
          <w:rFonts w:ascii="Times New Roman"/>
          <w:b/>
          <w:i w:val="false"/>
          <w:color w:val="000000"/>
        </w:rPr>
        <w:t xml:space="preserve"> Типовой договор </w:t>
      </w:r>
      <w:r>
        <w:br/>
      </w:r>
      <w:r>
        <w:rPr>
          <w:rFonts w:ascii="Times New Roman"/>
          <w:b/>
          <w:i w:val="false"/>
          <w:color w:val="000000"/>
        </w:rPr>
        <w:t>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"____"_______20___ года</w:t>
            </w:r>
          </w:p>
        </w:tc>
      </w:tr>
    </w:tbl>
    <w:bookmarkStart w:name="z16" w:id="11"/>
    <w:p>
      <w:pPr>
        <w:spacing w:after="0"/>
        <w:ind w:left="0"/>
        <w:jc w:val="both"/>
      </w:pPr>
      <w:r>
        <w:rPr>
          <w:rFonts w:ascii="Times New Roman"/>
          <w:b w:val="false"/>
          <w:i w:val="false"/>
          <w:color w:val="000000"/>
          <w:sz w:val="28"/>
        </w:rPr>
        <w:t>
      __________________ "Перевозчик", в лице ________ действующего на  (наименование юридического лица, бизнес-идентификационный номер/фамилия, имя, отчество (при наличии) физического лица, индивидуальный идентификационный номер)  основании доверенности _______________, с одной стороны, и ______________в дальнейшем именуемое "Экспедитор", в лице____________,  (наименование юридического лица, бизнес-идентификационный номер/фамилия, имя, отчество (при наличии) физического лица, индивидуальный идентификационный номер) действующего на основании _________________, с другой стороны, совместно именуемые "Стороны", заключили настоящий Договор о нижеследующем.</w:t>
      </w:r>
    </w:p>
    <w:bookmarkEnd w:id="11"/>
    <w:bookmarkStart w:name="z17" w:id="12"/>
    <w:p>
      <w:pPr>
        <w:spacing w:after="0"/>
        <w:ind w:left="0"/>
        <w:jc w:val="left"/>
      </w:pPr>
      <w:r>
        <w:rPr>
          <w:rFonts w:ascii="Times New Roman"/>
          <w:b/>
          <w:i w:val="false"/>
          <w:color w:val="000000"/>
        </w:rPr>
        <w:t xml:space="preserve"> Глава 1. Предмет договора</w:t>
      </w:r>
    </w:p>
    <w:bookmarkEnd w:id="12"/>
    <w:bookmarkStart w:name="z18" w:id="13"/>
    <w:p>
      <w:pPr>
        <w:spacing w:after="0"/>
        <w:ind w:left="0"/>
        <w:jc w:val="both"/>
      </w:pPr>
      <w:r>
        <w:rPr>
          <w:rFonts w:ascii="Times New Roman"/>
          <w:b w:val="false"/>
          <w:i w:val="false"/>
          <w:color w:val="000000"/>
          <w:sz w:val="28"/>
        </w:rPr>
        <w:t>
      1. Настоящий Договор регулирует взаимоотношения Перевозчика с Экспедитором, оказывающим клиентам услуги по организации перевозок грузов железнодорожным транспортом в международном транзитном сообщении, обеспечивает оплату Перевозчику провозных платежей.</w:t>
      </w:r>
    </w:p>
    <w:bookmarkEnd w:id="13"/>
    <w:bookmarkStart w:name="z19" w:id="14"/>
    <w:p>
      <w:pPr>
        <w:spacing w:after="0"/>
        <w:ind w:left="0"/>
        <w:jc w:val="both"/>
      </w:pPr>
      <w:r>
        <w:rPr>
          <w:rFonts w:ascii="Times New Roman"/>
          <w:b w:val="false"/>
          <w:i w:val="false"/>
          <w:color w:val="000000"/>
          <w:sz w:val="28"/>
        </w:rPr>
        <w:t>
      2. Отношения Сторон регулируются международными договорами и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xml:space="preserve">
      3. Перевозчик присваивает Экспедитору код ________ и подтверждает предоставленное Экспедитором его сокращенное наименование, которое указывается в железнодорожной транспортной накладной (договор перевозки) заполняемой по форме в соответствии с Соглашением о международном железнодорожном грузовом сообщении ратифицированным Республикой Казахстан </w:t>
      </w:r>
      <w:r>
        <w:rPr>
          <w:rFonts w:ascii="Times New Roman"/>
          <w:b w:val="false"/>
          <w:i w:val="false"/>
          <w:color w:val="000000"/>
          <w:sz w:val="28"/>
        </w:rPr>
        <w:t>Постановлением</w:t>
      </w:r>
      <w:r>
        <w:rPr>
          <w:rFonts w:ascii="Times New Roman"/>
          <w:b w:val="false"/>
          <w:i w:val="false"/>
          <w:color w:val="000000"/>
          <w:sz w:val="28"/>
        </w:rPr>
        <w:t xml:space="preserve"> Кабинета Министров Республики Казахстан от 4 мая 1994 года № 474 "О переходе железных дорог Республики Казахстан к организации международных и межгосударственных перевозок грузов на основе соглашения о международном железнодорожном грузовом сообщении" (далее – Соглашения), при оформлении перевозок грузов в международном транзитном сообщении через Республику Казахстан.</w:t>
      </w:r>
    </w:p>
    <w:bookmarkEnd w:id="15"/>
    <w:bookmarkStart w:name="z21" w:id="16"/>
    <w:p>
      <w:pPr>
        <w:spacing w:after="0"/>
        <w:ind w:left="0"/>
        <w:jc w:val="both"/>
      </w:pPr>
      <w:r>
        <w:rPr>
          <w:rFonts w:ascii="Times New Roman"/>
          <w:b w:val="false"/>
          <w:i w:val="false"/>
          <w:color w:val="000000"/>
          <w:sz w:val="28"/>
        </w:rPr>
        <w:t>
      4. В настоящем Договоре используются следующие основные понятия:</w:t>
      </w:r>
    </w:p>
    <w:bookmarkEnd w:id="16"/>
    <w:bookmarkStart w:name="z22" w:id="17"/>
    <w:p>
      <w:pPr>
        <w:spacing w:after="0"/>
        <w:ind w:left="0"/>
        <w:jc w:val="both"/>
      </w:pPr>
      <w:r>
        <w:rPr>
          <w:rFonts w:ascii="Times New Roman"/>
          <w:b w:val="false"/>
          <w:i w:val="false"/>
          <w:color w:val="000000"/>
          <w:sz w:val="28"/>
        </w:rPr>
        <w:t>
      1) Единый лицевой (расчетный) счет – единый лицевой (расчетный) счет, Экспедитора в финансовой системе Перевозчика с доступом к информации о движении оплаты Экспедитора (к ЕЛС) при осуществлении грузовых перевозок (далее – ЕЛС);</w:t>
      </w:r>
    </w:p>
    <w:bookmarkEnd w:id="17"/>
    <w:bookmarkStart w:name="z23" w:id="18"/>
    <w:p>
      <w:pPr>
        <w:spacing w:after="0"/>
        <w:ind w:left="0"/>
        <w:jc w:val="both"/>
      </w:pPr>
      <w:r>
        <w:rPr>
          <w:rFonts w:ascii="Times New Roman"/>
          <w:b w:val="false"/>
          <w:i w:val="false"/>
          <w:color w:val="000000"/>
          <w:sz w:val="28"/>
        </w:rPr>
        <w:t>
      2) Личный кабинет – личное пространство Экспедитора в разделе сайта Перевозчика, с доступом к информации о движении оплаты Экспедитора (к ЕЛС), при осуществлении грузовых перевозок.</w:t>
      </w:r>
    </w:p>
    <w:bookmarkEnd w:id="18"/>
    <w:bookmarkStart w:name="z24" w:id="19"/>
    <w:p>
      <w:pPr>
        <w:spacing w:after="0"/>
        <w:ind w:left="0"/>
        <w:jc w:val="left"/>
      </w:pPr>
      <w:r>
        <w:rPr>
          <w:rFonts w:ascii="Times New Roman"/>
          <w:b/>
          <w:i w:val="false"/>
          <w:color w:val="000000"/>
        </w:rPr>
        <w:t xml:space="preserve"> Глава 2. Права и обязанности Сторон</w:t>
      </w:r>
    </w:p>
    <w:bookmarkEnd w:id="19"/>
    <w:bookmarkStart w:name="z25" w:id="20"/>
    <w:p>
      <w:pPr>
        <w:spacing w:after="0"/>
        <w:ind w:left="0"/>
        <w:jc w:val="both"/>
      </w:pPr>
      <w:r>
        <w:rPr>
          <w:rFonts w:ascii="Times New Roman"/>
          <w:b w:val="false"/>
          <w:i w:val="false"/>
          <w:color w:val="000000"/>
          <w:sz w:val="28"/>
        </w:rPr>
        <w:t>
      5. Перевозчик обязуется:</w:t>
      </w:r>
    </w:p>
    <w:bookmarkEnd w:id="20"/>
    <w:bookmarkStart w:name="z26" w:id="21"/>
    <w:p>
      <w:pPr>
        <w:spacing w:after="0"/>
        <w:ind w:left="0"/>
        <w:jc w:val="both"/>
      </w:pPr>
      <w:r>
        <w:rPr>
          <w:rFonts w:ascii="Times New Roman"/>
          <w:b w:val="false"/>
          <w:i w:val="false"/>
          <w:color w:val="000000"/>
          <w:sz w:val="28"/>
        </w:rPr>
        <w:t xml:space="preserve">
      1) обеспечить доставку (выдачу) грузов, экспедируемых Экспедитором, в международном транзитном сообщении через Республику Казахстан; </w:t>
      </w:r>
    </w:p>
    <w:bookmarkEnd w:id="21"/>
    <w:bookmarkStart w:name="z27" w:id="22"/>
    <w:p>
      <w:pPr>
        <w:spacing w:after="0"/>
        <w:ind w:left="0"/>
        <w:jc w:val="both"/>
      </w:pPr>
      <w:r>
        <w:rPr>
          <w:rFonts w:ascii="Times New Roman"/>
          <w:b w:val="false"/>
          <w:i w:val="false"/>
          <w:color w:val="000000"/>
          <w:sz w:val="28"/>
        </w:rPr>
        <w:t xml:space="preserve">
      2) при возникновении препятствий к перевозке грузов, незамедлительно информировать телеграммой либо иным способом станцию отправления, назначения груза и Экспедитора; </w:t>
      </w:r>
    </w:p>
    <w:bookmarkEnd w:id="22"/>
    <w:bookmarkStart w:name="z28" w:id="23"/>
    <w:p>
      <w:pPr>
        <w:spacing w:after="0"/>
        <w:ind w:left="0"/>
        <w:jc w:val="both"/>
      </w:pPr>
      <w:r>
        <w:rPr>
          <w:rFonts w:ascii="Times New Roman"/>
          <w:b w:val="false"/>
          <w:i w:val="false"/>
          <w:color w:val="000000"/>
          <w:sz w:val="28"/>
        </w:rPr>
        <w:t>
      3) уведомлять Экспедитора об изменении нормативных правовых актов по вопросам организации перевозок грузов железнодорожным транспортом Республики Казахстан и других государств (в соответствии с международными договорами), а так же тарифных условий путем опубликования изменения на Интернет-ресурсах Перевозчика __________________;</w:t>
      </w:r>
    </w:p>
    <w:bookmarkEnd w:id="23"/>
    <w:bookmarkStart w:name="z29" w:id="24"/>
    <w:p>
      <w:pPr>
        <w:spacing w:after="0"/>
        <w:ind w:left="0"/>
        <w:jc w:val="both"/>
      </w:pPr>
      <w:r>
        <w:rPr>
          <w:rFonts w:ascii="Times New Roman"/>
          <w:b w:val="false"/>
          <w:i w:val="false"/>
          <w:color w:val="000000"/>
          <w:sz w:val="28"/>
        </w:rPr>
        <w:t>
      4) осуществлять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в электронной форме или путем представления (направления) документов и (или) сведений на бумажном носителе;</w:t>
      </w:r>
    </w:p>
    <w:bookmarkEnd w:id="24"/>
    <w:bookmarkStart w:name="z30" w:id="25"/>
    <w:p>
      <w:pPr>
        <w:spacing w:after="0"/>
        <w:ind w:left="0"/>
        <w:jc w:val="both"/>
      </w:pPr>
      <w:r>
        <w:rPr>
          <w:rFonts w:ascii="Times New Roman"/>
          <w:b w:val="false"/>
          <w:i w:val="false"/>
          <w:color w:val="000000"/>
          <w:sz w:val="28"/>
        </w:rPr>
        <w:t xml:space="preserve">
      5) не принимать груз к перевозке при отсутствии: </w:t>
      </w:r>
    </w:p>
    <w:bookmarkEnd w:id="25"/>
    <w:bookmarkStart w:name="z31" w:id="26"/>
    <w:p>
      <w:pPr>
        <w:spacing w:after="0"/>
        <w:ind w:left="0"/>
        <w:jc w:val="both"/>
      </w:pPr>
      <w:r>
        <w:rPr>
          <w:rFonts w:ascii="Times New Roman"/>
          <w:b w:val="false"/>
          <w:i w:val="false"/>
          <w:color w:val="000000"/>
          <w:sz w:val="28"/>
        </w:rPr>
        <w:t>
      - отметки об оплате транзитной перевозки перевозчикам (за исключением перевозчика, выдающего груз);</w:t>
      </w:r>
    </w:p>
    <w:bookmarkEnd w:id="26"/>
    <w:bookmarkStart w:name="z32" w:id="27"/>
    <w:p>
      <w:pPr>
        <w:spacing w:after="0"/>
        <w:ind w:left="0"/>
        <w:jc w:val="both"/>
      </w:pPr>
      <w:r>
        <w:rPr>
          <w:rFonts w:ascii="Times New Roman"/>
          <w:b w:val="false"/>
          <w:i w:val="false"/>
          <w:color w:val="000000"/>
          <w:sz w:val="28"/>
        </w:rPr>
        <w:t>
      - плательщика за перевозку принимающему перевозчику (за исключением перевозчика, выдающего груз) указан плательщик, не имеющий с ним договора;</w:t>
      </w:r>
    </w:p>
    <w:bookmarkEnd w:id="27"/>
    <w:bookmarkStart w:name="z33" w:id="28"/>
    <w:p>
      <w:pPr>
        <w:spacing w:after="0"/>
        <w:ind w:left="0"/>
        <w:jc w:val="both"/>
      </w:pPr>
      <w:r>
        <w:rPr>
          <w:rFonts w:ascii="Times New Roman"/>
          <w:b w:val="false"/>
          <w:i w:val="false"/>
          <w:color w:val="000000"/>
          <w:sz w:val="28"/>
        </w:rPr>
        <w:t>
      - документов, необходимых для беспрепятственной перевозки груза под контролем государственных органов (таможенных, пограничных, фитосанитарных и прочих;</w:t>
      </w:r>
    </w:p>
    <w:bookmarkEnd w:id="28"/>
    <w:bookmarkStart w:name="z34" w:id="29"/>
    <w:p>
      <w:pPr>
        <w:spacing w:after="0"/>
        <w:ind w:left="0"/>
        <w:jc w:val="both"/>
      </w:pPr>
      <w:r>
        <w:rPr>
          <w:rFonts w:ascii="Times New Roman"/>
          <w:b w:val="false"/>
          <w:i w:val="false"/>
          <w:color w:val="000000"/>
          <w:sz w:val="28"/>
        </w:rPr>
        <w:t>
      6) после заключения договора направлять в адреса станций, филиалов Перевозчика и железнодорожных администраций государств участников Соглашения уведомления (в произвольной форме) о присвоении кода и подтвержденном сокращенном наименовании Экспедитора для перевозки грузов в международном транзитном сообщении через Республику Казахстан;</w:t>
      </w:r>
    </w:p>
    <w:bookmarkEnd w:id="29"/>
    <w:bookmarkStart w:name="z35" w:id="30"/>
    <w:p>
      <w:pPr>
        <w:spacing w:after="0"/>
        <w:ind w:left="0"/>
        <w:jc w:val="both"/>
      </w:pPr>
      <w:r>
        <w:rPr>
          <w:rFonts w:ascii="Times New Roman"/>
          <w:b w:val="false"/>
          <w:i w:val="false"/>
          <w:color w:val="000000"/>
          <w:sz w:val="28"/>
        </w:rPr>
        <w:t xml:space="preserve">
      7) при возникновении препятствий к перевозке грузов незамедлительно информировать станцию отправления, назначения груза и Экспедитора телеграммой либо электронным почтовым сообщением о решении уполномоченных органов о задержании грузов и транспортных средств; </w:t>
      </w:r>
    </w:p>
    <w:bookmarkEnd w:id="30"/>
    <w:bookmarkStart w:name="z36" w:id="31"/>
    <w:p>
      <w:pPr>
        <w:spacing w:after="0"/>
        <w:ind w:left="0"/>
        <w:jc w:val="both"/>
      </w:pPr>
      <w:r>
        <w:rPr>
          <w:rFonts w:ascii="Times New Roman"/>
          <w:b w:val="false"/>
          <w:i w:val="false"/>
          <w:color w:val="000000"/>
          <w:sz w:val="28"/>
        </w:rPr>
        <w:t xml:space="preserve">
      8) незамедлительно информировать телеграммой либо электронным почтовым сообщением станции отправления, назначения груза и Экспедитора о задержании грузов и транспортных средств; </w:t>
      </w:r>
    </w:p>
    <w:bookmarkEnd w:id="31"/>
    <w:bookmarkStart w:name="z37" w:id="32"/>
    <w:p>
      <w:pPr>
        <w:spacing w:after="0"/>
        <w:ind w:left="0"/>
        <w:jc w:val="both"/>
      </w:pPr>
      <w:r>
        <w:rPr>
          <w:rFonts w:ascii="Times New Roman"/>
          <w:b w:val="false"/>
          <w:i w:val="false"/>
          <w:color w:val="000000"/>
          <w:sz w:val="28"/>
        </w:rPr>
        <w:t>
      9) незамедлительно информировать экспедитора о принятом решении временного прекращения или ограничения перевозки с указанием причин;</w:t>
      </w:r>
    </w:p>
    <w:bookmarkEnd w:id="32"/>
    <w:bookmarkStart w:name="z38" w:id="33"/>
    <w:p>
      <w:pPr>
        <w:spacing w:after="0"/>
        <w:ind w:left="0"/>
        <w:jc w:val="both"/>
      </w:pPr>
      <w:r>
        <w:rPr>
          <w:rFonts w:ascii="Times New Roman"/>
          <w:b w:val="false"/>
          <w:i w:val="false"/>
          <w:color w:val="000000"/>
          <w:sz w:val="28"/>
        </w:rPr>
        <w:t>
      10) требовать полного возмещения причиненных Экспедитору убытков вследствие неисполнения или ненадлежащего исполнения договора, если законодательными актами или договором не предусмотрено иное;</w:t>
      </w:r>
    </w:p>
    <w:bookmarkEnd w:id="33"/>
    <w:bookmarkStart w:name="z39" w:id="34"/>
    <w:p>
      <w:pPr>
        <w:spacing w:after="0"/>
        <w:ind w:left="0"/>
        <w:jc w:val="both"/>
      </w:pPr>
      <w:r>
        <w:rPr>
          <w:rFonts w:ascii="Times New Roman"/>
          <w:b w:val="false"/>
          <w:i w:val="false"/>
          <w:color w:val="000000"/>
          <w:sz w:val="28"/>
        </w:rPr>
        <w:t xml:space="preserve">
      11) возмещать Экспедитору в полном размере документально подтвержденные убытки, связанные с отсутствуем оплаты на ЕЛС при фактическом их наличии в необходимом размере на ЕЛС, с взысканием штрафов в размере установленном по договоренности сторон от суммы простоя, взысканного с ЕЛС экспедитора; </w:t>
      </w:r>
    </w:p>
    <w:bookmarkEnd w:id="34"/>
    <w:bookmarkStart w:name="z40" w:id="35"/>
    <w:p>
      <w:pPr>
        <w:spacing w:after="0"/>
        <w:ind w:left="0"/>
        <w:jc w:val="both"/>
      </w:pPr>
      <w:r>
        <w:rPr>
          <w:rFonts w:ascii="Times New Roman"/>
          <w:b w:val="false"/>
          <w:i w:val="false"/>
          <w:color w:val="000000"/>
          <w:sz w:val="28"/>
        </w:rPr>
        <w:t>
      12) исполнять другие обязанности в соответствии с законодательством Республики Казахстан.</w:t>
      </w:r>
    </w:p>
    <w:bookmarkEnd w:id="35"/>
    <w:bookmarkStart w:name="z41" w:id="36"/>
    <w:p>
      <w:pPr>
        <w:spacing w:after="0"/>
        <w:ind w:left="0"/>
        <w:jc w:val="both"/>
      </w:pPr>
      <w:r>
        <w:rPr>
          <w:rFonts w:ascii="Times New Roman"/>
          <w:b w:val="false"/>
          <w:i w:val="false"/>
          <w:color w:val="000000"/>
          <w:sz w:val="28"/>
        </w:rPr>
        <w:t>
      6. Перевозчик вправе:</w:t>
      </w:r>
    </w:p>
    <w:bookmarkEnd w:id="36"/>
    <w:bookmarkStart w:name="z42" w:id="37"/>
    <w:p>
      <w:pPr>
        <w:spacing w:after="0"/>
        <w:ind w:left="0"/>
        <w:jc w:val="both"/>
      </w:pPr>
      <w:r>
        <w:rPr>
          <w:rFonts w:ascii="Times New Roman"/>
          <w:b w:val="false"/>
          <w:i w:val="false"/>
          <w:color w:val="000000"/>
          <w:sz w:val="28"/>
        </w:rPr>
        <w:t>
      1) при необеспечении Экспедитором своевременной и полной оплаты всех причитающихся перевозчику провозных платежей и сборов, остановить перевозку груза и своевременно в течение 6 (шести) часов возобновить перевозку после поступления оплаты за перевозку;</w:t>
      </w:r>
    </w:p>
    <w:bookmarkEnd w:id="37"/>
    <w:bookmarkStart w:name="z43" w:id="38"/>
    <w:p>
      <w:pPr>
        <w:spacing w:after="0"/>
        <w:ind w:left="0"/>
        <w:jc w:val="both"/>
      </w:pPr>
      <w:r>
        <w:rPr>
          <w:rFonts w:ascii="Times New Roman"/>
          <w:b w:val="false"/>
          <w:i w:val="false"/>
          <w:color w:val="000000"/>
          <w:sz w:val="28"/>
        </w:rPr>
        <w:t xml:space="preserve">
      2) привлечь третьих лиц для исполнения своих функциональных обязанностей, при условии, что Перевозчик несет полную ответственность за действие (бездействие) привлеченных третьих лиц; </w:t>
      </w:r>
    </w:p>
    <w:bookmarkEnd w:id="38"/>
    <w:bookmarkStart w:name="z44" w:id="39"/>
    <w:p>
      <w:pPr>
        <w:spacing w:after="0"/>
        <w:ind w:left="0"/>
        <w:jc w:val="both"/>
      </w:pPr>
      <w:r>
        <w:rPr>
          <w:rFonts w:ascii="Times New Roman"/>
          <w:b w:val="false"/>
          <w:i w:val="false"/>
          <w:color w:val="000000"/>
          <w:sz w:val="28"/>
        </w:rPr>
        <w:t>
      3) пользоваться другими правами в соответствии с законодательством Республики Казахстан и международными договорами Республики Казахстан.</w:t>
      </w:r>
    </w:p>
    <w:bookmarkEnd w:id="39"/>
    <w:bookmarkStart w:name="z45" w:id="40"/>
    <w:p>
      <w:pPr>
        <w:spacing w:after="0"/>
        <w:ind w:left="0"/>
        <w:jc w:val="both"/>
      </w:pPr>
      <w:r>
        <w:rPr>
          <w:rFonts w:ascii="Times New Roman"/>
          <w:b w:val="false"/>
          <w:i w:val="false"/>
          <w:color w:val="000000"/>
          <w:sz w:val="28"/>
        </w:rPr>
        <w:t>
      7. Экспедитор обязуется:</w:t>
      </w:r>
    </w:p>
    <w:bookmarkEnd w:id="40"/>
    <w:bookmarkStart w:name="z46" w:id="41"/>
    <w:p>
      <w:pPr>
        <w:spacing w:after="0"/>
        <w:ind w:left="0"/>
        <w:jc w:val="both"/>
      </w:pPr>
      <w:r>
        <w:rPr>
          <w:rFonts w:ascii="Times New Roman"/>
          <w:b w:val="false"/>
          <w:i w:val="false"/>
          <w:color w:val="000000"/>
          <w:sz w:val="28"/>
        </w:rPr>
        <w:t>
      1) обеспечить наличие на ЕЛС оплаты, достаточных для оплаты провозных платежей по тарифам, действующим на дату календарного штемпеля железнодорожной станции в железнодорожной накладной:</w:t>
      </w:r>
    </w:p>
    <w:bookmarkEnd w:id="41"/>
    <w:bookmarkStart w:name="z47" w:id="42"/>
    <w:p>
      <w:pPr>
        <w:spacing w:after="0"/>
        <w:ind w:left="0"/>
        <w:jc w:val="both"/>
      </w:pPr>
      <w:r>
        <w:rPr>
          <w:rFonts w:ascii="Times New Roman"/>
          <w:b w:val="false"/>
          <w:i w:val="false"/>
          <w:color w:val="000000"/>
          <w:sz w:val="28"/>
        </w:rPr>
        <w:t>
      - до даты отправления груза в международном экспортном и внутриреспубликанском сообщениях;</w:t>
      </w:r>
    </w:p>
    <w:bookmarkEnd w:id="42"/>
    <w:bookmarkStart w:name="z48" w:id="43"/>
    <w:p>
      <w:pPr>
        <w:spacing w:after="0"/>
        <w:ind w:left="0"/>
        <w:jc w:val="both"/>
      </w:pPr>
      <w:r>
        <w:rPr>
          <w:rFonts w:ascii="Times New Roman"/>
          <w:b w:val="false"/>
          <w:i w:val="false"/>
          <w:color w:val="000000"/>
          <w:sz w:val="28"/>
        </w:rPr>
        <w:t>
      - до даты прибытия груза на станцию назначения в международном импортном сообщении;</w:t>
      </w:r>
    </w:p>
    <w:bookmarkEnd w:id="43"/>
    <w:bookmarkStart w:name="z49" w:id="44"/>
    <w:p>
      <w:pPr>
        <w:spacing w:after="0"/>
        <w:ind w:left="0"/>
        <w:jc w:val="both"/>
      </w:pPr>
      <w:r>
        <w:rPr>
          <w:rFonts w:ascii="Times New Roman"/>
          <w:b w:val="false"/>
          <w:i w:val="false"/>
          <w:color w:val="000000"/>
          <w:sz w:val="28"/>
        </w:rPr>
        <w:t>
      - до даты прибытия грузов на входной межгосудартсвенный стыковой пункт (далее – МГСП), в международном транзитном сообщении через Республику Казахстан;</w:t>
      </w:r>
    </w:p>
    <w:bookmarkEnd w:id="44"/>
    <w:bookmarkStart w:name="z50" w:id="45"/>
    <w:p>
      <w:pPr>
        <w:spacing w:after="0"/>
        <w:ind w:left="0"/>
        <w:jc w:val="both"/>
      </w:pPr>
      <w:r>
        <w:rPr>
          <w:rFonts w:ascii="Times New Roman"/>
          <w:b w:val="false"/>
          <w:i w:val="false"/>
          <w:color w:val="000000"/>
          <w:sz w:val="28"/>
        </w:rPr>
        <w:t>
      - за иные причитающиеся Перевозчику провозные платежи.</w:t>
      </w:r>
    </w:p>
    <w:bookmarkEnd w:id="45"/>
    <w:bookmarkStart w:name="z51" w:id="46"/>
    <w:p>
      <w:pPr>
        <w:spacing w:after="0"/>
        <w:ind w:left="0"/>
        <w:jc w:val="both"/>
      </w:pPr>
      <w:r>
        <w:rPr>
          <w:rFonts w:ascii="Times New Roman"/>
          <w:b w:val="false"/>
          <w:i w:val="false"/>
          <w:color w:val="000000"/>
          <w:sz w:val="28"/>
        </w:rPr>
        <w:t>
      2) оказывать содействие грузоотправителям, грузополучателям в выполнение требований Перевозчика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w:t>
      </w:r>
    </w:p>
    <w:bookmarkEnd w:id="46"/>
    <w:bookmarkStart w:name="z52" w:id="47"/>
    <w:p>
      <w:pPr>
        <w:spacing w:after="0"/>
        <w:ind w:left="0"/>
        <w:jc w:val="both"/>
      </w:pPr>
      <w:r>
        <w:rPr>
          <w:rFonts w:ascii="Times New Roman"/>
          <w:b w:val="false"/>
          <w:i w:val="false"/>
          <w:color w:val="000000"/>
          <w:sz w:val="28"/>
        </w:rPr>
        <w:t>
      3) при возникновении препятствии к продвижению груза по причине нарушения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 оказывать содействие устранению выявленных замечаний к грузу и сопроводительным документам к нему;</w:t>
      </w:r>
    </w:p>
    <w:bookmarkEnd w:id="47"/>
    <w:bookmarkStart w:name="z53" w:id="48"/>
    <w:p>
      <w:pPr>
        <w:spacing w:after="0"/>
        <w:ind w:left="0"/>
        <w:jc w:val="both"/>
      </w:pPr>
      <w:r>
        <w:rPr>
          <w:rFonts w:ascii="Times New Roman"/>
          <w:b w:val="false"/>
          <w:i w:val="false"/>
          <w:color w:val="000000"/>
          <w:sz w:val="28"/>
        </w:rPr>
        <w:t>
      4) проверить достоверность представленной клиентом информации,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bookmarkEnd w:id="48"/>
    <w:bookmarkStart w:name="z54" w:id="49"/>
    <w:p>
      <w:pPr>
        <w:spacing w:after="0"/>
        <w:ind w:left="0"/>
        <w:jc w:val="both"/>
      </w:pPr>
      <w:r>
        <w:rPr>
          <w:rFonts w:ascii="Times New Roman"/>
          <w:b w:val="false"/>
          <w:i w:val="false"/>
          <w:color w:val="000000"/>
          <w:sz w:val="28"/>
        </w:rPr>
        <w:t xml:space="preserve">
      5) возмещать подтвержденные документально убытки, причиненные перевозчику вследствие неисполнения или ненадлежащего исполнения договора об организации перевозок, если законодательством Республики Казахстан или договором об организации перевозок не предусмотрено иное; </w:t>
      </w:r>
    </w:p>
    <w:bookmarkEnd w:id="49"/>
    <w:bookmarkStart w:name="z55" w:id="50"/>
    <w:p>
      <w:pPr>
        <w:spacing w:after="0"/>
        <w:ind w:left="0"/>
        <w:jc w:val="both"/>
      </w:pPr>
      <w:r>
        <w:rPr>
          <w:rFonts w:ascii="Times New Roman"/>
          <w:b w:val="false"/>
          <w:i w:val="false"/>
          <w:color w:val="000000"/>
          <w:sz w:val="28"/>
        </w:rPr>
        <w:t xml:space="preserve">
      6) принимать меры по устранению препятствий для перевозки груза, за исключением случаев, когда такие препятствия возникли по вине Перевозчика; </w:t>
      </w:r>
    </w:p>
    <w:bookmarkEnd w:id="50"/>
    <w:bookmarkStart w:name="z56" w:id="51"/>
    <w:p>
      <w:pPr>
        <w:spacing w:after="0"/>
        <w:ind w:left="0"/>
        <w:jc w:val="both"/>
      </w:pPr>
      <w:r>
        <w:rPr>
          <w:rFonts w:ascii="Times New Roman"/>
          <w:b w:val="false"/>
          <w:i w:val="false"/>
          <w:color w:val="000000"/>
          <w:sz w:val="28"/>
        </w:rPr>
        <w:t xml:space="preserve">
      7) своевременно информировать Перевозчика 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bookmarkEnd w:id="51"/>
    <w:bookmarkStart w:name="z57" w:id="52"/>
    <w:p>
      <w:pPr>
        <w:spacing w:after="0"/>
        <w:ind w:left="0"/>
        <w:jc w:val="both"/>
      </w:pPr>
      <w:r>
        <w:rPr>
          <w:rFonts w:ascii="Times New Roman"/>
          <w:b w:val="false"/>
          <w:i w:val="false"/>
          <w:color w:val="000000"/>
          <w:sz w:val="28"/>
        </w:rPr>
        <w:t>
      8) исполнять иные обязанности в соответствии с законодательством Республики Казахстан и международными договорами Республики Казахстан.</w:t>
      </w:r>
    </w:p>
    <w:bookmarkEnd w:id="52"/>
    <w:bookmarkStart w:name="z58" w:id="53"/>
    <w:p>
      <w:pPr>
        <w:spacing w:after="0"/>
        <w:ind w:left="0"/>
        <w:jc w:val="both"/>
      </w:pPr>
      <w:r>
        <w:rPr>
          <w:rFonts w:ascii="Times New Roman"/>
          <w:b w:val="false"/>
          <w:i w:val="false"/>
          <w:color w:val="000000"/>
          <w:sz w:val="28"/>
        </w:rPr>
        <w:t>
      8. Экспедитор вправе:</w:t>
      </w:r>
    </w:p>
    <w:bookmarkEnd w:id="53"/>
    <w:bookmarkStart w:name="z59" w:id="54"/>
    <w:p>
      <w:pPr>
        <w:spacing w:after="0"/>
        <w:ind w:left="0"/>
        <w:jc w:val="both"/>
      </w:pPr>
      <w:r>
        <w:rPr>
          <w:rFonts w:ascii="Times New Roman"/>
          <w:b w:val="false"/>
          <w:i w:val="false"/>
          <w:color w:val="000000"/>
          <w:sz w:val="28"/>
        </w:rPr>
        <w:t xml:space="preserve">
      1) получать информацию об изменении тарифных условий при транзитных перевозках грузов по железной дороге; </w:t>
      </w:r>
    </w:p>
    <w:bookmarkEnd w:id="54"/>
    <w:bookmarkStart w:name="z60" w:id="55"/>
    <w:p>
      <w:pPr>
        <w:spacing w:after="0"/>
        <w:ind w:left="0"/>
        <w:jc w:val="both"/>
      </w:pPr>
      <w:r>
        <w:rPr>
          <w:rFonts w:ascii="Times New Roman"/>
          <w:b w:val="false"/>
          <w:i w:val="false"/>
          <w:color w:val="000000"/>
          <w:sz w:val="28"/>
        </w:rPr>
        <w:t>
      2) пользоваться другими правами в соответствии с законодательством Республики Казахстан.</w:t>
      </w:r>
    </w:p>
    <w:bookmarkEnd w:id="55"/>
    <w:bookmarkStart w:name="z61" w:id="56"/>
    <w:p>
      <w:pPr>
        <w:spacing w:after="0"/>
        <w:ind w:left="0"/>
        <w:jc w:val="left"/>
      </w:pPr>
      <w:r>
        <w:rPr>
          <w:rFonts w:ascii="Times New Roman"/>
          <w:b/>
          <w:i w:val="false"/>
          <w:color w:val="000000"/>
        </w:rPr>
        <w:t xml:space="preserve"> Глава 3. Порядок расчетов</w:t>
      </w:r>
    </w:p>
    <w:bookmarkEnd w:id="5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Действие пункта 9 приостановлено до 01.01.2025 приказом Министра транспорта РК от 29.12.2023 </w:t>
      </w:r>
      <w:r>
        <w:rPr>
          <w:rFonts w:ascii="Times New Roman"/>
          <w:b w:val="false"/>
          <w:i w:val="false"/>
          <w:color w:val="ff0000"/>
          <w:sz w:val="28"/>
        </w:rPr>
        <w:t>№ 163</w:t>
      </w:r>
      <w:r>
        <w:rPr>
          <w:rFonts w:ascii="Times New Roman"/>
          <w:b w:val="false"/>
          <w:i w:val="false"/>
          <w:color w:val="ff0000"/>
          <w:sz w:val="28"/>
        </w:rPr>
        <w:t xml:space="preserve">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9. Экспедитор производит предварительную оплату Перевозчику денежных средств, достаточных для оплаты провозных платежей деньгами в национальной валюте Республики Казахстан – тенге, на расчетный счет Перевозчика, указанный в подпункте _ пункта __ настоящего Договора.</w:t>
      </w:r>
    </w:p>
    <w:p>
      <w:pPr>
        <w:spacing w:after="0"/>
        <w:ind w:left="0"/>
        <w:jc w:val="both"/>
      </w:pPr>
      <w:r>
        <w:rPr>
          <w:rFonts w:ascii="Times New Roman"/>
          <w:b w:val="false"/>
          <w:i w:val="false"/>
          <w:color w:val="000000"/>
          <w:sz w:val="28"/>
        </w:rPr>
        <w:t>
      Достаточной суммой для оплаты провозных платежей является сумма не менее размера четырехсуточной провозной платы. Данная сумма рассчитывается от фактической суммы провозной платы за перевозку грузов в международном транзитном сообщении через Республику Казахстан за предыдущие 2 (два) месяца.</w:t>
      </w:r>
    </w:p>
    <w:p>
      <w:pPr>
        <w:spacing w:after="0"/>
        <w:ind w:left="0"/>
        <w:jc w:val="both"/>
      </w:pPr>
      <w:r>
        <w:rPr>
          <w:rFonts w:ascii="Times New Roman"/>
          <w:b w:val="false"/>
          <w:i w:val="false"/>
          <w:color w:val="000000"/>
          <w:sz w:val="28"/>
        </w:rPr>
        <w:t>
      Учет поступающих от Экспедитора оплаты осуществляются в финансовой системе Перевозчика с отражением информации движения в Личном кабинете Экспедитора.</w:t>
      </w:r>
    </w:p>
    <w:p>
      <w:pPr>
        <w:spacing w:after="0"/>
        <w:ind w:left="0"/>
        <w:jc w:val="both"/>
      </w:pPr>
      <w:r>
        <w:rPr>
          <w:rFonts w:ascii="Times New Roman"/>
          <w:b w:val="false"/>
          <w:i w:val="false"/>
          <w:color w:val="000000"/>
          <w:sz w:val="28"/>
        </w:rPr>
        <w:t>
      Списание средств за перевозки в международном транзитном сообщении через Республику Казахстан осуществляется с ЕЛС Экспедитора на основании "Перечней выполненных работ, оказанных услуг", и размещаются в Личном кабинете Экспедитора. Окончательные расчеты с Экспедитором по транзитным перевозкам производятся по перевозочным документам, поступившим от выходного МГСП.</w:t>
      </w:r>
    </w:p>
    <w:bookmarkStart w:name="z65" w:id="57"/>
    <w:p>
      <w:pPr>
        <w:spacing w:after="0"/>
        <w:ind w:left="0"/>
        <w:jc w:val="both"/>
      </w:pPr>
      <w:r>
        <w:rPr>
          <w:rFonts w:ascii="Times New Roman"/>
          <w:b w:val="false"/>
          <w:i w:val="false"/>
          <w:color w:val="000000"/>
          <w:sz w:val="28"/>
        </w:rPr>
        <w:t xml:space="preserve">
      10. Перевозчик при образовании дебиторской задолженности, в связи с отсутствием оплаты на ЕЛС Экспедитора приостанавливает перевозку грузов, направляет об этом телеграммы в адреса МГСП, технологических центров по обработке перевозочных документов и отделений Перевозчика.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пункта 9 приостановлено до 01.01.2025 приказом Министра транспорта РК от 29.12.2023 </w:t>
      </w:r>
      <w:r>
        <w:rPr>
          <w:rFonts w:ascii="Times New Roman"/>
          <w:b w:val="false"/>
          <w:i w:val="false"/>
          <w:color w:val="ff0000"/>
          <w:sz w:val="28"/>
        </w:rPr>
        <w:t>№ 163</w:t>
      </w:r>
      <w:r>
        <w:rPr>
          <w:rFonts w:ascii="Times New Roman"/>
          <w:b w:val="false"/>
          <w:i w:val="false"/>
          <w:color w:val="ff0000"/>
          <w:sz w:val="28"/>
        </w:rPr>
        <w:t xml:space="preserve"> установив, что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 возникновении препятствий к продвижению груза Перевозчик в течение 3 (трех) часов с возникновения таких препятствий уведомляет станцию отправления, станцию назначения, экспедитора.</w:t>
      </w:r>
    </w:p>
    <w:p>
      <w:pPr>
        <w:spacing w:after="0"/>
        <w:ind w:left="0"/>
        <w:jc w:val="both"/>
      </w:pPr>
      <w:r>
        <w:rPr>
          <w:rFonts w:ascii="Times New Roman"/>
          <w:b w:val="false"/>
          <w:i w:val="false"/>
          <w:color w:val="000000"/>
          <w:sz w:val="28"/>
        </w:rPr>
        <w:t xml:space="preserve">
      Направленное Перевозчиком в адрес Экспедитора уведомление является основанием для списания дополнительных сборов, штрафов, пени с ЕЛС Экспедитора, при этом Перевозчик указывает время начала задержки вагона/контейнера, исчисляемое с момента направления уведомления Экспедитору в акте общей формы ГУ-23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перевозок грузов железнодорожным транспортом утвержденных приказом Министра индустрии и инфраструктурного развития Республики Казахстан от 2 августа 2019 года № 612 (зарегистрирован в Реестре государственной регистрации нормативных правовых актов за № 19188).</w:t>
      </w:r>
    </w:p>
    <w:p>
      <w:pPr>
        <w:spacing w:after="0"/>
        <w:ind w:left="0"/>
        <w:jc w:val="both"/>
      </w:pPr>
      <w:r>
        <w:rPr>
          <w:rFonts w:ascii="Times New Roman"/>
          <w:b w:val="false"/>
          <w:i w:val="false"/>
          <w:color w:val="000000"/>
          <w:sz w:val="28"/>
        </w:rPr>
        <w:t>
      Перевозчик в течении 30 (тридцати) календарных дней с даты возникновения препятствия представляет подтверждающие документы.</w:t>
      </w:r>
    </w:p>
    <w:p>
      <w:pPr>
        <w:spacing w:after="0"/>
        <w:ind w:left="0"/>
        <w:jc w:val="both"/>
      </w:pPr>
      <w:r>
        <w:rPr>
          <w:rFonts w:ascii="Times New Roman"/>
          <w:b w:val="false"/>
          <w:i w:val="false"/>
          <w:color w:val="000000"/>
          <w:sz w:val="28"/>
        </w:rPr>
        <w:t xml:space="preserve">
      При несогласии с размером списанных Перевозчиком в ЕЛС сумм дополнительных сборов, штрафов, пени, Экспедитор оспаривает в претензионном порядке согласно </w:t>
      </w:r>
      <w:r>
        <w:rPr>
          <w:rFonts w:ascii="Times New Roman"/>
          <w:b w:val="false"/>
          <w:i w:val="false"/>
          <w:color w:val="000000"/>
          <w:sz w:val="28"/>
        </w:rPr>
        <w:t>статье 89</w:t>
      </w:r>
      <w:r>
        <w:rPr>
          <w:rFonts w:ascii="Times New Roman"/>
          <w:b w:val="false"/>
          <w:i w:val="false"/>
          <w:color w:val="000000"/>
          <w:sz w:val="28"/>
        </w:rPr>
        <w:t xml:space="preserve"> Закона Республики Казахстан "О железнодорожном транспорте".</w:t>
      </w:r>
    </w:p>
    <w:p>
      <w:pPr>
        <w:spacing w:after="0"/>
        <w:ind w:left="0"/>
        <w:jc w:val="both"/>
      </w:pPr>
      <w:r>
        <w:rPr>
          <w:rFonts w:ascii="Times New Roman"/>
          <w:b w:val="false"/>
          <w:i w:val="false"/>
          <w:color w:val="000000"/>
          <w:sz w:val="28"/>
        </w:rPr>
        <w:t xml:space="preserve">
      Перевозчик рассматривает претензию Экспедитора в течение 1 (одного) календарного месяца со дня ее получения и возвращает излишне списанную сумму и/или предоставляет отказ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 железнодорожном транспорте".</w:t>
      </w:r>
    </w:p>
    <w:bookmarkStart w:name="z68" w:id="58"/>
    <w:p>
      <w:pPr>
        <w:spacing w:after="0"/>
        <w:ind w:left="0"/>
        <w:jc w:val="both"/>
      </w:pPr>
      <w:r>
        <w:rPr>
          <w:rFonts w:ascii="Times New Roman"/>
          <w:b w:val="false"/>
          <w:i w:val="false"/>
          <w:color w:val="000000"/>
          <w:sz w:val="28"/>
        </w:rPr>
        <w:t>
      12. Перед выходными и праздничными днями Экспедитор обеспечивает наличие на ЕЛС суммы достаточной для оплаты перевозок грузов в эти дни.</w:t>
      </w:r>
    </w:p>
    <w:bookmarkEnd w:id="58"/>
    <w:bookmarkStart w:name="z69" w:id="59"/>
    <w:p>
      <w:pPr>
        <w:spacing w:after="0"/>
        <w:ind w:left="0"/>
        <w:jc w:val="both"/>
      </w:pPr>
      <w:r>
        <w:rPr>
          <w:rFonts w:ascii="Times New Roman"/>
          <w:b w:val="false"/>
          <w:i w:val="false"/>
          <w:color w:val="000000"/>
          <w:sz w:val="28"/>
        </w:rPr>
        <w:t>
      13. Экспедитором осуществляется оплата Перевозчику провозных платежей по тарифам применимым на перевозки грузов в международном сообщении и действующим на день, соответствующий дате календарного штемпеля железнодорожной станции отправления грузов в железнодорожной накладной.</w:t>
      </w:r>
    </w:p>
    <w:bookmarkEnd w:id="59"/>
    <w:bookmarkStart w:name="z70" w:id="60"/>
    <w:p>
      <w:pPr>
        <w:spacing w:after="0"/>
        <w:ind w:left="0"/>
        <w:jc w:val="both"/>
      </w:pPr>
      <w:r>
        <w:rPr>
          <w:rFonts w:ascii="Times New Roman"/>
          <w:b w:val="false"/>
          <w:i w:val="false"/>
          <w:color w:val="000000"/>
          <w:sz w:val="28"/>
        </w:rPr>
        <w:t xml:space="preserve">
      14. Перевозчик ежемесячно, до 10 (десятого) числа месяца, следующего за отчетным месяцем, предоставляет Экспедитору Акт выполненных работ (оказанных услуг) (форма Р-1) вместе с Расчетной ведомостью за перевозку по железнодорожному транспорту (форма 4А) заполненными в соответствии с формами первичных учетных документов,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(зарегистрирован в Реестре государственной регистрации нормативных правовых актов за № 8265) и Правилами комплексных расчетов между железнодорожными администрациями государств-участников Содружества Независимых Государств, Латвийской Республики, Литовской Республики, Эстонской Республики, утвержденными на двенадцатом заседании Совета по железнодорожному транспорту от 10 декабря 1994 года на общую сумму провозных платежей и дополнительных сборов по перевозкам в международном транзитном сообщении через Республику Казахстан. Счет-фактура предоставляется Экспедитору в электронном виде.</w:t>
      </w:r>
    </w:p>
    <w:bookmarkEnd w:id="60"/>
    <w:bookmarkStart w:name="z71" w:id="61"/>
    <w:p>
      <w:pPr>
        <w:spacing w:after="0"/>
        <w:ind w:left="0"/>
        <w:jc w:val="both"/>
      </w:pPr>
      <w:r>
        <w:rPr>
          <w:rFonts w:ascii="Times New Roman"/>
          <w:b w:val="false"/>
          <w:i w:val="false"/>
          <w:color w:val="000000"/>
          <w:sz w:val="28"/>
        </w:rPr>
        <w:t>
      Копии перевозочных документов предоставляются по отдельным договорам.</w:t>
      </w:r>
    </w:p>
    <w:bookmarkEnd w:id="61"/>
    <w:bookmarkStart w:name="z72" w:id="62"/>
    <w:p>
      <w:pPr>
        <w:spacing w:after="0"/>
        <w:ind w:left="0"/>
        <w:jc w:val="left"/>
      </w:pPr>
      <w:r>
        <w:rPr>
          <w:rFonts w:ascii="Times New Roman"/>
          <w:b/>
          <w:i w:val="false"/>
          <w:color w:val="000000"/>
        </w:rPr>
        <w:t xml:space="preserve"> Глава 4. Ответственность Сторон</w:t>
      </w:r>
    </w:p>
    <w:bookmarkEnd w:id="62"/>
    <w:bookmarkStart w:name="z73" w:id="63"/>
    <w:p>
      <w:pPr>
        <w:spacing w:after="0"/>
        <w:ind w:left="0"/>
        <w:jc w:val="both"/>
      </w:pPr>
      <w:r>
        <w:rPr>
          <w:rFonts w:ascii="Times New Roman"/>
          <w:b w:val="false"/>
          <w:i w:val="false"/>
          <w:color w:val="000000"/>
          <w:sz w:val="28"/>
        </w:rPr>
        <w:t xml:space="preserve">
      15. По условиям настоящего Договора Стороны несут ответственность при перевозках в международном сообщении через Республику Казахстан,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 </w:t>
      </w:r>
    </w:p>
    <w:bookmarkEnd w:id="63"/>
    <w:bookmarkStart w:name="z74" w:id="64"/>
    <w:p>
      <w:pPr>
        <w:spacing w:after="0"/>
        <w:ind w:left="0"/>
        <w:jc w:val="both"/>
      </w:pPr>
      <w:r>
        <w:rPr>
          <w:rFonts w:ascii="Times New Roman"/>
          <w:b w:val="false"/>
          <w:i w:val="false"/>
          <w:color w:val="000000"/>
          <w:sz w:val="28"/>
        </w:rPr>
        <w:t>
      Если международным договором установлены правила иные, чем те, которые предусмотрены настоящим Договором, то применяются правила международного договора.</w:t>
      </w:r>
    </w:p>
    <w:bookmarkEnd w:id="64"/>
    <w:bookmarkStart w:name="z75" w:id="65"/>
    <w:p>
      <w:pPr>
        <w:spacing w:after="0"/>
        <w:ind w:left="0"/>
        <w:jc w:val="both"/>
      </w:pPr>
      <w:r>
        <w:rPr>
          <w:rFonts w:ascii="Times New Roman"/>
          <w:b w:val="false"/>
          <w:i w:val="false"/>
          <w:color w:val="000000"/>
          <w:sz w:val="28"/>
        </w:rPr>
        <w:t>
      16. В случае незачисления Перевозчиком перечисленных Экспедитором оплата на ЕЛС, приведшего к остановке перевозок, Перевозчик по требованию экспедитора оплачивает все документально подтвержденные убытки и пеню в размере установленном по договоренности сторон, от не зачисленной суммы за каждый день просрочки.</w:t>
      </w:r>
    </w:p>
    <w:bookmarkEnd w:id="65"/>
    <w:bookmarkStart w:name="z76" w:id="66"/>
    <w:p>
      <w:pPr>
        <w:spacing w:after="0"/>
        <w:ind w:left="0"/>
        <w:jc w:val="both"/>
      </w:pPr>
      <w:r>
        <w:rPr>
          <w:rFonts w:ascii="Times New Roman"/>
          <w:b w:val="false"/>
          <w:i w:val="false"/>
          <w:color w:val="000000"/>
          <w:sz w:val="28"/>
        </w:rPr>
        <w:t xml:space="preserve">
      17. Возмещение расходов Перевозчика,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Договора, производится не позднее 30 (тридцати) календарных дней с даты окончания простоя (задержки) вагонов путем списания оплаты с ЕЛС Экспедитора, при этом Перевозчик должен предоставить документы, подтверждающие простой/задержку вагонов и контейнеров, и оригиналы либо заверенные копии актов общей формы о взыскании платы за задержку вагонов и контейнеров.</w:t>
      </w:r>
    </w:p>
    <w:bookmarkEnd w:id="66"/>
    <w:bookmarkStart w:name="z77" w:id="67"/>
    <w:p>
      <w:pPr>
        <w:spacing w:after="0"/>
        <w:ind w:left="0"/>
        <w:jc w:val="both"/>
      </w:pPr>
      <w:r>
        <w:rPr>
          <w:rFonts w:ascii="Times New Roman"/>
          <w:b w:val="false"/>
          <w:i w:val="false"/>
          <w:color w:val="000000"/>
          <w:sz w:val="28"/>
        </w:rPr>
        <w:t>
      18. В случае отказа Экспедитора от деятельности, предусмотренной настоящим Договором, и досрочного расторжения договора, в том числе из-за отсутствия перевозки грузов в течение 3 (трех) месяцев с даты подписания договора, Перевозчик вправе потребовать от Экспедитора возмещения платы за отправление телеграмм по объявлению Экспедитора по ставкам оператора связи.</w:t>
      </w:r>
    </w:p>
    <w:bookmarkEnd w:id="67"/>
    <w:bookmarkStart w:name="z78" w:id="68"/>
    <w:p>
      <w:pPr>
        <w:spacing w:after="0"/>
        <w:ind w:left="0"/>
        <w:jc w:val="left"/>
      </w:pPr>
      <w:r>
        <w:rPr>
          <w:rFonts w:ascii="Times New Roman"/>
          <w:b/>
          <w:i w:val="false"/>
          <w:color w:val="000000"/>
        </w:rPr>
        <w:t xml:space="preserve"> Глава 5. Расторжение договора</w:t>
      </w:r>
    </w:p>
    <w:bookmarkEnd w:id="68"/>
    <w:bookmarkStart w:name="z79" w:id="69"/>
    <w:p>
      <w:pPr>
        <w:spacing w:after="0"/>
        <w:ind w:left="0"/>
        <w:jc w:val="both"/>
      </w:pPr>
      <w:r>
        <w:rPr>
          <w:rFonts w:ascii="Times New Roman"/>
          <w:b w:val="false"/>
          <w:i w:val="false"/>
          <w:color w:val="000000"/>
          <w:sz w:val="28"/>
        </w:rPr>
        <w:t>
      19. В случае отсутствия перевозки грузов в течение 3 (трех) месяцев подряд с даты подписания договора Перевозчик вправе расторгнуть договор в одностороннем порядке.</w:t>
      </w:r>
    </w:p>
    <w:bookmarkEnd w:id="69"/>
    <w:bookmarkStart w:name="z80" w:id="70"/>
    <w:p>
      <w:pPr>
        <w:spacing w:after="0"/>
        <w:ind w:left="0"/>
        <w:jc w:val="both"/>
      </w:pPr>
      <w:r>
        <w:rPr>
          <w:rFonts w:ascii="Times New Roman"/>
          <w:b w:val="false"/>
          <w:i w:val="false"/>
          <w:color w:val="000000"/>
          <w:sz w:val="28"/>
        </w:rPr>
        <w:t>
      20. В случае отсутствия объемов перевозок, Экспедитор вправе досрочно расторгнуть договор</w:t>
      </w:r>
    </w:p>
    <w:bookmarkEnd w:id="70"/>
    <w:bookmarkStart w:name="z81" w:id="71"/>
    <w:p>
      <w:pPr>
        <w:spacing w:after="0"/>
        <w:ind w:left="0"/>
        <w:jc w:val="both"/>
      </w:pPr>
      <w:r>
        <w:rPr>
          <w:rFonts w:ascii="Times New Roman"/>
          <w:b w:val="false"/>
          <w:i w:val="false"/>
          <w:color w:val="000000"/>
          <w:sz w:val="28"/>
        </w:rPr>
        <w:t>
      21. 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bookmarkEnd w:id="71"/>
    <w:bookmarkStart w:name="z82" w:id="72"/>
    <w:p>
      <w:pPr>
        <w:spacing w:after="0"/>
        <w:ind w:left="0"/>
        <w:jc w:val="both"/>
      </w:pPr>
      <w:r>
        <w:rPr>
          <w:rFonts w:ascii="Times New Roman"/>
          <w:b w:val="false"/>
          <w:i w:val="false"/>
          <w:color w:val="000000"/>
          <w:sz w:val="28"/>
        </w:rPr>
        <w:t>
      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с даты предоставления Перевозчиком акта сверки и счета-фактуры.</w:t>
      </w:r>
    </w:p>
    <w:bookmarkEnd w:id="72"/>
    <w:bookmarkStart w:name="z83" w:id="73"/>
    <w:p>
      <w:pPr>
        <w:spacing w:after="0"/>
        <w:ind w:left="0"/>
        <w:jc w:val="both"/>
      </w:pPr>
      <w:r>
        <w:rPr>
          <w:rFonts w:ascii="Times New Roman"/>
          <w:b w:val="false"/>
          <w:i w:val="false"/>
          <w:color w:val="000000"/>
          <w:sz w:val="28"/>
        </w:rPr>
        <w:t>
      22. При расторжении либо истечении срока действия настоящего Договора, Перевозчик по заявке Экспедитора возвращает остаток оплаты на расчетный счет Экспедитора после подписания акта сверки в течение 3 (трех) рабочих дней.</w:t>
      </w:r>
    </w:p>
    <w:bookmarkEnd w:id="73"/>
    <w:bookmarkStart w:name="z84" w:id="74"/>
    <w:p>
      <w:pPr>
        <w:spacing w:after="0"/>
        <w:ind w:left="0"/>
        <w:jc w:val="both"/>
      </w:pPr>
      <w:r>
        <w:rPr>
          <w:rFonts w:ascii="Times New Roman"/>
          <w:b w:val="false"/>
          <w:i w:val="false"/>
          <w:color w:val="000000"/>
          <w:sz w:val="28"/>
        </w:rPr>
        <w:t xml:space="preserve">
      23. При нарушении 1)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пунктов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настоящего Договора, Перевозчик вправе приостановить исполнение обязательств по настоящему Договору.</w:t>
      </w:r>
    </w:p>
    <w:bookmarkEnd w:id="74"/>
    <w:bookmarkStart w:name="z85" w:id="75"/>
    <w:p>
      <w:pPr>
        <w:spacing w:after="0"/>
        <w:ind w:left="0"/>
        <w:jc w:val="both"/>
      </w:pPr>
      <w:r>
        <w:rPr>
          <w:rFonts w:ascii="Times New Roman"/>
          <w:b w:val="false"/>
          <w:i w:val="false"/>
          <w:color w:val="000000"/>
          <w:sz w:val="28"/>
        </w:rPr>
        <w:t>
      24. В случае приостановления исполнения обязательств по настоящему Договору Перевозчик должен в течение суток с даты приостановления уведомить об этом Экспедитора.</w:t>
      </w:r>
    </w:p>
    <w:bookmarkEnd w:id="75"/>
    <w:bookmarkStart w:name="z86" w:id="76"/>
    <w:p>
      <w:pPr>
        <w:spacing w:after="0"/>
        <w:ind w:left="0"/>
        <w:jc w:val="both"/>
      </w:pPr>
      <w:r>
        <w:rPr>
          <w:rFonts w:ascii="Times New Roman"/>
          <w:b w:val="false"/>
          <w:i w:val="false"/>
          <w:color w:val="000000"/>
          <w:sz w:val="28"/>
        </w:rPr>
        <w:t xml:space="preserve">
      25. Экспедитор обязан устранить нарушения, указанные в </w:t>
      </w:r>
      <w:r>
        <w:rPr>
          <w:rFonts w:ascii="Times New Roman"/>
          <w:b w:val="false"/>
          <w:i w:val="false"/>
          <w:color w:val="000000"/>
          <w:sz w:val="28"/>
        </w:rPr>
        <w:t>пункте 23</w:t>
      </w:r>
      <w:r>
        <w:rPr>
          <w:rFonts w:ascii="Times New Roman"/>
          <w:b w:val="false"/>
          <w:i w:val="false"/>
          <w:color w:val="000000"/>
          <w:sz w:val="28"/>
        </w:rPr>
        <w:t xml:space="preserve"> настоящего Договора, в течение 3 (трех) рабочих дней с даты получения письменного уведомления Перевозчика. Перевозчик возобновляет исполнение обязательств по договору с даты устранения нарушений.</w:t>
      </w:r>
    </w:p>
    <w:bookmarkEnd w:id="76"/>
    <w:bookmarkStart w:name="z87" w:id="77"/>
    <w:p>
      <w:pPr>
        <w:spacing w:after="0"/>
        <w:ind w:left="0"/>
        <w:jc w:val="left"/>
      </w:pPr>
      <w:r>
        <w:rPr>
          <w:rFonts w:ascii="Times New Roman"/>
          <w:b/>
          <w:i w:val="false"/>
          <w:color w:val="000000"/>
        </w:rPr>
        <w:t xml:space="preserve"> Глава 6. Обстоятельства непреодолимой силы</w:t>
      </w:r>
    </w:p>
    <w:bookmarkEnd w:id="77"/>
    <w:bookmarkStart w:name="z88" w:id="78"/>
    <w:p>
      <w:pPr>
        <w:spacing w:after="0"/>
        <w:ind w:left="0"/>
        <w:jc w:val="both"/>
      </w:pPr>
      <w:r>
        <w:rPr>
          <w:rFonts w:ascii="Times New Roman"/>
          <w:b w:val="false"/>
          <w:i w:val="false"/>
          <w:color w:val="000000"/>
          <w:sz w:val="28"/>
        </w:rPr>
        <w:t>
      26. 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так далее, при условии их непосредственного влияния на возможность исполнения условий настоящего Договора.</w:t>
      </w:r>
    </w:p>
    <w:bookmarkEnd w:id="78"/>
    <w:bookmarkStart w:name="z89" w:id="79"/>
    <w:p>
      <w:pPr>
        <w:spacing w:after="0"/>
        <w:ind w:left="0"/>
        <w:jc w:val="both"/>
      </w:pPr>
      <w:r>
        <w:rPr>
          <w:rFonts w:ascii="Times New Roman"/>
          <w:b w:val="false"/>
          <w:i w:val="false"/>
          <w:color w:val="000000"/>
          <w:sz w:val="28"/>
        </w:rPr>
        <w:t>
      27. В случае возникновения обстоятельств непреодолимой силы срок исполнения обязательств по настоящему Договору переносится соразмерно времени, в течение которого действуют такие обстоятельства и их последствия.</w:t>
      </w:r>
    </w:p>
    <w:bookmarkEnd w:id="79"/>
    <w:bookmarkStart w:name="z90" w:id="80"/>
    <w:p>
      <w:pPr>
        <w:spacing w:after="0"/>
        <w:ind w:left="0"/>
        <w:jc w:val="both"/>
      </w:pPr>
      <w:r>
        <w:rPr>
          <w:rFonts w:ascii="Times New Roman"/>
          <w:b w:val="false"/>
          <w:i w:val="false"/>
          <w:color w:val="000000"/>
          <w:sz w:val="28"/>
        </w:rPr>
        <w:t>
      28.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сообщить о прекращении действия подобных обстоятельств, указав при этом срок, к которому предполагается исполнение обязательств по настоящему Договору.</w:t>
      </w:r>
    </w:p>
    <w:bookmarkEnd w:id="80"/>
    <w:bookmarkStart w:name="z91" w:id="81"/>
    <w:p>
      <w:pPr>
        <w:spacing w:after="0"/>
        <w:ind w:left="0"/>
        <w:jc w:val="both"/>
      </w:pPr>
      <w:r>
        <w:rPr>
          <w:rFonts w:ascii="Times New Roman"/>
          <w:b w:val="false"/>
          <w:i w:val="false"/>
          <w:color w:val="000000"/>
          <w:sz w:val="28"/>
        </w:rPr>
        <w:t>
      29. Если обстоятельства непреодолимой силы длятся более 3 (трех) месяцев, то одна из Сторон вправе отказаться от исполнения договора, уведомив другую Сторону за 20 (двадцать) календарных дней до предполагаемой даты расторжения настоящего Договора, после чего договор считается расторгнутым. Возврат неиспользованной суммы вернуть на ЕЛС Экспедитора в течение 3 рабочих дней со дня расторжения договора.</w:t>
      </w:r>
    </w:p>
    <w:bookmarkEnd w:id="81"/>
    <w:bookmarkStart w:name="z92" w:id="82"/>
    <w:p>
      <w:pPr>
        <w:spacing w:after="0"/>
        <w:ind w:left="0"/>
        <w:jc w:val="both"/>
      </w:pPr>
      <w:r>
        <w:rPr>
          <w:rFonts w:ascii="Times New Roman"/>
          <w:b w:val="false"/>
          <w:i w:val="false"/>
          <w:color w:val="000000"/>
          <w:sz w:val="28"/>
        </w:rPr>
        <w:t>
      При наличии неиспользованной суммы предоплаты она возвращается на ЕЛС Экспедитора в течение 3 рабочих дней с момента расторжения договора.</w:t>
      </w:r>
    </w:p>
    <w:bookmarkEnd w:id="82"/>
    <w:bookmarkStart w:name="z93" w:id="83"/>
    <w:p>
      <w:pPr>
        <w:spacing w:after="0"/>
        <w:ind w:left="0"/>
        <w:jc w:val="left"/>
      </w:pPr>
      <w:r>
        <w:rPr>
          <w:rFonts w:ascii="Times New Roman"/>
          <w:b/>
          <w:i w:val="false"/>
          <w:color w:val="000000"/>
        </w:rPr>
        <w:t xml:space="preserve"> Глава 7. Разрешение споров</w:t>
      </w:r>
    </w:p>
    <w:bookmarkEnd w:id="83"/>
    <w:bookmarkStart w:name="z94" w:id="84"/>
    <w:p>
      <w:pPr>
        <w:spacing w:after="0"/>
        <w:ind w:left="0"/>
        <w:jc w:val="both"/>
      </w:pPr>
      <w:r>
        <w:rPr>
          <w:rFonts w:ascii="Times New Roman"/>
          <w:b w:val="false"/>
          <w:i w:val="false"/>
          <w:color w:val="000000"/>
          <w:sz w:val="28"/>
        </w:rPr>
        <w:t>
      30.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bookmarkEnd w:id="84"/>
    <w:bookmarkStart w:name="z95" w:id="85"/>
    <w:p>
      <w:pPr>
        <w:spacing w:after="0"/>
        <w:ind w:left="0"/>
        <w:jc w:val="both"/>
      </w:pPr>
      <w:r>
        <w:rPr>
          <w:rFonts w:ascii="Times New Roman"/>
          <w:b w:val="false"/>
          <w:i w:val="false"/>
          <w:color w:val="000000"/>
          <w:sz w:val="28"/>
        </w:rPr>
        <w:t>
      31. Споры, не урегулированные путем переговоров Сторон, рассматриваются в претензионном порядке в месячный срок со дня получения претензии.</w:t>
      </w:r>
    </w:p>
    <w:bookmarkEnd w:id="85"/>
    <w:bookmarkStart w:name="z96" w:id="86"/>
    <w:p>
      <w:pPr>
        <w:spacing w:after="0"/>
        <w:ind w:left="0"/>
        <w:jc w:val="both"/>
      </w:pPr>
      <w:r>
        <w:rPr>
          <w:rFonts w:ascii="Times New Roman"/>
          <w:b w:val="false"/>
          <w:i w:val="false"/>
          <w:color w:val="000000"/>
          <w:sz w:val="28"/>
        </w:rPr>
        <w:t xml:space="preserve">
      32. Споры, не урегулированные в претензионном порядке, разрешаются в судебном порядке. </w:t>
      </w:r>
    </w:p>
    <w:bookmarkEnd w:id="86"/>
    <w:bookmarkStart w:name="z97" w:id="87"/>
    <w:p>
      <w:pPr>
        <w:spacing w:after="0"/>
        <w:ind w:left="0"/>
        <w:jc w:val="left"/>
      </w:pPr>
      <w:r>
        <w:rPr>
          <w:rFonts w:ascii="Times New Roman"/>
          <w:b/>
          <w:i w:val="false"/>
          <w:color w:val="000000"/>
        </w:rPr>
        <w:t xml:space="preserve"> Глава 8. Прочие условия</w:t>
      </w:r>
    </w:p>
    <w:bookmarkEnd w:id="87"/>
    <w:bookmarkStart w:name="z98" w:id="88"/>
    <w:p>
      <w:pPr>
        <w:spacing w:after="0"/>
        <w:ind w:left="0"/>
        <w:jc w:val="both"/>
      </w:pPr>
      <w:r>
        <w:rPr>
          <w:rFonts w:ascii="Times New Roman"/>
          <w:b w:val="false"/>
          <w:i w:val="false"/>
          <w:color w:val="000000"/>
          <w:sz w:val="28"/>
        </w:rPr>
        <w:t>
      33.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дополнительных соглашениях должны быть проставлены оттиски печатей Сторон (при наличии).</w:t>
      </w:r>
    </w:p>
    <w:bookmarkEnd w:id="88"/>
    <w:bookmarkStart w:name="z99" w:id="89"/>
    <w:p>
      <w:pPr>
        <w:spacing w:after="0"/>
        <w:ind w:left="0"/>
        <w:jc w:val="both"/>
      </w:pPr>
      <w:r>
        <w:rPr>
          <w:rFonts w:ascii="Times New Roman"/>
          <w:b w:val="false"/>
          <w:i w:val="false"/>
          <w:color w:val="000000"/>
          <w:sz w:val="28"/>
        </w:rPr>
        <w:t>
      34. Все 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w:t>
      </w:r>
    </w:p>
    <w:bookmarkEnd w:id="89"/>
    <w:bookmarkStart w:name="z100" w:id="90"/>
    <w:p>
      <w:pPr>
        <w:spacing w:after="0"/>
        <w:ind w:left="0"/>
        <w:jc w:val="both"/>
      </w:pPr>
      <w:r>
        <w:rPr>
          <w:rFonts w:ascii="Times New Roman"/>
          <w:b w:val="false"/>
          <w:i w:val="false"/>
          <w:color w:val="000000"/>
          <w:sz w:val="28"/>
        </w:rPr>
        <w:t>
      35. Согласование Сторонами изменений и дополнений, вносимых в настоящий Договор, может быть осуществлено в течение 20 (двадцати) календарных дней с даты получения соответствующего уведомления.</w:t>
      </w:r>
    </w:p>
    <w:bookmarkEnd w:id="90"/>
    <w:bookmarkStart w:name="z101" w:id="91"/>
    <w:p>
      <w:pPr>
        <w:spacing w:after="0"/>
        <w:ind w:left="0"/>
        <w:jc w:val="both"/>
      </w:pPr>
      <w:r>
        <w:rPr>
          <w:rFonts w:ascii="Times New Roman"/>
          <w:b w:val="false"/>
          <w:i w:val="false"/>
          <w:color w:val="000000"/>
          <w:sz w:val="28"/>
        </w:rPr>
        <w:t>
      36. Изменения и дополнения, вносимые в настоящий Договор, совершенные в надлежащей форме, являются его неотъемлемой частью.</w:t>
      </w:r>
    </w:p>
    <w:bookmarkEnd w:id="91"/>
    <w:bookmarkStart w:name="z102" w:id="92"/>
    <w:p>
      <w:pPr>
        <w:spacing w:after="0"/>
        <w:ind w:left="0"/>
        <w:jc w:val="both"/>
      </w:pPr>
      <w:r>
        <w:rPr>
          <w:rFonts w:ascii="Times New Roman"/>
          <w:b w:val="false"/>
          <w:i w:val="false"/>
          <w:color w:val="000000"/>
          <w:sz w:val="28"/>
        </w:rPr>
        <w:t>
      37.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bookmarkEnd w:id="92"/>
    <w:bookmarkStart w:name="z103" w:id="93"/>
    <w:p>
      <w:pPr>
        <w:spacing w:after="0"/>
        <w:ind w:left="0"/>
        <w:jc w:val="both"/>
      </w:pPr>
      <w:r>
        <w:rPr>
          <w:rFonts w:ascii="Times New Roman"/>
          <w:b w:val="false"/>
          <w:i w:val="false"/>
          <w:color w:val="000000"/>
          <w:sz w:val="28"/>
        </w:rPr>
        <w:t>
      38. В части, не оговоренной настоящим Договором, применяется законодательство Республики Казахстан.</w:t>
      </w:r>
    </w:p>
    <w:bookmarkEnd w:id="93"/>
    <w:bookmarkStart w:name="z104" w:id="94"/>
    <w:p>
      <w:pPr>
        <w:spacing w:after="0"/>
        <w:ind w:left="0"/>
        <w:jc w:val="left"/>
      </w:pPr>
      <w:r>
        <w:rPr>
          <w:rFonts w:ascii="Times New Roman"/>
          <w:b/>
          <w:i w:val="false"/>
          <w:color w:val="000000"/>
        </w:rPr>
        <w:t xml:space="preserve"> Глава 9. Срок действия и порядок прекращения действия Договора</w:t>
      </w:r>
    </w:p>
    <w:bookmarkEnd w:id="94"/>
    <w:bookmarkStart w:name="z105" w:id="95"/>
    <w:p>
      <w:pPr>
        <w:spacing w:after="0"/>
        <w:ind w:left="0"/>
        <w:jc w:val="both"/>
      </w:pPr>
      <w:r>
        <w:rPr>
          <w:rFonts w:ascii="Times New Roman"/>
          <w:b w:val="false"/>
          <w:i w:val="false"/>
          <w:color w:val="000000"/>
          <w:sz w:val="28"/>
        </w:rPr>
        <w:t>
      39. Договор вступает в силу с "__" ______ 20__ года и действует по "__" _______ 20__ года.</w:t>
      </w:r>
    </w:p>
    <w:bookmarkEnd w:id="95"/>
    <w:bookmarkStart w:name="z106" w:id="96"/>
    <w:p>
      <w:pPr>
        <w:spacing w:after="0"/>
        <w:ind w:left="0"/>
        <w:jc w:val="both"/>
      </w:pPr>
      <w:r>
        <w:rPr>
          <w:rFonts w:ascii="Times New Roman"/>
          <w:b w:val="false"/>
          <w:i w:val="false"/>
          <w:color w:val="000000"/>
          <w:sz w:val="28"/>
        </w:rPr>
        <w:t>
      40. Договор, может быть, расторгнут досрочно на условиях, установленных действующим законодательством Республики Казахстан.</w:t>
      </w:r>
    </w:p>
    <w:bookmarkEnd w:id="96"/>
    <w:bookmarkStart w:name="z107" w:id="97"/>
    <w:p>
      <w:pPr>
        <w:spacing w:after="0"/>
        <w:ind w:left="0"/>
        <w:jc w:val="both"/>
      </w:pPr>
      <w:r>
        <w:rPr>
          <w:rFonts w:ascii="Times New Roman"/>
          <w:b w:val="false"/>
          <w:i w:val="false"/>
          <w:color w:val="000000"/>
          <w:sz w:val="28"/>
        </w:rPr>
        <w:t>
      41.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заключения нового договора.</w:t>
      </w:r>
    </w:p>
    <w:bookmarkEnd w:id="97"/>
    <w:bookmarkStart w:name="z108" w:id="98"/>
    <w:p>
      <w:pPr>
        <w:spacing w:after="0"/>
        <w:ind w:left="0"/>
        <w:jc w:val="both"/>
      </w:pPr>
      <w:r>
        <w:rPr>
          <w:rFonts w:ascii="Times New Roman"/>
          <w:b w:val="false"/>
          <w:i w:val="false"/>
          <w:color w:val="000000"/>
          <w:sz w:val="28"/>
        </w:rPr>
        <w:t>
      42. По соглашению сторон договор может быть дополнен и/или изменен другими не противоречащими и не ухудшающими условиями настоящего Договора и законодательства Республики Казахстан.</w:t>
      </w:r>
    </w:p>
    <w:bookmarkEnd w:id="98"/>
    <w:bookmarkStart w:name="z109" w:id="99"/>
    <w:p>
      <w:pPr>
        <w:spacing w:after="0"/>
        <w:ind w:left="0"/>
        <w:jc w:val="both"/>
      </w:pPr>
      <w:r>
        <w:rPr>
          <w:rFonts w:ascii="Times New Roman"/>
          <w:b w:val="false"/>
          <w:i w:val="false"/>
          <w:color w:val="000000"/>
          <w:sz w:val="28"/>
        </w:rPr>
        <w:t>
      43. В случае изменения действующего законодательства Республики Казахстан, принятия нормативных правовых актов, изменяющих порядок и условия перевозки груза,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текст договора.</w:t>
      </w:r>
    </w:p>
    <w:bookmarkEnd w:id="99"/>
    <w:bookmarkStart w:name="z110" w:id="100"/>
    <w:p>
      <w:pPr>
        <w:spacing w:after="0"/>
        <w:ind w:left="0"/>
        <w:jc w:val="left"/>
      </w:pPr>
      <w:r>
        <w:rPr>
          <w:rFonts w:ascii="Times New Roman"/>
          <w:b/>
          <w:i w:val="false"/>
          <w:color w:val="000000"/>
        </w:rPr>
        <w:t xml:space="preserve"> Глава 10. Реквизиты сторон</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 (полное наименование юридического лица/ фамилия, имя, отчество (при наличии) физического лица) _____________________________________ (юридический адрес) ____________________________________ (телефон, факс) ___________________________________ (бизнес идентификационный номер/ индивидуальный идентификационный номер) ___________________________________ (банковский идентификационный код) __________________________________ (индивидуальный идентификационный код) ____________________________________ (наименование банка) ___________________________________ (фамилия, имя, отчество (при его наличии) уполномоченного представителя) ___________________________________ (подпись)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(полное наименование юридического лица/  фамилия, имя, отчество (при наличии) физического лица) _____________________________________ (юридический адрес) _____________________________________ (телефон, факс) _____________________________________ (бизнес идентификационный номер/ индивидуальный идентификационный номер) ________________________________________ (банковский идентификационный код) ______________________________________ (индивидуальный идентификационный код) _____________________________________ (наименование банка) _____________________________________ (фамилия, имя, отчество (при его наличии) уполномоченного представителя) ____________________________________ (подпись) место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2019 года № 521</w:t>
            </w:r>
          </w:p>
        </w:tc>
      </w:tr>
    </w:tbl>
    <w:bookmarkStart w:name="z113" w:id="101"/>
    <w:p>
      <w:pPr>
        <w:spacing w:after="0"/>
        <w:ind w:left="0"/>
        <w:jc w:val="left"/>
      </w:pPr>
      <w:r>
        <w:rPr>
          <w:rFonts w:ascii="Times New Roman"/>
          <w:b/>
          <w:i w:val="false"/>
          <w:color w:val="000000"/>
        </w:rPr>
        <w:t xml:space="preserve"> Типовой договор Перевозчика и экспедитора при осуществлении перевозок грузов железнодорожным транспортом по территории Республики Казахстан в международном (исключая транзит) и внутриреспубликанском сообщениях</w:t>
      </w:r>
    </w:p>
    <w:bookmarkEnd w:id="101"/>
    <w:p>
      <w:pPr>
        <w:spacing w:after="0"/>
        <w:ind w:left="0"/>
        <w:jc w:val="both"/>
      </w:pPr>
      <w:r>
        <w:rPr>
          <w:rFonts w:ascii="Times New Roman"/>
          <w:b w:val="false"/>
          <w:i w:val="false"/>
          <w:color w:val="ff0000"/>
          <w:sz w:val="28"/>
        </w:rPr>
        <w:t xml:space="preserve">
      Сноска. Типовой договор - в редакции приказа Министра транспорта РК от 31.10.2023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w:t>
            </w:r>
            <w:r>
              <w:rPr>
                <w:rFonts w:ascii="Times New Roman"/>
                <w:b w:val="false"/>
                <w:i w:val="false"/>
                <w:color w:val="000000"/>
                <w:sz w:val="20"/>
              </w:rPr>
              <w:t>город ________</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 20___ года</w:t>
            </w:r>
          </w:p>
        </w:tc>
      </w:tr>
    </w:tbl>
    <w:p>
      <w:pPr>
        <w:spacing w:after="0"/>
        <w:ind w:left="0"/>
        <w:jc w:val="both"/>
      </w:pPr>
      <w:bookmarkStart w:name="z117" w:id="103"/>
      <w:r>
        <w:rPr>
          <w:rFonts w:ascii="Times New Roman"/>
          <w:b w:val="false"/>
          <w:i w:val="false"/>
          <w:color w:val="000000"/>
          <w:sz w:val="28"/>
        </w:rPr>
        <w:t>
      _______________"Перевозчик", в лице ________ действующего на основании</w:t>
      </w:r>
    </w:p>
    <w:bookmarkEnd w:id="103"/>
    <w:p>
      <w:pPr>
        <w:spacing w:after="0"/>
        <w:ind w:left="0"/>
        <w:jc w:val="both"/>
      </w:pPr>
      <w:r>
        <w:rPr>
          <w:rFonts w:ascii="Times New Roman"/>
          <w:b w:val="false"/>
          <w:i w:val="false"/>
          <w:color w:val="000000"/>
          <w:sz w:val="28"/>
        </w:rPr>
        <w:t>(наименование юридического лица, бизнес-идентификационный номер/фамилия, имя,</w:t>
      </w:r>
    </w:p>
    <w:p>
      <w:pPr>
        <w:spacing w:after="0"/>
        <w:ind w:left="0"/>
        <w:jc w:val="both"/>
      </w:pPr>
      <w:r>
        <w:rPr>
          <w:rFonts w:ascii="Times New Roman"/>
          <w:b w:val="false"/>
          <w:i w:val="false"/>
          <w:color w:val="000000"/>
          <w:sz w:val="28"/>
        </w:rPr>
        <w:t>отчество (при наличии) физического лица, индивидуальный идентификационный</w:t>
      </w:r>
    </w:p>
    <w:p>
      <w:pPr>
        <w:spacing w:after="0"/>
        <w:ind w:left="0"/>
        <w:jc w:val="both"/>
      </w:pPr>
      <w:r>
        <w:rPr>
          <w:rFonts w:ascii="Times New Roman"/>
          <w:b w:val="false"/>
          <w:i w:val="false"/>
          <w:color w:val="000000"/>
          <w:sz w:val="28"/>
        </w:rPr>
        <w:t>номер) доверенности ____________, с одной стороны, и _________в дальнейшем</w:t>
      </w:r>
    </w:p>
    <w:p>
      <w:pPr>
        <w:spacing w:after="0"/>
        <w:ind w:left="0"/>
        <w:jc w:val="both"/>
      </w:pPr>
      <w:r>
        <w:rPr>
          <w:rFonts w:ascii="Times New Roman"/>
          <w:b w:val="false"/>
          <w:i w:val="false"/>
          <w:color w:val="000000"/>
          <w:sz w:val="28"/>
        </w:rPr>
        <w:t>именуемое "Экспедитор", в лице___________, действующего на основании</w:t>
      </w:r>
    </w:p>
    <w:p>
      <w:pPr>
        <w:spacing w:after="0"/>
        <w:ind w:left="0"/>
        <w:jc w:val="both"/>
      </w:pPr>
      <w:r>
        <w:rPr>
          <w:rFonts w:ascii="Times New Roman"/>
          <w:b w:val="false"/>
          <w:i w:val="false"/>
          <w:color w:val="000000"/>
          <w:sz w:val="28"/>
        </w:rPr>
        <w:t>_________, с (наименование юридического лица, бизнес-идентификационный</w:t>
      </w:r>
    </w:p>
    <w:p>
      <w:pPr>
        <w:spacing w:after="0"/>
        <w:ind w:left="0"/>
        <w:jc w:val="both"/>
      </w:pPr>
      <w:r>
        <w:rPr>
          <w:rFonts w:ascii="Times New Roman"/>
          <w:b w:val="false"/>
          <w:i w:val="false"/>
          <w:color w:val="000000"/>
          <w:sz w:val="28"/>
        </w:rPr>
        <w:t>номер/фамилия, имя, отчество (при наличии) физического лица, индивидуальный</w:t>
      </w:r>
    </w:p>
    <w:p>
      <w:pPr>
        <w:spacing w:after="0"/>
        <w:ind w:left="0"/>
        <w:jc w:val="both"/>
      </w:pPr>
      <w:r>
        <w:rPr>
          <w:rFonts w:ascii="Times New Roman"/>
          <w:b w:val="false"/>
          <w:i w:val="false"/>
          <w:color w:val="000000"/>
          <w:sz w:val="28"/>
        </w:rPr>
        <w:t>идентификационный номер) другой стороны, совместно именуемые "Стороны",</w:t>
      </w:r>
    </w:p>
    <w:p>
      <w:pPr>
        <w:spacing w:after="0"/>
        <w:ind w:left="0"/>
        <w:jc w:val="both"/>
      </w:pPr>
      <w:r>
        <w:rPr>
          <w:rFonts w:ascii="Times New Roman"/>
          <w:b w:val="false"/>
          <w:i w:val="false"/>
          <w:color w:val="000000"/>
          <w:sz w:val="28"/>
        </w:rPr>
        <w:t>заключили настоящий Договор о нижеследующем.</w:t>
      </w:r>
    </w:p>
    <w:bookmarkStart w:name="z118" w:id="104"/>
    <w:p>
      <w:pPr>
        <w:spacing w:after="0"/>
        <w:ind w:left="0"/>
        <w:jc w:val="left"/>
      </w:pPr>
      <w:r>
        <w:rPr>
          <w:rFonts w:ascii="Times New Roman"/>
          <w:b/>
          <w:i w:val="false"/>
          <w:color w:val="000000"/>
        </w:rPr>
        <w:t xml:space="preserve"> Глава 1. Общие положения</w:t>
      </w:r>
    </w:p>
    <w:bookmarkEnd w:id="104"/>
    <w:bookmarkStart w:name="z119" w:id="105"/>
    <w:p>
      <w:pPr>
        <w:spacing w:after="0"/>
        <w:ind w:left="0"/>
        <w:jc w:val="both"/>
      </w:pPr>
      <w:r>
        <w:rPr>
          <w:rFonts w:ascii="Times New Roman"/>
          <w:b w:val="false"/>
          <w:i w:val="false"/>
          <w:color w:val="000000"/>
          <w:sz w:val="28"/>
        </w:rPr>
        <w:t>
      1. Настоящий Договор регулирует взаимоотношения Перевозчика с Экспедитором, оказывающим клиентам услуги по организации перевозок грузов железнодорожным транспортом в международном (исключая транзит) и внутриреспубликанском сообщениях, обеспечивает оплату Перевозчику провозных платежей.</w:t>
      </w:r>
    </w:p>
    <w:bookmarkEnd w:id="105"/>
    <w:bookmarkStart w:name="z120" w:id="106"/>
    <w:p>
      <w:pPr>
        <w:spacing w:after="0"/>
        <w:ind w:left="0"/>
        <w:jc w:val="both"/>
      </w:pPr>
      <w:r>
        <w:rPr>
          <w:rFonts w:ascii="Times New Roman"/>
          <w:b w:val="false"/>
          <w:i w:val="false"/>
          <w:color w:val="000000"/>
          <w:sz w:val="28"/>
        </w:rPr>
        <w:t>
      2. Отношения Сторон регулируются международными договорами и законодательством Республики Казахстан.</w:t>
      </w:r>
    </w:p>
    <w:bookmarkEnd w:id="106"/>
    <w:bookmarkStart w:name="z121" w:id="107"/>
    <w:p>
      <w:pPr>
        <w:spacing w:after="0"/>
        <w:ind w:left="0"/>
        <w:jc w:val="both"/>
      </w:pPr>
      <w:r>
        <w:rPr>
          <w:rFonts w:ascii="Times New Roman"/>
          <w:b w:val="false"/>
          <w:i w:val="false"/>
          <w:color w:val="000000"/>
          <w:sz w:val="28"/>
        </w:rPr>
        <w:t>
      3. Перевозчик присваивает Экспедитору код ____ и подтверждает предоставленное Экспедитором его сокращенное наименование, которое указывается в железнодорожной транспортной накладной (договор перевозки) при оформлении перевозок грузов в международном (исключая транзит) и внутриреспубликанском сообщениях.</w:t>
      </w:r>
    </w:p>
    <w:bookmarkEnd w:id="107"/>
    <w:bookmarkStart w:name="z122" w:id="108"/>
    <w:p>
      <w:pPr>
        <w:spacing w:after="0"/>
        <w:ind w:left="0"/>
        <w:jc w:val="both"/>
      </w:pPr>
      <w:r>
        <w:rPr>
          <w:rFonts w:ascii="Times New Roman"/>
          <w:b w:val="false"/>
          <w:i w:val="false"/>
          <w:color w:val="000000"/>
          <w:sz w:val="28"/>
        </w:rPr>
        <w:t>
      4. В настоящем Договоре используются следующие основные понятия:</w:t>
      </w:r>
    </w:p>
    <w:bookmarkEnd w:id="108"/>
    <w:bookmarkStart w:name="z123" w:id="109"/>
    <w:p>
      <w:pPr>
        <w:spacing w:after="0"/>
        <w:ind w:left="0"/>
        <w:jc w:val="both"/>
      </w:pPr>
      <w:r>
        <w:rPr>
          <w:rFonts w:ascii="Times New Roman"/>
          <w:b w:val="false"/>
          <w:i w:val="false"/>
          <w:color w:val="000000"/>
          <w:sz w:val="28"/>
        </w:rPr>
        <w:t>
      1) Единый лицевой (расчетный счет) – единый лицевой (расчетный счет), Экспедитора в финансовой системе Перевозчика с доступом к информации о движении оплаты Экспедитора (к ЕЛС) при осуществлении грузовых перевозок (далее – ЕЛС);</w:t>
      </w:r>
    </w:p>
    <w:bookmarkEnd w:id="109"/>
    <w:bookmarkStart w:name="z124" w:id="110"/>
    <w:p>
      <w:pPr>
        <w:spacing w:after="0"/>
        <w:ind w:left="0"/>
        <w:jc w:val="both"/>
      </w:pPr>
      <w:r>
        <w:rPr>
          <w:rFonts w:ascii="Times New Roman"/>
          <w:b w:val="false"/>
          <w:i w:val="false"/>
          <w:color w:val="000000"/>
          <w:sz w:val="28"/>
        </w:rPr>
        <w:t>
      2) Личный кабинет – личное пространство Экспедитора в разделе сайта Перевозчика, с доступом к информации о движении оплаты Экспедитора (к ЕЛС), при осуществлении грузовых перевозок.</w:t>
      </w:r>
    </w:p>
    <w:bookmarkEnd w:id="110"/>
    <w:bookmarkStart w:name="z125" w:id="111"/>
    <w:p>
      <w:pPr>
        <w:spacing w:after="0"/>
        <w:ind w:left="0"/>
        <w:jc w:val="left"/>
      </w:pPr>
      <w:r>
        <w:rPr>
          <w:rFonts w:ascii="Times New Roman"/>
          <w:b/>
          <w:i w:val="false"/>
          <w:color w:val="000000"/>
        </w:rPr>
        <w:t xml:space="preserve"> Глава 2. Права и обязанности Сторон</w:t>
      </w:r>
    </w:p>
    <w:bookmarkEnd w:id="111"/>
    <w:bookmarkStart w:name="z126" w:id="112"/>
    <w:p>
      <w:pPr>
        <w:spacing w:after="0"/>
        <w:ind w:left="0"/>
        <w:jc w:val="both"/>
      </w:pPr>
      <w:r>
        <w:rPr>
          <w:rFonts w:ascii="Times New Roman"/>
          <w:b w:val="false"/>
          <w:i w:val="false"/>
          <w:color w:val="000000"/>
          <w:sz w:val="28"/>
        </w:rPr>
        <w:t>
      5. Перевозчик обязуется:</w:t>
      </w:r>
    </w:p>
    <w:bookmarkEnd w:id="112"/>
    <w:bookmarkStart w:name="z127" w:id="113"/>
    <w:p>
      <w:pPr>
        <w:spacing w:after="0"/>
        <w:ind w:left="0"/>
        <w:jc w:val="both"/>
      </w:pPr>
      <w:r>
        <w:rPr>
          <w:rFonts w:ascii="Times New Roman"/>
          <w:b w:val="false"/>
          <w:i w:val="false"/>
          <w:color w:val="000000"/>
          <w:sz w:val="28"/>
        </w:rPr>
        <w:t>
      1) обеспечить перевозку грузов, экспедируемых Экспедитором, в международном (исключая транзит) и внутриреспубликанском сообщениях;</w:t>
      </w:r>
    </w:p>
    <w:bookmarkEnd w:id="113"/>
    <w:bookmarkStart w:name="z128" w:id="114"/>
    <w:p>
      <w:pPr>
        <w:spacing w:after="0"/>
        <w:ind w:left="0"/>
        <w:jc w:val="both"/>
      </w:pPr>
      <w:r>
        <w:rPr>
          <w:rFonts w:ascii="Times New Roman"/>
          <w:b w:val="false"/>
          <w:i w:val="false"/>
          <w:color w:val="000000"/>
          <w:sz w:val="28"/>
        </w:rPr>
        <w:t>
      2) при возникновении препятствий к перевозке грузов, незамедлительно информировать телеграммой и (или) электронным почтовым сообщением станцию отправления, назначения груза и Экспедитора;</w:t>
      </w:r>
    </w:p>
    <w:bookmarkEnd w:id="114"/>
    <w:bookmarkStart w:name="z129" w:id="115"/>
    <w:p>
      <w:pPr>
        <w:spacing w:after="0"/>
        <w:ind w:left="0"/>
        <w:jc w:val="both"/>
      </w:pPr>
      <w:r>
        <w:rPr>
          <w:rFonts w:ascii="Times New Roman"/>
          <w:b w:val="false"/>
          <w:i w:val="false"/>
          <w:color w:val="000000"/>
          <w:sz w:val="28"/>
        </w:rPr>
        <w:t>
      3) уведомлять Экспедитора об изменении тарифных условий путем опубликования изменения на Интернет-ресурсах Перевозчика __________________;</w:t>
      </w:r>
    </w:p>
    <w:bookmarkEnd w:id="115"/>
    <w:bookmarkStart w:name="z130" w:id="116"/>
    <w:p>
      <w:pPr>
        <w:spacing w:after="0"/>
        <w:ind w:left="0"/>
        <w:jc w:val="both"/>
      </w:pPr>
      <w:r>
        <w:rPr>
          <w:rFonts w:ascii="Times New Roman"/>
          <w:b w:val="false"/>
          <w:i w:val="false"/>
          <w:color w:val="000000"/>
          <w:sz w:val="28"/>
        </w:rPr>
        <w:t>
      4) осуществлять обмен документами и (или) сведениями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в электронной форме и (или) путем представления (направления) документов и (или) сведений на бумажном носителе;</w:t>
      </w:r>
    </w:p>
    <w:bookmarkEnd w:id="116"/>
    <w:bookmarkStart w:name="z131" w:id="117"/>
    <w:p>
      <w:pPr>
        <w:spacing w:after="0"/>
        <w:ind w:left="0"/>
        <w:jc w:val="both"/>
      </w:pPr>
      <w:r>
        <w:rPr>
          <w:rFonts w:ascii="Times New Roman"/>
          <w:b w:val="false"/>
          <w:i w:val="false"/>
          <w:color w:val="000000"/>
          <w:sz w:val="28"/>
        </w:rPr>
        <w:t>
      5) не принимать груз к перевозке при отсутствии:</w:t>
      </w:r>
    </w:p>
    <w:bookmarkEnd w:id="117"/>
    <w:bookmarkStart w:name="z132" w:id="118"/>
    <w:p>
      <w:pPr>
        <w:spacing w:after="0"/>
        <w:ind w:left="0"/>
        <w:jc w:val="both"/>
      </w:pPr>
      <w:r>
        <w:rPr>
          <w:rFonts w:ascii="Times New Roman"/>
          <w:b w:val="false"/>
          <w:i w:val="false"/>
          <w:color w:val="000000"/>
          <w:sz w:val="28"/>
        </w:rPr>
        <w:t>
      плательщика за перевозку принимающему перевозчику (за исключением перевозчика, выдающего груз) указан плательщик, не имеющий с ним договора:</w:t>
      </w:r>
    </w:p>
    <w:bookmarkEnd w:id="118"/>
    <w:bookmarkStart w:name="z133" w:id="119"/>
    <w:p>
      <w:pPr>
        <w:spacing w:after="0"/>
        <w:ind w:left="0"/>
        <w:jc w:val="both"/>
      </w:pPr>
      <w:r>
        <w:rPr>
          <w:rFonts w:ascii="Times New Roman"/>
          <w:b w:val="false"/>
          <w:i w:val="false"/>
          <w:color w:val="000000"/>
          <w:sz w:val="28"/>
        </w:rPr>
        <w:t>
      документов, необходимых для беспрепятственной перевозки груза под контролем государственных органов;</w:t>
      </w:r>
    </w:p>
    <w:bookmarkEnd w:id="119"/>
    <w:bookmarkStart w:name="z134" w:id="120"/>
    <w:p>
      <w:pPr>
        <w:spacing w:after="0"/>
        <w:ind w:left="0"/>
        <w:jc w:val="both"/>
      </w:pPr>
      <w:r>
        <w:rPr>
          <w:rFonts w:ascii="Times New Roman"/>
          <w:b w:val="false"/>
          <w:i w:val="false"/>
          <w:color w:val="000000"/>
          <w:sz w:val="28"/>
        </w:rPr>
        <w:t>
      6) после заключения договора направлять в адреса станций, филиалов Перевозчика уведомления (в произвольной форме) о присвоении кода и подтвержденном сокращенном наименовании Экспедитора для перевозки грузов в международном (исключая транзит) и внутриреспубликанском сообщениях;</w:t>
      </w:r>
    </w:p>
    <w:bookmarkEnd w:id="120"/>
    <w:bookmarkStart w:name="z135" w:id="121"/>
    <w:p>
      <w:pPr>
        <w:spacing w:after="0"/>
        <w:ind w:left="0"/>
        <w:jc w:val="both"/>
      </w:pPr>
      <w:r>
        <w:rPr>
          <w:rFonts w:ascii="Times New Roman"/>
          <w:b w:val="false"/>
          <w:i w:val="false"/>
          <w:color w:val="000000"/>
          <w:sz w:val="28"/>
        </w:rPr>
        <w:t>
      7) незамедлительно информировать телеграммой и (или) электронным почтовым сообщением станции отправления, назначения груза и Экспедитора о задержании грузов и транспортных средств;</w:t>
      </w:r>
    </w:p>
    <w:bookmarkEnd w:id="121"/>
    <w:bookmarkStart w:name="z136" w:id="122"/>
    <w:p>
      <w:pPr>
        <w:spacing w:after="0"/>
        <w:ind w:left="0"/>
        <w:jc w:val="both"/>
      </w:pPr>
      <w:r>
        <w:rPr>
          <w:rFonts w:ascii="Times New Roman"/>
          <w:b w:val="false"/>
          <w:i w:val="false"/>
          <w:color w:val="000000"/>
          <w:sz w:val="28"/>
        </w:rPr>
        <w:t>
      8) незамедлительно информировать экспедитора о принятом решении временного прекращения и (или) ограничения перевозки с указанием причин;</w:t>
      </w:r>
    </w:p>
    <w:bookmarkEnd w:id="122"/>
    <w:bookmarkStart w:name="z137" w:id="123"/>
    <w:p>
      <w:pPr>
        <w:spacing w:after="0"/>
        <w:ind w:left="0"/>
        <w:jc w:val="both"/>
      </w:pPr>
      <w:r>
        <w:rPr>
          <w:rFonts w:ascii="Times New Roman"/>
          <w:b w:val="false"/>
          <w:i w:val="false"/>
          <w:color w:val="000000"/>
          <w:sz w:val="28"/>
        </w:rPr>
        <w:t>
      9) требовать полного возмещения причиненных Экспедитору убытков вследствие неисполнения и (или) ненадлежащего исполнения договора, если законодательными актами и (или) договором не предусмотрено иное;</w:t>
      </w:r>
    </w:p>
    <w:bookmarkEnd w:id="123"/>
    <w:bookmarkStart w:name="z138" w:id="124"/>
    <w:p>
      <w:pPr>
        <w:spacing w:after="0"/>
        <w:ind w:left="0"/>
        <w:jc w:val="both"/>
      </w:pPr>
      <w:r>
        <w:rPr>
          <w:rFonts w:ascii="Times New Roman"/>
          <w:b w:val="false"/>
          <w:i w:val="false"/>
          <w:color w:val="000000"/>
          <w:sz w:val="28"/>
        </w:rPr>
        <w:t>
      10) возмещать Экспедитору в полном размере документально подтвержденные убытки, связанные с отсутствуем оплаты на ЕЛС при фактическом их наличии в необходимом размере на ЕЛС, с взысканием штрафов в размере установленном по договоренности сторон от суммы простоя, взысканного с ЕЛС экспедитора;</w:t>
      </w:r>
    </w:p>
    <w:bookmarkEnd w:id="124"/>
    <w:bookmarkStart w:name="z139" w:id="125"/>
    <w:p>
      <w:pPr>
        <w:spacing w:after="0"/>
        <w:ind w:left="0"/>
        <w:jc w:val="both"/>
      </w:pPr>
      <w:r>
        <w:rPr>
          <w:rFonts w:ascii="Times New Roman"/>
          <w:b w:val="false"/>
          <w:i w:val="false"/>
          <w:color w:val="000000"/>
          <w:sz w:val="28"/>
        </w:rPr>
        <w:t>
      11) исполнять другие обязанности в соответствии с законодательством Республики Казахстан.</w:t>
      </w:r>
    </w:p>
    <w:bookmarkEnd w:id="125"/>
    <w:bookmarkStart w:name="z140" w:id="126"/>
    <w:p>
      <w:pPr>
        <w:spacing w:after="0"/>
        <w:ind w:left="0"/>
        <w:jc w:val="both"/>
      </w:pPr>
      <w:r>
        <w:rPr>
          <w:rFonts w:ascii="Times New Roman"/>
          <w:b w:val="false"/>
          <w:i w:val="false"/>
          <w:color w:val="000000"/>
          <w:sz w:val="28"/>
        </w:rPr>
        <w:t>
      6. Перевозчик вправе:</w:t>
      </w:r>
    </w:p>
    <w:bookmarkEnd w:id="126"/>
    <w:bookmarkStart w:name="z141" w:id="127"/>
    <w:p>
      <w:pPr>
        <w:spacing w:after="0"/>
        <w:ind w:left="0"/>
        <w:jc w:val="both"/>
      </w:pPr>
      <w:r>
        <w:rPr>
          <w:rFonts w:ascii="Times New Roman"/>
          <w:b w:val="false"/>
          <w:i w:val="false"/>
          <w:color w:val="000000"/>
          <w:sz w:val="28"/>
        </w:rPr>
        <w:t>
      1) привлечь третьих лиц для исполнения своих функциональных обязанностей, при условии, что Перевозчик несет полную ответственность за действие (бездействие) привлеченных третьих лиц;</w:t>
      </w:r>
    </w:p>
    <w:bookmarkEnd w:id="127"/>
    <w:bookmarkStart w:name="z142" w:id="128"/>
    <w:p>
      <w:pPr>
        <w:spacing w:after="0"/>
        <w:ind w:left="0"/>
        <w:jc w:val="both"/>
      </w:pPr>
      <w:r>
        <w:rPr>
          <w:rFonts w:ascii="Times New Roman"/>
          <w:b w:val="false"/>
          <w:i w:val="false"/>
          <w:color w:val="000000"/>
          <w:sz w:val="28"/>
        </w:rPr>
        <w:t>
      2) пользоваться другими правами в соответствии с законодательством Республики Казахстан и международными договорами Республики Казахстан.</w:t>
      </w:r>
    </w:p>
    <w:bookmarkEnd w:id="128"/>
    <w:bookmarkStart w:name="z143" w:id="129"/>
    <w:p>
      <w:pPr>
        <w:spacing w:after="0"/>
        <w:ind w:left="0"/>
        <w:jc w:val="both"/>
      </w:pPr>
      <w:r>
        <w:rPr>
          <w:rFonts w:ascii="Times New Roman"/>
          <w:b w:val="false"/>
          <w:i w:val="false"/>
          <w:color w:val="000000"/>
          <w:sz w:val="28"/>
        </w:rPr>
        <w:t>
      7. Экспедитор обязуется:</w:t>
      </w:r>
    </w:p>
    <w:bookmarkEnd w:id="129"/>
    <w:bookmarkStart w:name="z144" w:id="130"/>
    <w:p>
      <w:pPr>
        <w:spacing w:after="0"/>
        <w:ind w:left="0"/>
        <w:jc w:val="both"/>
      </w:pPr>
      <w:r>
        <w:rPr>
          <w:rFonts w:ascii="Times New Roman"/>
          <w:b w:val="false"/>
          <w:i w:val="false"/>
          <w:color w:val="000000"/>
          <w:sz w:val="28"/>
        </w:rPr>
        <w:t>
      1) обеспечить наличие на ЕЛС оплаты, достаточных для оплаты провозных платежей по тарифам, действующим на дату календарного штемпеля железнодорожной станции в железнодорожной накладной:</w:t>
      </w:r>
    </w:p>
    <w:bookmarkEnd w:id="130"/>
    <w:bookmarkStart w:name="z145" w:id="131"/>
    <w:p>
      <w:pPr>
        <w:spacing w:after="0"/>
        <w:ind w:left="0"/>
        <w:jc w:val="both"/>
      </w:pPr>
      <w:r>
        <w:rPr>
          <w:rFonts w:ascii="Times New Roman"/>
          <w:b w:val="false"/>
          <w:i w:val="false"/>
          <w:color w:val="000000"/>
          <w:sz w:val="28"/>
        </w:rPr>
        <w:t>
      до даты отправления груза в международном экспортном и внутриреспубликанском сообщениях;</w:t>
      </w:r>
    </w:p>
    <w:bookmarkEnd w:id="131"/>
    <w:bookmarkStart w:name="z146" w:id="132"/>
    <w:p>
      <w:pPr>
        <w:spacing w:after="0"/>
        <w:ind w:left="0"/>
        <w:jc w:val="both"/>
      </w:pPr>
      <w:r>
        <w:rPr>
          <w:rFonts w:ascii="Times New Roman"/>
          <w:b w:val="false"/>
          <w:i w:val="false"/>
          <w:color w:val="000000"/>
          <w:sz w:val="28"/>
        </w:rPr>
        <w:t>
      до даты прибытия груза на станцию назначения в международном импортном сообщении;</w:t>
      </w:r>
    </w:p>
    <w:bookmarkEnd w:id="132"/>
    <w:bookmarkStart w:name="z147" w:id="133"/>
    <w:p>
      <w:pPr>
        <w:spacing w:after="0"/>
        <w:ind w:left="0"/>
        <w:jc w:val="both"/>
      </w:pPr>
      <w:r>
        <w:rPr>
          <w:rFonts w:ascii="Times New Roman"/>
          <w:b w:val="false"/>
          <w:i w:val="false"/>
          <w:color w:val="000000"/>
          <w:sz w:val="28"/>
        </w:rPr>
        <w:t>
      за причитающиеся Перевозчику провозные платежи;</w:t>
      </w:r>
    </w:p>
    <w:bookmarkEnd w:id="133"/>
    <w:bookmarkStart w:name="z148" w:id="134"/>
    <w:p>
      <w:pPr>
        <w:spacing w:after="0"/>
        <w:ind w:left="0"/>
        <w:jc w:val="both"/>
      </w:pPr>
      <w:r>
        <w:rPr>
          <w:rFonts w:ascii="Times New Roman"/>
          <w:b w:val="false"/>
          <w:i w:val="false"/>
          <w:color w:val="000000"/>
          <w:sz w:val="28"/>
        </w:rPr>
        <w:t>
      2) оказывать содействие грузоотправителям, грузополучателям в выполнение требований Перевозчика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w:t>
      </w:r>
    </w:p>
    <w:bookmarkEnd w:id="134"/>
    <w:bookmarkStart w:name="z149" w:id="135"/>
    <w:p>
      <w:pPr>
        <w:spacing w:after="0"/>
        <w:ind w:left="0"/>
        <w:jc w:val="both"/>
      </w:pPr>
      <w:r>
        <w:rPr>
          <w:rFonts w:ascii="Times New Roman"/>
          <w:b w:val="false"/>
          <w:i w:val="false"/>
          <w:color w:val="000000"/>
          <w:sz w:val="28"/>
        </w:rPr>
        <w:t>
      3) при возникновении препятствии к продвижению груза по причине нарушения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 оказывать содействие устранению выявленных замечаний к грузу и сопроводительным документам к нему;</w:t>
      </w:r>
    </w:p>
    <w:bookmarkEnd w:id="135"/>
    <w:bookmarkStart w:name="z150" w:id="136"/>
    <w:p>
      <w:pPr>
        <w:spacing w:after="0"/>
        <w:ind w:left="0"/>
        <w:jc w:val="both"/>
      </w:pPr>
      <w:r>
        <w:rPr>
          <w:rFonts w:ascii="Times New Roman"/>
          <w:b w:val="false"/>
          <w:i w:val="false"/>
          <w:color w:val="000000"/>
          <w:sz w:val="28"/>
        </w:rPr>
        <w:t>
      4) проверить достоверность представленной клиентом информации,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bookmarkEnd w:id="136"/>
    <w:bookmarkStart w:name="z151" w:id="137"/>
    <w:p>
      <w:pPr>
        <w:spacing w:after="0"/>
        <w:ind w:left="0"/>
        <w:jc w:val="both"/>
      </w:pPr>
      <w:r>
        <w:rPr>
          <w:rFonts w:ascii="Times New Roman"/>
          <w:b w:val="false"/>
          <w:i w:val="false"/>
          <w:color w:val="000000"/>
          <w:sz w:val="28"/>
        </w:rPr>
        <w:t>
      5) возмещать подтвержденные документально убытки, причиненные перевозчику вследствие неисполнения или ненадлежащего исполнения настоящего договора, если законодательством Республики Казахстан не предусмотрено иное;</w:t>
      </w:r>
    </w:p>
    <w:bookmarkEnd w:id="137"/>
    <w:bookmarkStart w:name="z152" w:id="138"/>
    <w:p>
      <w:pPr>
        <w:spacing w:after="0"/>
        <w:ind w:left="0"/>
        <w:jc w:val="both"/>
      </w:pPr>
      <w:r>
        <w:rPr>
          <w:rFonts w:ascii="Times New Roman"/>
          <w:b w:val="false"/>
          <w:i w:val="false"/>
          <w:color w:val="000000"/>
          <w:sz w:val="28"/>
        </w:rPr>
        <w:t>
      6) принимать меры по устранению препятствий для перевозки груза, за исключением возникших препятствий по вине Перевозчика;</w:t>
      </w:r>
    </w:p>
    <w:bookmarkEnd w:id="138"/>
    <w:bookmarkStart w:name="z153" w:id="139"/>
    <w:p>
      <w:pPr>
        <w:spacing w:after="0"/>
        <w:ind w:left="0"/>
        <w:jc w:val="both"/>
      </w:pPr>
      <w:r>
        <w:rPr>
          <w:rFonts w:ascii="Times New Roman"/>
          <w:b w:val="false"/>
          <w:i w:val="false"/>
          <w:color w:val="000000"/>
          <w:sz w:val="28"/>
        </w:rPr>
        <w:t xml:space="preserve">
      7) своевременно информировать Перевозчика 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bookmarkEnd w:id="139"/>
    <w:bookmarkStart w:name="z154" w:id="140"/>
    <w:p>
      <w:pPr>
        <w:spacing w:after="0"/>
        <w:ind w:left="0"/>
        <w:jc w:val="both"/>
      </w:pPr>
      <w:r>
        <w:rPr>
          <w:rFonts w:ascii="Times New Roman"/>
          <w:b w:val="false"/>
          <w:i w:val="false"/>
          <w:color w:val="000000"/>
          <w:sz w:val="28"/>
        </w:rPr>
        <w:t>
      8) исполнять иные обязанности в соответствии с законодательством Республики Казахстан и международными договорами Республики Казахстан.</w:t>
      </w:r>
    </w:p>
    <w:bookmarkEnd w:id="140"/>
    <w:bookmarkStart w:name="z155" w:id="141"/>
    <w:p>
      <w:pPr>
        <w:spacing w:after="0"/>
        <w:ind w:left="0"/>
        <w:jc w:val="both"/>
      </w:pPr>
      <w:r>
        <w:rPr>
          <w:rFonts w:ascii="Times New Roman"/>
          <w:b w:val="false"/>
          <w:i w:val="false"/>
          <w:color w:val="000000"/>
          <w:sz w:val="28"/>
        </w:rPr>
        <w:t>
      8. Экспедитор вправе:</w:t>
      </w:r>
    </w:p>
    <w:bookmarkEnd w:id="141"/>
    <w:bookmarkStart w:name="z156" w:id="142"/>
    <w:p>
      <w:pPr>
        <w:spacing w:after="0"/>
        <w:ind w:left="0"/>
        <w:jc w:val="both"/>
      </w:pPr>
      <w:r>
        <w:rPr>
          <w:rFonts w:ascii="Times New Roman"/>
          <w:b w:val="false"/>
          <w:i w:val="false"/>
          <w:color w:val="000000"/>
          <w:sz w:val="28"/>
        </w:rPr>
        <w:t xml:space="preserve">
      1) получать информацию об изменении тарифных условий при международных (исключая транзит) и внутриреспубликанских перевозках грузов по железной дороге; </w:t>
      </w:r>
    </w:p>
    <w:bookmarkEnd w:id="142"/>
    <w:bookmarkStart w:name="z157" w:id="143"/>
    <w:p>
      <w:pPr>
        <w:spacing w:after="0"/>
        <w:ind w:left="0"/>
        <w:jc w:val="both"/>
      </w:pPr>
      <w:r>
        <w:rPr>
          <w:rFonts w:ascii="Times New Roman"/>
          <w:b w:val="false"/>
          <w:i w:val="false"/>
          <w:color w:val="000000"/>
          <w:sz w:val="28"/>
        </w:rPr>
        <w:t>
      2) пользоваться другими правами в соответствии с законодательством Республики Казахстан.</w:t>
      </w:r>
    </w:p>
    <w:bookmarkEnd w:id="143"/>
    <w:bookmarkStart w:name="z158" w:id="144"/>
    <w:p>
      <w:pPr>
        <w:spacing w:after="0"/>
        <w:ind w:left="0"/>
        <w:jc w:val="left"/>
      </w:pPr>
      <w:r>
        <w:rPr>
          <w:rFonts w:ascii="Times New Roman"/>
          <w:b/>
          <w:i w:val="false"/>
          <w:color w:val="000000"/>
        </w:rPr>
        <w:t xml:space="preserve"> Глава 3. Порядок расчетов</w:t>
      </w:r>
    </w:p>
    <w:bookmarkEnd w:id="144"/>
    <w:bookmarkStart w:name="z159" w:id="145"/>
    <w:p>
      <w:pPr>
        <w:spacing w:after="0"/>
        <w:ind w:left="0"/>
        <w:jc w:val="both"/>
      </w:pPr>
      <w:r>
        <w:rPr>
          <w:rFonts w:ascii="Times New Roman"/>
          <w:b w:val="false"/>
          <w:i w:val="false"/>
          <w:color w:val="000000"/>
          <w:sz w:val="28"/>
        </w:rPr>
        <w:t>
      9. Экспедитор производит предварительное перечисление Перевозчику оплату, достаточных для оплаты провозных платежей деньгами в национальной валюте Республики Казахстан – тенге, на расчетный счет Перевозчика, указанный в подпункте ___ пункта __ настоящего Договора.</w:t>
      </w:r>
    </w:p>
    <w:bookmarkEnd w:id="145"/>
    <w:bookmarkStart w:name="z160" w:id="146"/>
    <w:p>
      <w:pPr>
        <w:spacing w:after="0"/>
        <w:ind w:left="0"/>
        <w:jc w:val="both"/>
      </w:pPr>
      <w:r>
        <w:rPr>
          <w:rFonts w:ascii="Times New Roman"/>
          <w:b w:val="false"/>
          <w:i w:val="false"/>
          <w:color w:val="000000"/>
          <w:sz w:val="28"/>
        </w:rPr>
        <w:t xml:space="preserve">
      Учет поступающих от Экспедитора оплаты осуществляются в финансовой системе Перевозчика с отражением информации движения оплаты в Личном кабинете Экспедитора. </w:t>
      </w:r>
    </w:p>
    <w:bookmarkEnd w:id="146"/>
    <w:bookmarkStart w:name="z161" w:id="147"/>
    <w:p>
      <w:pPr>
        <w:spacing w:after="0"/>
        <w:ind w:left="0"/>
        <w:jc w:val="both"/>
      </w:pPr>
      <w:r>
        <w:rPr>
          <w:rFonts w:ascii="Times New Roman"/>
          <w:b w:val="false"/>
          <w:i w:val="false"/>
          <w:color w:val="000000"/>
          <w:sz w:val="28"/>
        </w:rPr>
        <w:t>
      Списание провозных платежей в международном (исключая транзит) и внутриреспубликанском сообщениях осуществляется Перевозчиком на основании поступивших документов.</w:t>
      </w:r>
    </w:p>
    <w:bookmarkEnd w:id="147"/>
    <w:bookmarkStart w:name="z162" w:id="148"/>
    <w:p>
      <w:pPr>
        <w:spacing w:after="0"/>
        <w:ind w:left="0"/>
        <w:jc w:val="both"/>
      </w:pPr>
      <w:r>
        <w:rPr>
          <w:rFonts w:ascii="Times New Roman"/>
          <w:b w:val="false"/>
          <w:i w:val="false"/>
          <w:color w:val="000000"/>
          <w:sz w:val="28"/>
        </w:rPr>
        <w:t>
      10. При отсутствии оплаты Экспедитора на ЕЛС Перевозчик имеет право взыскать провозные платежи с грузополучателя на станции назначения груза при наличии письма-согласия грузополучателя.</w:t>
      </w:r>
    </w:p>
    <w:bookmarkEnd w:id="148"/>
    <w:bookmarkStart w:name="z163" w:id="149"/>
    <w:p>
      <w:pPr>
        <w:spacing w:after="0"/>
        <w:ind w:left="0"/>
        <w:jc w:val="both"/>
      </w:pPr>
      <w:r>
        <w:rPr>
          <w:rFonts w:ascii="Times New Roman"/>
          <w:b w:val="false"/>
          <w:i w:val="false"/>
          <w:color w:val="000000"/>
          <w:sz w:val="28"/>
        </w:rPr>
        <w:t>
      11. Экспедитор оплачивает Перевозчику в претензионном порядке документально подтвержденные дополнительные платежи, штрафы, связанные с перевозкой груза. Предъявление претензии Экспедитору и сроки их рассмотрения, осуществляются в соответствии законодательством Республики Казахстан.</w:t>
      </w:r>
    </w:p>
    <w:bookmarkEnd w:id="149"/>
    <w:bookmarkStart w:name="z164" w:id="150"/>
    <w:p>
      <w:pPr>
        <w:spacing w:after="0"/>
        <w:ind w:left="0"/>
        <w:jc w:val="both"/>
      </w:pPr>
      <w:r>
        <w:rPr>
          <w:rFonts w:ascii="Times New Roman"/>
          <w:b w:val="false"/>
          <w:i w:val="false"/>
          <w:color w:val="000000"/>
          <w:sz w:val="28"/>
        </w:rPr>
        <w:t>
      12. Перед выходными и праздничными днями Экспедитор обеспечивает наличие на ЕЛС суммы, для оплаты перевозок грузов в эти дни, согласно планам перевозок.</w:t>
      </w:r>
    </w:p>
    <w:bookmarkEnd w:id="150"/>
    <w:bookmarkStart w:name="z165" w:id="151"/>
    <w:p>
      <w:pPr>
        <w:spacing w:after="0"/>
        <w:ind w:left="0"/>
        <w:jc w:val="both"/>
      </w:pPr>
      <w:r>
        <w:rPr>
          <w:rFonts w:ascii="Times New Roman"/>
          <w:b w:val="false"/>
          <w:i w:val="false"/>
          <w:color w:val="000000"/>
          <w:sz w:val="28"/>
        </w:rPr>
        <w:t xml:space="preserve">
      13. Перевозчик ежемесячно, до 10 (десятого) числа месяца, следующего за отчетным месяцем, предоставляет Экспедитору Акт выполненных работ (оказанных услуг) (форма Р-1) вместе с Расчетной ведомостью за перевозку по железнодорожному транспорту (форма 4А) заполненными в соответствии с формами первичных учетных документов,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за № 8265) на общую сумму провозных платежей и дополнительных сборов по перевозкам в международном (исключая транзит) и внутриреспубликанском сообщениях.</w:t>
      </w:r>
    </w:p>
    <w:bookmarkEnd w:id="151"/>
    <w:bookmarkStart w:name="z166" w:id="152"/>
    <w:p>
      <w:pPr>
        <w:spacing w:after="0"/>
        <w:ind w:left="0"/>
        <w:jc w:val="both"/>
      </w:pPr>
      <w:r>
        <w:rPr>
          <w:rFonts w:ascii="Times New Roman"/>
          <w:b w:val="false"/>
          <w:i w:val="false"/>
          <w:color w:val="000000"/>
          <w:sz w:val="28"/>
        </w:rPr>
        <w:t>
      Копии перевозочных документов предоставляются по отдельным договорам.</w:t>
      </w:r>
    </w:p>
    <w:bookmarkEnd w:id="152"/>
    <w:bookmarkStart w:name="z167" w:id="153"/>
    <w:p>
      <w:pPr>
        <w:spacing w:after="0"/>
        <w:ind w:left="0"/>
        <w:jc w:val="left"/>
      </w:pPr>
      <w:r>
        <w:rPr>
          <w:rFonts w:ascii="Times New Roman"/>
          <w:b/>
          <w:i w:val="false"/>
          <w:color w:val="000000"/>
        </w:rPr>
        <w:t xml:space="preserve"> Глава 4. Ответственность Сторон</w:t>
      </w:r>
    </w:p>
    <w:bookmarkEnd w:id="153"/>
    <w:bookmarkStart w:name="z168" w:id="154"/>
    <w:p>
      <w:pPr>
        <w:spacing w:after="0"/>
        <w:ind w:left="0"/>
        <w:jc w:val="both"/>
      </w:pPr>
      <w:r>
        <w:rPr>
          <w:rFonts w:ascii="Times New Roman"/>
          <w:b w:val="false"/>
          <w:i w:val="false"/>
          <w:color w:val="000000"/>
          <w:sz w:val="28"/>
        </w:rPr>
        <w:t>
      14. По условиям настоящего Договора Стороны при перевозках в международном сообщении (исключая транзит) через Республику Казахстан несут ответственность,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bookmarkEnd w:id="154"/>
    <w:bookmarkStart w:name="z169" w:id="155"/>
    <w:p>
      <w:pPr>
        <w:spacing w:after="0"/>
        <w:ind w:left="0"/>
        <w:jc w:val="both"/>
      </w:pPr>
      <w:r>
        <w:rPr>
          <w:rFonts w:ascii="Times New Roman"/>
          <w:b w:val="false"/>
          <w:i w:val="false"/>
          <w:color w:val="000000"/>
          <w:sz w:val="28"/>
        </w:rPr>
        <w:t>
      Если международным договором установлены иные правила, чем те, которые предусмотрены настоящим договором, то применяются правила международного договора.</w:t>
      </w:r>
    </w:p>
    <w:bookmarkEnd w:id="155"/>
    <w:bookmarkStart w:name="z170" w:id="156"/>
    <w:p>
      <w:pPr>
        <w:spacing w:after="0"/>
        <w:ind w:left="0"/>
        <w:jc w:val="both"/>
      </w:pPr>
      <w:r>
        <w:rPr>
          <w:rFonts w:ascii="Times New Roman"/>
          <w:b w:val="false"/>
          <w:i w:val="false"/>
          <w:color w:val="000000"/>
          <w:sz w:val="28"/>
        </w:rPr>
        <w:t>
      15. При возникновении дебиторской задолженности при перевозке грузов в международном импортном сообщении Экспедитор по требованию уплачивает Перевозчику пеню в размере установленном по договоренности сторон, от суммы просроченной задолженности за каждый день просрочки, начиная с даты возникновения дебиторской задолженности (с даты входа вагонов на входную стыковую станцию на территории Республики Казахстан), включая день оплаты, от суммы просроченной задолженности.</w:t>
      </w:r>
    </w:p>
    <w:bookmarkEnd w:id="156"/>
    <w:bookmarkStart w:name="z171" w:id="157"/>
    <w:p>
      <w:pPr>
        <w:spacing w:after="0"/>
        <w:ind w:left="0"/>
        <w:jc w:val="both"/>
      </w:pPr>
      <w:r>
        <w:rPr>
          <w:rFonts w:ascii="Times New Roman"/>
          <w:b w:val="false"/>
          <w:i w:val="false"/>
          <w:color w:val="000000"/>
          <w:sz w:val="28"/>
        </w:rPr>
        <w:t>
      16. При не зачисления Перевозчиком перечисленных Экспедитором оплата на ЕЛС приведшей к остановке отправки вагонов, Перевозчик по требованию экспедитора оплачивает все документально подтвержденные расходы и пеню в размере установленном по договоренности сторон, от не зачисленной суммы за каждый день просрочки.</w:t>
      </w:r>
    </w:p>
    <w:bookmarkEnd w:id="157"/>
    <w:bookmarkStart w:name="z172" w:id="158"/>
    <w:p>
      <w:pPr>
        <w:spacing w:after="0"/>
        <w:ind w:left="0"/>
        <w:jc w:val="left"/>
      </w:pPr>
      <w:r>
        <w:rPr>
          <w:rFonts w:ascii="Times New Roman"/>
          <w:b/>
          <w:i w:val="false"/>
          <w:color w:val="000000"/>
        </w:rPr>
        <w:t xml:space="preserve"> Глава 5. Расторжение договора</w:t>
      </w:r>
    </w:p>
    <w:bookmarkEnd w:id="158"/>
    <w:bookmarkStart w:name="z173" w:id="159"/>
    <w:p>
      <w:pPr>
        <w:spacing w:after="0"/>
        <w:ind w:left="0"/>
        <w:jc w:val="both"/>
      </w:pPr>
      <w:r>
        <w:rPr>
          <w:rFonts w:ascii="Times New Roman"/>
          <w:b w:val="false"/>
          <w:i w:val="false"/>
          <w:color w:val="000000"/>
          <w:sz w:val="28"/>
        </w:rPr>
        <w:t>
      17. При досрочном расторжении договора в одностороннем порядке, по взаимному соглашению Сторон и/или в случаях предусмотренных законодательством Республики Казахстан, Сторона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bookmarkEnd w:id="159"/>
    <w:bookmarkStart w:name="z174" w:id="160"/>
    <w:p>
      <w:pPr>
        <w:spacing w:after="0"/>
        <w:ind w:left="0"/>
        <w:jc w:val="both"/>
      </w:pPr>
      <w:r>
        <w:rPr>
          <w:rFonts w:ascii="Times New Roman"/>
          <w:b w:val="false"/>
          <w:i w:val="false"/>
          <w:color w:val="000000"/>
          <w:sz w:val="28"/>
        </w:rPr>
        <w:t>
      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с даты их предоставления Перевозчиком.</w:t>
      </w:r>
    </w:p>
    <w:bookmarkEnd w:id="160"/>
    <w:bookmarkStart w:name="z175" w:id="161"/>
    <w:p>
      <w:pPr>
        <w:spacing w:after="0"/>
        <w:ind w:left="0"/>
        <w:jc w:val="both"/>
      </w:pPr>
      <w:r>
        <w:rPr>
          <w:rFonts w:ascii="Times New Roman"/>
          <w:b w:val="false"/>
          <w:i w:val="false"/>
          <w:color w:val="000000"/>
          <w:sz w:val="28"/>
        </w:rPr>
        <w:t>
      18. При расторжении либо истечении срока действия настоящего Договора, Перевозчик по заявке Экспедитора возвращает остаток оплаты на расчетный счет Экспедитора после подписания акта сверки в течение 3 (трех) рабочих дней.</w:t>
      </w:r>
    </w:p>
    <w:bookmarkEnd w:id="161"/>
    <w:bookmarkStart w:name="z176" w:id="162"/>
    <w:p>
      <w:pPr>
        <w:spacing w:after="0"/>
        <w:ind w:left="0"/>
        <w:jc w:val="both"/>
      </w:pPr>
      <w:r>
        <w:rPr>
          <w:rFonts w:ascii="Times New Roman"/>
          <w:b w:val="false"/>
          <w:i w:val="false"/>
          <w:color w:val="000000"/>
          <w:sz w:val="28"/>
        </w:rPr>
        <w:t>
      19. При нарушении одного из положений договора, определенных в подпункте 1) пункта 7, пунктах 9, 12 настоящего Договора, Перевозчик вправе приостановить исполнение обязательств по настоящему Договору.</w:t>
      </w:r>
    </w:p>
    <w:bookmarkEnd w:id="162"/>
    <w:bookmarkStart w:name="z177" w:id="163"/>
    <w:p>
      <w:pPr>
        <w:spacing w:after="0"/>
        <w:ind w:left="0"/>
        <w:jc w:val="both"/>
      </w:pPr>
      <w:r>
        <w:rPr>
          <w:rFonts w:ascii="Times New Roman"/>
          <w:b w:val="false"/>
          <w:i w:val="false"/>
          <w:color w:val="000000"/>
          <w:sz w:val="28"/>
        </w:rPr>
        <w:t>
      20. При приостановлении исполнения обязательств по договору Перевозчик должен в течение суток с даты приостановления договора уведомить об этом Экспедитора.</w:t>
      </w:r>
    </w:p>
    <w:bookmarkEnd w:id="163"/>
    <w:bookmarkStart w:name="z178" w:id="164"/>
    <w:p>
      <w:pPr>
        <w:spacing w:after="0"/>
        <w:ind w:left="0"/>
        <w:jc w:val="both"/>
      </w:pPr>
      <w:r>
        <w:rPr>
          <w:rFonts w:ascii="Times New Roman"/>
          <w:b w:val="false"/>
          <w:i w:val="false"/>
          <w:color w:val="000000"/>
          <w:sz w:val="28"/>
        </w:rPr>
        <w:t>
      21. Экспедитор обязан устранить нарушения положений, указанных в пункте 19 настоящего Договора, в течение 3 (трех) рабочих дней с даты получения письменного уведомления Перевозчика, при этом Перевозчик возобновляет исполнение обязательств по договору с даты устранения нарушений.</w:t>
      </w:r>
    </w:p>
    <w:bookmarkEnd w:id="164"/>
    <w:bookmarkStart w:name="z179" w:id="165"/>
    <w:p>
      <w:pPr>
        <w:spacing w:after="0"/>
        <w:ind w:left="0"/>
        <w:jc w:val="left"/>
      </w:pPr>
      <w:r>
        <w:rPr>
          <w:rFonts w:ascii="Times New Roman"/>
          <w:b/>
          <w:i w:val="false"/>
          <w:color w:val="000000"/>
        </w:rPr>
        <w:t xml:space="preserve"> Глава 6. Обстоятельства непреодолимой силы</w:t>
      </w:r>
    </w:p>
    <w:bookmarkEnd w:id="165"/>
    <w:bookmarkStart w:name="z180" w:id="166"/>
    <w:p>
      <w:pPr>
        <w:spacing w:after="0"/>
        <w:ind w:left="0"/>
        <w:jc w:val="both"/>
      </w:pPr>
      <w:r>
        <w:rPr>
          <w:rFonts w:ascii="Times New Roman"/>
          <w:b w:val="false"/>
          <w:i w:val="false"/>
          <w:color w:val="000000"/>
          <w:sz w:val="28"/>
        </w:rPr>
        <w:t>
      22. 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так далее, при условии их непосредственного влияния на возможность исполнения условий настоящего Договора.</w:t>
      </w:r>
    </w:p>
    <w:bookmarkEnd w:id="166"/>
    <w:bookmarkStart w:name="z181" w:id="167"/>
    <w:p>
      <w:pPr>
        <w:spacing w:after="0"/>
        <w:ind w:left="0"/>
        <w:jc w:val="both"/>
      </w:pPr>
      <w:r>
        <w:rPr>
          <w:rFonts w:ascii="Times New Roman"/>
          <w:b w:val="false"/>
          <w:i w:val="false"/>
          <w:color w:val="000000"/>
          <w:sz w:val="28"/>
        </w:rPr>
        <w:t>
      23. При возникновении обстоятельств непреодолимой силы срок исполнения обязательств по настоящему Договору переносится соразмерно времени, в течение которого действуют такие обстоятельства и их последствия.</w:t>
      </w:r>
    </w:p>
    <w:bookmarkEnd w:id="167"/>
    <w:bookmarkStart w:name="z182" w:id="168"/>
    <w:p>
      <w:pPr>
        <w:spacing w:after="0"/>
        <w:ind w:left="0"/>
        <w:jc w:val="both"/>
      </w:pPr>
      <w:r>
        <w:rPr>
          <w:rFonts w:ascii="Times New Roman"/>
          <w:b w:val="false"/>
          <w:i w:val="false"/>
          <w:color w:val="000000"/>
          <w:sz w:val="28"/>
        </w:rPr>
        <w:t>
      24. Сторона, ссылающаяся обстоятельства предусмотренные пунктом 22 настоящего Договора, обязана в течение 3 (трех) рабочих дней с даты наступления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 организацией.</w:t>
      </w:r>
    </w:p>
    <w:bookmarkEnd w:id="168"/>
    <w:bookmarkStart w:name="z183" w:id="169"/>
    <w:p>
      <w:pPr>
        <w:spacing w:after="0"/>
        <w:ind w:left="0"/>
        <w:jc w:val="both"/>
      </w:pPr>
      <w:r>
        <w:rPr>
          <w:rFonts w:ascii="Times New Roman"/>
          <w:b w:val="false"/>
          <w:i w:val="false"/>
          <w:color w:val="000000"/>
          <w:sz w:val="28"/>
        </w:rPr>
        <w:t>
      25.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bookmarkEnd w:id="169"/>
    <w:bookmarkStart w:name="z184" w:id="170"/>
    <w:p>
      <w:pPr>
        <w:spacing w:after="0"/>
        <w:ind w:left="0"/>
        <w:jc w:val="both"/>
      </w:pPr>
      <w:r>
        <w:rPr>
          <w:rFonts w:ascii="Times New Roman"/>
          <w:b w:val="false"/>
          <w:i w:val="false"/>
          <w:color w:val="000000"/>
          <w:sz w:val="28"/>
        </w:rPr>
        <w:t>
      26. Если обстоятельства непреодолимой силы длятся более 3 (трех) месяцев, то одна из Сторон вправе отказаться от исполнения договора, уведомив об этом другую Сторону за 20 (двадцать) календарных дней до предполагаемой даты расторжения настоящего Договора, после чего договор считается расторгнутым.</w:t>
      </w:r>
    </w:p>
    <w:bookmarkEnd w:id="170"/>
    <w:bookmarkStart w:name="z185" w:id="171"/>
    <w:p>
      <w:pPr>
        <w:spacing w:after="0"/>
        <w:ind w:left="0"/>
        <w:jc w:val="left"/>
      </w:pPr>
      <w:r>
        <w:rPr>
          <w:rFonts w:ascii="Times New Roman"/>
          <w:b/>
          <w:i w:val="false"/>
          <w:color w:val="000000"/>
        </w:rPr>
        <w:t xml:space="preserve"> Глава 7. Разрешение споров</w:t>
      </w:r>
    </w:p>
    <w:bookmarkEnd w:id="171"/>
    <w:bookmarkStart w:name="z186" w:id="172"/>
    <w:p>
      <w:pPr>
        <w:spacing w:after="0"/>
        <w:ind w:left="0"/>
        <w:jc w:val="both"/>
      </w:pPr>
      <w:r>
        <w:rPr>
          <w:rFonts w:ascii="Times New Roman"/>
          <w:b w:val="false"/>
          <w:i w:val="false"/>
          <w:color w:val="000000"/>
          <w:sz w:val="28"/>
        </w:rPr>
        <w:t>
      27.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bookmarkEnd w:id="172"/>
    <w:bookmarkStart w:name="z187" w:id="173"/>
    <w:p>
      <w:pPr>
        <w:spacing w:after="0"/>
        <w:ind w:left="0"/>
        <w:jc w:val="both"/>
      </w:pPr>
      <w:r>
        <w:rPr>
          <w:rFonts w:ascii="Times New Roman"/>
          <w:b w:val="false"/>
          <w:i w:val="false"/>
          <w:color w:val="000000"/>
          <w:sz w:val="28"/>
        </w:rPr>
        <w:t>
      28. Споры, не урегулированные путем переговоров Сторон, рассматриваются в претензионном порядке в месячный срок со дня получения претензии.</w:t>
      </w:r>
    </w:p>
    <w:bookmarkEnd w:id="173"/>
    <w:bookmarkStart w:name="z188" w:id="174"/>
    <w:p>
      <w:pPr>
        <w:spacing w:after="0"/>
        <w:ind w:left="0"/>
        <w:jc w:val="both"/>
      </w:pPr>
      <w:r>
        <w:rPr>
          <w:rFonts w:ascii="Times New Roman"/>
          <w:b w:val="false"/>
          <w:i w:val="false"/>
          <w:color w:val="000000"/>
          <w:sz w:val="28"/>
        </w:rPr>
        <w:t>
      29. Споры, не урегулированные в претензионном порядке, разрешаются в судебном порядке.</w:t>
      </w:r>
    </w:p>
    <w:bookmarkEnd w:id="174"/>
    <w:bookmarkStart w:name="z189" w:id="175"/>
    <w:p>
      <w:pPr>
        <w:spacing w:after="0"/>
        <w:ind w:left="0"/>
        <w:jc w:val="left"/>
      </w:pPr>
      <w:r>
        <w:rPr>
          <w:rFonts w:ascii="Times New Roman"/>
          <w:b/>
          <w:i w:val="false"/>
          <w:color w:val="000000"/>
        </w:rPr>
        <w:t xml:space="preserve"> Глава 8. Прочие условия</w:t>
      </w:r>
    </w:p>
    <w:bookmarkEnd w:id="175"/>
    <w:bookmarkStart w:name="z190" w:id="176"/>
    <w:p>
      <w:pPr>
        <w:spacing w:after="0"/>
        <w:ind w:left="0"/>
        <w:jc w:val="both"/>
      </w:pPr>
      <w:r>
        <w:rPr>
          <w:rFonts w:ascii="Times New Roman"/>
          <w:b w:val="false"/>
          <w:i w:val="false"/>
          <w:color w:val="000000"/>
          <w:sz w:val="28"/>
        </w:rPr>
        <w:t>
      30.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дополнительном соглашении должны быть проставлены оттиски печатей Сторон (при наличии).</w:t>
      </w:r>
    </w:p>
    <w:bookmarkEnd w:id="176"/>
    <w:bookmarkStart w:name="z191" w:id="177"/>
    <w:p>
      <w:pPr>
        <w:spacing w:after="0"/>
        <w:ind w:left="0"/>
        <w:jc w:val="both"/>
      </w:pPr>
      <w:r>
        <w:rPr>
          <w:rFonts w:ascii="Times New Roman"/>
          <w:b w:val="false"/>
          <w:i w:val="false"/>
          <w:color w:val="000000"/>
          <w:sz w:val="28"/>
        </w:rPr>
        <w:t>
      31. Все 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w:t>
      </w:r>
    </w:p>
    <w:bookmarkEnd w:id="177"/>
    <w:bookmarkStart w:name="z192" w:id="178"/>
    <w:p>
      <w:pPr>
        <w:spacing w:after="0"/>
        <w:ind w:left="0"/>
        <w:jc w:val="both"/>
      </w:pPr>
      <w:r>
        <w:rPr>
          <w:rFonts w:ascii="Times New Roman"/>
          <w:b w:val="false"/>
          <w:i w:val="false"/>
          <w:color w:val="000000"/>
          <w:sz w:val="28"/>
        </w:rPr>
        <w:t>
      32. Согласование Сторонами изменений и дополнений, вносимых в настоящий договор, может быть осуществлено в течение 20 (двадцати) календарных дней с даты получения соответствующего уведомления.</w:t>
      </w:r>
    </w:p>
    <w:bookmarkEnd w:id="178"/>
    <w:bookmarkStart w:name="z193" w:id="179"/>
    <w:p>
      <w:pPr>
        <w:spacing w:after="0"/>
        <w:ind w:left="0"/>
        <w:jc w:val="both"/>
      </w:pPr>
      <w:r>
        <w:rPr>
          <w:rFonts w:ascii="Times New Roman"/>
          <w:b w:val="false"/>
          <w:i w:val="false"/>
          <w:color w:val="000000"/>
          <w:sz w:val="28"/>
        </w:rPr>
        <w:t>
      33. Изменения и дополнения, внесенные в настоящий Договор, совершенные в надлежащей форме, являются его неотъемлемой частью.</w:t>
      </w:r>
    </w:p>
    <w:bookmarkEnd w:id="179"/>
    <w:bookmarkStart w:name="z194" w:id="180"/>
    <w:p>
      <w:pPr>
        <w:spacing w:after="0"/>
        <w:ind w:left="0"/>
        <w:jc w:val="both"/>
      </w:pPr>
      <w:r>
        <w:rPr>
          <w:rFonts w:ascii="Times New Roman"/>
          <w:b w:val="false"/>
          <w:i w:val="false"/>
          <w:color w:val="000000"/>
          <w:sz w:val="28"/>
        </w:rPr>
        <w:t>
      34.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bookmarkEnd w:id="180"/>
    <w:bookmarkStart w:name="z195" w:id="181"/>
    <w:p>
      <w:pPr>
        <w:spacing w:after="0"/>
        <w:ind w:left="0"/>
        <w:jc w:val="both"/>
      </w:pPr>
      <w:r>
        <w:rPr>
          <w:rFonts w:ascii="Times New Roman"/>
          <w:b w:val="false"/>
          <w:i w:val="false"/>
          <w:color w:val="000000"/>
          <w:sz w:val="28"/>
        </w:rPr>
        <w:t>
      35. Договора, дополнительные соглашения, счета, протоколы, акты переданные посредством факсимильной связи или по электронной почте имеют юридическую силу до момента замены их оригиналами.</w:t>
      </w:r>
    </w:p>
    <w:bookmarkEnd w:id="181"/>
    <w:bookmarkStart w:name="z196" w:id="182"/>
    <w:p>
      <w:pPr>
        <w:spacing w:after="0"/>
        <w:ind w:left="0"/>
        <w:jc w:val="left"/>
      </w:pPr>
      <w:r>
        <w:rPr>
          <w:rFonts w:ascii="Times New Roman"/>
          <w:b/>
          <w:i w:val="false"/>
          <w:color w:val="000000"/>
        </w:rPr>
        <w:t xml:space="preserve"> Глава 9. Срок действия и порядок прекращения действия Договора</w:t>
      </w:r>
    </w:p>
    <w:bookmarkEnd w:id="182"/>
    <w:bookmarkStart w:name="z197" w:id="183"/>
    <w:p>
      <w:pPr>
        <w:spacing w:after="0"/>
        <w:ind w:left="0"/>
        <w:jc w:val="both"/>
      </w:pPr>
      <w:r>
        <w:rPr>
          <w:rFonts w:ascii="Times New Roman"/>
          <w:b w:val="false"/>
          <w:i w:val="false"/>
          <w:color w:val="000000"/>
          <w:sz w:val="28"/>
        </w:rPr>
        <w:t>
      36. Договор вступает в силу с "____" ______ 20___ года и действует по "__" ______ 20____ года.</w:t>
      </w:r>
    </w:p>
    <w:bookmarkEnd w:id="183"/>
    <w:bookmarkStart w:name="z198" w:id="184"/>
    <w:p>
      <w:pPr>
        <w:spacing w:after="0"/>
        <w:ind w:left="0"/>
        <w:jc w:val="both"/>
      </w:pPr>
      <w:r>
        <w:rPr>
          <w:rFonts w:ascii="Times New Roman"/>
          <w:b w:val="false"/>
          <w:i w:val="false"/>
          <w:color w:val="000000"/>
          <w:sz w:val="28"/>
        </w:rPr>
        <w:t>
      37. Договор, может быть, расторгнут досрочно на условиях, установленных действующим законодательством Республики Казахстан.</w:t>
      </w:r>
    </w:p>
    <w:bookmarkEnd w:id="184"/>
    <w:bookmarkStart w:name="z199" w:id="185"/>
    <w:p>
      <w:pPr>
        <w:spacing w:after="0"/>
        <w:ind w:left="0"/>
        <w:jc w:val="both"/>
      </w:pPr>
      <w:r>
        <w:rPr>
          <w:rFonts w:ascii="Times New Roman"/>
          <w:b w:val="false"/>
          <w:i w:val="false"/>
          <w:color w:val="000000"/>
          <w:sz w:val="28"/>
        </w:rPr>
        <w:t>
      38.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заключения нового договора.</w:t>
      </w:r>
    </w:p>
    <w:bookmarkEnd w:id="185"/>
    <w:bookmarkStart w:name="z200" w:id="186"/>
    <w:p>
      <w:pPr>
        <w:spacing w:after="0"/>
        <w:ind w:left="0"/>
        <w:jc w:val="both"/>
      </w:pPr>
      <w:r>
        <w:rPr>
          <w:rFonts w:ascii="Times New Roman"/>
          <w:b w:val="false"/>
          <w:i w:val="false"/>
          <w:color w:val="000000"/>
          <w:sz w:val="28"/>
        </w:rPr>
        <w:t>
      39. По соглашению сторон договор может быть дополнен и/или изменен другими не противоречащими и не ухудшающими условиями настоящего Договора и законодательства Республики Казахстан.</w:t>
      </w:r>
    </w:p>
    <w:bookmarkEnd w:id="186"/>
    <w:bookmarkStart w:name="z201" w:id="187"/>
    <w:p>
      <w:pPr>
        <w:spacing w:after="0"/>
        <w:ind w:left="0"/>
        <w:jc w:val="both"/>
      </w:pPr>
      <w:r>
        <w:rPr>
          <w:rFonts w:ascii="Times New Roman"/>
          <w:b w:val="false"/>
          <w:i w:val="false"/>
          <w:color w:val="000000"/>
          <w:sz w:val="28"/>
        </w:rPr>
        <w:t>
      40. При изменении действующего законодательства Республики Казахстан, принятия нормативных правовых актов, изменяющих порядок и условия перевозки груза,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текст Договора.</w:t>
      </w:r>
    </w:p>
    <w:bookmarkEnd w:id="187"/>
    <w:bookmarkStart w:name="z202" w:id="188"/>
    <w:p>
      <w:pPr>
        <w:spacing w:after="0"/>
        <w:ind w:left="0"/>
        <w:jc w:val="left"/>
      </w:pPr>
      <w:r>
        <w:rPr>
          <w:rFonts w:ascii="Times New Roman"/>
          <w:b/>
          <w:i w:val="false"/>
          <w:color w:val="000000"/>
        </w:rPr>
        <w:t xml:space="preserve"> Глава 10. Реквизиты сторон</w:t>
      </w:r>
    </w:p>
    <w:bookmarkEnd w:id="1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r>
              <w:rPr>
                <w:rFonts w:ascii="Times New Roman"/>
                <w:b w:val="false"/>
                <w:i w:val="false"/>
                <w:color w:val="000000"/>
                <w:sz w:val="20"/>
              </w:rPr>
              <w:t>Экспедитор</w:t>
            </w:r>
          </w:p>
          <w:bookmarkEnd w:id="18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r>
      <w:tr>
        <w:trPr>
          <w:trHeight w:val="30" w:hRule="atLeast"/>
        </w:trPr>
        <w:tc>
          <w:tcPr>
            <w:tcW w:w="6150" w:type="dxa"/>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bookmarkEnd w:id="190"/>
          <w:p>
            <w:pPr>
              <w:spacing w:after="20"/>
              <w:ind w:left="20"/>
              <w:jc w:val="both"/>
            </w:pPr>
            <w:r>
              <w:rPr>
                <w:rFonts w:ascii="Times New Roman"/>
                <w:b w:val="false"/>
                <w:i w:val="false"/>
                <w:color w:val="000000"/>
                <w:sz w:val="20"/>
              </w:rPr>
              <w:t>(полное наименование юридического лица/</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физического лица)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(бизнес идентификационный номер/</w:t>
            </w:r>
          </w:p>
          <w:p>
            <w:pPr>
              <w:spacing w:after="20"/>
              <w:ind w:left="20"/>
              <w:jc w:val="both"/>
            </w:pPr>
            <w:r>
              <w:rPr>
                <w:rFonts w:ascii="Times New Roman"/>
                <w:b w:val="false"/>
                <w:i w:val="false"/>
                <w:color w:val="000000"/>
                <w:sz w:val="20"/>
              </w:rPr>
              <w:t>индивидуальный идентификационный</w:t>
            </w:r>
          </w:p>
          <w:p>
            <w:pPr>
              <w:spacing w:after="20"/>
              <w:ind w:left="20"/>
              <w:jc w:val="both"/>
            </w:pPr>
            <w:r>
              <w:rPr>
                <w:rFonts w:ascii="Times New Roman"/>
                <w:b w:val="false"/>
                <w:i w:val="false"/>
                <w:color w:val="000000"/>
                <w:sz w:val="20"/>
              </w:rPr>
              <w:t>номер)</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(индивидуальный идентификационный код)</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(подпись) место печати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(полное наименование юридического лица/</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физического лица)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(бизнес идентификационный номер/</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(индивидуальный идентификационный код)</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(наименование банка)</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(подпись) место печати (при наличии)</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