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68c94" w14:textId="c068c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24 февраля 2015 года № 160 "Об утверждении Правил сертификации и выдачи сертификата по организации досмотра службой авиационной безопасности аэропорта" и в приказ Министра по инвестициям и развитию Республики Казахстан от 22 июня 2017 года № 378 "Об утверждении Правил выдачи удостоверения члена экипажа лицам летного состава, кабинного экипажа, инженерно-техническому составу, обеспечивающему техническое сопровождение полетов, и персоналу, обеспечивающему безопасность воздушного судна в полете"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23 июля 2019 года № 535. Зарегистрирован в Министерстве юстиции Республики Казахстан 26 июля 2019 года № 19095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августа 2019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160 "Об утверждении Правил сертификации и выдачи сертификата по организации досмотра службой авиационной безопасности аэропорта" (зарегистрирован в Реестре государственной регистрации нормативных правовых актов за № 11379, опубликован 15 июля 2015 года в информационно-правовой системе "Әділет")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и выдачи сертификата по организации досмотра службой авиационной безопасности аэропорта, утвержденных указанным приказом: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1 изложить в следующей редакции: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 Правилах используются следующие термины и определения: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сертификационные требования по организации досмотра службой авиационной безопасности аэропорта - требования, по организации досмотра службой авиационной безопасности аэропорта, утвержденные в соответствии с подпунктом 41-60)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заявка - письменное обращение заявителя в уполномоченную организацию в сфере гражданской авиации для прохождения процедуры сертификации по организации досмотра службой авиационной безопасности аэропорта;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заявитель - эксплуатант аэропорта, обратившийся в уполномоченную организацию в сфере гражданской авиации для получения сертификата по организации досмотра службой авиационной безопасности аэропорта (далее - сертификат по организации досмотра);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сертификационное обследование - осуществляемая уполномоченной организацией в сфере гражданской авиации обследование средств, оборудования, технологических процессов, документации, организационной структуры, компетентности персонала, осуществляющих досмотр заявителя на соответствие сертификационным требованиям;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технические средства, применяемые при досмотре - специальные устройства, предназначенные для использования самостоятельно или как часть какой-либо системы при осуществлении досмотра пассажиров, ручной клади, груза, багажа, почты, бортовых запасов, членов экипажей воздушных судов, авиационного персонала и других лиц посещающих здание аэропорт;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уполномоченная организация в сфере гражданской авиации – акционерное общество со стопроцентным участием государства в уставном капитале, осуществляющее деятельность, направленную на обеспечение устойчивого развития отрасли гражданской авиации Республики Казахстан, безопасности полетов и авиационной безопасности.";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Сертификацию по организации досмотра службой авиационной безопасности аэропорта проводит уполномоченная организация в сфере гражданской авиации.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 сертификацию по организации досмотра службой авиационной безопасности аэропорта взимается сбор в порядке и размере,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 (Налоговый кодекс). Сертификация по организации досмотра службой авиационной безопасности аэропорта осуществляется после уплаты в государственный бюджет указанного сбора.";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проведения сертификации и выдачи сертификата по организации досмотра службой авиационной безопасности аэропорта";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Устанавливается следующий порядок проведения сертификации: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подача заявителем в уполномоченную организацию в сфере гражданской авиации заявки с документами;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предварительная оценка и принятие решения по заявке уполномоченной организацией в сфере гражданской авиации;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уполномоченной организацией в сфере гражданской авиации сертификационного обследования;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решения и выдача (отказ в выдаче) сертификата по организации досмотра.";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Заявитель направляет в уполномоченную организацию в сфере гражданской авиации заявку на получение сертификата по организации досмотра службой авиационной безопасности аэропорта (далее – заявка)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заявке прилагаются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заявителем неполного пакета документов согласно приложению 2 к настоящим Правилам и (или) документов с истекшим сроком действия уполномоченная организация в сфере гражданской авиации отказывает в приеме заявки.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последующих сертификациях заявитель представляет в уполномоченную организацию в сфере гражданской авиации заявку с документами, касающиеся заявляемым изменениям (по которым произошли изменения или требуется обновления).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Уполномоченная организация в сфере гражданской авиации рассматривает представленные документы и в срок пять рабочих дней принимает решение по заявке на получение сертификата по организации досмотра службой авиационной безопасности аэропорта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При положительном решении уполномоченной организацией в сфере гражданской авиации проводится сертификационное обследование.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Сертификационное обследование проводится авиационными инспекторами уполномоченной организации в сфере гражданской авиации, к функциям которых относятся вопросы авиационной безопасности.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привлекать к сертификационному обследованию специалистов по авиационной безопасности с организаций гражданской авиации.";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Уполномоченная организация в сфере гражданской авиации принимает решение о выдаче сертификата по организации досмотра, если заявитель соответствует сертификационным требованиям по организации досмотра службой авиационной безопасности аэропорта, утвержденным в соответствии с подпунктом 41-60)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8 изложить в следующей редакции:</w:t>
      </w:r>
    </w:p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Уполномоченная организация в сфере гражданской авиации приостанавливает действия сертификата по организации досмотра в случаях: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несоблюдение эксплуатантом аэропорта сертификационных требований по организации досмотра службой авиационной безопасности аэропорта;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невыполнение инспекторских предписаний.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случае приостановления действия сертификата по организации досмотра или его отзыва, деятельность по осуществлению досмотра службой авиационной безопасности аэропорта приостанавливается. Уполномоченная организация в сфере гражданской авиации незамедлительно информирует эксплуатанта аэропорта о принятом решений.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Уполномоченная организация в сфере гражданской авиации в решении о приостановлении действия сертификата указывает причину приостановления и срок (не превышающий шести месяцев), на который приостанавливается действие сертификата по организации досмотра.";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эксплуатант аэропорта в установленный срок не устранил выявленные нарушения, уполномоченная организация в сфере гражданской авиации отзывает сертификат по организации досмотра.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Отмена действия сертификата вступает в силу с момента получения эксплуатантом аэропорта извещения о приостановлении действия сертификата или отзыва сертификата.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Возобновление действия сертификата по организации досмотра (в случае его приостановления) осуществляется уполномоченной организацией в сфере гражданской авиации только после устранения эксплуатантом аэропортов выявленных недостатков и проведения уполномоченной организацией в сфере гражданской авиации обследование эксплуатанта аэропорта. 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таблице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инструктивному материалу по сертификационному обследованию аэропорта по организации досмотра службы авиационной безопасности: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11827"/>
        <w:gridCol w:w="86"/>
      </w:tblGrid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подготовки и переподготовки по авиационной безопасности САБ аэропорта, разработанная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подготовки и переподготовки по авиационной безопасности, утвержденной приказом исполняющего обязанности Министра по инвестициям и развитию Республики Казахстан от 24 ноября 2015 года № 1083 (зарегистрирован в Реестре государственной регистрации нормативных правовых актов за № 12568, опубликован 6 января 2016 года в информационно-правовой системе "Әділет").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9 изложить в следующей редакции: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1352"/>
        <w:gridCol w:w="171"/>
      </w:tblGrid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по перевозке на борту воздушного судна оружия, боеприпасов в соответствии с Программой авиационной безопасности гражданской авиации Республики Казахстан, утвержденной Правительством Республики Казахстан от 23 октября 2017 года № 673 ДСП.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 июня 2017 года № 378 "Об утверждении Правил выдачи удостоверения члена экипажа лицам летного состава, кабинного экипажа, инженерно-техническому составу, обеспечивающему техническое сопровождение полетов, и персоналу, обеспечивающему безопасность воздушного судна в полете" (зарегистрирован в Реестре государственной регистрации нормативных правовых актов № 15478, опубликован 7 сентября 2017 года в газете "Казахстанская правда" № 171 (28550) следующее изменение: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удостоверения члена экипажа лицам летного состава, кабинного экипажа, инженерно-техническому составу, обеспечивающему техническое сопровождение полетов, и персоналу, обеспечивающему безопасность воздушного судна в полете,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августа 2019 года и подлежит официальному опубликованию.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51"/>
    <w:bookmarkStart w:name="z7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развития, инноваций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52"/>
    <w:bookmarkStart w:name="z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23июля 2019 года № 535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выдачи сертификата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досмотра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службой авиационной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аэропорта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на получение сертификата по организации досмотра службой авиационной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безопасности аэропорта</w:t>
      </w:r>
    </w:p>
    <w:bookmarkEnd w:id="54"/>
    <w:bookmarkStart w:name="z7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провести сертификацию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(полное название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 целью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(получения, продления срока действия сертификата по организации досмотра,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планируемая дата осуществления досмотра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 продлении/внесении изменений указывается соответственно срок окончания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действующего сертификата)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выполнять процедуры сертификации;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отвечать сертификационным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предоставлять возможность уполномоченной организации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гражданской авиации осуществлять контроль за организацией и обеспечением досмотра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(должность/подпись/дата)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М.П. (при наличии)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2019 года № 535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выдачи сертификата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досмотра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службой авиационной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аэропорта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по заявке на получение сертификата по организации досмотра службой авиационной безопасности аэропорта</w:t>
      </w:r>
    </w:p>
    <w:bookmarkEnd w:id="56"/>
    <w:bookmarkStart w:name="z8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 от "___"__________20__ г.</w:t>
      </w:r>
    </w:p>
    <w:bookmarkEnd w:id="57"/>
    <w:bookmarkStart w:name="z8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заявку________________________________________________________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получение сертификата по организации досмотра службой авиационной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аэропорта __________________________________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аэропорта)</w:t>
      </w:r>
    </w:p>
    <w:bookmarkEnd w:id="58"/>
    <w:bookmarkStart w:name="z8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Сообщаем:</w:t>
      </w:r>
    </w:p>
    <w:bookmarkEnd w:id="59"/>
    <w:bookmarkStart w:name="z8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Представленные вами документы соответствуют (не соответствуют)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и выдачи сертификата по организации досмотра службой авиационной безопасности аэропорта, утвержденных приказом исполняющего обязанности Министра по инвестициям и развитию Республики Казахстан от 24 февраля 2015 года № 160 (зарегистрирован в Реестре государственной регистрации нормативных правовых актов за № 11379, опубликован 15 июля 2015 года в информационно-правовой системе "Әділет") (в случае не соответствия документов, указывается пункт/пункты несоответствия)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0"/>
        <w:gridCol w:w="7500"/>
      </w:tblGrid>
      <w:tr>
        <w:trPr>
          <w:trHeight w:val="30" w:hRule="atLeast"/>
        </w:trPr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МП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уполномоченной организации либо лицо им уполномоченное ___________________ ________________  (Ф.И.О.) (подпись)</w:t>
            </w:r>
          </w:p>
        </w:tc>
      </w:tr>
      <w:tr>
        <w:trPr>
          <w:trHeight w:val="30" w:hRule="atLeast"/>
        </w:trPr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"___"__________ 20__ г.</w:t>
            </w:r>
          </w:p>
        </w:tc>
        <w:tc>
          <w:tcPr>
            <w:tcW w:w="7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2019 года № 535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выдачи сертификата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досмотра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службой авиационной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аэропорта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 </w:t>
            </w:r>
          </w:p>
        </w:tc>
      </w:tr>
    </w:tbl>
    <w:bookmarkStart w:name="z9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Акт сертификационного обследования</w:t>
      </w:r>
    </w:p>
    <w:bookmarkEnd w:id="62"/>
    <w:bookmarkStart w:name="z9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приказом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уполномоченной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 ___________ 20__ года _____ комиссией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Проверяющие: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Проведено сертификационное обследование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Общие положения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Выявленные недостатки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Заключение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Проверяющие: _________________________________________________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(Ф.И.О.)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(Ф.И.О.)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(Ф.И.О.)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Актом ознакомлен: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либо лицо им уполномоченное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(Ф.И.О.)                               (подпись)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2019 года № 535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выдачи сертификата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досмотра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службой авиационной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аэропорта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 </w:t>
            </w:r>
          </w:p>
        </w:tc>
      </w:tr>
    </w:tbl>
    <w:bookmarkStart w:name="z9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Наименование уполномоченной организации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СЕРТИФИКАТ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по организации досмотра службы авиационной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безопасности аэропорта</w:t>
      </w:r>
    </w:p>
    <w:bookmarkEnd w:id="64"/>
    <w:bookmarkStart w:name="z9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истечения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срока действия: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эксплуатанта: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эксплуатанта: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E-mail: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Контактная информация: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Настоящий сертификат удостоверяет в том, что эксплуатанту аэропорта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аэропорта)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предоставлено право осуществлять досмотр пассажиров, ручной клади,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груза, багажа, почты, бортовых запасов, членов экипажей воздушных судов,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авиационного персонала,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и выдачи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сертификата по организации досмотра службой авиационной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аэропорта, утвержденными приказом исполняющего обязанности Министра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инвестициям и развитию Республики Казахстан от 24 февраля 2015 года № 160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(зарегистрирован в Реестре государственной регистрации нормативных правовых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актов за № 11379, опубликован 15 июля 2015 года в информационно-правовой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Инспекционный контроль осуществляет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уполномоченной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МП (при наличии)             Руководитель уполномоченной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либо лицо им уполномоченное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 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                              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выдачи: "__" 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название эксплуатанта аэропорта, Сертификат №___)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2019 года № 535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2017 года № 378</w:t>
            </w:r>
          </w:p>
        </w:tc>
      </w:tr>
    </w:tbl>
    <w:bookmarkStart w:name="z9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удостоверения члена экипажа лицам летного состава, кабинного экипажа, инженерно-техническому составу, обеспечивающему техническое сопровождение полетов, и персоналу, обеспечивающему безопасность воздушного судна в полете</w:t>
      </w:r>
    </w:p>
    <w:bookmarkEnd w:id="66"/>
    <w:bookmarkStart w:name="z10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7"/>
    <w:bookmarkStart w:name="z10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удостоверения члена экипажа лицам летного состава, кабинного экипажа, инженерно-техническому составу, обеспечивающему техническое сопровождение полетов, и персоналу, обеспечивающему безопасность воздушного судна в полете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июля 2010 года "Об использовании воздушного пространства Республики Казахстан и деятельности авиации", стандартами и рекомендуемой практикой Международной организации гражданской авиации (далее – ИКАО) и определяют порядок выдачи удостоверения члена экипажа (далее – УЧЭ) лицам летного состава, кабинного экипажа, инженерно-техническому составу, обеспечивающему техническое сопровождение полетов, и персоналу, обеспечивающему авиационную безопасность воздушного судна в полете.</w:t>
      </w:r>
    </w:p>
    <w:bookmarkEnd w:id="68"/>
    <w:bookmarkStart w:name="z10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Прием письма-заявки с приложением документов, указанных в пункте 5 настоящих Правил, осуществляется через веб-портал "электронного правительства" www.egov.kz, www.elicense.kz.</w:t>
      </w:r>
    </w:p>
    <w:bookmarkEnd w:id="69"/>
    <w:bookmarkStart w:name="z10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УЧЭ осуществляется уполномоченной организацией в сфере гражданской авиации (далее – уполномоченная организация) юридическим лицам, эксплуатирующие гражданские воздушные суда, через Некоммерческое акционерное общество "Государственная корпорация "Правительство для граждан"".</w:t>
      </w:r>
    </w:p>
    <w:bookmarkEnd w:id="70"/>
    <w:bookmarkStart w:name="z104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УЧЭ лицам летного состава, кабинного экипажа, инженерно-техническому составу, обеспечивающему техническое сопровождение полетов, и персоналу, обеспечивающему безопасность воздушного судна в полете</w:t>
      </w:r>
    </w:p>
    <w:bookmarkEnd w:id="71"/>
    <w:bookmarkStart w:name="z10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получения УЧЭ эксплуатант направляет письмо-заявку на бланке за подписью первого руководителя либо его замещающего лица, с указанием основания получения УЧЭ и списка сотрудников, составленного в алфавитном порядке на государственном, русском и английском языках на предварительное согласование органам национальной безопасности Республики Казахстан по месту регистрации эксплуатанта либо его филиала (представительства), в котором эти сотрудники фактически работают.</w:t>
      </w:r>
    </w:p>
    <w:bookmarkEnd w:id="72"/>
    <w:bookmarkStart w:name="z10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Письмо-заявка рассматривается органами национальной безопасности Республики Казахстан 20 рабочих дней, со дня ее поступления и возвращается эксплуатанту сопроводительным письмом, в котором указывается об отсутствии либо наличии сведений, которые могут препятствовать выдаче УЧЭ, поименно по каждому из сотрудников, указанных в письме-заявке.</w:t>
      </w:r>
    </w:p>
    <w:bookmarkEnd w:id="73"/>
    <w:bookmarkStart w:name="z10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отсутствии сведений, препятствующих выдаче УЧЭ, эксплуатант направляет письмо-заявку,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уполномоченную организацию через веб-портал "электронного правительства" www.egov.kz, www.elicense.kz с приложением следующих документов:</w:t>
      </w:r>
    </w:p>
    <w:bookmarkEnd w:id="74"/>
    <w:bookmarkStart w:name="z10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электронная копия приказа о назначении на должность;</w:t>
      </w:r>
    </w:p>
    <w:bookmarkEnd w:id="75"/>
    <w:bookmarkStart w:name="z10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электронные копии образца личной подписи, цветного (матового) фото размером 9 х 12 (без головного убора и в форменной одежде в графическом формате .jpg), с указанием фамилии, имени, отчества (при наличии), должности получателя УЧЭ;</w:t>
      </w:r>
    </w:p>
    <w:bookmarkEnd w:id="76"/>
    <w:bookmarkStart w:name="z11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персонале,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77"/>
    <w:bookmarkStart w:name="z11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действующего свидетельства авиационного персонала (лицам, летного состава, инженерно-техническому составу, обеспечивающему техническое сопровождение полетов);</w:t>
      </w:r>
    </w:p>
    <w:bookmarkEnd w:id="78"/>
    <w:bookmarkStart w:name="z11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электронная копия сертификата, полученного в авиационном учебном центре, зарегистрированном в ИКАО (для персонала, обеспечивающего авиационную безопасность воздушного судна в полете); </w:t>
      </w:r>
    </w:p>
    <w:bookmarkEnd w:id="79"/>
    <w:bookmarkStart w:name="z11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электронная копия письма-согласования органа национальной безопасности Республики Казахстан.</w:t>
      </w:r>
    </w:p>
    <w:bookmarkEnd w:id="80"/>
    <w:bookmarkStart w:name="z11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эксплуатантом неполного пакета документов согласно перечню, предусмотренных настоящим пунктом и (или) документов с истекшим сроком действия уполномоченная организация отказывает в приеме письма-заявки.</w:t>
      </w:r>
    </w:p>
    <w:bookmarkEnd w:id="81"/>
    <w:bookmarkStart w:name="z11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Уполномоченная организация рассматривает представленную письмо-заявку 7 рабочих дней, со дня ее поступления.</w:t>
      </w:r>
    </w:p>
    <w:bookmarkEnd w:id="82"/>
    <w:bookmarkStart w:name="z11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УЧЭ выдается на 3 года и не подлежит передаче другому лицу.</w:t>
      </w:r>
    </w:p>
    <w:bookmarkEnd w:id="83"/>
    <w:bookmarkStart w:name="z11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Уполномоченная организация отказывает в выдаче УЧЭ в случае:</w:t>
      </w:r>
    </w:p>
    <w:bookmarkEnd w:id="84"/>
    <w:bookmarkStart w:name="z11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установления недостоверности документов, представленных эксплуатантом для получения УЧЭ, и (или) данных (сведений), содержащихся в них;</w:t>
      </w:r>
    </w:p>
    <w:bookmarkEnd w:id="85"/>
    <w:bookmarkStart w:name="z11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несоответствия представленных материалов, объектов, данных и сведений, необходимых для выдачи УЧЭ, требованиям, установленным настоящими Правилами;</w:t>
      </w:r>
    </w:p>
    <w:bookmarkEnd w:id="86"/>
    <w:bookmarkStart w:name="z12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отрицательного ответа органа национальной безопасности Республики Казахстан на запрос о согласовании, который требуется для получения УЧЭ.</w:t>
      </w:r>
    </w:p>
    <w:bookmarkEnd w:id="87"/>
    <w:bookmarkStart w:name="z12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Выдача УЧЭ членам летного экипажа и инженерно-технического состава с иностранными свидетельствами авиационного персонала, работающих у эксплуатантов Республики Казахстан, осуществляется уполномоченной организацией, в соответствии с настоящими Правилами, после признания уполномоченной организацией свидетельств авиационного персонала,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признания свидетельств авиационного персонала, выданных иностранными государствами, утвержденных приказом Министра транспорта и коммуникаций Республики Казахстан от 28 ноября 2010 года № 546 (зарегистрированный в Реестре государственной регистрации нормативных правовых актов № 6690), на срок их признания.</w:t>
      </w:r>
    </w:p>
    <w:bookmarkEnd w:id="88"/>
    <w:bookmarkStart w:name="z12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Выдача УЧЭ членам летного экипажа с иностранными свидетельствами авиационного персонала, если эксплуатант, зарегистрированный в Республике Казахстан, эксплуатирует воздушные суда, зарегистрированные в другом государстве, осуществляется уполномоченной организацией, в соответствии с настоящими Правилами, после признания государством регистрации свидетельств авиационного персонала,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признания свидетельств авиационного персонала, выданных иностранными государствами, утвержденных приказом Министра транспорта и коммуникаций Республики Казахстан от 28 ноября 2010 года № 546 (зарегистрированный в Реестре государственной регистрации нормативных правовых актов № 6690), сроком на 1 год.</w:t>
      </w:r>
    </w:p>
    <w:bookmarkEnd w:id="89"/>
    <w:bookmarkStart w:name="z12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утере или порче УЧЭ выдача УЧЭ осуществляется в соответствии с настоящими Правилами.</w:t>
      </w:r>
    </w:p>
    <w:bookmarkEnd w:id="90"/>
    <w:bookmarkStart w:name="z12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увольнении члена экипажа, переводе его на другую работу или в другую организацию, а также в случае порчи УЧЭ эксплуатант сдает выданное УЧЭ в уполномоченную организацию.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экипажа лицам летного состава,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кабинного экипажа,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техническому составу,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обеспечивающему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полетов,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персоналу, обеспечивающему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 в полете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Письмо-заявка на получение УЧЭ</w:t>
      </w:r>
    </w:p>
    <w:bookmarkEnd w:id="92"/>
    <w:bookmarkStart w:name="z12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 получения УЧЭ;</w:t>
      </w:r>
    </w:p>
    <w:bookmarkEnd w:id="93"/>
    <w:bookmarkStart w:name="z12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список сотрудников, составленный в алфавитном порядке на казахском, русском и английском языках;</w:t>
      </w:r>
    </w:p>
    <w:bookmarkEnd w:id="94"/>
    <w:bookmarkStart w:name="z13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обязательство о соблюдении следующих требований:</w:t>
      </w:r>
    </w:p>
    <w:bookmarkEnd w:id="95"/>
    <w:bookmarkStart w:name="z13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изготовление и использование ксерокопий УЧЭ, нахождение на территории аэропорта во время, не связанное с производственной деятельностью;</w:t>
      </w:r>
    </w:p>
    <w:bookmarkEnd w:id="96"/>
    <w:bookmarkStart w:name="z13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пропускного и внутриобъектового режима, пограничных, таможенных и иных государственных органов, отвечающих за обеспечение безопасности в аэропорту;</w:t>
      </w:r>
    </w:p>
    <w:bookmarkEnd w:id="97"/>
    <w:bookmarkStart w:name="z13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УЧЭ по истечению срока его действия, а также при смене места работы или при увольнении с составлением акта, за подписью руководителей (инспектора) по авиационной безопасности авиакомпании и подразделений кадров авиакомпании;</w:t>
      </w:r>
    </w:p>
    <w:bookmarkEnd w:id="98"/>
    <w:bookmarkStart w:name="z13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подпись первого руководителя авиакомпании;</w:t>
      </w:r>
    </w:p>
    <w:bookmarkEnd w:id="99"/>
    <w:bookmarkStart w:name="z13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фамилия имя отчество исполнителя, служебный телефон, электронный адрес.</w:t>
      </w:r>
    </w:p>
    <w:bookmarkEnd w:id="100"/>
    <w:bookmarkStart w:name="z13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сведений, составляющих охраняемую законом тайну, содержащихся в информационных системах _______________ "__" ____________ 20 __ года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экипажа лицам летного состава,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кабинного экипажа,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техническому составу,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обеспечивающему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полетов,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персоналу, обеспечивающему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 в полете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9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персонале, прилагаемые к письму-заявке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3198"/>
        <w:gridCol w:w="1122"/>
        <w:gridCol w:w="1434"/>
        <w:gridCol w:w="1746"/>
        <w:gridCol w:w="1122"/>
        <w:gridCol w:w="1122"/>
        <w:gridCol w:w="1123"/>
      </w:tblGrid>
      <w:tr>
        <w:trPr>
          <w:trHeight w:val="30" w:hRule="atLeast"/>
        </w:trPr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рождения, гражданство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документов, удостоверяющих личность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Личная подпись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