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791d" w14:textId="8707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5 июня 2017 года № 324 "Об утверждении Правил медицинского освидетельствования и осмотра в гражданской авиации Республики Казахстан" и в приказ Министра по инвестициям и развитию Республики Казахстан от 6 июня 2017 года № 329 "Об утверждении Правил оказания медицинской помощи пассажирам в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июля 2019 года № 538. Зарегистрирован в Министерстве юстиции Республики Казахстан 26 июля 2019 года № 19097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5 июня 2017 года № 324 "Об утверждении Правил медицинского освидетельствования и осмотра в гражданской авиации Республики Казахстан" (зарегистрирован в Реестре государственной регистрации нормативных правовых актов за № 15325, опубликован 21 июля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Настоящие Правила распространяются на должностных лиц уполномоченной организации в сфере гражданской авиации и организаций гражданской авиации, медицинских работников, участвующих в медицинском освидетельствовании и осмотре, авиационный персонал, а также категории лиц, подлежащие обязательному медицинскому освидетельствованию и медицинскому осмотру.";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настоящих Правилах используются следующие термины и определения: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авиации (далее – уполномоченный орган)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уполномоченная организация в сфере гражданской авиации (далее -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авиационный врач – медицинский специалист, имеющий высшее медицинское образование и подготовку в области авиационной медицины, обеспечивающий профессиональное здоровье лиц, от которых зависит безопасность полетов, а также здоровье авиапассажиров при их обращении;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авиационный медицинский центр (далее - АМЦ) – юридическое лицо, осуществляющее медицинское освидетельствование в сфере гражданской авиации;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авиационный медицинский эксперт (далее - эксперт) – физическое лицо, которое имеет сертификат авиационного медицинского эксперта, участвующее в обеспечении безопасности полетов путем проведения медицинского освидетельствования;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авиационный персонал -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легкая и сверхлегкая авиация (далее – ЛиСЛА) – гражданская авиация, использующая воздушные суда с максимальной сертифицированной взлетной массой менее пяти тысяч семисот килограмм, в том числе вертолеты с максимальной сертифицированной взлетной массой менее трех тысяч ста восьмидесяти килограмм, а также гражданская авиация, использующая воздушные суда с максимальной сертифицированной взлетной массой менее семисот пятидесяти килограмм, другие летательные аппараты и вспомогательные устройства;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расширенное медицинское освидетельствование – медицинское освидетельствование, которое проводится экспертом с оформлением общего отчета, отчетов офтальмолога, ЛОР и рекомендациями других специалистов;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врач-консультант - авиационный врач, выносящий медицинские рекомендации по своей специальности по оценке здоровья физического лица/заявителя;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медицинское 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 состояния здоровья, а также временной нетрудоспособности, профессиональной и иной пригодности;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медицинский сертификат – документ установленного образца, выдаваемый по положительным результатам медицинского освидетельствования, подтверждающий соответствие заявителя требованиям, предъявляемым к годности по состоянию здоровья, и обеспечивающий допуск к профессиональной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обладатель медицинского сертификата – физическое лицо, имеющее действующий медицинский сертификат;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медицинский осмотр – установление или подтверждение наличия или отсутствия у авиационного персонала заболевания, определение состояния здоровья, а также временной нетрудоспособности, профессиональной пригодности к работе в заступаемую смену (полет);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заявитель - физическое лицо, подавшее заявление на получение или продление медицинского сертификата.";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выявлении недостоверных фактов в подписанном заявлении, указывающих на сокрытие заболеваний, известных заявителю и представляющих опасность для выполнения полетов, эксперт направляет подлинник заявления с сопроводительным письмом в уполномоченную организацию для передачи материалов в уполномоченный орган для принятия административных мер.";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Эксперт записывает в медицинскую документацию данные медицинского обследования, диагноз, рекомендации профильных специалистов – врачей-консультантов и заполняет отчет о медицинском освидетельствовании (далее - Отчет)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Достоверность данных медицинского обследования заверяется подписью и личной печатью эксперта.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экспертов хранятся в течение 10 лет.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Кодирование диагнозов проводится согласно МКБ-10. При оформлении отчета не допускаются исправления.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отчета хранится в архиве эксперта, копия отчета (заверенная печатью эксперта) предоставляется заявителю. Электронная копия отчета предоставляется в уполномоченную организацию в течение 3 рабочих дней со дня выдачи сертификата для проведения оценки. Медицинский сертификат выдается заявителю в день оформления отчета и вынесения медицинского заключения.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в течение 10 рабочих дней проводит оценку отчета медицинского освидетельствования на соответствие требованиям настоящих Правил.";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выявлении у заявителя заболеваний, препятствующих продолжению работы (обучению) в соответствии с Требованиями, эксперт выносит медицинское заключение о негодности.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заключением эксперта заявитель в течение 5 рабочих дней обращается в уполномоченную организацию. В случае несогласия с решением уполномоченной организации он обжалует его в судебном порядке.";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При получении информации, угрожающей безопасности полетов, эксперт информирует уполномоченную организацию и администрацию организации гражданской авиации (при наличии) в течение суток после ее получения.";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 организациях гражданской авиации, внедривших комплекс мер по медицинскому обеспечению полетов в соответствии с Руководством по предотвращению связанного с риском употребления психоактивных веществ на рабочих местах (Doc 9654-AN/945, документ ИКАО) медицинский осмотр не проводится. Комплекс мер по медицинскому обеспечению полетов согласовывается с уполномоченной организацией.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обладатель медицинского сертификата отказывается от выполнения работы при наличии/установлении у него условий, предусмотренных пунктом 58 настоящих Правил.";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Уполномоченная организация: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контроль над проведением медицинского освидетельствования и оценку отчетов экспертов по результатам медицинского освидетельствования;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приостанавливает действие и отзывает медицинский сертификат при несоблюдении требований медицинского освидетельствования;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обжалования решений экспертов;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экспертов;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учебные программы по авиационной медицине;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инструктивные материалы.";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6 июня 2017 года № 329 "Об утверждении Правил оказания медицинской помощи пассажирам в гражданской авиации" (зарегистрирован в Реестре государственной регистрации нормативных правовых актов за № 15323, опубликован 20 июля 2017 года в Эталонном контрольном банке нормативных правовых актов Республики Казахстан) следующее изменение: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пассажирам в гражданской авиации, утвержденных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доврачебная медицинская помощь -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доврачебная медицинская помощь может оказываться лицами без медицинского образования, прошедшими соответствующую подготовку по учебной программе, утверждаемой уполномоченной организацией в сфере гражданской авиации, а также иными лицами в целях спасения жизни пострадавших;".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августа 2019 года и подлежит официальному опубликованию.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__________2019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осмотра 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получение/продление медицинского сертификата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Заполните эту страницу полностью и печатными буквами - обратитесь к инструкции по заполнению.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Строго конфиденциально (для медицинского пользования)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8"/>
        <w:gridCol w:w="1678"/>
        <w:gridCol w:w="1782"/>
        <w:gridCol w:w="2572"/>
      </w:tblGrid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(1) Страна, выдавшая сертификат: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Медицинский сертификат по классу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Фамилия: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 Предыдущие фамилии: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 Заявление: Первичное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Возобновление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Продление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Имя, отчество: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Дата рождения: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 Пол: 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(13) Номер: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Место и страна рождения: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 Гражданство: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(14) Тип свидетельства:</w:t>
            </w:r>
          </w:p>
        </w:tc>
      </w:tr>
      <w:tr>
        <w:trPr>
          <w:trHeight w:val="30" w:hRule="atLeast"/>
        </w:trPr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 Постоянный 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</w:p>
          <w:bookmarkEnd w:id="5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 Почтовый адрес: (если отличается)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  <w:bookmarkEnd w:id="52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 Профессия (основная):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(16) Работодатель: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(17) Предыдущее обращение за медицинским сертификатом: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Место:</w:t>
            </w:r>
          </w:p>
          <w:bookmarkEnd w:id="53"/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(18) Имеющееся свидетельство (тип):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выдачи: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(19) Какие-либо ограничения свидетельства/медицинского сертификата Нет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(20) Были ли у Вас когда либо отказы в выдаче медицинского сертификата, сомнения при выдаче или отзыв мед.сертификата любым из государств, выдающих свидетельства?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 Страна: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(21) Общий налет часов: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(22) Налет часов от предыдущего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(23) На каком типе самолета летаете в настоящее время: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 Какое либо авиационное происшествие/инцидент от последнеймедицинского освидетельствования? Нет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(25) Предполагаемый вид полетов: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(26) Летная деятельность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односоставный экипаж □ многосоставный экипаж □</w:t>
            </w:r>
          </w:p>
          <w:bookmarkEnd w:id="58"/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(27) Употребляете ли Вы алкоголь?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(28) Употребляете ли вы регулярно медикаментозные средства?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лекарство, дозу, дату начала приема и причину?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(29) Курите ли Вы?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Нет, никогда □ Нет, когда прекратили?: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Да, Укажите тип и количество: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и медицинский анамнез: Имеете ли вы или имели в прошлом что-либо из следующего? (Пожалуйста, отметьте). При положительном ответе представьте подробности в разделе (30) Примечание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253"/>
        <w:gridCol w:w="253"/>
        <w:gridCol w:w="2801"/>
        <w:gridCol w:w="253"/>
        <w:gridCol w:w="253"/>
        <w:gridCol w:w="2484"/>
        <w:gridCol w:w="253"/>
        <w:gridCol w:w="254"/>
        <w:gridCol w:w="2007"/>
        <w:gridCol w:w="255"/>
        <w:gridCol w:w="257"/>
      </w:tblGrid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анамнез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Заболевания/операции на глазах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Заболевания носа, горла, расстройства речи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Малярия или др. тропическое заболевание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Заболевания сердца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Носили ли Вы очки и/или контактные линзы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Травмы головы и нарушения сознания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Положительный тест на ВИЧ инфекцию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Высокое артериальное давление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Частые или сильные головные боли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Инфекции, передающиеся половым путем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Высокий уровень холестерина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Изменения в очках/контактных линзах за период с предыдущего медицинского освидетельствования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Головокружения или обмороки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Расстройства сна/синдром апноэ сна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Эпилепсия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Потери сознания по любой причине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Заболевания/нарушения костно-мышечной системы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Психическое расстройство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Сенная лихорадка, другие аллергии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Неврологические заболевания, инсульт, эпилепсия, судороги, паралич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Какие-либо другие заболевания или травмы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Диабет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Астма или заболевания легких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Госпитализация в больницу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ТуберкулҰз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Заболевания сердца или сосудов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Какие-либо психологические /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Посещения врача за период с предыдущего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Аллергия/астма/экзема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Высокое или низкое артер. давление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освидетельствования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Наследственное заболевание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Камни в почках или кровь в моче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Злоупотребление алкоголем/наркотиками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Отказ от страхования жизни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Глаукома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Диабет, гормональные нарушения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Попытки самоубийства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Отказ в выдаче свидетельства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женщин: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Заболевания желудка, печени или кишечника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Высотная болезнь, требующая медикаментозного лечения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Отказ от воинской службы по медицинским показаниям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Гинекологические заболевания, нарушения менструации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Глухота, заболевания уха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Анемия и другие заболевания крови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Назначение пенсии или компенсации по травме или заболеванию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Беременны ли Вы?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(30) Примечание: Отметьте, если ранее сообщалось и изменений не произошло.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(31) Заявление: Настоящим заявляю, что, насколько мне известно, все указанное выше, заполнено полностью и правильно, не утаивается никакая относящейся к делу информация и не делаются никакие ложные заявления. Я заявляю, что при введении в заблуждение или предоставлении ложной или вводящей в заблуждение информации в связи с настоящим заявлением или при не предоставлении информации о наличии у меня заболеваний, известных мне и представляющих опасность для выполнения полетов, также информации касающейся к состоянию здоровья, ознакомлен с мерами, наступающими в соответствии с действующим законодательством Республики Казахстан и с последующим отзывом уже выданного мне медицинского сертификата. Также осознаю, что при не представлении и не подписании данного заявления, мне будет отказано в получении медицинского 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 доступа к медицинской информации: Настоящим утверждаю, что вся информация, содержащаяся в данном отчете, равно как и в любом или во всех прилагаемых документах, является доступной эксперту, авиационному инспектору уполномоченной организации, принимая во внимание, что все эти документы и, электронно-сохраненные данные, используются для медицинского освидетельствования, становятся и остаются собственностью эксперта, также даю согласие эксперту, авиационному инспектору уполномоченной организации на сбор и обработка моих персональных данных по состоянию здоровья, в том числе составляющих врачебную тайну. Конфиденциальность медицинской информации постоянно соблюдается.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---------------- ------------------- ------------------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Дата Подпись заявителя Подпись эксперта</w:t>
            </w:r>
          </w:p>
          <w:bookmarkEnd w:id="63"/>
        </w:tc>
      </w:tr>
    </w:tbl>
    <w:bookmarkStart w:name="z9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Передняя сторона</w:t>
      </w:r>
    </w:p>
    <w:bookmarkEnd w:id="64"/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 ЗАЯВЛЕНИЯ НА ПОЛУЧЕНИЕ МЕДИЦИНСКОГО СЕРТИФИКАТА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заявления, все прилагающиеся формы отчетов хранятся у эксперта. Конфиденциальность медицинской документации постоянно соблюдается.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лично заполняет все разделы и пункты формы Заявления. Необходимо писать разборчиво печатными буквами, шариковой ручкой. Заполнение данной формы путем электронного ввода / печати также приемлемо. Если необходимо больше пространства для заполнения данных, сведения заносятся на простой лист бумаги с указанием имени, подписи и даты. Указывается и номер соответствующего пункта Заявления на медицинский сертификат.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Неполное или нечеткое заполнение может привести к отказу в принятии заявления. За дачу ложных или приводящих в заблуждение заявлений или же утаивание информации, относящейся к данному заявлению, ему могут отказать принимать данное заявление и/или лишают уже выданного медицинского сертификата.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8857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УПОЛНОМОЧЕННОЙ ОРГАНИЗАЦИИ ПО ВЫДАЧЕ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государство, к которому адресовано заявление</w:t>
            </w:r>
          </w:p>
          <w:bookmarkEnd w:id="69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ПРЕДЫДУЩЕЕ ОБРАЩЕНИЕ ЗА МЕДИЦИНСКИМ СЕРТИФИКАТОМ: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дату (число, месяц, год) и место (город, страну). Заявители, обращающиеся впервые, ставят прочерк.</w:t>
            </w:r>
          </w:p>
          <w:bookmarkEnd w:id="70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КЛАСС МЕДИЦИНСКОГО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Поставьте галочку в соответствующем квадрате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bookmarkEnd w:id="71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СВИДЕТЕЛЬСТВО АВИЦИОННОГО ПЕРСОНАЛА: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тип свидетельства, которым вы обладаете. Укажите номер и страну выдачи свидетельства. Если у Вас нет свидетельства, укажите "нет".</w:t>
            </w:r>
          </w:p>
          <w:bookmarkEnd w:id="72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ФАМИЛИЯ: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фамилию</w:t>
            </w:r>
          </w:p>
          <w:bookmarkEnd w:id="73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ОГРАНИЧЕНИЯ, УСТАНОВЛЕННЫЕ В СВИДЕТЕЛЬСТВЕ / МЕДИЦИНСКОМ СЕРТИФИКАТЕ: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галочкой в нужном квадрате и разъясните детально ограничение, установленное в вашем свидетельстве / медицинском сертификате, например, по зрению, цветному зрение, безопасный пилот, пр.</w:t>
            </w:r>
          </w:p>
          <w:bookmarkEnd w:id="74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ПРЕДЫДУЩИЕ ФАМИЛИИ: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вы изменили фамилию по какой-либо причине, укажите предыдущую(ие).</w:t>
            </w:r>
          </w:p>
          <w:bookmarkEnd w:id="75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БЫЛИ ЛИ ОТКАЗЫ ИЛИ СОМНЕНИЯ ПРИ ВЫДАЧЕ МЕД.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Поставьте галочку в нужном квадрате, если когда-либо Вам отказывали в выдаче медицинского сертификата, его действие приостанавливали или отзывали, даже временно,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укажите дату (чч/мм/гггг) и страну, где это имело место.</w:t>
            </w:r>
          </w:p>
          <w:bookmarkEnd w:id="76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ИМЯ, ОТЧЕСТВО: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имя и отчество</w:t>
            </w:r>
          </w:p>
          <w:bookmarkEnd w:id="77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ОБЩИЙ НАЛЕТ ЧАСОВ: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общее количество часов налета.</w:t>
            </w:r>
          </w:p>
          <w:bookmarkEnd w:id="78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 следующем порядке чч/мм/гггг.</w:t>
            </w:r>
          </w:p>
          <w:bookmarkEnd w:id="79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ОБЩИЙ НАЛЕТ ЧАСОВ ОТ ПРЕДЫДУЩЕГО МЕД. ОСВИДЕТЕЛЬСТВОВАНИЯ: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количество часов налета за период от предыдущего мед. освидетельствования.</w:t>
            </w:r>
          </w:p>
          <w:bookmarkEnd w:id="80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Проставьте галочку в соответствующем квадрате</w:t>
            </w:r>
          </w:p>
          <w:bookmarkEnd w:id="81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НА КАКОМ ТИПЕ ВОЗДУШНОГО СУДНА ЛЕТАЕТЕ (если вы член летного экипажа):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тип ВС, на котором выполняете полеты, например, Boeing 737, Ceassna 150, и пр.</w:t>
            </w:r>
          </w:p>
          <w:bookmarkEnd w:id="82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МЕСТО И СТРАНА 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город и страну, где вы родились</w:t>
            </w:r>
          </w:p>
          <w:bookmarkEnd w:id="83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КАКОЕ-ЛИБО АВИАЦИОННОЕ ПРОИСШЕСТВИЕ / ИНЦИДЕНТ ЗА ПЕРИОД ОТ ПРЕДЫДУЩЕГО МЕД.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укажите дату (чч/мм/гггг) и страну, где данное происшествие имело место.</w:t>
            </w:r>
          </w:p>
          <w:bookmarkEnd w:id="84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страну, гражданство которой вы имеете.</w:t>
            </w:r>
          </w:p>
          <w:bookmarkEnd w:id="85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ВИД ПРЕДПОЛАГАЕМЫХ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являются ли полеты транспортными, чартерными, одно-пилотными, коммерческими пассажирскими, сельскохозяйственными, любительскими, пр.</w:t>
            </w:r>
          </w:p>
          <w:bookmarkEnd w:id="86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АДРЕС ПОСТОЯННОГО МЕСТА 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почтовый адрес и страну прописки. Укажите номер телефона и код страны.</w:t>
            </w:r>
          </w:p>
          <w:bookmarkEnd w:id="87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СОСТАВ ЭКИПАЖА (ФАКТИЧЕСКАЯ ЛЕТНАЯ ДЕЯТЕЛЬНОСТЬ)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в соответствующем квадрате являетесь ли вы членом односоставного экипажа или нет</w:t>
            </w:r>
          </w:p>
          <w:bookmarkEnd w:id="88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АДРЕС ПРОЖИВАНИЯ (если отличается от адреса прописки):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отличается от постоянного места жительства, укажите полностью 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номер телефона и код страны. Если не отличается, напишите "тот же".</w:t>
            </w:r>
          </w:p>
          <w:bookmarkEnd w:id="89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УПОТРЕБЛЯЕТЕ ЛИ ВЫ АЛКОГОЛЬ?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Поставьте галочку в соответствующем квадрате. Если "Да", укажите количество употребляемого алкоголя в неделю, например, 2 литра пива.</w:t>
            </w:r>
          </w:p>
          <w:bookmarkEnd w:id="90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ЗАЯВЛЕНИЕ: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Поставьте галочку в соответствующем квадрате</w:t>
            </w:r>
          </w:p>
          <w:bookmarkEnd w:id="91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УПОТРЕБЛЯЕТЕ ЛИ ВЫ РЕГУЛЯРНО МЕДИКАМЕНТОЗНЫЕ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укажите в деталях - название, сколько и когда, пр. Укажите также медикаменты, не назначенные врачом</w:t>
            </w:r>
          </w:p>
          <w:bookmarkEnd w:id="92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номер, присвоенный вам КГА. Заявители, обращающиеся впервые, пишут "нет"</w:t>
            </w:r>
          </w:p>
          <w:bookmarkEnd w:id="93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КУРИТЕ ЛИ ВЫ?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Поставьте галочку в соответствующем квадрате. Постоянные курильщики, укажите что курите (сигареты, сигары, трубку) и количество (например, 2 сигары в день, трубка - 1 унция/28.35 грамм в неделю)</w:t>
            </w:r>
          </w:p>
          <w:bookmarkEnd w:id="94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ТИП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тип свидетельства, на которое вы претендуете из следующего перечня: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линейного пилота;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пилота коммерческой авиации/InstrumentRating;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пилота коммерческой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частного пилота /InstrumentRating;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частного пилота;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пилота планера;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пилота свободного аэростата;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пилота ЛиСЛА;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бортинженера;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бортмеханика;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штурмана;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бортпроводника;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бортоператора;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бортрадиста;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диспетчера ОВД;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инженера;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техника;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сотрудника по обеспечению полҰтов.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пилота ВС с фиксированным крылом / вращающимся крылом / обоих ВС;</w:t>
            </w:r>
          </w:p>
          <w:bookmarkEnd w:id="95"/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МЕДИЦИНСКИЙ АНАМНЕЗ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 вопросы пунктов от 101 до 179 включительно, необходимо ответить "Да" или "Нет". Укажите "Да", если когда-либо в вашей жизни имело данное состояние и подробно опишите его и укажите дату в пункте (30) Примечание. Все вопросы являются, с медицинской точки зрения, очень важными, хотя на первый взгляд таковыми не кажутся.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170 - 179 относятся непосредственно к семейному анамнезу, тогда как на вопросы 150 - 159 отвечают заявители женщины.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в предыдущем заявлении вы сообщали о какой-либо патологии и с тех пор ничего не изменилось, вы можете указать "Раннее сообщалось. Без изменений не произошло". Однако вы также отвечаете "Да" на этот вопрос.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обычных общих заболеваниях, таких как простуда, можете не указывать.</w:t>
            </w:r>
          </w:p>
          <w:bookmarkEnd w:id="96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ПРОФЕССИЯ: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своҰ основное занятие</w:t>
            </w:r>
          </w:p>
          <w:bookmarkEnd w:id="97"/>
        </w:tc>
        <w:tc>
          <w:tcPr>
            <w:tcW w:w="8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ЗАЯВЛЕНИЕ И СОГЛАШЕНИЕ ПО ПОЛУЧЕНИЮ И ВЫДАЧЕ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подписывайте заявления и не ставьте дату, пока эксперт не разрешит вам сделать это, засвидетельствовав заявление, и также его подписав.</w:t>
            </w:r>
          </w:p>
          <w:bookmarkEnd w:id="98"/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РАБОТОДАТЕЛЬ: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основное занятие пилот, укажите название предприятия - работодателя, если вы сами являетесь работодателем, укажите себя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Обратная сторона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и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Медицинский сертификат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2377"/>
        <w:gridCol w:w="2763"/>
        <w:gridCol w:w="12407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сертификат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сертификат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Medical certificate class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ХААҰ конвенциясының 1-қосымшасына сәйкесберілген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 соответствии с Приложением 1 к Конвенции ИКАО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 edina ccor dancew ithA nnex I Conventionof ICAO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27200" cy="166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сертификат является неотъемлемой частью свидетельства авиационного персонала/This certific ateisa ninteg ralparto fthe license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ұйым/Уполномоченная организация/Auth orizedorg anization thatis suedoris toissue theaviation person nelli cence: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нөмірі: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Certificatenumber: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Сертификаттың иесінің аты жөні/Фамилия, имя, отчество владельца сертификата/Last and first name of holder: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Туғанжылы, айы, күні/Год, месяц, день рождения/Dateofbirth: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Ұлты/Национальность/Nationality: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иесінің қолтаң басы/Подпись держателя сертификата/Sig nature of holder: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bookmarkEnd w:id="103"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Шектеулер/Ограничения/Limitations:_________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Код/Code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Берілгенкүні/Дата выдачи/Dateofissue: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(кк.аа.жж/дд.мм.гг./dd.​mm.​yy)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действие с/Validfrom: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 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(кк.аа.жж/дд.мм.гг./dd.​mm.​yy)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беруші сарапшының қолы/Подпись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 сертификат эксперта/Signatureofissuing, АМЕ: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Мөр/печать/Stamp:";</w:t>
            </w:r>
          </w:p>
          <w:bookmarkEnd w:id="10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Сертификаттың аяқталу мерзімі/срок окончания сертификата/Expirydateofthiscertificate:</w:t>
            </w:r>
          </w:p>
          <w:bookmarkEnd w:id="105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633"/>
              <w:gridCol w:w="333"/>
              <w:gridCol w:w="334"/>
            </w:tblGrid>
            <w:tr>
              <w:trPr>
                <w:trHeight w:val="30" w:hRule="atLeast"/>
              </w:trPr>
              <w:tc>
                <w:tcPr>
                  <w:tcW w:w="1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96" w:id="10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класс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06"/>
              </w:tc>
              <w:tc>
                <w:tcPr>
                  <w:tcW w:w="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97" w:id="10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класс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07"/>
              </w:tc>
              <w:tc>
                <w:tcPr>
                  <w:tcW w:w="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98" w:id="10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класс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08"/>
              </w:tc>
              <w:tc>
                <w:tcPr>
                  <w:tcW w:w="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қаралу мерзімі/дата последнего осмотра/ Lastexaminationdate: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844"/>
              <w:gridCol w:w="228"/>
              <w:gridCol w:w="228"/>
            </w:tblGrid>
            <w:tr>
              <w:trPr>
                <w:trHeight w:val="30" w:hRule="atLeast"/>
              </w:trPr>
              <w:tc>
                <w:tcPr>
                  <w:tcW w:w="11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00" w:id="10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Соңғымедициналыққаралумерзімі/дата последнего медицинского осмотра/Lastexaminationdate: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09"/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01" w:id="11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Электрокардиограмма/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Electrocardiogram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10"/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03"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Аудиограмма/Audiogram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11"/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04" w:id="1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Көздітексеру/Обследование Офтальмология/Ophtalmology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12"/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жарамдылықты төмендетуші жағдайлар / факторы снижающие медицинскую годность/Decreasein medical fitness: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медицинских сертификатов незамедлительно уведомляют эксперта с момента возникновения факторов, снижающих годность их здоровья,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хирургической операции или инвазивной процедуры;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назначение регулярного приема какого-либо лекарственного 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значительного повреждения, которое влечет за собой неспособность выполнять профессиональные обязанности соответствующего свидетельства авиационного персонала (далее - свидетельство);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заболевание, которое влечет за собой неспособность выполнять профессиональные обязанности соответствующего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беременность и 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госпитализация;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впервые назначение корректирующих линз.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Licence holders shall, without undue delay, seek aero-medical advice when they: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 have undergone a surgical operation or invasive procedure;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 have commenced the regular use of any medication;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 have suffered any significant personal injury involving incapacity to function as a member of the flight crew;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 have been suffering from any significant illness involving incapacity to function as a member of the flight crew;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 are pregnant;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 have been admitted to hospital or medical clinic;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 first require correcting lenses.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свидетельств не выполняют профессиональные права и обязанности согласно своих свидетельств, квалификационных отметок или сертификатов, если: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они осведомлены о каком-либо снижении их медицинской годности, которое может повлечь невозможность безопасного осуществления данных прав и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они принимают или используют какие-либо предписанные или не предписанные лекарственные препараты, которые могут препятствовать безопасному осуществлению прав и обязанностей соответствующего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получают какое-либо медицинское, хирургическое или другое лечение, которое может представлять угрозу безопасности полетов.</w:t>
            </w:r>
          </w:p>
          <w:bookmarkEnd w:id="11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Обладатели медицинского сертификата обращаются к эксперту при возникновении какого-либо заболевания и/или утомления, при любых сомнениях по поводу состояния здоровья, при любых случаях, связанных с самочувствием и/или здоровьем, которые могут повлиять на способность безопасно выполнять его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обладатель медицинского сертификата и работодатель ответственны за невыполнение требований пункта 27 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Licence holders shall not exercise the privileges of their licence and related ratings or certificates at any time when they: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are aware of any decrease in their medical fitness which might render them unable to safely exercise those privileges;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take or use any prescribed or non-prescribed medication which is likely to interfere with the safe exercise of the privileges of the applicable licence;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receive any medical, surgical or other treatment that is likely to interfere with flight safety.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Holders of a medical certificate should seek the advice of an AME when they have been suffering from any illness involving incapacity to function as a member of the flight crew.</w:t>
            </w:r>
          </w:p>
          <w:bookmarkEnd w:id="114"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Коды/Cods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МСШ/ОМС/TML – медициналық сертификаттың қолданылу мерзімінің шектелуі/ ограничение срока действия медицинского сертификата/restriction of the period of validity of the medical certificate;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КҚТ/КДР/VDL - алыстанкөргіштікпенаралықжәнежақыннанкөргіштіксекілдікөруқабілетімәселелеріндегітүзету/коррекция нарушения зрения для дальнего расстояния /Correction for defective distant;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АОЖКТ/КБСДР/VML – алыс, орта және жақын қашықтық тағы көру қабілетінің мәселелерін түзету/коррекция нарушения зрения для дальнего, среднего и близкого расстояния/correction for defective distant, intermediate and near vision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ЖКТ/КБР/VNL- жақыннан көргіштіктегітүзету/коррекция нарушения зрения для близкого расстояния /Correction for defective near vision;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ӨАКТ/КДП/VXL – өндіріс жағдайына сай алыстан көргіштік мәселелерін түзету/коррекция нарушения зрения для дали, в зависимости от производственных условий (только для медицинского сертификата 3 класса, диспетчеров ОВД)/ Correction for defective distant vision depending on the working environment (for 3 class only, ATCOs);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КЛТ/КИК/CCL – контакттық линзаларды қолдану жолымен анатүзету/коррекция зрения с использованием только контактны хлинз/Correction by means of contact lenses only;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КҰ/ДП/VCL – күндізгі уақыттағана жарамды (күндізгіұшулар)/действителен для полетов только в дневное время (дневные полеты)/ valid by day only;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ЕБЖ/ВКП/OML – екінші пилот немесе білікті екінші пилотқа ғанажарамды/действителен только как второй пилот или с квалифицированным вторым пилотом/Valid only as or with qualified co-pilot;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ЕҰЖ/ДВП/OCL – екінші пилотқа ғанажарамды/годен только как второй пилот/Valid only as co pilot;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ЖЖ/ЖБП/OPL – жолаушыларсызға нажарамды/действителен только без пассажиров/Valid only without passengers;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ҚЕБ/БДУ/OSL – қауіпсіздіктіқамтамасызететінпилоттыңболуынемесеекеулікбасқаруыбарәуекемесінеғанажарамды/действителентолькосбезопаснымпилотомидлявоздушногосуднасдвойнымуправлением/Valid only with safety pilot and in aircraft with dual controls.</w:t>
            </w:r>
          </w:p>
          <w:bookmarkEnd w:id="11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OAL/ДӘК/ДВС- демонстрацияланғанәуекемесініңтипінеғанажарамды/годендлядемонстрированноготипавоздушногосудна / restricted to demonstrated aircraft type;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AHL/БҚБ/УРУ - бекітілгенқолменбасқаруүшінғанажарамды/ действителентолькосутвержденнымручнымуправлением/valid only with approved hand controls.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явок на динамическое наблюдение</w:t>
            </w:r>
          </w:p>
          <w:bookmarkEnd w:id="116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двусторонний бланк; размеры - длина 295 мм, ширина 105 мм; в сложенном виде - формат А7; бумага с водяными знаками "контур карты РК, или KZ, или KAZ"; диаметр голограммы с контуром карты Республики Казахстан - 12 мм; размеры BARCODE – квадрат со стороной 30 мм.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и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4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Медицинский сертификат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2377"/>
        <w:gridCol w:w="2377"/>
        <w:gridCol w:w="12407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27200" cy="166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Республика Казахстан Republic of Kazakhstan Медициналық сертификат класс Медицинский сертификат класса Medical certificate class ҚР азаматтық авиациясындағы медициналық куәландыру қағидаларын сәйкес берілген Выдано в соответствии с Правилами медицинского освидетельствования в гражданской авиации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сертификат является неотъемлемой частью свидетельства авиационного персонала/This certificateis aninte gralpartof the license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ұйым/ Уполномоченная организация/Autho rize dorganization that issuedoris toissue the aviation person nellicence: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нөмірі: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Certificatenumber: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Сертификаттың иесінің аты жөні/Фамилия, имя, отчество владельца сертификата /Lastand first name ofholder: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Туғанжылы, айы, күні/Год, месяц, день рождения/Dateofbirth: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Ұлты/Национальность/Nationality: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иесінің қолтаңбасы/Подпись держателя сертификата/Signatureofholder: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bookmarkEnd w:id="12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Шектеулер/Ограничения/Limitations: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Код/Code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Берілгенкүні/Дата выдачи/Dateofissue: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(кк.аа.жж/дд.мм.гг./dd.​mm.​yy)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 в действие с/Validfrom: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бастапжарамды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(кк.аа.жж/дд.мм.гг./dd.​mm.​yy)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берушісарапшыныңқолы/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выдавшего сертификат эксперта/Signatureof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issuing, АМЕ: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Мөр/печать/Stamp:</w:t>
            </w:r>
          </w:p>
          <w:bookmarkEnd w:id="12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Сертификаттың аяқталу мерзімі/срок окончания сертификата/Expirydateofthiscertificate:</w:t>
            </w:r>
          </w:p>
          <w:bookmarkEnd w:id="122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633"/>
              <w:gridCol w:w="333"/>
              <w:gridCol w:w="334"/>
            </w:tblGrid>
            <w:tr>
              <w:trPr>
                <w:trHeight w:val="30" w:hRule="atLeast"/>
              </w:trPr>
              <w:tc>
                <w:tcPr>
                  <w:tcW w:w="1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75" w:id="12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класс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3"/>
              </w:tc>
              <w:tc>
                <w:tcPr>
                  <w:tcW w:w="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76" w:id="12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ЖАЖА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4"/>
              </w:tc>
              <w:tc>
                <w:tcPr>
                  <w:tcW w:w="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қаралу мерзімі/дата последнего осмотра/ Lastexaminationdate: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874"/>
              <w:gridCol w:w="213"/>
              <w:gridCol w:w="213"/>
            </w:tblGrid>
            <w:tr>
              <w:trPr>
                <w:trHeight w:val="30" w:hRule="atLeast"/>
              </w:trPr>
              <w:tc>
                <w:tcPr>
                  <w:tcW w:w="1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78" w:id="1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Соңғы медициналық қаралу мерзімі/дата последнего медицинского осмотра/Lastexaminationdate: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5"/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79" w:id="1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Электрокардиограмма/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Electrocardiogram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6"/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1" w:id="12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Аудиограмма/Audiogram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7"/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8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82" w:id="1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Көздітексеру/Обследование Офтальмология/Ophtalmology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(кк.аа.жж/дд.мм.гг./dd.​mm.​yy)</w:t>
                  </w:r>
                </w:p>
                <w:bookmarkEnd w:id="128"/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жарамдылықты төмендетуші жағдайлар/ факторы снижающие медицинскую годность/ Decreasein medical fitness: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медицинских сертификатов незамедлительно уведомляют эксперта с момента возникновения факторов, снижающих годность их здоровья,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хирургической операции или инвазивной процедуры;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назначение регулярного приема какого-либо лекарственного 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значительного повреждения, которое влечет за собой неспособность выполнять профессиональные обязанности соответствующего свидетельства авиационного персонала (далее - свидетельство);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заболевание, которое влечет за собой неспособность выполнять профессиональные обязанности соответствующего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беременность и 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госпитализация;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впервые назначение корректирующих линз.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Licence holders shall, without undue delay, seek aero-medical advice when they: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(1) have undergone a surgical operation or invasive procedure;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 have commenced the regular use of any medication;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 have suffered any significant personal injury involving incapacity to function as a member of the flight crew;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 have been suffering from any significant illness involving incapacity to function as a member of the flight crew;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 are pregnant;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 have been admitted to hospital or medical clinic;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 first require correcting lenses.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свидетельств авиационного персонала не выполняют профессиональные права и обязанности согласно своих свидетельств, квалификационных отметок или сертификатов, если: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они осведомлены о каком-либо снижении их медицинской годности, которое может повлечь невозможность безопасного осуществления данных прав и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они принимают или используют какие-либо предписанные или не предписанные лекарственные препараты, которые могут препятствовать безопасному осуществлению прав и обязанностей соответствующего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получают какое-либо медицинское, хирургическое или другое лечение, которое может представлять угрозу безопасности полетов.</w:t>
            </w:r>
          </w:p>
          <w:bookmarkEnd w:id="12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Обладатели медицинского сертификата обращаются к эксперту при возникновении какого-либо заболевания и/или утомления, при любых сомнениях по поводу состояния здоровья, при любых случаях, связанных с самочувствием и/или здоровьем, которые могут повлиять на способность безопасно выполнять его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обладатель медицинского сертификата и работодатель ответственны за невыполнение требований пункта 27 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Licence holders shall not exercise the privileges of their licence and related ratings or certificates at any time when they: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 are aware of any decrease in their medical fitness which might render them unable to safely exercise those privileges;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 take or use any prescribed or non-prescribed medication which is likely to interfere with the safe exercise of the privileges of the applicable licence;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 receive any medical, surgical or other treatment that is likely to interfere with flight safety.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Holders of a medical certificate should seek the advice of an AME when they have been suffering from any illness involving incapacity to function as a member of the flight crew.</w:t>
            </w:r>
          </w:p>
          <w:bookmarkEnd w:id="13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Коды/Cods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МСШ/ОМС/TML – медициналық сертификаттың қолданылу мерзімін іңшектелуі/ ограничение срока действия медицинского сертификата/restriction of the period of validity of the medical certificate;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КҚТ/КДР/VDL - алыстанкөргіштікпенаралықжәнежақыннанкөргіштіксекілдікөруқабілетімәселелеріндегітүзету/коррекция нарушения зрения для дальнего расстояния /Correction for defective distant;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АОЖКТ/КБСДР/VML – алыс, орта және жақын қашықтық тағы көру қабілетінің мәселелерін түзету/коррекция нарушения зрения для дальнего, среднего и близкого расстояния/correction for defective distant, intermediate and near vision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ЖКТ/КБР/VNL- жақыннан көргіштіктегі түзету/коррекция нарушения зрения для близкого расстояния /Correction for defective near vision;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КЛТ/КИК/CCL – контакттықлинзалардықолданужолыменғанатүзету/коррекциязрениясиспользованиемтолькоконтактныхлинз/Correction by means of contact lenses only;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КҰ/ДП/VCL – күндізгіуақыттағанажарамды(күндізгіұшулар)/действителендляполетовтольковдневноевремя (дневныеполеты)/ valid by day only;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ЖЖ/ЖБП/OPL – жолаушыларсызғанажарамды/действителентолькобезпассажиров/Valid only without passengers;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ҚЕБ/БДУ/OSL – қауіпсіздіктіқамтамасызететінпилоттыңболуынемесеекеулікбасқаруыбарәуекемесінеғанажарамды/действителентолькосбезопаснымпилотомидлявоздушногосуднасдвойнымуправлением/Valid only with safety pilot and in aircraft with dual controls.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ДӘК/ДВС/OAL - демонстрацияланғанәуекемесініңтипінеғанажарамды/годендлядемонстрированноготипавоздушногосудна / restricted to demonstrated aircraft type;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БҚБ/УРУ/AHL - бекітілгенқолменбасқаруүшінғанажарамды/ действителентолькосутвержденнымручнымуправлением/valid only with approved hand controls.</w:t>
            </w:r>
          </w:p>
          <w:bookmarkEnd w:id="13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явок на динамическое наблюдение</w:t>
            </w:r>
          </w:p>
          <w:bookmarkEnd w:id="132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320" w:id="133"/>
          <w:p>
            <w:pPr>
              <w:spacing w:after="20"/>
              <w:ind w:left="20"/>
              <w:jc w:val="both"/>
            </w:pPr>
          </w:p>
          <w:bookmarkEnd w:id="13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204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двусторонний бланк; размеры - длина 295 мм, ширина 105 мм; в сложенном виде - форматА7; бумага с водяными знаками "контур карты РК, или KZ, или KAZ"; диаметр голограммы с контуром карты Республики Казахстан - 12 мм; размеры BARCODE –квадрат со стороной 30 мм.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и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медицинского обследования при медицинском освидетельствовании</w:t>
      </w:r>
    </w:p>
    <w:bookmarkEnd w:id="135"/>
    <w:bookmarkStart w:name="z3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Терапевтическое обследование:</w:t>
      </w:r>
    </w:p>
    <w:bookmarkEnd w:id="136"/>
    <w:bookmarkStart w:name="z3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полость рта, зев, кожные покровы, видимые слизистые, лимфатические узлы, щитовидная железа, соответствие общего вида возрасту;</w:t>
      </w:r>
    </w:p>
    <w:bookmarkEnd w:id="137"/>
    <w:bookmarkStart w:name="z3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дыхания, кровообращения, пищеварения и мочевыделения.</w:t>
      </w:r>
    </w:p>
    <w:bookmarkEnd w:id="138"/>
    <w:bookmarkStart w:name="z3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Хирургическое обследование:</w:t>
      </w:r>
    </w:p>
    <w:bookmarkEnd w:id="139"/>
    <w:bookmarkStart w:name="z3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антропометрия (рост, масса тела, окружность груди, динамометрия кистей); общий осмотр (телосложение, развитие мускулатуры и подкожно-жирового слоя, осанка, походка);</w:t>
      </w:r>
    </w:p>
    <w:bookmarkEnd w:id="140"/>
    <w:bookmarkStart w:name="z3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кожи, лимфатических узлов, щитовидной железы, молочных желез, периферических сосудов, костей, суставов, органов брюшной полости, наружных половых органов, области заднего прохода (по показаниям и с согласия обследуемого - пальцевое исследование прямой кишки).</w:t>
      </w:r>
    </w:p>
    <w:bookmarkEnd w:id="141"/>
    <w:bookmarkStart w:name="z3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Оториноларингологическое обследование:</w:t>
      </w:r>
    </w:p>
    <w:bookmarkEnd w:id="142"/>
    <w:bookmarkStart w:name="z3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осмотр:</w:t>
      </w:r>
    </w:p>
    <w:bookmarkEnd w:id="143"/>
    <w:bookmarkStart w:name="z3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осмотр, передняя и задняя риноскопия, отоскопия, фарингоскопия, определение носового дыхания и обоняния;</w:t>
      </w:r>
    </w:p>
    <w:bookmarkEnd w:id="144"/>
    <w:bookmarkStart w:name="z3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зубов, слизистой оболочки полости рта, десен, прикус;</w:t>
      </w:r>
    </w:p>
    <w:bookmarkEnd w:id="145"/>
    <w:bookmarkStart w:name="z3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акуметрия (разговорная и шепотная речь);</w:t>
      </w:r>
    </w:p>
    <w:bookmarkEnd w:id="146"/>
    <w:bookmarkStart w:name="z3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статокинетической устойчивости (вестибулометрия) проводится методом непрерывной кумуляции ускорений Кориолиса (НКУК) в течение 3 минут или методом прерывистой кумуляции ускорений Кориолиса (далее - ПКУК) в течение 2 минут заявителю - при первичном медицинском освидетельствовании для получения медицинского сертификата; по медицинским показаниям;</w:t>
      </w:r>
    </w:p>
    <w:bookmarkEnd w:id="147"/>
    <w:bookmarkStart w:name="z3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тональная аудиометрия проводится при первичном медицинском освидетельствовании для получения медицинского сертификата; пилотам, авиадиспетчерам до 40 лет - 1 раз в 5 лет, с 40 лет - 1 раз в 2 года; при установлении заболевания со снижением слуха – 1 раз в год; бортпроводникам – 1 раз в 5 лет; по медицинским показаниям.</w:t>
      </w:r>
    </w:p>
    <w:bookmarkEnd w:id="148"/>
    <w:bookmarkStart w:name="z3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Офтальмологическое обследование:</w:t>
      </w:r>
    </w:p>
    <w:bookmarkEnd w:id="149"/>
    <w:bookmarkStart w:name="z3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состояние органа зрения;</w:t>
      </w:r>
    </w:p>
    <w:bookmarkEnd w:id="150"/>
    <w:bookmarkStart w:name="z3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острота зрения;</w:t>
      </w:r>
    </w:p>
    <w:bookmarkEnd w:id="151"/>
    <w:bookmarkStart w:name="z3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цветовое зрение;</w:t>
      </w:r>
    </w:p>
    <w:bookmarkEnd w:id="152"/>
    <w:bookmarkStart w:name="z3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темновая адаптация;</w:t>
      </w:r>
    </w:p>
    <w:bookmarkEnd w:id="153"/>
    <w:bookmarkStart w:name="z3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бинокулярное зрение;</w:t>
      </w:r>
    </w:p>
    <w:bookmarkEnd w:id="154"/>
    <w:bookmarkStart w:name="z3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точка конвергенции;</w:t>
      </w:r>
    </w:p>
    <w:bookmarkEnd w:id="155"/>
    <w:bookmarkStart w:name="z34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точка ясного зрения;</w:t>
      </w:r>
    </w:p>
    <w:bookmarkEnd w:id="156"/>
    <w:bookmarkStart w:name="z34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рефракция субъективным и объективным методом исследования (скиаскопия или рефрактометрия);</w:t>
      </w:r>
    </w:p>
    <w:bookmarkEnd w:id="157"/>
    <w:bookmarkStart w:name="z3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периметрия;</w:t>
      </w:r>
    </w:p>
    <w:bookmarkEnd w:id="158"/>
    <w:bookmarkStart w:name="z34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внутриглазное давление измеряется при медицинском освидетельствовании для получения медицинского сертификата, с 40 лет при каждом медицинском освидетельствовании для продления медицинского сертификата.</w:t>
      </w:r>
    </w:p>
    <w:bookmarkEnd w:id="159"/>
    <w:bookmarkStart w:name="z3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Неврологическое обследование:</w:t>
      </w:r>
    </w:p>
    <w:bookmarkEnd w:id="160"/>
    <w:bookmarkStart w:name="z35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осмотр (кожные рубцы, атрофии, фибриллярные подергивания);</w:t>
      </w:r>
    </w:p>
    <w:bookmarkEnd w:id="161"/>
    <w:bookmarkStart w:name="z35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черепно-мозговые нервы;</w:t>
      </w:r>
    </w:p>
    <w:bookmarkEnd w:id="162"/>
    <w:bookmarkStart w:name="z3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двигательная, рефлекторная, чувствительная сфера, статика и координация;</w:t>
      </w:r>
    </w:p>
    <w:bookmarkEnd w:id="163"/>
    <w:bookmarkStart w:name="z3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вегетативная нервная система (дермографизм, акроцианоз, гипергидроз, тремор, ортоклиностатическая проба);</w:t>
      </w:r>
    </w:p>
    <w:bookmarkEnd w:id="164"/>
    <w:bookmarkStart w:name="z35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эмоционально-психическая сфера.</w:t>
      </w:r>
    </w:p>
    <w:bookmarkEnd w:id="165"/>
    <w:bookmarkStart w:name="z35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Психологическое обследование проводится:</w:t>
      </w:r>
    </w:p>
    <w:bookmarkEnd w:id="166"/>
    <w:bookmarkStart w:name="z35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поступающим в АУЦ по специальности пилот, авиадиспетчер - для получения медицинского сертификата;</w:t>
      </w:r>
    </w:p>
    <w:bookmarkEnd w:id="167"/>
    <w:bookmarkStart w:name="z35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показаниям.</w:t>
      </w:r>
    </w:p>
    <w:bookmarkEnd w:id="168"/>
    <w:bookmarkStart w:name="z35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Дерматовенерологический осмотр проводится по медицинским показаниям.</w:t>
      </w:r>
    </w:p>
    <w:bookmarkEnd w:id="169"/>
    <w:bookmarkStart w:name="z35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Гинекологический осмотр проводится при медицинском освидетельствовании и по медицинским показаниям.</w:t>
      </w:r>
    </w:p>
    <w:bookmarkEnd w:id="170"/>
    <w:bookmarkStart w:name="z36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Лабораторные исследования:</w:t>
      </w:r>
    </w:p>
    <w:bookmarkEnd w:id="171"/>
    <w:bookmarkStart w:name="z36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клинический анализ крови (гемоглобин, количество эритроцитов и лейкоцитарная формула, скорость оседания эритроцитов) – 1 раз в год и по медицинским показаниям;</w:t>
      </w:r>
    </w:p>
    <w:bookmarkEnd w:id="172"/>
    <w:bookmarkStart w:name="z36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клинический анализ мочи – при медицинскомосвидетельствованиии по медицинским показаниям;</w:t>
      </w:r>
    </w:p>
    <w:bookmarkEnd w:id="173"/>
    <w:bookmarkStart w:name="z36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крови на холестерин - при медицинском освидетельствовании для получения медицинского сертификата, с 40 лет - 1 раз в год и по медицинским показаниям;</w:t>
      </w:r>
    </w:p>
    <w:bookmarkEnd w:id="174"/>
    <w:bookmarkStart w:name="z36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сахар крови натощак – при медицинском освидетельствовании для получения медицинского сертификата, с 40 лет - 1 раз в год и по медицинским показаниям;</w:t>
      </w:r>
    </w:p>
    <w:bookmarkEnd w:id="175"/>
    <w:bookmarkStart w:name="z36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биохимические исследования крови на билирубин и его фракции, ферменты аспартатаминотрансфераза (далее - АСТ), аланинаминотрансфераза (далее - АЛТ) проводятся пилотам, выполняющим авиационно-химические работы - 1 раз в год;</w:t>
      </w:r>
    </w:p>
    <w:bookmarkEnd w:id="176"/>
    <w:bookmarkStart w:name="z36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исследование мазка для определения степени чистоты влагалища проводится при медицинском освидетельствовании и по медицинским показаниям;</w:t>
      </w:r>
    </w:p>
    <w:bookmarkEnd w:id="177"/>
    <w:bookmarkStart w:name="z3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крови на сифилис (экспресс-метод с забором крови из пальца) проводится - 1 раз в год;</w:t>
      </w:r>
    </w:p>
    <w:bookmarkEnd w:id="178"/>
    <w:bookmarkStart w:name="z36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нарко- и психоактивных веществ в организме проводится в авиационных медицинских центрах, психоневрологических и/или наркологических организациях 1 раз в год и по медицинским показаниям.</w:t>
      </w:r>
    </w:p>
    <w:bookmarkEnd w:id="179"/>
    <w:bookmarkStart w:name="z3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Ворганизациях гражданской авиации, внедривших комплекс мер по медицинскому обеспечению полетов в соответствии с Руководством по предотвращению связанного с риском употребления психоактивных веществ на рабочих местах (Doc 9654-AN/945, документ ИКАО), определение нарко- и психоактивных веществ проводится в соответствии с установленным комплексом мероприятий, согласованного с уполномоченной организацией;</w:t>
      </w:r>
    </w:p>
    <w:bookmarkEnd w:id="180"/>
    <w:bookmarkStart w:name="z3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прочие лабораторные исследования проводятся по медицинским показаниям.</w:t>
      </w:r>
    </w:p>
    <w:bookmarkEnd w:id="181"/>
    <w:bookmarkStart w:name="z3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Рентгенологические исследования:</w:t>
      </w:r>
    </w:p>
    <w:bookmarkEnd w:id="182"/>
    <w:bookmarkStart w:name="z37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флюорография (крупнокадровая флюорография) органов грудной клетки проводится - 1 раз в год;</w:t>
      </w:r>
    </w:p>
    <w:bookmarkEnd w:id="183"/>
    <w:bookmarkStart w:name="z37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рентгенография (крупнокадровая флюорография) придаточных пазух носа проводится - заявителю при медицинском освидетельствовании для получения медицинского сертификата и по медицинским показаниям;</w:t>
      </w:r>
    </w:p>
    <w:bookmarkEnd w:id="184"/>
    <w:bookmarkStart w:name="z37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рентгенологические исследования (рентгенография позвоночника в двух проекциях, с функциональными пробами, турецкого седла, стопы, компьютерная и магнитно-резонансная томография различных органов и т.п.) проводятся по медицинским показаниям.</w:t>
      </w:r>
    </w:p>
    <w:bookmarkEnd w:id="185"/>
    <w:bookmarkStart w:name="z37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Ультразвуковое исследование:</w:t>
      </w:r>
    </w:p>
    <w:bookmarkEnd w:id="186"/>
    <w:bookmarkStart w:name="z37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органов брюшной полости, почек, щитовидной железы, матки и придатков (женщинам), предстательной железы (мужчинам) проводится заявителю - при медицинском освидетельствовании для получения медицинского сертификата и по медицинским показаниям;</w:t>
      </w:r>
    </w:p>
    <w:bookmarkEnd w:id="187"/>
    <w:bookmarkStart w:name="z37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сердца (эхокардиография) проводится заявителю при медицинском освидетельствовании для получения медицинского сертификата и по медицинским показаниям.</w:t>
      </w:r>
    </w:p>
    <w:bookmarkEnd w:id="188"/>
    <w:bookmarkStart w:name="z37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ЭКГ в покое (12 отведений по Вильсону) проводится 1 раз в год и по медицинским показаниям.</w:t>
      </w:r>
    </w:p>
    <w:bookmarkEnd w:id="189"/>
    <w:bookmarkStart w:name="z37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ЭКГ с 20 приседаниями (12 отведений по Вильсону) заявителю - при медицинском освидетельствовании для получения медицинского сертификата и по медицинским показаниям.</w:t>
      </w:r>
    </w:p>
    <w:bookmarkEnd w:id="190"/>
    <w:bookmarkStart w:name="z38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Велоэргометрическое исследование или тредмил-тест проводятся при медицинском освидетельствовании заявителям для получения или продления медицинского сертификата 1 класса с 40 лет - 1 раз в год, остальным заявителям - по медицинским показаниям.</w:t>
      </w:r>
    </w:p>
    <w:bookmarkEnd w:id="191"/>
    <w:bookmarkStart w:name="z38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Спирография проводится при медицинском освидетельствовании заявителя для получения медицинского сертификата и по медицинским показаниям.</w:t>
      </w:r>
    </w:p>
    <w:bookmarkEnd w:id="192"/>
    <w:bookmarkStart w:name="z38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ЭЭГ проводится – заявителю при медицинском освидетельствовании для получения медицинского сертификата и по медицинским показаниям.</w:t>
      </w:r>
    </w:p>
    <w:bookmarkEnd w:id="193"/>
    <w:bookmarkStart w:name="z38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Кольпоскопия проводится заявителям (женщинам) - при медицинском освидетельствовании для получения медицинского сертификата и по медицинским показаниям.</w:t>
      </w:r>
    </w:p>
    <w:bookmarkEnd w:id="194"/>
    <w:bookmarkStart w:name="z38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Фиброгастродуоденоскопия проводится по медицинским показаниям.</w:t>
      </w:r>
    </w:p>
    <w:bookmarkEnd w:id="195"/>
    <w:bookmarkStart w:name="z38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Прочие медицинские обследования проводятся по строгим медицинским показаниям с записью обоснования к исследованию и/или консультации.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и осмотра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ОФТАЛЬМОЛОГИЧЕСКОМ ОСМОТРЕ</w:t>
      </w:r>
    </w:p>
    <w:bookmarkEnd w:id="197"/>
    <w:bookmarkStart w:name="z39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КОНФИДЕНЦИАЛЬНЫЕ МЕДИЦИНСКИЕ СВЕДЕНИЯ</w:t>
      </w:r>
    </w:p>
    <w:bookmarkEnd w:id="198"/>
    <w:bookmarkStart w:name="z3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заполните эту страницу печатными буквами. Подробности указаны на странице инструкций.</w:t>
      </w:r>
    </w:p>
    <w:bookmarkEnd w:id="199"/>
    <w:bookmarkStart w:name="z39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заявителе Конфиденциальность сохранена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2828"/>
        <w:gridCol w:w="1412"/>
        <w:gridCol w:w="2363"/>
        <w:gridCol w:w="3708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Страна, в которой подается заявка: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Класс медицинского сертификата, на который подается: 1-й 2-й 3-й Иное _________________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Фамилия: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Предыдущая фамилия (и):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 Заявление на Первичное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□ /возобновление□ освидетельствование </w:t>
            </w:r>
          </w:p>
          <w:bookmarkEnd w:id="202"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Имя, отчество: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Дата рождения: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 □ Жен □</w:t>
            </w:r>
          </w:p>
          <w:bookmarkEnd w:id="203"/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 Регистрационный номер: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Место и страна рождения: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 Гражданство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 Запрашиваемый тип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(301) Согласие на передачу медицинской информации: Настоящим утверждаю, что вся информация, содержащаяся в данном отчете, равно как и в любом или во всех прилагаемых документах, является доступной эксперту, авиационному инспектору уполномоченной организации, принимая во внимание, что все эти документы и, электронно-сохраненные данные, используются для медицинского освидетельствования, становятся и остаются собственностью эксперта, также даю согласие эксперту, авиационному инспектору уполномоченной организации на сбор и обработка моих персональных данных по состоянию здоровья, в том числе составляющих врачебную тайну. Конфиденциальность медицинской информации постоянно соблюдается.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Дата__________________________ Подпись заявителя: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эксперта/врача-консультанта офтальмолога ______________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(302) Категория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Возобновление/продление 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направление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(303) Офтальмологическая история:</w:t>
            </w:r>
          </w:p>
        </w:tc>
      </w:tr>
    </w:tbl>
    <w:bookmarkStart w:name="z40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осмотр Острота Зрения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454"/>
        <w:gridCol w:w="159"/>
        <w:gridCol w:w="938"/>
        <w:gridCol w:w="1862"/>
        <w:gridCol w:w="159"/>
        <w:gridCol w:w="1920"/>
        <w:gridCol w:w="1186"/>
        <w:gridCol w:w="1333"/>
        <w:gridCol w:w="430"/>
        <w:gridCol w:w="7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для каждого глаза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(314) Зрение на большое расстояние 5м/6м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Конт.линзы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(304) Глаза внешний осмотр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(305) Глаз внешний вид (щелевая лампа)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(306) Положение глазного яблока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глаза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(315) Зрение на среднее расстояние - 1 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(307) Поля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(308) Зрачковые рефлексы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(309) Глазное 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глаза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(310) Конвергенция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(316) Зрение на малое расстояние 30-50 см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(311) Аккомодация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(312) Баланс глазных мышц(в призменных 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большом расстоянии 5-6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30-50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глаза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корр.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(317) Рефракция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Тропия Да Нет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Фория Да 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фузионного резерва не проводилось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(313) Восприятие цветов ПсевдоизохроматическаятаблицаРабкина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таблиц: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рефракция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ошибок: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(318) Очки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(319) Контактные линзы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Отмечено повышенное восприятие цветов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ДаНетТип: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 Тип: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БЕЗОПАСНО Цвет НЕБЕЗОПАСНО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(320) Внутриглазное давление(мм рт.ст)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глаз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глаз</w:t>
            </w:r>
          </w:p>
        </w:tc>
      </w:tr>
    </w:tbl>
    <w:bookmarkStart w:name="z40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(321) Примечания и рекомендации эксперта/врача-консультанта офтальмолога:</w:t>
      </w:r>
    </w:p>
    <w:bookmarkEnd w:id="207"/>
    <w:bookmarkStart w:name="z40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(322) Заявление эксперта/врача-консультанта офтальмолога: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4203"/>
        <w:gridCol w:w="2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я подтверждаю, я лично провел обследование заявителя, фамилия и имя которого указаны на этом отчете офтальмологического осмотра, и что этот отчет со всеми приложениями полностью и точно представляет результаты отчета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(323) Место и дата: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и адрес эксперта/врача-консультанта офтальмолога(печатными буквами)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Телефон/Телефакс:</w:t>
            </w:r>
          </w:p>
          <w:bookmarkEnd w:id="209"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эксперта/ врача-консультанта офтальмолога: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эксперта/ врача-консультанта офтальмолога: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и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ОТОРИНОЛАРИНГОЛОГИЧЕСКОМУ ОБСЛЕДОВАНИЮ</w:t>
      </w:r>
    </w:p>
    <w:bookmarkEnd w:id="210"/>
    <w:bookmarkStart w:name="z41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КОНФИДЕНЦИАЛЬНЫЕ МЕДИЦИНСКИЕ СВЕДЕНИЯ</w:t>
      </w:r>
    </w:p>
    <w:bookmarkEnd w:id="211"/>
    <w:bookmarkStart w:name="z4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заполните данную страницу печатными буквами. Пояснения приводятся на страницах с инструкциями.</w:t>
      </w:r>
    </w:p>
    <w:bookmarkEnd w:id="212"/>
    <w:bookmarkStart w:name="z4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заявителе Конфиденциальность сохранена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2868"/>
        <w:gridCol w:w="1435"/>
        <w:gridCol w:w="2397"/>
        <w:gridCol w:w="3761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Страна, в которой подается заявка: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Класс медицинского сертификата, на который подается: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1-й2-й 3-йИное ____________________________</w:t>
            </w:r>
          </w:p>
          <w:bookmarkEnd w:id="215"/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Фамилия: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Предыдущая фамилия (и):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 Заявление на Первичное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□ /возобновление □освидетельствование </w:t>
            </w:r>
          </w:p>
          <w:bookmarkEnd w:id="216"/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Имя, отчество: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Дата рождения: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 □ Жен □</w:t>
            </w:r>
          </w:p>
          <w:bookmarkEnd w:id="217"/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 Регистрационный номер: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Место и страна рождения: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 Гражданство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 Запрашиваемый тип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(401) Согласие на передачу медицинской информации: Настоящим утверждаю, что вся информация, содержащаяся в данном отчете, равно как и в любом или во всех прилагаемых документах, является доступной эксперту, авиационному инспектору уполномоченной организации, принимая во внимание, что все эти документы и, электронно-сохраненные данные, используются для медицинского освидетельствования, становятся и остаются собственностью эксперта, также даю согласие эксперту, авиационному инспектору уполномоченной организации на сбор и обработка моих персональных данных по состоянию здоровья, в том числе составляющих врачебную тайну. Конфиденциальность медицинской информации постоянно соблюдается.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Дата__________________ Подпись заявителя: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эксперта/врача-консультанта ЛОР _________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(402) Категория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направление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(403) Оториноларингологическая история:</w:t>
            </w:r>
          </w:p>
        </w:tc>
      </w:tr>
    </w:tbl>
    <w:bookmarkStart w:name="z4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Клиническое обследование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9"/>
        <w:gridCol w:w="815"/>
        <w:gridCol w:w="816"/>
      </w:tblGrid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каждого элемента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(404) Глова, лицо, шея, кожа головы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(405) Ротовая полость, зубы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(406) Глотка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(407) Носовые ходы и носоглотка (включая переднюю риноскопию)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(408) Вестибулярная система, включая тест Ромберга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(409) Речь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(410) Синусы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(411) Внешние слуховые проходы, барабанные перепонки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(412)Пневматическая отоскопия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(413) Импеданснаятимпанометрия, включая опыт Вальсальвы (только первичный осмотр)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7"/>
        <w:gridCol w:w="1387"/>
        <w:gridCol w:w="853"/>
        <w:gridCol w:w="853"/>
      </w:tblGrid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тестирование (если показано)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выполнялось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(414) Речевая аудиометрия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(415) Задняя риноскопия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(416) Спонтанная и калорическая проба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(417)Дифференцированная калорическая проба или вестибулярный тест на вращение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(418) Непрямая или волоконная ларингоскопия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(419) Тональная аудиометрия и (420) Аудиограмма</w:t>
      </w:r>
    </w:p>
    <w:bookmarkEnd w:id="221"/>
    <w:bookmarkStart w:name="z4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формате А4 на аппарате аудиометр ААА 222 "Interacoustics" – прилагается</w:t>
      </w:r>
    </w:p>
    <w:bookmarkEnd w:id="222"/>
    <w:bookmarkStart w:name="z4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(421) Примечания и рекомендации эксперта/врача-консультанта ЛОР</w:t>
      </w:r>
    </w:p>
    <w:bookmarkEnd w:id="223"/>
    <w:bookmarkStart w:name="z4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(422) Заявление эксперта/врача-консультанта ЛОР: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7"/>
        <w:gridCol w:w="4484"/>
        <w:gridCol w:w="2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я подтверждаю, я лично провел обследование заявителя, фамилия и имя которого указаны на этом отчете отоларингологического осмотра, и что этот отчет со всеми приложениями полностью и точно представляет результаты отчета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(423) Место и дата:</w:t>
            </w:r>
          </w:p>
        </w:tc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и адрес эксперта/врача-консультанта ЛОР(печатными буквами)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 Телефакс:</w:t>
            </w:r>
          </w:p>
          <w:bookmarkEnd w:id="225"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эксперта/ врача-консультанта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ЛОР:</w:t>
            </w:r>
          </w:p>
          <w:bookmarkEnd w:id="226"/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эксперта/ врача-консультанта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ЛОР:</w:t>
            </w:r>
          </w:p>
          <w:bookmarkEnd w:id="2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