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36915c" w14:textId="13691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приказы Министра по инвестициям и развитию Республики Казахстан в области автомобильных дорог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индустрии и инфраструктурного развития Республики Казахстан от 25 июля 2019 года № 548. Зарегистрирован в Министерстве юстиции Республики Казахстан 29 июля 2019 года № 19112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некоторые приказы Министра по инвестициям и развитию Республики Казахстан в области автомобильных дорог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по инвестициям и развитию Республики Казахстан от 26 марта 2015 года № 315 "Об утверждении Правил и условий классификации, перечня, наименования и индексов автомобильных дорог общего пользования международного и республиканского значения, в том числе перечня автомобильных дорог оборонного пользования" (зарегистрирован в Реестре государственной регистрации нормативных правовых актов под № 11402, опубликован 1 июля 2015 года в информационно-правовой системе "Әділет"):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, наименования и индексы автомобильных дорог общего пользования международного и республиканского значения, в том числе перечня автомобильных дорог оборонного пользования, утвержденный указанным приказом,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24 декабря 2018 года № 902 "Об использовании автомобильной дороги (участка) общего пользования республиканского значения на платной основе" (зарегистрирован в Реестре государственной регистрации нормативных правовых актов под № 18071, опубликован 15 января 2019 года в Эталонном контрольном банке нормативных правовых актов Республики Казахстан):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1)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участок Нур-Султан – Темиртау километр (далее – км) 1291 + 335 – км 1425 + 422 автомобильной дороги общего пользования республиканского значения I-а категории Граница Российской Федерации (на Екатеринбург) – Алматы, через Костанай, Нур-Султан, Караганда (далее – платная дорога (участок) используется на платной основе;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проезд может осуществляться по альтернативной дороге: автомобильная дорога общего пользования республиканского значения Нур-Султан – Кабанбай батыра – Энтузиаст – Киевка – Темиртау;";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Ставки платы за проезд по платной автомобильной дороге (участку), утвержденный указанным приказом изложить в редакции согласно приложению 2 к настоящему приказу;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24 декабря 2018 года № 904 "Об использовании автомобильной дороги (участка) общего пользования республиканского значения на платной основе" (зарегистрирован в Реестре государственной регистрации нормативных правовых актов под № 18073, опубликован 15 января 2019 года в Эталонном контрольном банке нормативных правовых актов Республики Казахстан):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изложить в следующей редакции:</w:t>
      </w:r>
    </w:p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"2) проезд осуществляется по альтернативной дороге: автомобильная дорога общего пользования республиканского значения Граница Российской Федерации (на Екатеринбург) – Алматы, через Костанай, Нур-Султан, Караганда участок Алматы – Курты, автомобильная дорога общего пользования республиканского значения Капшагай – Курты;". 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автомобильных дорог Министерства индустрии и инфраструктурного развития Республики Казахстан в установленном законодательством порядке обеспечить: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индустрии и инфраструктурного развития Республики Казахстан.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индустрии и инфраструктурного развития Республики Казахстан.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индустрии и 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Скляр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обороны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индустрии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июля 2019 года № 548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марта 2015 года № 315</w:t>
            </w:r>
          </w:p>
        </w:tc>
      </w:tr>
    </w:tbl>
    <w:bookmarkStart w:name="z29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Перечень, наименования и индексы автомобильных дорог общего пользования международного и республиканского значения, в том числе перечня автомобильных дорог оборонного пользования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615"/>
        <w:gridCol w:w="2378"/>
      </w:tblGrid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 дороги</w:t>
            </w:r>
          </w:p>
        </w:tc>
        <w:tc>
          <w:tcPr>
            <w:tcW w:w="8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дороги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Протяженность, км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М-32</w:t>
            </w:r>
          </w:p>
        </w:tc>
        <w:tc>
          <w:tcPr>
            <w:tcW w:w="8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Граница РФ (на Самару) - Шымкент, через Уральск, Актобе, Кызылорду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2059,6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М-36</w:t>
            </w:r>
          </w:p>
        </w:tc>
        <w:tc>
          <w:tcPr>
            <w:tcW w:w="8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Граница РФ (на Екатеринбург) - Алматы, через Костанай, Нур-Султан, Караганда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2047,1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М-38</w:t>
            </w:r>
          </w:p>
        </w:tc>
        <w:tc>
          <w:tcPr>
            <w:tcW w:w="8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Граница РФ (на Омск) - Майкапшагай (выход на КНР), через Павлодар, Семей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М-39</w:t>
            </w:r>
          </w:p>
        </w:tc>
        <w:tc>
          <w:tcPr>
            <w:tcW w:w="8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Граница РУ (на Ташкент) - граница РУ (на Термез)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М-51</w:t>
            </w:r>
          </w:p>
        </w:tc>
        <w:tc>
          <w:tcPr>
            <w:tcW w:w="8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Граница РФ (на Челябинск) - граница РФ (на Новосибирск), через Петропавловск, Омск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А-1</w:t>
            </w:r>
          </w:p>
        </w:tc>
        <w:tc>
          <w:tcPr>
            <w:tcW w:w="8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Нур-Султан-Петропавловск, через Кокшетау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А-2</w:t>
            </w:r>
          </w:p>
        </w:tc>
        <w:tc>
          <w:tcPr>
            <w:tcW w:w="8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Граница РУ (на Ташкент) - Шымкент – Тараз – Алматы -Хоргос через Кокпек, Коктал, Кайнар, (с подъездами к границе РК и обходами Тараз, Кулан, перевала Кордай)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А-3</w:t>
            </w:r>
          </w:p>
        </w:tc>
        <w:tc>
          <w:tcPr>
            <w:tcW w:w="8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- Усть-Каменогорск-Шемонаиха-граница РФ (с обходом Сарканд, Аягоз и подъездом к перевалу Мукры)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А-4</w:t>
            </w:r>
          </w:p>
        </w:tc>
        <w:tc>
          <w:tcPr>
            <w:tcW w:w="8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- Шамалган - Узынагаш - Аккайнар - Сураншы батыр - граница РК (с подъездом к поселку Узынагаш)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А-5</w:t>
            </w:r>
          </w:p>
        </w:tc>
        <w:tc>
          <w:tcPr>
            <w:tcW w:w="8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Аксай - Чунджа - Кольжат - граница КНР (с подъездом к границе КНР)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А-6</w:t>
            </w:r>
          </w:p>
        </w:tc>
        <w:tc>
          <w:tcPr>
            <w:tcW w:w="8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Кокпек - Кеген - граница РК (Тюп) с обходом Кегенского перевала)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А-7</w:t>
            </w:r>
          </w:p>
        </w:tc>
        <w:tc>
          <w:tcPr>
            <w:tcW w:w="8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Ушарал - Достык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А-8</w:t>
            </w:r>
          </w:p>
        </w:tc>
        <w:tc>
          <w:tcPr>
            <w:tcW w:w="8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Таскескен - Бахты (граница КНР)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А-9</w:t>
            </w:r>
          </w:p>
        </w:tc>
        <w:tc>
          <w:tcPr>
            <w:tcW w:w="8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Усть-Каменогорск - Риддер - граница РФ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А-11</w:t>
            </w:r>
          </w:p>
        </w:tc>
        <w:tc>
          <w:tcPr>
            <w:tcW w:w="8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 - граница РФ (на Барнаул)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А-12</w:t>
            </w:r>
          </w:p>
        </w:tc>
        <w:tc>
          <w:tcPr>
            <w:tcW w:w="8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Петропавловск - Соколовка - граница РФ (на Ишим)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А-13</w:t>
            </w:r>
          </w:p>
        </w:tc>
        <w:tc>
          <w:tcPr>
            <w:tcW w:w="8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Кокшетау - Кишкенеколь - Бидайык - граница РФ (на Омск)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А-14</w:t>
            </w:r>
          </w:p>
        </w:tc>
        <w:tc>
          <w:tcPr>
            <w:tcW w:w="8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Тараз - Утмек - граница РК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А-15</w:t>
            </w:r>
          </w:p>
        </w:tc>
        <w:tc>
          <w:tcPr>
            <w:tcW w:w="8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Жизак - Гагарин - Жетысай - Кировский - Кызыласкер - Сарыагаш - Абай - Жибекжолы (с подъездом к с. Атакент граница РУ на Сырдарью, Гулистан, Чиназ и к санаторию Сарыагаш)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А-16</w:t>
            </w:r>
          </w:p>
        </w:tc>
        <w:tc>
          <w:tcPr>
            <w:tcW w:w="8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Жезказган - Петропавловск, через Аркалык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А-17</w:t>
            </w:r>
          </w:p>
        </w:tc>
        <w:tc>
          <w:tcPr>
            <w:tcW w:w="8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Кызылорда - Павлодар - Успенка - граница РФ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А-18</w:t>
            </w:r>
          </w:p>
        </w:tc>
        <w:tc>
          <w:tcPr>
            <w:tcW w:w="8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- Щербакты - граница РФ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А-19</w:t>
            </w:r>
          </w:p>
        </w:tc>
        <w:tc>
          <w:tcPr>
            <w:tcW w:w="8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- Шелек - Хоргос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А-20</w:t>
            </w:r>
          </w:p>
        </w:tc>
        <w:tc>
          <w:tcPr>
            <w:tcW w:w="8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Караганда - Аягоз - Тарбагатай - Бугаз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А-21</w:t>
            </w:r>
          </w:p>
        </w:tc>
        <w:tc>
          <w:tcPr>
            <w:tcW w:w="8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Мамлютка - Костанай 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А-22</w:t>
            </w:r>
          </w:p>
        </w:tc>
        <w:tc>
          <w:tcPr>
            <w:tcW w:w="8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Карабутак - Комсомольское - Денисовка - Рудный - Костанай 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А-23</w:t>
            </w:r>
          </w:p>
        </w:tc>
        <w:tc>
          <w:tcPr>
            <w:tcW w:w="8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Денисовка - Житикара - Мюктиколь - граница РФ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А-24</w:t>
            </w:r>
          </w:p>
        </w:tc>
        <w:tc>
          <w:tcPr>
            <w:tcW w:w="8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Актобе - Мартук - граница РФ (на Оренбург)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А-25</w:t>
            </w:r>
          </w:p>
        </w:tc>
        <w:tc>
          <w:tcPr>
            <w:tcW w:w="8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Актобе - граница РФ (на Орск)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А-26</w:t>
            </w:r>
          </w:p>
        </w:tc>
        <w:tc>
          <w:tcPr>
            <w:tcW w:w="8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Кандыагаш - Эмба - Шалкар - Иргиз 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А-27</w:t>
            </w:r>
          </w:p>
        </w:tc>
        <w:tc>
          <w:tcPr>
            <w:tcW w:w="8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Актобе - Атырау - граница РФ (на Астрахань)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865,4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А-28</w:t>
            </w:r>
          </w:p>
        </w:tc>
        <w:tc>
          <w:tcPr>
            <w:tcW w:w="8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 - Уральск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А-29</w:t>
            </w:r>
          </w:p>
        </w:tc>
        <w:tc>
          <w:tcPr>
            <w:tcW w:w="8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Уральск - Таскала - граница РФ (на Озинки)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А-30</w:t>
            </w:r>
          </w:p>
        </w:tc>
        <w:tc>
          <w:tcPr>
            <w:tcW w:w="8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Подстепное - Федоровка - граница РФ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А-31</w:t>
            </w:r>
          </w:p>
        </w:tc>
        <w:tc>
          <w:tcPr>
            <w:tcW w:w="8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Чапаево - Жалпактал - Казталовка - граница РФ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А-32</w:t>
            </w:r>
          </w:p>
        </w:tc>
        <w:tc>
          <w:tcPr>
            <w:tcW w:w="8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Уральск - граница РФ (на Бузулук)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А-33</w:t>
            </w:r>
          </w:p>
        </w:tc>
        <w:tc>
          <w:tcPr>
            <w:tcW w:w="8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Доссор - Кульсары - Бейнеу - Сай-Утес - Шетпе - Жетыбай - порт Актау (с подъездом к Шетпе и проездом через Жетыбай)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А-34</w:t>
            </w:r>
          </w:p>
        </w:tc>
        <w:tc>
          <w:tcPr>
            <w:tcW w:w="8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Жетыбай - Жанаозен - Кендерлы - граница РТ (на Туркменбаши)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А-35</w:t>
            </w:r>
          </w:p>
        </w:tc>
        <w:tc>
          <w:tcPr>
            <w:tcW w:w="8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Актау - Курык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А-36</w:t>
            </w:r>
          </w:p>
        </w:tc>
        <w:tc>
          <w:tcPr>
            <w:tcW w:w="8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Курык - Жетыбай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Р-1</w:t>
            </w:r>
          </w:p>
        </w:tc>
        <w:tc>
          <w:tcPr>
            <w:tcW w:w="8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Бейнеу - Акжигит - граница РУ (на Нукус)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Р-2</w:t>
            </w:r>
          </w:p>
        </w:tc>
        <w:tc>
          <w:tcPr>
            <w:tcW w:w="8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Нур-Султан - Коргалжын (с подъездом к Коргалжынскому заповеднику)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Р-3</w:t>
            </w:r>
          </w:p>
        </w:tc>
        <w:tc>
          <w:tcPr>
            <w:tcW w:w="8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Нур-Султан - Кабанбай батыра - Энтузиаст - Киевка - Темиртау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Р-4</w:t>
            </w:r>
          </w:p>
        </w:tc>
        <w:tc>
          <w:tcPr>
            <w:tcW w:w="8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Нур-Султан - Ерейментау - Шидерты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Р-5</w:t>
            </w:r>
          </w:p>
        </w:tc>
        <w:tc>
          <w:tcPr>
            <w:tcW w:w="8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Западный обход Павлодара через мостовой переход реки Иртыш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Р-6</w:t>
            </w:r>
          </w:p>
        </w:tc>
        <w:tc>
          <w:tcPr>
            <w:tcW w:w="8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Макинск - Аксу - Торгай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Р-7</w:t>
            </w:r>
          </w:p>
        </w:tc>
        <w:tc>
          <w:tcPr>
            <w:tcW w:w="8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Дороги Боровской курортной зоны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Р-8</w:t>
            </w:r>
          </w:p>
        </w:tc>
        <w:tc>
          <w:tcPr>
            <w:tcW w:w="8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Щучинск - Зеренда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Р-9</w:t>
            </w:r>
          </w:p>
        </w:tc>
        <w:tc>
          <w:tcPr>
            <w:tcW w:w="8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Вячеславскому водохранилищу 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Р-10</w:t>
            </w:r>
          </w:p>
        </w:tc>
        <w:tc>
          <w:tcPr>
            <w:tcW w:w="8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Обход Нур-Султан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Р-11</w:t>
            </w:r>
          </w:p>
        </w:tc>
        <w:tc>
          <w:tcPr>
            <w:tcW w:w="8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Кокшетау - Рузаевка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Р-12</w:t>
            </w:r>
          </w:p>
        </w:tc>
        <w:tc>
          <w:tcPr>
            <w:tcW w:w="8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Кокшетау - Атбасар 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Р-13</w:t>
            </w:r>
          </w:p>
        </w:tc>
        <w:tc>
          <w:tcPr>
            <w:tcW w:w="8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Жаксы - Есиль - Бузулук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Р-14</w:t>
            </w:r>
          </w:p>
        </w:tc>
        <w:tc>
          <w:tcPr>
            <w:tcW w:w="8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Обход Кокшетау (с подъездом к Аэропорту)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Р-15</w:t>
            </w:r>
          </w:p>
        </w:tc>
        <w:tc>
          <w:tcPr>
            <w:tcW w:w="8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Кеген - Нарынкол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Р-16</w:t>
            </w:r>
          </w:p>
        </w:tc>
        <w:tc>
          <w:tcPr>
            <w:tcW w:w="8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а/д "Кокпек-Кеген-Тюп" - Жаланаш - Саты-Курметты (с подъездом к оз. Кольсай)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Р-17</w:t>
            </w:r>
          </w:p>
        </w:tc>
        <w:tc>
          <w:tcPr>
            <w:tcW w:w="8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- Талгар - Байдибек би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Р-18</w:t>
            </w:r>
          </w:p>
        </w:tc>
        <w:tc>
          <w:tcPr>
            <w:tcW w:w="8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Капшагай - Курты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Р-19</w:t>
            </w:r>
          </w:p>
        </w:tc>
        <w:tc>
          <w:tcPr>
            <w:tcW w:w="8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а/д "Алматы - Коктал - Байсерке - Междуреченское" - граница РФ (на Екатеринбург) - Алматы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Р-20</w:t>
            </w:r>
          </w:p>
        </w:tc>
        <w:tc>
          <w:tcPr>
            <w:tcW w:w="8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Сарыозек - Коктал  (с обходом ст. Сарыозек)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Р-21</w:t>
            </w:r>
          </w:p>
        </w:tc>
        <w:tc>
          <w:tcPr>
            <w:tcW w:w="8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турбазе Алма-Тау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Р-22</w:t>
            </w:r>
          </w:p>
        </w:tc>
        <w:tc>
          <w:tcPr>
            <w:tcW w:w="8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- Космостанция (с подъездом к санаториям Алматы и Алма-Арасан)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Р-23</w:t>
            </w:r>
          </w:p>
        </w:tc>
        <w:tc>
          <w:tcPr>
            <w:tcW w:w="8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 - Кайнар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Р-24</w:t>
            </w:r>
          </w:p>
        </w:tc>
        <w:tc>
          <w:tcPr>
            <w:tcW w:w="8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Усть-Каменогорск - Семей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Р-25</w:t>
            </w:r>
          </w:p>
        </w:tc>
        <w:tc>
          <w:tcPr>
            <w:tcW w:w="8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Усть-Каменогорск - Алтай - Улкен Нарын - Катон-Карагай - Рахмановские ключи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Р-26</w:t>
            </w:r>
          </w:p>
        </w:tc>
        <w:tc>
          <w:tcPr>
            <w:tcW w:w="8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Граница РФ (на Омск)- Майкапшагай (выход на КНР) - Калжыр - Маркаколь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Р-27</w:t>
            </w:r>
          </w:p>
        </w:tc>
        <w:tc>
          <w:tcPr>
            <w:tcW w:w="8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Калкаман - Баянаул - Умуткер – Ботакара 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Р-28</w:t>
            </w:r>
          </w:p>
        </w:tc>
        <w:tc>
          <w:tcPr>
            <w:tcW w:w="8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мемориальному комплексу Карасай батыра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Р-29</w:t>
            </w:r>
          </w:p>
        </w:tc>
        <w:tc>
          <w:tcPr>
            <w:tcW w:w="8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Мерке - Бурылбайтал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Р-30</w:t>
            </w:r>
          </w:p>
        </w:tc>
        <w:tc>
          <w:tcPr>
            <w:tcW w:w="8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 - Кайнар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Р-31</w:t>
            </w:r>
          </w:p>
        </w:tc>
        <w:tc>
          <w:tcPr>
            <w:tcW w:w="8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Кентау - Туркестан - Арыстанбаб - Шаульдер - Тортколь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Р-32</w:t>
            </w:r>
          </w:p>
        </w:tc>
        <w:tc>
          <w:tcPr>
            <w:tcW w:w="8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Северный обход Шымкента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Р-33</w:t>
            </w:r>
          </w:p>
        </w:tc>
        <w:tc>
          <w:tcPr>
            <w:tcW w:w="8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Мукур-Кульсары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Р-34</w:t>
            </w:r>
          </w:p>
        </w:tc>
        <w:tc>
          <w:tcPr>
            <w:tcW w:w="8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а/д "Кызылорда – Павлодар" - Жайрем - Каражал - Атасу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Р-35</w:t>
            </w:r>
          </w:p>
        </w:tc>
        <w:tc>
          <w:tcPr>
            <w:tcW w:w="8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Акчатау - Агадырь - Ортау - а/д "Кызылорда - Павлодар"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Р-36</w:t>
            </w:r>
          </w:p>
        </w:tc>
        <w:tc>
          <w:tcPr>
            <w:tcW w:w="8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 - Аулиеколь - Сурган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Р-37</w:t>
            </w:r>
          </w:p>
        </w:tc>
        <w:tc>
          <w:tcPr>
            <w:tcW w:w="8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 - Актау - Темиртау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Р-38</w:t>
            </w:r>
          </w:p>
        </w:tc>
        <w:tc>
          <w:tcPr>
            <w:tcW w:w="8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а/д "Костанай - Жаксы" - а/д "Костанай - Карабутак"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Р-39</w:t>
            </w:r>
          </w:p>
        </w:tc>
        <w:tc>
          <w:tcPr>
            <w:tcW w:w="8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а/д "Костанай - Карабутак" - граница РФ (на Екатеринбург) - Алматы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Р-40</w:t>
            </w:r>
          </w:p>
        </w:tc>
        <w:tc>
          <w:tcPr>
            <w:tcW w:w="8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Махамбет - Хамит Ергалиев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Р-41</w:t>
            </w:r>
          </w:p>
        </w:tc>
        <w:tc>
          <w:tcPr>
            <w:tcW w:w="8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Ленинский - Иртышск - Русская Поляна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263,78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Р-42</w:t>
            </w:r>
          </w:p>
        </w:tc>
        <w:tc>
          <w:tcPr>
            <w:tcW w:w="8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мемориальному комплексу Кабанбай Батыра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Р-43</w:t>
            </w:r>
          </w:p>
        </w:tc>
        <w:tc>
          <w:tcPr>
            <w:tcW w:w="8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Западный обход Рудного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Р-44</w:t>
            </w:r>
          </w:p>
        </w:tc>
        <w:tc>
          <w:tcPr>
            <w:tcW w:w="8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Казталовка - Жанибек - граница РФ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Р-45</w:t>
            </w:r>
          </w:p>
        </w:tc>
        <w:tc>
          <w:tcPr>
            <w:tcW w:w="8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Ленинский - Аксу - Коктобе - Большой Акжар - Курчатов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Р-46</w:t>
            </w:r>
          </w:p>
        </w:tc>
        <w:tc>
          <w:tcPr>
            <w:tcW w:w="8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развлекательному центру Шучинско -Боровской курортной зоны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Р-47</w:t>
            </w:r>
          </w:p>
        </w:tc>
        <w:tc>
          <w:tcPr>
            <w:tcW w:w="8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границе РК (Карасу)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Р-48</w:t>
            </w:r>
          </w:p>
        </w:tc>
        <w:tc>
          <w:tcPr>
            <w:tcW w:w="8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свободной экономической зоне "Парк информационных технологий Алатау"приказ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9,95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Р-49</w:t>
            </w:r>
          </w:p>
        </w:tc>
        <w:tc>
          <w:tcPr>
            <w:tcW w:w="8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Обход Петропавловска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Р-50</w:t>
            </w:r>
          </w:p>
        </w:tc>
        <w:tc>
          <w:tcPr>
            <w:tcW w:w="8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Северный обход Актобе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Р-51</w:t>
            </w:r>
          </w:p>
        </w:tc>
        <w:tc>
          <w:tcPr>
            <w:tcW w:w="8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Униге-Бисен - Сайхин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Р-52</w:t>
            </w:r>
          </w:p>
        </w:tc>
        <w:tc>
          <w:tcPr>
            <w:tcW w:w="8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а/д "Новый Колутон - Акколь - Минское"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Р-53</w:t>
            </w:r>
          </w:p>
        </w:tc>
        <w:tc>
          <w:tcPr>
            <w:tcW w:w="8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с. Т. Рыскулова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Р-54</w:t>
            </w:r>
          </w:p>
        </w:tc>
        <w:tc>
          <w:tcPr>
            <w:tcW w:w="8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Караганде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Р-55</w:t>
            </w:r>
          </w:p>
        </w:tc>
        <w:tc>
          <w:tcPr>
            <w:tcW w:w="8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Ерейментау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Р-56</w:t>
            </w:r>
          </w:p>
        </w:tc>
        <w:tc>
          <w:tcPr>
            <w:tcW w:w="8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с. Хан Орда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24387</w:t>
            </w:r>
          </w:p>
        </w:tc>
      </w:tr>
    </w:tbl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а/д – автомобильная дорога; 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КНР – Китайская Народная Республика;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оз. – озеро;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РК – Республика Кыргызстан;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РТ – Республика Туркменистан; 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 – Республика Узбекистан;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РФ – Российская Федерация;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с. – село;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ст. – станция. </w:t>
      </w:r>
    </w:p>
    <w:bookmarkEnd w:id="2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индустрии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июля 2019 года № 548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2018 года № 902</w:t>
            </w:r>
          </w:p>
        </w:tc>
      </w:tr>
    </w:tbl>
    <w:bookmarkStart w:name="z42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Ставки платы за проезд по платной автомобильной дороге (участку)</w:t>
      </w:r>
    </w:p>
    <w:bookmarkEnd w:id="30"/>
    <w:bookmarkStart w:name="z4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Участок Нур-Султан – Темиртау км 1291 + 335 – км 1425 + 422 автомобильной дороги общего пользования республиканского значения I-а категории Граница Российской Федерации (на Екатеринбург) – Алматы, через Костанай, Нур-Султан, Караганда:</w:t>
      </w:r>
    </w:p>
    <w:bookmarkEnd w:id="3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8"/>
        <w:gridCol w:w="3535"/>
        <w:gridCol w:w="508"/>
        <w:gridCol w:w="508"/>
        <w:gridCol w:w="508"/>
        <w:gridCol w:w="1787"/>
        <w:gridCol w:w="1399"/>
        <w:gridCol w:w="1335"/>
        <w:gridCol w:w="1140"/>
        <w:gridCol w:w="1272"/>
      </w:tblGrid>
      <w:tr>
        <w:trPr>
          <w:trHeight w:val="30" w:hRule="atLeast"/>
        </w:trPr>
        <w:tc>
          <w:tcPr>
            <w:tcW w:w="3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Легковые</w:t>
            </w:r>
          </w:p>
        </w:tc>
        <w:tc>
          <w:tcPr>
            <w:tcW w:w="1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Автобусы до 16 мест и грузовые автомобили грузоподъемностью до 2,5 тонны (далее - т)</w:t>
            </w:r>
          </w:p>
        </w:tc>
        <w:tc>
          <w:tcPr>
            <w:tcW w:w="13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 бусы до 32 мест и грузовые автомобили грузоподъемностью до 5,5 т</w:t>
            </w:r>
          </w:p>
        </w:tc>
        <w:tc>
          <w:tcPr>
            <w:tcW w:w="13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Автобусы свыше 32 мест и грузовые автомобили грузоподъемностью автопоезда до 10 т</w:t>
            </w:r>
          </w:p>
        </w:tc>
        <w:tc>
          <w:tcPr>
            <w:tcW w:w="11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Грузовые автомобили грузоподъемностью от 10 т до 15 т</w:t>
            </w:r>
          </w:p>
        </w:tc>
        <w:tc>
          <w:tcPr>
            <w:tcW w:w="12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Грузовые автомобили грузоподъемностью свыше 15 т, в том числе с прицепами, седельные тягачи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транспорт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транзит по предоплате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транзит при оплате наличными денежными средствами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Аршалы км 1291+335-1327+920 (36,585 км)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</w:t>
            </w:r>
          </w:p>
        </w:tc>
      </w:tr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Анар км 1327+920+-1354+700(26,780 км)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Ошаганды км 1354+700-1402+685 (47,985 км)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Темиртау км 1402+685-1425+422 (22,737 км)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за весь маршрут в одном направлении (134,087 км)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3350</w:t>
            </w:r>
          </w:p>
        </w:tc>
      </w:tr>
    </w:tbl>
    <w:bookmarkStart w:name="z4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Примечания:</w:t>
      </w:r>
    </w:p>
    <w:bookmarkEnd w:id="32"/>
    <w:bookmarkStart w:name="z4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зона – это отрезок дороги на платной автомобильной дороге (участку), имеющий свою протяженность и определенную ставку платы за проезд в зависимости от грузоподъемности и типа транспортного средства;</w:t>
      </w:r>
    </w:p>
    <w:bookmarkEnd w:id="33"/>
    <w:bookmarkStart w:name="z4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предоплата – плата за проезд по платным автомобильным дорогам (участкам) произведенная пользователем до проезда, через пункты взимания платы;</w:t>
      </w:r>
    </w:p>
    <w:bookmarkEnd w:id="34"/>
    <w:bookmarkStart w:name="z4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местный транспорт – автотранспорт, зарегистрированный в установленном порядке на административно-территориальной единице (район области), прилегающей к платной автомобильной дороге (участку) общего пользования республиканского значения при перемещении за пределами одного района;</w:t>
      </w:r>
    </w:p>
    <w:bookmarkEnd w:id="35"/>
    <w:bookmarkStart w:name="z4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транзитный транспорт – транспорт, не зарегистрированный в установленном порядке на административно-территориальной единице (район области), прилегающей к платной автомобильной дороге (участку) общего пользования республиканского значения или сведения о которых не содержатся в единой информационной системе зарегистрированного транспорта Министерства внутренних дел Республики Казахстан;</w:t>
      </w:r>
    </w:p>
    <w:bookmarkEnd w:id="36"/>
    <w:bookmarkStart w:name="z5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для легкового местного транспорта возможна оплата абонентской платы за проезд в размере 1 000 тенге за весь маршрут в оба направления за 365 календарных дней.</w:t>
      </w:r>
    </w:p>
    <w:bookmarkEnd w:id="3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