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ead6d" w14:textId="40ea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15 февраля 2018 года № 192 "Об утверждении Перечня мест перемещения товаров через таможенную границу Евразийского экономического союза, в которых применяется система двойного коридора, а также Правил формирования такого перечня"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23 июля 2019 года № 759. Зарегистрирован в Министерстве юстиции Республики Казахстан 29 июля 2019 года № 19113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 от 15 февраля 2018 года № 192 "Об утверждении Перечня мест перемещения товаров через таможенную границу Евразийского экономического союза, в которых применяется система двойного коридора, а также Правил формирования такого перечня" (зарегистрирован в Реестре государственной регистрации нормативных правовых актов под № 16466, опубликован  12 марта 2018 года в Эталонном контрольном банке нормативных правовых актов Республики Казахстан),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 перемещения товаров через таможенную границу Евразийского экономического союза, в которых применяется система двойного коридора, утвержденный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2871"/>
        <w:gridCol w:w="8114"/>
      </w:tblGrid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пропуска "Ауежай Астана"</w:t>
            </w:r>
          </w:p>
        </w:tc>
        <w:tc>
          <w:tcPr>
            <w:tcW w:w="8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пост "Ауежай Астана" Департамента государственных доходов по городу Нур-Султан Комитета государственных доходов Министерства финансов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