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dbbc" w14:textId="178d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способ осуществления государственных закупок определяется уполномоченным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29 июля 2019 года № 798. Зарегистрирован в Министерстве юстиции Республики Казахстан 30 июля 2019 года № 19121.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14.03.2022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28 февраля 2019 год № 154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под № 18364, опубликован 5 марта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по истечении десяти календарных дней после дня его первого официального опубликования, за исключением пункта 1 Перечня, который вводится в действие с 1 сентября 2019 года, а также пунктов 4 и 5 Перечня, которые вводятся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Заместителя Премьер-Министра - Министра финансов РК от 07.12.2023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промышленности, и информационно-коммуникационные услуги по временному использованию данных товаров.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использованием рейтингово-балльной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проектно-сметной (типовой проектно-сметной)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использованием рейтингово-балльной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технико-экономического обоснования и градостроительных проектов.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комплексной вневедомственной экспертизе проектов строительства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по техническому надзору и (или) управлению проектами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использованием рейтингово-балльной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