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204f0" w14:textId="c3204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реализации механизмов стабилизации цен на социально значимые продовольственные товары</w:t>
      </w:r>
    </w:p>
    <w:p>
      <w:pPr>
        <w:spacing w:after="0"/>
        <w:ind w:left="0"/>
        <w:jc w:val="both"/>
      </w:pPr>
      <w:r>
        <w:rPr>
          <w:rFonts w:ascii="Times New Roman"/>
          <w:b w:val="false"/>
          <w:i w:val="false"/>
          <w:color w:val="000000"/>
          <w:sz w:val="28"/>
        </w:rPr>
        <w:t>Приказ Министра сельского хозяйства Республики Казахстан от 29 июля 2019 года № 280. Зарегистрирован в Министерстве юстиции Республики Казахстан 30 июля 2019 года № 19123.</w:t>
      </w:r>
    </w:p>
    <w:p>
      <w:pPr>
        <w:spacing w:after="0"/>
        <w:ind w:left="0"/>
        <w:jc w:val="both"/>
      </w:pPr>
      <w:bookmarkStart w:name="z4" w:id="0"/>
      <w:r>
        <w:rPr>
          <w:rFonts w:ascii="Times New Roman"/>
          <w:b w:val="false"/>
          <w:i w:val="false"/>
          <w:color w:val="000000"/>
          <w:sz w:val="28"/>
        </w:rPr>
        <w:t xml:space="preserve">
      В соответствии с подпунктом 39) пункта 1 статьи 6 Закона Республики Казахстан "О государственном регулировании развития агропромышленного комплекса и сельских территорий"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сельского хозяйства РК от 01.07.2022 </w:t>
      </w:r>
      <w:r>
        <w:rPr>
          <w:rFonts w:ascii="Times New Roman"/>
          <w:b w:val="false"/>
          <w:i w:val="false"/>
          <w:color w:val="00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реализации механизмов стабилизации цен на социально значимые продовольственные товары.</w:t>
      </w:r>
    </w:p>
    <w:bookmarkEnd w:id="1"/>
    <w:bookmarkStart w:name="z6" w:id="2"/>
    <w:p>
      <w:pPr>
        <w:spacing w:after="0"/>
        <w:ind w:left="0"/>
        <w:jc w:val="both"/>
      </w:pPr>
      <w:r>
        <w:rPr>
          <w:rFonts w:ascii="Times New Roman"/>
          <w:b w:val="false"/>
          <w:i w:val="false"/>
          <w:color w:val="000000"/>
          <w:sz w:val="28"/>
        </w:rPr>
        <w:t>
      2. Департаменту инвестиционной политики Министерства сельского хозяйства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xml:space="preserve">
      2) в течение 10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 </w:t>
      </w:r>
    </w:p>
    <w:bookmarkEnd w:id="4"/>
    <w:bookmarkStart w:name="z9" w:id="5"/>
    <w:p>
      <w:pPr>
        <w:spacing w:after="0"/>
        <w:ind w:left="0"/>
        <w:jc w:val="both"/>
      </w:pPr>
      <w:r>
        <w:rPr>
          <w:rFonts w:ascii="Times New Roman"/>
          <w:b w:val="false"/>
          <w:i w:val="false"/>
          <w:color w:val="000000"/>
          <w:sz w:val="28"/>
        </w:rPr>
        <w:t>
      3) в течение 10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w:t>
      </w:r>
    </w:p>
    <w:bookmarkEnd w:id="6"/>
    <w:bookmarkStart w:name="z11" w:id="7"/>
    <w:p>
      <w:pPr>
        <w:spacing w:after="0"/>
        <w:ind w:left="0"/>
        <w:jc w:val="both"/>
      </w:pPr>
      <w:r>
        <w:rPr>
          <w:rFonts w:ascii="Times New Roman"/>
          <w:b w:val="false"/>
          <w:i w:val="false"/>
          <w:color w:val="000000"/>
          <w:sz w:val="28"/>
        </w:rPr>
        <w:t>
      5) в течение 10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bookmarkEnd w:id="7"/>
    <w:bookmarkStart w:name="z12" w:id="8"/>
    <w:p>
      <w:pPr>
        <w:spacing w:after="0"/>
        <w:ind w:left="0"/>
        <w:jc w:val="both"/>
      </w:pPr>
      <w:r>
        <w:rPr>
          <w:rFonts w:ascii="Times New Roman"/>
          <w:b w:val="false"/>
          <w:i w:val="false"/>
          <w:color w:val="000000"/>
          <w:sz w:val="28"/>
        </w:rPr>
        <w:t>
      6) доведение настоящего приказа до сведения местных исполнительных органов областей, городов республиканского значения и столицы.</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9"/>
    <w:bookmarkStart w:name="z14"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сельского хозяйства</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both"/>
      </w:pPr>
      <w:bookmarkStart w:name="z15"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приказом</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июля 2019 года № 280 </w:t>
            </w:r>
          </w:p>
        </w:tc>
      </w:tr>
    </w:tbl>
    <w:bookmarkStart w:name="z18" w:id="13"/>
    <w:p>
      <w:pPr>
        <w:spacing w:after="0"/>
        <w:ind w:left="0"/>
        <w:jc w:val="left"/>
      </w:pPr>
      <w:r>
        <w:rPr>
          <w:rFonts w:ascii="Times New Roman"/>
          <w:b/>
          <w:i w:val="false"/>
          <w:color w:val="000000"/>
        </w:rPr>
        <w:t xml:space="preserve"> Типовые правила реализации механизмов стабилизации цен на социально значимые продовольственные товары</w:t>
      </w:r>
    </w:p>
    <w:bookmarkEnd w:id="13"/>
    <w:bookmarkStart w:name="z19" w:id="14"/>
    <w:p>
      <w:pPr>
        <w:spacing w:after="0"/>
        <w:ind w:left="0"/>
        <w:jc w:val="left"/>
      </w:pPr>
      <w:r>
        <w:rPr>
          <w:rFonts w:ascii="Times New Roman"/>
          <w:b/>
          <w:i w:val="false"/>
          <w:color w:val="000000"/>
        </w:rPr>
        <w:t xml:space="preserve"> Глава 1. Общие положения</w:t>
      </w:r>
    </w:p>
    <w:bookmarkEnd w:id="14"/>
    <w:bookmarkStart w:name="z20" w:id="15"/>
    <w:p>
      <w:pPr>
        <w:spacing w:after="0"/>
        <w:ind w:left="0"/>
        <w:jc w:val="both"/>
      </w:pPr>
      <w:r>
        <w:rPr>
          <w:rFonts w:ascii="Times New Roman"/>
          <w:b w:val="false"/>
          <w:i w:val="false"/>
          <w:color w:val="000000"/>
          <w:sz w:val="28"/>
        </w:rPr>
        <w:t xml:space="preserve">
      1. Настоящие Типовые правила реализации механизмов стабилизации цен на социально значимые продовольственные товары (далее – Типовые правила) разработаны в соответствии с подпунктом 39)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 государственном регулировании развития агропромышленного комплекса и сельских территорий" (далее – Закон) и определяют порядок реализации механизмов стабилизации цен на социально значимые продовольственные товары.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сельского хозяйства РК от 01.07.2022 </w:t>
      </w:r>
      <w:r>
        <w:rPr>
          <w:rFonts w:ascii="Times New Roman"/>
          <w:b w:val="false"/>
          <w:i w:val="false"/>
          <w:color w:val="00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xml:space="preserve">
      2. На основании Типовых правил и в соответствии с </w:t>
      </w:r>
      <w:r>
        <w:rPr>
          <w:rFonts w:ascii="Times New Roman"/>
          <w:b w:val="false"/>
          <w:i w:val="false"/>
          <w:color w:val="000000"/>
          <w:sz w:val="28"/>
        </w:rPr>
        <w:t xml:space="preserve">подпунктом 17-10) </w:t>
      </w:r>
      <w:r>
        <w:rPr>
          <w:rFonts w:ascii="Times New Roman"/>
          <w:b w:val="false"/>
          <w:i w:val="false"/>
          <w:color w:val="000000"/>
          <w:sz w:val="28"/>
        </w:rPr>
        <w:t xml:space="preserve"> пункта 2 статьи 7 Закона местные исполнительные органы областей, городов республиканского значения, столицы разрабатывают и утверждают Правила реализации механизмов стабилизации цен на социально значимые продовольственные товары (далее – Правила реализации механизмов стабилизации цен на социально значимые продовольственные товары).</w:t>
      </w:r>
    </w:p>
    <w:bookmarkEnd w:id="16"/>
    <w:bookmarkStart w:name="z22" w:id="17"/>
    <w:p>
      <w:pPr>
        <w:spacing w:after="0"/>
        <w:ind w:left="0"/>
        <w:jc w:val="both"/>
      </w:pPr>
      <w:r>
        <w:rPr>
          <w:rFonts w:ascii="Times New Roman"/>
          <w:b w:val="false"/>
          <w:i w:val="false"/>
          <w:color w:val="000000"/>
          <w:sz w:val="28"/>
        </w:rPr>
        <w:t>
      3. В настоящих Типовых правилах используются следующие понятия:</w:t>
      </w:r>
    </w:p>
    <w:bookmarkEnd w:id="17"/>
    <w:bookmarkStart w:name="z76" w:id="18"/>
    <w:p>
      <w:pPr>
        <w:spacing w:after="0"/>
        <w:ind w:left="0"/>
        <w:jc w:val="both"/>
      </w:pPr>
      <w:r>
        <w:rPr>
          <w:rFonts w:ascii="Times New Roman"/>
          <w:b w:val="false"/>
          <w:i w:val="false"/>
          <w:color w:val="000000"/>
          <w:sz w:val="28"/>
        </w:rPr>
        <w:t>
      1) региональный стабилизационный фонд продовольственных товаров – оперативный запас продовольственных товаров, созданный для оказания регулирующего воздействия на агропродовольственный рынок и обеспечения продовольственной безопасности на территории областей, городов республиканского значения, столицы;</w:t>
      </w:r>
    </w:p>
    <w:bookmarkEnd w:id="18"/>
    <w:bookmarkStart w:name="z77" w:id="19"/>
    <w:p>
      <w:pPr>
        <w:spacing w:after="0"/>
        <w:ind w:left="0"/>
        <w:jc w:val="both"/>
      </w:pPr>
      <w:r>
        <w:rPr>
          <w:rFonts w:ascii="Times New Roman"/>
          <w:b w:val="false"/>
          <w:i w:val="false"/>
          <w:color w:val="000000"/>
          <w:sz w:val="28"/>
        </w:rPr>
        <w:t>
      2) освежение регионального стабилизационного фонда продовольственных товаров –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w:t>
      </w:r>
    </w:p>
    <w:bookmarkEnd w:id="19"/>
    <w:bookmarkStart w:name="z78" w:id="20"/>
    <w:p>
      <w:pPr>
        <w:spacing w:after="0"/>
        <w:ind w:left="0"/>
        <w:jc w:val="both"/>
      </w:pPr>
      <w:r>
        <w:rPr>
          <w:rFonts w:ascii="Times New Roman"/>
          <w:b w:val="false"/>
          <w:i w:val="false"/>
          <w:color w:val="000000"/>
          <w:sz w:val="28"/>
        </w:rPr>
        <w:t>
      3) использование регионального стабилизационного фонда продовольственных товаров –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w:t>
      </w:r>
    </w:p>
    <w:bookmarkEnd w:id="20"/>
    <w:bookmarkStart w:name="z79" w:id="21"/>
    <w:p>
      <w:pPr>
        <w:spacing w:after="0"/>
        <w:ind w:left="0"/>
        <w:jc w:val="both"/>
      </w:pPr>
      <w:r>
        <w:rPr>
          <w:rFonts w:ascii="Times New Roman"/>
          <w:b w:val="false"/>
          <w:i w:val="false"/>
          <w:color w:val="000000"/>
          <w:sz w:val="28"/>
        </w:rPr>
        <w:t>
      4) формирование регионального стабилизационного фонда продовольственных товаров – закупочные интервенции, размещение и хранение продовольственных товаров в региональном стабилизационном фонде продовольственных товаров;</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и.о. Министра сельского хозяйства РК от 16.08.2023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22"/>
    <w:p>
      <w:pPr>
        <w:spacing w:after="0"/>
        <w:ind w:left="0"/>
        <w:jc w:val="both"/>
      </w:pPr>
      <w:r>
        <w:rPr>
          <w:rFonts w:ascii="Times New Roman"/>
          <w:b w:val="false"/>
          <w:i w:val="false"/>
          <w:color w:val="000000"/>
          <w:sz w:val="28"/>
        </w:rPr>
        <w:t>
      5-1) сельскохозяйственный товаропроизводитель (далее – сельхозтоваропроизводитель) – физическое или юридическое лицо, занимающиеся производством сельскохозяйственной продукции;</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и.о. Министра сельского хозяйства РК от 16.08.2023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23"/>
    <w:p>
      <w:pPr>
        <w:spacing w:after="0"/>
        <w:ind w:left="0"/>
        <w:jc w:val="both"/>
      </w:pPr>
      <w:r>
        <w:rPr>
          <w:rFonts w:ascii="Times New Roman"/>
          <w:b w:val="false"/>
          <w:i w:val="false"/>
          <w:color w:val="000000"/>
          <w:sz w:val="28"/>
        </w:rPr>
        <w:t>
      7) закупочные интервенции – мероприятия по приобретению специализированными организациями социально значимых продовольственных товаров при снижении цен на территории областей, городов республиканского значения, столицы, введении чрезвычайного положения на территории Республики Казахстан, а также в рамках поручений Президента Республики Казахстан, Правительства Республики Казахстан или Премьер-Министра Республики Казахстан;</w:t>
      </w:r>
    </w:p>
    <w:bookmarkEnd w:id="23"/>
    <w:bookmarkStart w:name="z83" w:id="24"/>
    <w:p>
      <w:pPr>
        <w:spacing w:after="0"/>
        <w:ind w:left="0"/>
        <w:jc w:val="both"/>
      </w:pPr>
      <w:r>
        <w:rPr>
          <w:rFonts w:ascii="Times New Roman"/>
          <w:b w:val="false"/>
          <w:i w:val="false"/>
          <w:color w:val="000000"/>
          <w:sz w:val="28"/>
        </w:rPr>
        <w:t>
      8) товарные интервенции – мероприятия по реализации продовольственных товаров на внутреннем рынке из региональных стабилизационных фондов продовольственных товаров, осуществляемые в целях стабилизации внутреннего рынка при росте цен;</w:t>
      </w:r>
    </w:p>
    <w:bookmarkEnd w:id="24"/>
    <w:bookmarkStart w:name="z90" w:id="25"/>
    <w:p>
      <w:pPr>
        <w:spacing w:after="0"/>
        <w:ind w:left="0"/>
        <w:jc w:val="both"/>
      </w:pPr>
      <w:r>
        <w:rPr>
          <w:rFonts w:ascii="Times New Roman"/>
          <w:b w:val="false"/>
          <w:i w:val="false"/>
          <w:color w:val="000000"/>
          <w:sz w:val="28"/>
        </w:rPr>
        <w:t>
      8-1) фиксированная цена – цена социально значимого продовольственного товара с учетом затрат на производство/закуп, хранение, естественной убыли (усушки), доставки до места назначения, а также маржинального дохода от себестоимости продукции;</w:t>
      </w:r>
    </w:p>
    <w:bookmarkEnd w:id="25"/>
    <w:bookmarkStart w:name="z91" w:id="26"/>
    <w:p>
      <w:pPr>
        <w:spacing w:after="0"/>
        <w:ind w:left="0"/>
        <w:jc w:val="both"/>
      </w:pPr>
      <w:r>
        <w:rPr>
          <w:rFonts w:ascii="Times New Roman"/>
          <w:b w:val="false"/>
          <w:i w:val="false"/>
          <w:color w:val="000000"/>
          <w:sz w:val="28"/>
        </w:rPr>
        <w:t>
      8-2) форвард – производный финансовый инструмент, покупатель (или продавец) которого берет на себя обязательство по истечении определенного срока купить (или продать) базовый актив на согласованных условиях в будущем;</w:t>
      </w:r>
    </w:p>
    <w:bookmarkEnd w:id="26"/>
    <w:bookmarkStart w:name="z84" w:id="27"/>
    <w:p>
      <w:pPr>
        <w:spacing w:after="0"/>
        <w:ind w:left="0"/>
        <w:jc w:val="both"/>
      </w:pPr>
      <w:r>
        <w:rPr>
          <w:rFonts w:ascii="Times New Roman"/>
          <w:b w:val="false"/>
          <w:i w:val="false"/>
          <w:color w:val="000000"/>
          <w:sz w:val="28"/>
        </w:rPr>
        <w:t>
      9) предельная торговая надбавка – торговая надбавка, формируемая для определения цены при реализации субъектами внутренней торговли продовольственных товаров конечным потребителям.</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сельского хозяйства РК от 01.04.2020 </w:t>
      </w:r>
      <w:r>
        <w:rPr>
          <w:rFonts w:ascii="Times New Roman"/>
          <w:b w:val="false"/>
          <w:i w:val="false"/>
          <w:color w:val="000000"/>
          <w:sz w:val="28"/>
        </w:rPr>
        <w:t>№ 109</w:t>
      </w:r>
      <w:r>
        <w:rPr>
          <w:rFonts w:ascii="Times New Roman"/>
          <w:b w:val="false"/>
          <w:i w:val="false"/>
          <w:color w:val="ff0000"/>
          <w:sz w:val="28"/>
        </w:rPr>
        <w:t xml:space="preserve">; с изменениями, внесенными приказами Министра сельского хозяйства РК от 01.07.2022 </w:t>
      </w:r>
      <w:r>
        <w:rPr>
          <w:rFonts w:ascii="Times New Roman"/>
          <w:b w:val="false"/>
          <w:i w:val="false"/>
          <w:color w:val="00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25.11.2022 </w:t>
      </w:r>
      <w:r>
        <w:rPr>
          <w:rFonts w:ascii="Times New Roman"/>
          <w:b w:val="false"/>
          <w:i w:val="false"/>
          <w:color w:val="00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24.05.2023 </w:t>
      </w:r>
      <w:r>
        <w:rPr>
          <w:rFonts w:ascii="Times New Roman"/>
          <w:b w:val="false"/>
          <w:i w:val="false"/>
          <w:color w:val="000000"/>
          <w:sz w:val="28"/>
        </w:rPr>
        <w:t>№ 201</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16.08.2023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4. Механизмы стабилизации цен на социально значимые продовольственные товары реализуются в соответствии с правилами реализации механизмов стабилизации цен на социально значимые продовольственные товары.</w:t>
      </w:r>
    </w:p>
    <w:bookmarkEnd w:id="28"/>
    <w:bookmarkStart w:name="z32" w:id="29"/>
    <w:p>
      <w:pPr>
        <w:spacing w:after="0"/>
        <w:ind w:left="0"/>
        <w:jc w:val="both"/>
      </w:pPr>
      <w:r>
        <w:rPr>
          <w:rFonts w:ascii="Times New Roman"/>
          <w:b w:val="false"/>
          <w:i w:val="false"/>
          <w:color w:val="000000"/>
          <w:sz w:val="28"/>
        </w:rPr>
        <w:t>
      5. В целях обеспечения эффективного и своевременного применения механизмов стабилизации цен на социально значимые продовольственные товары аким области, городов республиканского значения, столицы образует Комиссию по обеспечению реализации механизмов стабилизации цен на социально значимые продовольственные товары (далее – Комиссия) и утверждает ее состав.</w:t>
      </w:r>
    </w:p>
    <w:bookmarkEnd w:id="29"/>
    <w:bookmarkStart w:name="z33" w:id="30"/>
    <w:p>
      <w:pPr>
        <w:spacing w:after="0"/>
        <w:ind w:left="0"/>
        <w:jc w:val="both"/>
      </w:pPr>
      <w:r>
        <w:rPr>
          <w:rFonts w:ascii="Times New Roman"/>
          <w:b w:val="false"/>
          <w:i w:val="false"/>
          <w:color w:val="000000"/>
          <w:sz w:val="28"/>
        </w:rPr>
        <w:t>
      6. Председателем Комиссии является заместитель акима области, городов республиканского значения, столицы, членами Комиссии являются сотрудники управлений (отделов) предпринимательства, торговли и сельского хозяйства, а также представители объединений субъектов частного предпринимательства и общественных организаций. Комиссия осуществляет свою деятельность на постоянной основе.</w:t>
      </w:r>
    </w:p>
    <w:bookmarkEnd w:id="30"/>
    <w:bookmarkStart w:name="z34" w:id="31"/>
    <w:p>
      <w:pPr>
        <w:spacing w:after="0"/>
        <w:ind w:left="0"/>
        <w:jc w:val="both"/>
      </w:pPr>
      <w:r>
        <w:rPr>
          <w:rFonts w:ascii="Times New Roman"/>
          <w:b w:val="false"/>
          <w:i w:val="false"/>
          <w:color w:val="000000"/>
          <w:sz w:val="28"/>
        </w:rPr>
        <w:t>
      7. Количественный состав Комиссии должен быть нечетным и составлять не менее девяти человек. При этом две трети членов Комиссии должны являться представителями объединений субъектов частного предпринимательства и общественных организаций. Секретарь Комиссии не является ее членом.</w:t>
      </w:r>
    </w:p>
    <w:bookmarkEnd w:id="31"/>
    <w:bookmarkStart w:name="z35" w:id="32"/>
    <w:p>
      <w:pPr>
        <w:spacing w:after="0"/>
        <w:ind w:left="0"/>
        <w:jc w:val="both"/>
      </w:pPr>
      <w:r>
        <w:rPr>
          <w:rFonts w:ascii="Times New Roman"/>
          <w:b w:val="false"/>
          <w:i w:val="false"/>
          <w:color w:val="000000"/>
          <w:sz w:val="28"/>
        </w:rPr>
        <w:t>
      8. К компетенции Комиссии относятся:</w:t>
      </w:r>
    </w:p>
    <w:bookmarkEnd w:id="32"/>
    <w:bookmarkStart w:name="z36" w:id="33"/>
    <w:p>
      <w:pPr>
        <w:spacing w:after="0"/>
        <w:ind w:left="0"/>
        <w:jc w:val="both"/>
      </w:pPr>
      <w:r>
        <w:rPr>
          <w:rFonts w:ascii="Times New Roman"/>
          <w:b w:val="false"/>
          <w:i w:val="false"/>
          <w:color w:val="000000"/>
          <w:sz w:val="28"/>
        </w:rPr>
        <w:t>
      1) принятие решения о реализации механизмов стабилизации цен на социально значимые продовольственные товары на соответствующей административно-территориальной единице;</w:t>
      </w:r>
    </w:p>
    <w:bookmarkEnd w:id="33"/>
    <w:bookmarkStart w:name="z37" w:id="34"/>
    <w:p>
      <w:pPr>
        <w:spacing w:after="0"/>
        <w:ind w:left="0"/>
        <w:jc w:val="both"/>
      </w:pPr>
      <w:r>
        <w:rPr>
          <w:rFonts w:ascii="Times New Roman"/>
          <w:b w:val="false"/>
          <w:i w:val="false"/>
          <w:color w:val="000000"/>
          <w:sz w:val="28"/>
        </w:rPr>
        <w:t>
      2) определение перечня продовольственных товаров, закупаемых в региональный стабилизационный фонд продовольственных товаров и предельной торговой надбавки по ним в целях реализации механизма по формированию и использованию стабилизационных фондов продовольственных товаров;</w:t>
      </w:r>
    </w:p>
    <w:bookmarkEnd w:id="34"/>
    <w:bookmarkStart w:name="z38" w:id="35"/>
    <w:p>
      <w:pPr>
        <w:spacing w:after="0"/>
        <w:ind w:left="0"/>
        <w:jc w:val="both"/>
      </w:pPr>
      <w:r>
        <w:rPr>
          <w:rFonts w:ascii="Times New Roman"/>
          <w:b w:val="false"/>
          <w:i w:val="false"/>
          <w:color w:val="000000"/>
          <w:sz w:val="28"/>
        </w:rPr>
        <w:t>
      3) определение субъекта предпринимательства для выдачи займа в соответствии с правилами реализации механизмов стабилизации цен на социально значимые продовольственные товары;</w:t>
      </w:r>
    </w:p>
    <w:bookmarkEnd w:id="35"/>
    <w:bookmarkStart w:name="z39" w:id="36"/>
    <w:p>
      <w:pPr>
        <w:spacing w:after="0"/>
        <w:ind w:left="0"/>
        <w:jc w:val="both"/>
      </w:pPr>
      <w:r>
        <w:rPr>
          <w:rFonts w:ascii="Times New Roman"/>
          <w:b w:val="false"/>
          <w:i w:val="false"/>
          <w:color w:val="000000"/>
          <w:sz w:val="28"/>
        </w:rPr>
        <w:t>
      4)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w:t>
      </w:r>
    </w:p>
    <w:bookmarkEnd w:id="36"/>
    <w:bookmarkStart w:name="z40" w:id="37"/>
    <w:p>
      <w:pPr>
        <w:spacing w:after="0"/>
        <w:ind w:left="0"/>
        <w:jc w:val="both"/>
      </w:pPr>
      <w:r>
        <w:rPr>
          <w:rFonts w:ascii="Times New Roman"/>
          <w:b w:val="false"/>
          <w:i w:val="false"/>
          <w:color w:val="000000"/>
          <w:sz w:val="28"/>
        </w:rPr>
        <w:t>
      9. Образование и организацию работы Комиссии обеспечивает местный исполнительный орган области, городов республиканского значения, столицы соответствующей административно-территориальной единицы.</w:t>
      </w:r>
    </w:p>
    <w:bookmarkEnd w:id="37"/>
    <w:bookmarkStart w:name="z41" w:id="38"/>
    <w:p>
      <w:pPr>
        <w:spacing w:after="0"/>
        <w:ind w:left="0"/>
        <w:jc w:val="both"/>
      </w:pPr>
      <w:r>
        <w:rPr>
          <w:rFonts w:ascii="Times New Roman"/>
          <w:b w:val="false"/>
          <w:i w:val="false"/>
          <w:color w:val="000000"/>
          <w:sz w:val="28"/>
        </w:rPr>
        <w:t>
      10. Для реализации механизмов стабилизации цен на социально значимые продовольственные товары местными исполнительными органами областей, городов республиканского значения, столицы осуществляется закуп услуг у специализированных организаций, реализующих механизмы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 путем заключения договора о реализации механизмов стабилизации цен на социально значимые продовольственные товары.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сельского хозяйства РК от 01.04.2020 </w:t>
      </w:r>
      <w:r>
        <w:rPr>
          <w:rFonts w:ascii="Times New Roman"/>
          <w:b w:val="false"/>
          <w:i w:val="false"/>
          <w:color w:val="000000"/>
          <w:sz w:val="28"/>
        </w:rPr>
        <w:t>№ 109</w:t>
      </w:r>
      <w:r>
        <w:rPr>
          <w:rFonts w:ascii="Times New Roman"/>
          <w:b w:val="false"/>
          <w:i w:val="false"/>
          <w:color w:val="ff0000"/>
          <w:sz w:val="28"/>
        </w:rPr>
        <w:t>.</w:t>
      </w:r>
      <w:r>
        <w:br/>
      </w:r>
      <w:r>
        <w:rPr>
          <w:rFonts w:ascii="Times New Roman"/>
          <w:b w:val="false"/>
          <w:i w:val="false"/>
          <w:color w:val="000000"/>
          <w:sz w:val="28"/>
        </w:rPr>
        <w:t>
</w:t>
      </w:r>
    </w:p>
    <w:bookmarkStart w:name="z85" w:id="39"/>
    <w:p>
      <w:pPr>
        <w:spacing w:after="0"/>
        <w:ind w:left="0"/>
        <w:jc w:val="both"/>
      </w:pPr>
      <w:r>
        <w:rPr>
          <w:rFonts w:ascii="Times New Roman"/>
          <w:b w:val="false"/>
          <w:i w:val="false"/>
          <w:color w:val="000000"/>
          <w:sz w:val="28"/>
        </w:rPr>
        <w:t>
      10-1. До истечения срока действия договора о реализации механизмов стабилизации цен на социально значимые продовольственные товары на трехлетний период местный исполнительный орган областей, городов республиканского значения, столицы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w:t>
      </w:r>
    </w:p>
    <w:bookmarkEnd w:id="39"/>
    <w:p>
      <w:pPr>
        <w:spacing w:after="0"/>
        <w:ind w:left="0"/>
        <w:jc w:val="both"/>
      </w:pPr>
      <w:r>
        <w:rPr>
          <w:rFonts w:ascii="Times New Roman"/>
          <w:b w:val="false"/>
          <w:i w:val="false"/>
          <w:color w:val="000000"/>
          <w:sz w:val="28"/>
        </w:rPr>
        <w:t>
      В случае упразднения стабилизационного фонда, специализированная организация обеспечивает возврат бюджетных средств, использованных для закупа продовольственных товаров в местный бюджет.</w:t>
      </w:r>
    </w:p>
    <w:p>
      <w:pPr>
        <w:spacing w:after="0"/>
        <w:ind w:left="0"/>
        <w:jc w:val="both"/>
      </w:pPr>
      <w:r>
        <w:rPr>
          <w:rFonts w:ascii="Times New Roman"/>
          <w:b w:val="false"/>
          <w:i w:val="false"/>
          <w:color w:val="000000"/>
          <w:sz w:val="28"/>
        </w:rPr>
        <w:t>
      Если по решению специализированной организации реализация продовольственных товаров осуществлена по ценам ниже закупочных, то возврат суммы осуществляется за минусом разницы цены закупа и реализации.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сельского хозяйства РК от 01.04.2020 </w:t>
      </w:r>
      <w:r>
        <w:rPr>
          <w:rFonts w:ascii="Times New Roman"/>
          <w:b w:val="false"/>
          <w:i w:val="false"/>
          <w:color w:val="000000"/>
          <w:sz w:val="28"/>
        </w:rPr>
        <w:t>№ 109</w:t>
      </w:r>
      <w:r>
        <w:rPr>
          <w:rFonts w:ascii="Times New Roman"/>
          <w:b w:val="false"/>
          <w:i w:val="false"/>
          <w:color w:val="ff0000"/>
          <w:sz w:val="28"/>
        </w:rPr>
        <w:t>.</w:t>
      </w:r>
      <w:r>
        <w:br/>
      </w:r>
      <w:r>
        <w:rPr>
          <w:rFonts w:ascii="Times New Roman"/>
          <w:b w:val="false"/>
          <w:i w:val="false"/>
          <w:color w:val="000000"/>
          <w:sz w:val="28"/>
        </w:rPr>
        <w:t>
</w:t>
      </w:r>
    </w:p>
    <w:bookmarkStart w:name="z86" w:id="40"/>
    <w:p>
      <w:pPr>
        <w:spacing w:after="0"/>
        <w:ind w:left="0"/>
        <w:jc w:val="both"/>
      </w:pPr>
      <w:r>
        <w:rPr>
          <w:rFonts w:ascii="Times New Roman"/>
          <w:b w:val="false"/>
          <w:i w:val="false"/>
          <w:color w:val="000000"/>
          <w:sz w:val="28"/>
        </w:rPr>
        <w:t>
      10-2. Накладные, коммунальные и прочие расходы специализированной организации, возникшие при использовании стабилизационного фонда, ежегодно покрываются за счет разницы между фиксированной и рыночной ценами на продовольственные товары.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10-2 в соответствии с приказом Министра сельского хозяйства РК от 01.04.2020 </w:t>
      </w:r>
      <w:r>
        <w:rPr>
          <w:rFonts w:ascii="Times New Roman"/>
          <w:b w:val="false"/>
          <w:i w:val="false"/>
          <w:color w:val="000000"/>
          <w:sz w:val="28"/>
        </w:rPr>
        <w:t>№ 109</w:t>
      </w:r>
      <w:r>
        <w:rPr>
          <w:rFonts w:ascii="Times New Roman"/>
          <w:b w:val="false"/>
          <w:i w:val="false"/>
          <w:color w:val="ff0000"/>
          <w:sz w:val="28"/>
        </w:rPr>
        <w:t xml:space="preserve">; в редакции приказа Министра сельского хозяйства РК от 01.07.2022 </w:t>
      </w:r>
      <w:r>
        <w:rPr>
          <w:rFonts w:ascii="Times New Roman"/>
          <w:b w:val="false"/>
          <w:i w:val="false"/>
          <w:color w:val="00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xml:space="preserve">
      11. Перечень специализированных организаций, реализующих механизмы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 (далее – специализированная организация), утверждается уполномоченным органом в области развития агропромышленного комплекса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пункта 1 статьи 6 Закона.</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и.о. Министра сельского хозяйства РК от 16.08.2023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12. Местные исполнительные органы областей, города республиканского значения, столицы представляют в министерства сельского хозяйства и торговли и интеграции Республики Казахстан:</w:t>
      </w:r>
    </w:p>
    <w:bookmarkEnd w:id="42"/>
    <w:bookmarkStart w:name="z93" w:id="43"/>
    <w:p>
      <w:pPr>
        <w:spacing w:after="0"/>
        <w:ind w:left="0"/>
        <w:jc w:val="both"/>
      </w:pPr>
      <w:r>
        <w:rPr>
          <w:rFonts w:ascii="Times New Roman"/>
          <w:b w:val="false"/>
          <w:i w:val="false"/>
          <w:color w:val="000000"/>
          <w:sz w:val="28"/>
        </w:rPr>
        <w:t>
      1) ежемесячно до 20 числа месяца, следующего за отчетным месяцем, информацию о ходе реализации механизмов стабилизации цен на социально значимые продовольственные товары;</w:t>
      </w:r>
    </w:p>
    <w:bookmarkEnd w:id="43"/>
    <w:bookmarkStart w:name="z94" w:id="44"/>
    <w:p>
      <w:pPr>
        <w:spacing w:after="0"/>
        <w:ind w:left="0"/>
        <w:jc w:val="both"/>
      </w:pPr>
      <w:r>
        <w:rPr>
          <w:rFonts w:ascii="Times New Roman"/>
          <w:b w:val="false"/>
          <w:i w:val="false"/>
          <w:color w:val="000000"/>
          <w:sz w:val="28"/>
        </w:rPr>
        <w:t>
      2) информацию о приобретаемых объемах овощной продукции с указанием суммы предварительной оплаты, графика поставок с указанием точек сбыта и (или) торговых объектов за месяц до финансирования сельхозтоваропроизводителей в рамках форвардных договоров овощной продукции;</w:t>
      </w:r>
    </w:p>
    <w:bookmarkEnd w:id="44"/>
    <w:bookmarkStart w:name="z95" w:id="45"/>
    <w:p>
      <w:pPr>
        <w:spacing w:after="0"/>
        <w:ind w:left="0"/>
        <w:jc w:val="both"/>
      </w:pPr>
      <w:r>
        <w:rPr>
          <w:rFonts w:ascii="Times New Roman"/>
          <w:b w:val="false"/>
          <w:i w:val="false"/>
          <w:color w:val="000000"/>
          <w:sz w:val="28"/>
        </w:rPr>
        <w:t>
      3) информацию о приобретенных объемах овощной продукции, графиках поставок с указанием точек сбыта и (или) торговых объектов в течение 10 (десяти) рабочих дней после окончательного финансирования сельхозтоваропроизводителей в рамках форвардных договоров.</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сельского хозяйства РК от 25.11.2022 </w:t>
      </w:r>
      <w:r>
        <w:rPr>
          <w:rFonts w:ascii="Times New Roman"/>
          <w:b w:val="false"/>
          <w:i w:val="false"/>
          <w:color w:val="00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46"/>
    <w:p>
      <w:pPr>
        <w:spacing w:after="0"/>
        <w:ind w:left="0"/>
        <w:jc w:val="left"/>
      </w:pPr>
      <w:r>
        <w:rPr>
          <w:rFonts w:ascii="Times New Roman"/>
          <w:b/>
          <w:i w:val="false"/>
          <w:color w:val="000000"/>
        </w:rPr>
        <w:t xml:space="preserve"> Глава 2. Порядок реализации механизмов по стабилизации цен на социально значимые продовольственные товары</w:t>
      </w:r>
    </w:p>
    <w:bookmarkEnd w:id="46"/>
    <w:bookmarkStart w:name="z45" w:id="47"/>
    <w:p>
      <w:pPr>
        <w:spacing w:after="0"/>
        <w:ind w:left="0"/>
        <w:jc w:val="both"/>
      </w:pPr>
      <w:r>
        <w:rPr>
          <w:rFonts w:ascii="Times New Roman"/>
          <w:b w:val="false"/>
          <w:i w:val="false"/>
          <w:color w:val="000000"/>
          <w:sz w:val="28"/>
        </w:rPr>
        <w:t>
      13. В целях стабилизации рынка социально значимых продовольственных товаров местными исполнительными органами областей, городов республиканского значения, столицы реализуются следующие механизмы стабилизации цен на социально значимые продовольственные товары:</w:t>
      </w:r>
    </w:p>
    <w:bookmarkEnd w:id="47"/>
    <w:bookmarkStart w:name="z46" w:id="48"/>
    <w:p>
      <w:pPr>
        <w:spacing w:after="0"/>
        <w:ind w:left="0"/>
        <w:jc w:val="both"/>
      </w:pPr>
      <w:r>
        <w:rPr>
          <w:rFonts w:ascii="Times New Roman"/>
          <w:b w:val="false"/>
          <w:i w:val="false"/>
          <w:color w:val="000000"/>
          <w:sz w:val="28"/>
        </w:rPr>
        <w:t>
      1) деятельность стабилизационных фондов;</w:t>
      </w:r>
    </w:p>
    <w:bookmarkEnd w:id="48"/>
    <w:bookmarkStart w:name="z47" w:id="49"/>
    <w:p>
      <w:pPr>
        <w:spacing w:after="0"/>
        <w:ind w:left="0"/>
        <w:jc w:val="both"/>
      </w:pPr>
      <w:r>
        <w:rPr>
          <w:rFonts w:ascii="Times New Roman"/>
          <w:b w:val="false"/>
          <w:i w:val="false"/>
          <w:color w:val="000000"/>
          <w:sz w:val="28"/>
        </w:rPr>
        <w:t>
      2) предоставление займа субъектам предпринимательства.</w:t>
      </w:r>
    </w:p>
    <w:bookmarkEnd w:id="49"/>
    <w:bookmarkStart w:name="z87" w:id="50"/>
    <w:p>
      <w:pPr>
        <w:spacing w:after="0"/>
        <w:ind w:left="0"/>
        <w:jc w:val="both"/>
      </w:pPr>
      <w:r>
        <w:rPr>
          <w:rFonts w:ascii="Times New Roman"/>
          <w:b w:val="false"/>
          <w:i w:val="false"/>
          <w:color w:val="000000"/>
          <w:sz w:val="28"/>
        </w:rPr>
        <w:t>
      13-1. Источником финансирования реализации механизмов стабилизации цен на социально значимые продовольственные товары являются денежные средства, выделяемые местными исполнительными органами областей, городов республиканского значения, столицы, в том числе, выделенные ранее на формирование региональных стабилизационных фондов продовольственных товаров.</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13-1 в соответствии с приказом Министра сельского хозяйства РК от 01.07.2022 </w:t>
      </w:r>
      <w:r>
        <w:rPr>
          <w:rFonts w:ascii="Times New Roman"/>
          <w:b w:val="false"/>
          <w:i w:val="false"/>
          <w:color w:val="00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51"/>
    <w:p>
      <w:pPr>
        <w:spacing w:after="0"/>
        <w:ind w:left="0"/>
        <w:jc w:val="both"/>
      </w:pPr>
      <w:r>
        <w:rPr>
          <w:rFonts w:ascii="Times New Roman"/>
          <w:b w:val="false"/>
          <w:i w:val="false"/>
          <w:color w:val="000000"/>
          <w:sz w:val="28"/>
        </w:rPr>
        <w:t xml:space="preserve">
      13-2. В рамках формирования регионального стабилизационного фонда продовольственных товаров финансирование сельхозтоваропроизводителей для производства овощной продукции, а также перерабатывающих предприятий для производства крупы гречневой (ядрицы), риса шлифованного (круглозерного), масла подсолнечного, муки пшеничной первого сорта и сахара белого – сахара песка осуществляется с применением форварда с установлением фиксированной цены. </w:t>
      </w:r>
    </w:p>
    <w:bookmarkEnd w:id="51"/>
    <w:bookmarkStart w:name="z97" w:id="52"/>
    <w:p>
      <w:pPr>
        <w:spacing w:after="0"/>
        <w:ind w:left="0"/>
        <w:jc w:val="both"/>
      </w:pPr>
      <w:r>
        <w:rPr>
          <w:rFonts w:ascii="Times New Roman"/>
          <w:b w:val="false"/>
          <w:i w:val="false"/>
          <w:color w:val="000000"/>
          <w:sz w:val="28"/>
        </w:rPr>
        <w:t xml:space="preserve">
      Финансирование сельхозтоваропроизводителей для производства овощной продукции и перерабатывающих предприятий для производства крупы гречневой (ядрицы), рис шлифованного (круглозерного), масла подсолнечного, муки пшеничной первого сорта и сахара белого – сахара-песка осуществляется на условиях предварительной оплаты в размере не более 70 (семидесяти) процентов от общей суммы форвардного договора и окончательного расчета после поставки продукции. </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13-2 в соответствии с приказом Министра сельского хозяйства РК от 25.11.2022 </w:t>
      </w:r>
      <w:r>
        <w:rPr>
          <w:rFonts w:ascii="Times New Roman"/>
          <w:b w:val="false"/>
          <w:i w:val="false"/>
          <w:color w:val="00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сельского хозяйства РК от 24.05.2023 </w:t>
      </w:r>
      <w:r>
        <w:rPr>
          <w:rFonts w:ascii="Times New Roman"/>
          <w:b w:val="false"/>
          <w:i w:val="false"/>
          <w:color w:val="000000"/>
          <w:sz w:val="28"/>
        </w:rPr>
        <w:t>№ 201</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53"/>
    <w:p>
      <w:pPr>
        <w:spacing w:after="0"/>
        <w:ind w:left="0"/>
        <w:jc w:val="both"/>
      </w:pPr>
      <w:r>
        <w:rPr>
          <w:rFonts w:ascii="Times New Roman"/>
          <w:b w:val="false"/>
          <w:i w:val="false"/>
          <w:color w:val="000000"/>
          <w:sz w:val="28"/>
        </w:rPr>
        <w:t xml:space="preserve">
      13- 3. Объем овощной продукции, приобретаемой в рамках форвардных договоров, формируется до 50 процентов от трехмесячной потребности населения (городского или общего) области, города республиканского значения, столицы на основе регионального спроса в соответствии с решением Комиссии.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13-3 в соответствии с приказом Министра сельского хозяйства РК от 25.11.2022 </w:t>
      </w:r>
      <w:r>
        <w:rPr>
          <w:rFonts w:ascii="Times New Roman"/>
          <w:b w:val="false"/>
          <w:i w:val="false"/>
          <w:color w:val="00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54"/>
    <w:p>
      <w:pPr>
        <w:spacing w:after="0"/>
        <w:ind w:left="0"/>
        <w:jc w:val="both"/>
      </w:pPr>
      <w:r>
        <w:rPr>
          <w:rFonts w:ascii="Times New Roman"/>
          <w:b w:val="false"/>
          <w:i w:val="false"/>
          <w:color w:val="000000"/>
          <w:sz w:val="28"/>
        </w:rPr>
        <w:t>
      13-4. Специализированная организация осуществляет финансирование сельхозтоваропроизводителей в рамках форвардных договоров:</w:t>
      </w:r>
    </w:p>
    <w:bookmarkEnd w:id="54"/>
    <w:bookmarkStart w:name="z100" w:id="55"/>
    <w:p>
      <w:pPr>
        <w:spacing w:after="0"/>
        <w:ind w:left="0"/>
        <w:jc w:val="both"/>
      </w:pPr>
      <w:r>
        <w:rPr>
          <w:rFonts w:ascii="Times New Roman"/>
          <w:b w:val="false"/>
          <w:i w:val="false"/>
          <w:color w:val="000000"/>
          <w:sz w:val="28"/>
        </w:rPr>
        <w:t>
      до 10 января 2023 года для производства овощной продукции раннего урожая 2023 года и обеспечения населения овощной продукцией в весенне-летний период 2023 года;</w:t>
      </w:r>
    </w:p>
    <w:bookmarkEnd w:id="55"/>
    <w:bookmarkStart w:name="z101" w:id="56"/>
    <w:p>
      <w:pPr>
        <w:spacing w:after="0"/>
        <w:ind w:left="0"/>
        <w:jc w:val="both"/>
      </w:pPr>
      <w:r>
        <w:rPr>
          <w:rFonts w:ascii="Times New Roman"/>
          <w:b w:val="false"/>
          <w:i w:val="false"/>
          <w:color w:val="000000"/>
          <w:sz w:val="28"/>
        </w:rPr>
        <w:t>
      до 1 февраля 2023 года для производства овощной продукции осеннего урожая 2023 года и обеспечения населения овощной продукцией в зимне-весенний период 2024 года;</w:t>
      </w:r>
    </w:p>
    <w:bookmarkEnd w:id="56"/>
    <w:bookmarkStart w:name="z102" w:id="57"/>
    <w:p>
      <w:pPr>
        <w:spacing w:after="0"/>
        <w:ind w:left="0"/>
        <w:jc w:val="both"/>
      </w:pPr>
      <w:r>
        <w:rPr>
          <w:rFonts w:ascii="Times New Roman"/>
          <w:b w:val="false"/>
          <w:i w:val="false"/>
          <w:color w:val="000000"/>
          <w:sz w:val="28"/>
        </w:rPr>
        <w:t>
      до 1 августа 2023 года для производства овощной продукции раннего урожая 2024 года и обеспечения населения овощной продукцией в весенне-летний период 2024 года;</w:t>
      </w:r>
    </w:p>
    <w:bookmarkEnd w:id="57"/>
    <w:bookmarkStart w:name="z103" w:id="58"/>
    <w:p>
      <w:pPr>
        <w:spacing w:after="0"/>
        <w:ind w:left="0"/>
        <w:jc w:val="both"/>
      </w:pPr>
      <w:r>
        <w:rPr>
          <w:rFonts w:ascii="Times New Roman"/>
          <w:b w:val="false"/>
          <w:i w:val="false"/>
          <w:color w:val="000000"/>
          <w:sz w:val="28"/>
        </w:rPr>
        <w:t>
      до 1 сентября 2023 года для производства овощной продукции осеннего урожая 2024 года и обеспечения населения овощной продукцией в зимне-весенний период 2025 года.</w:t>
      </w:r>
    </w:p>
    <w:bookmarkEnd w:id="58"/>
    <w:bookmarkStart w:name="z104" w:id="59"/>
    <w:p>
      <w:pPr>
        <w:spacing w:after="0"/>
        <w:ind w:left="0"/>
        <w:jc w:val="both"/>
      </w:pPr>
      <w:r>
        <w:rPr>
          <w:rFonts w:ascii="Times New Roman"/>
          <w:b w:val="false"/>
          <w:i w:val="false"/>
          <w:color w:val="000000"/>
          <w:sz w:val="28"/>
        </w:rPr>
        <w:t>
      С 2024 года и последующие годы финансирование сельхозтоваропроизводителей для производства овощной продукции осуществляется в следующие сроки:</w:t>
      </w:r>
    </w:p>
    <w:bookmarkEnd w:id="59"/>
    <w:bookmarkStart w:name="z105" w:id="60"/>
    <w:p>
      <w:pPr>
        <w:spacing w:after="0"/>
        <w:ind w:left="0"/>
        <w:jc w:val="both"/>
      </w:pPr>
      <w:r>
        <w:rPr>
          <w:rFonts w:ascii="Times New Roman"/>
          <w:b w:val="false"/>
          <w:i w:val="false"/>
          <w:color w:val="000000"/>
          <w:sz w:val="28"/>
        </w:rPr>
        <w:t>
      до 1 августа текущего финансового года для обеспечения населения овощной продукцией в весенне-летний период следующего года.</w:t>
      </w:r>
    </w:p>
    <w:bookmarkEnd w:id="60"/>
    <w:bookmarkStart w:name="z106" w:id="61"/>
    <w:p>
      <w:pPr>
        <w:spacing w:after="0"/>
        <w:ind w:left="0"/>
        <w:jc w:val="both"/>
      </w:pPr>
      <w:r>
        <w:rPr>
          <w:rFonts w:ascii="Times New Roman"/>
          <w:b w:val="false"/>
          <w:i w:val="false"/>
          <w:color w:val="000000"/>
          <w:sz w:val="28"/>
        </w:rPr>
        <w:t>
      до 1 сентября текущего финансового года для обеспечения населения овощной продукцией в зимне-весенний период следующего года;</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13-4 в соответствии с приказом Министра сельского хозяйства РК от 25.11.2022 </w:t>
      </w:r>
      <w:r>
        <w:rPr>
          <w:rFonts w:ascii="Times New Roman"/>
          <w:b w:val="false"/>
          <w:i w:val="false"/>
          <w:color w:val="00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62"/>
    <w:p>
      <w:pPr>
        <w:spacing w:after="0"/>
        <w:ind w:left="0"/>
        <w:jc w:val="both"/>
      </w:pPr>
      <w:r>
        <w:rPr>
          <w:rFonts w:ascii="Times New Roman"/>
          <w:b w:val="false"/>
          <w:i w:val="false"/>
          <w:color w:val="000000"/>
          <w:sz w:val="28"/>
        </w:rPr>
        <w:t>
      13-5. Специализированной организацией осуществляется хранение овощной продукции до начала реализации у сельхозтоваропроизводителей или на других складах. Расчет затрат на хранение производится на основе данных местных исполнительных органов о средней стоимости хранения в регионе в аналогичных типах хранения.</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13-5 в соответствии с приказом Министра сельского хозяйства РК от 25.11.2022 </w:t>
      </w:r>
      <w:r>
        <w:rPr>
          <w:rFonts w:ascii="Times New Roman"/>
          <w:b w:val="false"/>
          <w:i w:val="false"/>
          <w:color w:val="00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63"/>
    <w:p>
      <w:pPr>
        <w:spacing w:after="0"/>
        <w:ind w:left="0"/>
        <w:jc w:val="both"/>
      </w:pPr>
      <w:r>
        <w:rPr>
          <w:rFonts w:ascii="Times New Roman"/>
          <w:b w:val="false"/>
          <w:i w:val="false"/>
          <w:color w:val="000000"/>
          <w:sz w:val="28"/>
        </w:rPr>
        <w:t xml:space="preserve">
      13-6. Поставка овощной продукции в рамках реализации механизмов стабилизации цен на социально значимые продовольственные товары осуществляется на основании графика, формируемого специализированной организацией совместно с местным исполнительным органом области, города республиканского значения, столицы в период межсезонья (зимне-весенний период: февраль, март, апрель; весенне-летний период: май, июнь, июль), либо в другие периоды в случае необходимости оказания регулирующего воздействия на внутренний рынок. </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13-6 в соответствии с приказом Министра сельского хозяйства РК от 25.11.2022 </w:t>
      </w:r>
      <w:r>
        <w:rPr>
          <w:rFonts w:ascii="Times New Roman"/>
          <w:b w:val="false"/>
          <w:i w:val="false"/>
          <w:color w:val="00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64"/>
    <w:p>
      <w:pPr>
        <w:spacing w:after="0"/>
        <w:ind w:left="0"/>
        <w:jc w:val="both"/>
      </w:pPr>
      <w:r>
        <w:rPr>
          <w:rFonts w:ascii="Times New Roman"/>
          <w:b w:val="false"/>
          <w:i w:val="false"/>
          <w:color w:val="000000"/>
          <w:sz w:val="28"/>
        </w:rPr>
        <w:t>
      13-7. Специализированные организации совместно с местными исполнительными органами областей, городов республиканского значения, столицы осуществляют мониторинг деятельности сельхозтоваропроизводителей с выездом на поле, на всех этапах цикла производства овощной продукции с момента заключения форвардного договора.</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13-7 в соответствии с приказом Министра сельского хозяйства РК от 25.11.2022 </w:t>
      </w:r>
      <w:r>
        <w:rPr>
          <w:rFonts w:ascii="Times New Roman"/>
          <w:b w:val="false"/>
          <w:i w:val="false"/>
          <w:color w:val="00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65"/>
    <w:p>
      <w:pPr>
        <w:spacing w:after="0"/>
        <w:ind w:left="0"/>
        <w:jc w:val="both"/>
      </w:pPr>
      <w:r>
        <w:rPr>
          <w:rFonts w:ascii="Times New Roman"/>
          <w:b w:val="false"/>
          <w:i w:val="false"/>
          <w:color w:val="000000"/>
          <w:sz w:val="28"/>
        </w:rPr>
        <w:t xml:space="preserve">
      13-8. Социально значимые продовольственные товары, приобретаемые в рамках механизмов стабилизации цен на социально значимые продовольственные товары, должны соответствовать требованиям к безопасности пищевой продукции при ее хранении, транспортировке и реализации согласно </w:t>
      </w:r>
      <w:r>
        <w:rPr>
          <w:rFonts w:ascii="Times New Roman"/>
          <w:b w:val="false"/>
          <w:i w:val="false"/>
          <w:color w:val="000000"/>
          <w:sz w:val="28"/>
        </w:rPr>
        <w:t>статьям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Закона Республики Казахстан "О безопасности пищевой продукции.</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13-8 в соответствии с приказом Министра сельского хозяйства РК от 25.11.2022 </w:t>
      </w:r>
      <w:r>
        <w:rPr>
          <w:rFonts w:ascii="Times New Roman"/>
          <w:b w:val="false"/>
          <w:i w:val="false"/>
          <w:color w:val="00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66"/>
    <w:p>
      <w:pPr>
        <w:spacing w:after="0"/>
        <w:ind w:left="0"/>
        <w:jc w:val="both"/>
      </w:pPr>
      <w:r>
        <w:rPr>
          <w:rFonts w:ascii="Times New Roman"/>
          <w:b w:val="false"/>
          <w:i w:val="false"/>
          <w:color w:val="000000"/>
          <w:sz w:val="28"/>
        </w:rPr>
        <w:t>
      14. Особенности (детали) реализации механизмов стабилизации цен на социально-значимые продовольственные товары, не регламентированные настоящими Типовыми правилами, определяются правилами реализации механизмов стабилизации цен на социально значимые продовольственные товары.</w:t>
      </w:r>
    </w:p>
    <w:bookmarkEnd w:id="66"/>
    <w:bookmarkStart w:name="z49" w:id="67"/>
    <w:p>
      <w:pPr>
        <w:spacing w:after="0"/>
        <w:ind w:left="0"/>
        <w:jc w:val="left"/>
      </w:pPr>
      <w:r>
        <w:rPr>
          <w:rFonts w:ascii="Times New Roman"/>
          <w:b/>
          <w:i w:val="false"/>
          <w:color w:val="000000"/>
        </w:rPr>
        <w:t xml:space="preserve"> Параграф 1. Порядок деятельности стабилизационных фондов продовольственных товаров</w:t>
      </w:r>
    </w:p>
    <w:bookmarkEnd w:id="67"/>
    <w:bookmarkStart w:name="z50" w:id="68"/>
    <w:p>
      <w:pPr>
        <w:spacing w:after="0"/>
        <w:ind w:left="0"/>
        <w:jc w:val="both"/>
      </w:pPr>
      <w:r>
        <w:rPr>
          <w:rFonts w:ascii="Times New Roman"/>
          <w:b w:val="false"/>
          <w:i w:val="false"/>
          <w:color w:val="000000"/>
          <w:sz w:val="28"/>
        </w:rPr>
        <w:t>
      15. Деятельность стабилизационных фондов продовольственных товаров осуществляется путем формирования и использования региональных стабилизационных фондов.</w:t>
      </w:r>
    </w:p>
    <w:bookmarkEnd w:id="68"/>
    <w:p>
      <w:pPr>
        <w:spacing w:after="0"/>
        <w:ind w:left="0"/>
        <w:jc w:val="both"/>
      </w:pPr>
      <w:r>
        <w:rPr>
          <w:rFonts w:ascii="Times New Roman"/>
          <w:b w:val="false"/>
          <w:i w:val="false"/>
          <w:color w:val="000000"/>
          <w:sz w:val="28"/>
        </w:rPr>
        <w:t>
      16. В целях реализации механизма по формированию и использованию стабилизационного фонда продовольственных товаров Комиссия определяет перечень социально значимых продовольственных товаров, закупаемых в региональный стабилизационный фонд продовольственных товаров на основе регионального баланса спроса и предложения (объемы производства и обеспеченность продовольственными товарами, их товародвижение, наличие запасов), сведений о посевных площадях (плановых), прогнозном урожае, сложившихся ценах за прошедший календарный год, иных сведений, а также предельную торговую надбавку.</w:t>
      </w:r>
    </w:p>
    <w:bookmarkStart w:name="z111" w:id="69"/>
    <w:p>
      <w:pPr>
        <w:spacing w:after="0"/>
        <w:ind w:left="0"/>
        <w:jc w:val="both"/>
      </w:pPr>
      <w:r>
        <w:rPr>
          <w:rFonts w:ascii="Times New Roman"/>
          <w:b w:val="false"/>
          <w:i w:val="false"/>
          <w:color w:val="000000"/>
          <w:sz w:val="28"/>
        </w:rPr>
        <w:t>
      16-1. При формировании региональных стабилизационных фондов продовольственных товаров 70 (семьдесят) процентов бюджетных средств направляются на финансирование сельхозтоваропроизводителей и перерабатывающих предприятий в рамках форвардных договоров.</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16-1 в соответствии с приказом Министра сельского хозяйства РК от 24.05.2023 </w:t>
      </w:r>
      <w:r>
        <w:rPr>
          <w:rFonts w:ascii="Times New Roman"/>
          <w:b w:val="false"/>
          <w:i w:val="false"/>
          <w:color w:val="000000"/>
          <w:sz w:val="28"/>
        </w:rPr>
        <w:t>№ 201</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70"/>
    <w:p>
      <w:pPr>
        <w:spacing w:after="0"/>
        <w:ind w:left="0"/>
        <w:jc w:val="both"/>
      </w:pPr>
      <w:r>
        <w:rPr>
          <w:rFonts w:ascii="Times New Roman"/>
          <w:b w:val="false"/>
          <w:i w:val="false"/>
          <w:color w:val="000000"/>
          <w:sz w:val="28"/>
        </w:rPr>
        <w:t xml:space="preserve">
      17. Перечень социально значимых продовольственных товаров, необходимых для закупа в региональный стабилизационный фонд продовольственных товаров формируется из перечня социально значимых продовольственных товаров, утвержденного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 Министра торговли и интеграции Республики Казахстан от 11 мая 2023 года № 166-НҚ (зарегистрирован в Реестре государственной регистрации нормативных правовых актов № 32474).</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и.о. Министра сельского хозяйства РК от 16.08.2023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71"/>
    <w:p>
      <w:pPr>
        <w:spacing w:after="0"/>
        <w:ind w:left="0"/>
        <w:jc w:val="both"/>
      </w:pPr>
      <w:r>
        <w:rPr>
          <w:rFonts w:ascii="Times New Roman"/>
          <w:b w:val="false"/>
          <w:i w:val="false"/>
          <w:color w:val="000000"/>
          <w:sz w:val="28"/>
        </w:rPr>
        <w:t xml:space="preserve">
      18. Предельная торговая надбавка на социально значимые продовольственные товары, реализуемые специализированной организацией,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 формируемые органами государственной статистики соответствующей области, города республиканского значения, столицы согласно Плану статистических работ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 Закона Республики Казахстан от 19 марта 2010 года "О государственной статистике".</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сельского хозяйства РК от 01.04.2020 </w:t>
      </w:r>
      <w:r>
        <w:rPr>
          <w:rFonts w:ascii="Times New Roman"/>
          <w:b w:val="false"/>
          <w:i w:val="false"/>
          <w:color w:val="000000"/>
          <w:sz w:val="28"/>
        </w:rPr>
        <w:t>№ 109</w:t>
      </w:r>
      <w:r>
        <w:rPr>
          <w:rFonts w:ascii="Times New Roman"/>
          <w:b w:val="false"/>
          <w:i w:val="false"/>
          <w:color w:val="ff0000"/>
          <w:sz w:val="28"/>
        </w:rPr>
        <w:t>.</w:t>
      </w:r>
      <w:r>
        <w:br/>
      </w:r>
      <w:r>
        <w:rPr>
          <w:rFonts w:ascii="Times New Roman"/>
          <w:b w:val="false"/>
          <w:i w:val="false"/>
          <w:color w:val="000000"/>
          <w:sz w:val="28"/>
        </w:rPr>
        <w:t>
</w:t>
      </w:r>
    </w:p>
    <w:bookmarkStart w:name="z54" w:id="72"/>
    <w:p>
      <w:pPr>
        <w:spacing w:after="0"/>
        <w:ind w:left="0"/>
        <w:jc w:val="both"/>
      </w:pPr>
      <w:r>
        <w:rPr>
          <w:rFonts w:ascii="Times New Roman"/>
          <w:b w:val="false"/>
          <w:i w:val="false"/>
          <w:color w:val="000000"/>
          <w:sz w:val="28"/>
        </w:rPr>
        <w:t>
      19. Комиссия вносит акиму области (городов республиканского значения, столицы) рекомендации об утверждении перечня закупаемых продовольственных товаров и предельной торговой надбавки по ним.</w:t>
      </w:r>
    </w:p>
    <w:bookmarkEnd w:id="72"/>
    <w:bookmarkStart w:name="z55" w:id="73"/>
    <w:p>
      <w:pPr>
        <w:spacing w:after="0"/>
        <w:ind w:left="0"/>
        <w:jc w:val="both"/>
      </w:pPr>
      <w:r>
        <w:rPr>
          <w:rFonts w:ascii="Times New Roman"/>
          <w:b w:val="false"/>
          <w:i w:val="false"/>
          <w:color w:val="000000"/>
          <w:sz w:val="28"/>
        </w:rPr>
        <w:t>
      20. Местный исполнительный орган области, городов республиканского значения, столицы на основании рекомендации Комиссии утверждает перечень закупаемых продовольственных товаров и предельную торговую надбавку.</w:t>
      </w:r>
    </w:p>
    <w:bookmarkEnd w:id="73"/>
    <w:bookmarkStart w:name="z56" w:id="74"/>
    <w:p>
      <w:pPr>
        <w:spacing w:after="0"/>
        <w:ind w:left="0"/>
        <w:jc w:val="both"/>
      </w:pPr>
      <w:r>
        <w:rPr>
          <w:rFonts w:ascii="Times New Roman"/>
          <w:b w:val="false"/>
          <w:i w:val="false"/>
          <w:color w:val="000000"/>
          <w:sz w:val="28"/>
        </w:rPr>
        <w:t>
      21. При формировании регионального стабилизационного фонда приобретение социально значимых продовольственных товаров осуществляется непосредственно у производителей, в том числе путем заключения форвардных договоров и офтейк-контрактов. В случае, если производителем напрямую не осуществляется реализация продукции, приобретение социально значимых продовольственных товаров осуществляется у оптовых поставщиков (дистрибьютеров), специализирующихся на реализации продовольственных товаров.</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сельского хозяйства РК от 01.07.2022 </w:t>
      </w:r>
      <w:r>
        <w:rPr>
          <w:rFonts w:ascii="Times New Roman"/>
          <w:b w:val="false"/>
          <w:i w:val="false"/>
          <w:color w:val="00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приказом Министра сельского хозяйства РК от 25.11.2022 </w:t>
      </w:r>
      <w:r>
        <w:rPr>
          <w:rFonts w:ascii="Times New Roman"/>
          <w:b w:val="false"/>
          <w:i w:val="false"/>
          <w:color w:val="000000"/>
          <w:sz w:val="28"/>
        </w:rPr>
        <w:t>№ 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75"/>
    <w:p>
      <w:pPr>
        <w:spacing w:after="0"/>
        <w:ind w:left="0"/>
        <w:jc w:val="both"/>
      </w:pPr>
      <w:r>
        <w:rPr>
          <w:rFonts w:ascii="Times New Roman"/>
          <w:b w:val="false"/>
          <w:i w:val="false"/>
          <w:color w:val="000000"/>
          <w:sz w:val="28"/>
        </w:rPr>
        <w:t>
      23. Специализированная организация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(объемы производства и обеспеченность продовольственными товарами, их товародвижение, наличие запасов, цен), определяет объемы продовольственных товаров, закупаемых в региональный стабилизационный фонд, и принимает решение о закупочных интервенциях.</w:t>
      </w:r>
    </w:p>
    <w:bookmarkEnd w:id="75"/>
    <w:bookmarkStart w:name="z88" w:id="76"/>
    <w:p>
      <w:pPr>
        <w:spacing w:after="0"/>
        <w:ind w:left="0"/>
        <w:jc w:val="both"/>
      </w:pPr>
      <w:r>
        <w:rPr>
          <w:rFonts w:ascii="Times New Roman"/>
          <w:b w:val="false"/>
          <w:i w:val="false"/>
          <w:color w:val="000000"/>
          <w:sz w:val="28"/>
        </w:rPr>
        <w:t>
      23-1. Решение специализированной организации о закупочных интервенциях принимается в целях обеспечения эффективного и своевременного применения механизмов стабилизации цен на социально значимые продовольственные товары.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23-1 в соответствии с приказом Министра сельского хозяйства РК от 01.07.2022 </w:t>
      </w:r>
      <w:r>
        <w:rPr>
          <w:rFonts w:ascii="Times New Roman"/>
          <w:b w:val="false"/>
          <w:i w:val="false"/>
          <w:color w:val="00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77"/>
    <w:p>
      <w:pPr>
        <w:spacing w:after="0"/>
        <w:ind w:left="0"/>
        <w:jc w:val="both"/>
      </w:pPr>
      <w:r>
        <w:rPr>
          <w:rFonts w:ascii="Times New Roman"/>
          <w:b w:val="false"/>
          <w:i w:val="false"/>
          <w:color w:val="000000"/>
          <w:sz w:val="28"/>
        </w:rPr>
        <w:t>
      24. Использование регионального стабилизационного фонда осуществляется специализированной организацией путем проведения товарных интервенций и освежения продовольственных товаров.</w:t>
      </w:r>
    </w:p>
    <w:bookmarkEnd w:id="77"/>
    <w:bookmarkStart w:name="z60" w:id="78"/>
    <w:p>
      <w:pPr>
        <w:spacing w:after="0"/>
        <w:ind w:left="0"/>
        <w:jc w:val="both"/>
      </w:pPr>
      <w:r>
        <w:rPr>
          <w:rFonts w:ascii="Times New Roman"/>
          <w:b w:val="false"/>
          <w:i w:val="false"/>
          <w:color w:val="000000"/>
          <w:sz w:val="28"/>
        </w:rPr>
        <w:t>
      25. Специализированная организация принимает решение о проведении товарных интервенций не позднее 2 (двух) рабочих дней в случае повышения уровня цен, при котором необходимо регулирующее воздействие на агропродовольственный рынок.</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сельского хозяйства РК от 01.04.2020 </w:t>
      </w:r>
      <w:r>
        <w:rPr>
          <w:rFonts w:ascii="Times New Roman"/>
          <w:b w:val="false"/>
          <w:i w:val="false"/>
          <w:color w:val="000000"/>
          <w:sz w:val="28"/>
        </w:rPr>
        <w:t>№ 109</w:t>
      </w:r>
      <w:r>
        <w:rPr>
          <w:rFonts w:ascii="Times New Roman"/>
          <w:b w:val="false"/>
          <w:i w:val="false"/>
          <w:color w:val="ff0000"/>
          <w:sz w:val="28"/>
        </w:rPr>
        <w:t>.</w:t>
      </w:r>
      <w:r>
        <w:br/>
      </w:r>
      <w:r>
        <w:rPr>
          <w:rFonts w:ascii="Times New Roman"/>
          <w:b w:val="false"/>
          <w:i w:val="false"/>
          <w:color w:val="000000"/>
          <w:sz w:val="28"/>
        </w:rPr>
        <w:t>
</w:t>
      </w:r>
    </w:p>
    <w:bookmarkStart w:name="z61" w:id="79"/>
    <w:p>
      <w:pPr>
        <w:spacing w:after="0"/>
        <w:ind w:left="0"/>
        <w:jc w:val="both"/>
      </w:pPr>
      <w:r>
        <w:rPr>
          <w:rFonts w:ascii="Times New Roman"/>
          <w:b w:val="false"/>
          <w:i w:val="false"/>
          <w:color w:val="000000"/>
          <w:sz w:val="28"/>
        </w:rPr>
        <w:t>
      26. Специализированная организация в целях своевременного освежения регионального стабилизационного фонда на постоянной основе обеспечивает сроки хранения продовольственных товаров регионального стабилизационного фонда.</w:t>
      </w:r>
    </w:p>
    <w:bookmarkEnd w:id="79"/>
    <w:bookmarkStart w:name="z62" w:id="80"/>
    <w:p>
      <w:pPr>
        <w:spacing w:after="0"/>
        <w:ind w:left="0"/>
        <w:jc w:val="both"/>
      </w:pPr>
      <w:r>
        <w:rPr>
          <w:rFonts w:ascii="Times New Roman"/>
          <w:b w:val="false"/>
          <w:i w:val="false"/>
          <w:color w:val="000000"/>
          <w:sz w:val="28"/>
        </w:rPr>
        <w:t>
      27. Освежение регионального стабилизационного фонда осуществляется до истечения сроков хранения продовольственных товаров, путем реализации продовольственного товара из регионального стабилизационного фонда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w:t>
      </w:r>
    </w:p>
    <w:bookmarkEnd w:id="80"/>
    <w:bookmarkStart w:name="z63" w:id="81"/>
    <w:p>
      <w:pPr>
        <w:spacing w:after="0"/>
        <w:ind w:left="0"/>
        <w:jc w:val="both"/>
      </w:pPr>
      <w:r>
        <w:rPr>
          <w:rFonts w:ascii="Times New Roman"/>
          <w:b w:val="false"/>
          <w:i w:val="false"/>
          <w:color w:val="000000"/>
          <w:sz w:val="28"/>
        </w:rPr>
        <w:t>
      28. Реализация продовольственных товаров регионального стабилизационного фонда для товарных интервенций, освежения продовольственных товаров осуществляется специализированной организацией через собственные точки сбыта и (или) торговые объекты, реализующие продовольственные товары, а также перерабатывающим предприятиям для производства социально значимых продовольственных товаров в пределах предельной торговой надбавки.</w:t>
      </w:r>
    </w:p>
    <w:bookmarkEnd w:id="81"/>
    <w:bookmarkStart w:name="z64" w:id="82"/>
    <w:p>
      <w:pPr>
        <w:spacing w:after="0"/>
        <w:ind w:left="0"/>
        <w:jc w:val="both"/>
      </w:pPr>
      <w:r>
        <w:rPr>
          <w:rFonts w:ascii="Times New Roman"/>
          <w:b w:val="false"/>
          <w:i w:val="false"/>
          <w:color w:val="000000"/>
          <w:sz w:val="28"/>
        </w:rPr>
        <w:t>
      29. При этом цена готового продовольственного товара, произведенного перерабатывающим предприятием, не превышает его предельно допустимой розничной цены, утвержденной местным исполнительным органом области, городов республиканского значения, столицы, и оговаривается в договоре о реализации, заключенном специализированной организацией с перерабатывающим предприятием.</w:t>
      </w:r>
    </w:p>
    <w:bookmarkEnd w:id="82"/>
    <w:bookmarkStart w:name="z65" w:id="83"/>
    <w:p>
      <w:pPr>
        <w:spacing w:after="0"/>
        <w:ind w:left="0"/>
        <w:jc w:val="both"/>
      </w:pPr>
      <w:r>
        <w:rPr>
          <w:rFonts w:ascii="Times New Roman"/>
          <w:b w:val="false"/>
          <w:i w:val="false"/>
          <w:color w:val="000000"/>
          <w:sz w:val="28"/>
        </w:rPr>
        <w:t>
      30. Местный исполнительный орган области, города республиканского значения, столицы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 официальные сайты местного исполнительного органа и специализированной организации о местонахождении торговых объектов, осуществляющих товарные интервенции, а также о порядке предоставления займа субъектам предпринимательства.</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сельского хозяйства РК от 01.07.2022 </w:t>
      </w:r>
      <w:r>
        <w:rPr>
          <w:rFonts w:ascii="Times New Roman"/>
          <w:b w:val="false"/>
          <w:i w:val="false"/>
          <w:color w:val="00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84"/>
    <w:p>
      <w:pPr>
        <w:spacing w:after="0"/>
        <w:ind w:left="0"/>
        <w:jc w:val="left"/>
      </w:pPr>
      <w:r>
        <w:rPr>
          <w:rFonts w:ascii="Times New Roman"/>
          <w:b/>
          <w:i w:val="false"/>
          <w:color w:val="000000"/>
        </w:rPr>
        <w:t xml:space="preserve"> Параграф 2. Порядок предоставления займа субъектам предпринимательства</w:t>
      </w:r>
    </w:p>
    <w:bookmarkEnd w:id="84"/>
    <w:p>
      <w:pPr>
        <w:spacing w:after="0"/>
        <w:ind w:left="0"/>
        <w:jc w:val="both"/>
      </w:pPr>
      <w:r>
        <w:rPr>
          <w:rFonts w:ascii="Times New Roman"/>
          <w:b w:val="false"/>
          <w:i w:val="false"/>
          <w:color w:val="000000"/>
          <w:sz w:val="28"/>
        </w:rPr>
        <w:t>
      31. Местный исполнительный орган области, города республиканского значения, столицы в целях стабилизации цен на социально значимые продовольственные товары через специализированные организации предоставляют займ субъектам предпринимательства в соответствии с перечнем продовольственных товаров, определяемым Комиссией на основе регионального баланса спроса и предложения (объемы производства и обеспеченность продовольственными товарами, их товародвижение, наличие запасов), сведений о посевных площадях (плановых), прогнозном урожае, сложившихся ценах за прошедший календарный год, иных сведений. Предоставление займа осуществляется на условиях возвратности, обеспеченности и платности путем заключения договора займа.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сельского хозяйства РК от 24.05.2023 </w:t>
      </w:r>
      <w:r>
        <w:rPr>
          <w:rFonts w:ascii="Times New Roman"/>
          <w:b w:val="false"/>
          <w:i w:val="false"/>
          <w:color w:val="000000"/>
          <w:sz w:val="28"/>
        </w:rPr>
        <w:t>№ 201</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85"/>
    <w:p>
      <w:pPr>
        <w:spacing w:after="0"/>
        <w:ind w:left="0"/>
        <w:jc w:val="both"/>
      </w:pPr>
      <w:r>
        <w:rPr>
          <w:rFonts w:ascii="Times New Roman"/>
          <w:b w:val="false"/>
          <w:i w:val="false"/>
          <w:color w:val="000000"/>
          <w:sz w:val="28"/>
        </w:rPr>
        <w:t>
      31-1. При предоставлении займа субъектам предпринимательства 70 (семьдесят) процентов бюджетных средств направляются на финансирование сельхозтоваропроизводителей и перерабатывающих предприятий.</w:t>
      </w:r>
    </w:p>
    <w:bookmarkEnd w:id="85"/>
    <w:bookmarkStart w:name="z113" w:id="86"/>
    <w:p>
      <w:pPr>
        <w:spacing w:after="0"/>
        <w:ind w:left="0"/>
        <w:jc w:val="both"/>
      </w:pPr>
      <w:r>
        <w:rPr>
          <w:rFonts w:ascii="Times New Roman"/>
          <w:b w:val="false"/>
          <w:i w:val="false"/>
          <w:color w:val="000000"/>
          <w:sz w:val="28"/>
        </w:rPr>
        <w:t>
      При отсутствии заявок от сельхозтоваропроизводителей и перерабатывающих предприятий для исполнения требований части первой настоящего пункта, займ предоставляется субъектам предпринимательства, осуществляющим реализацию продовольственных товаров.</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31-1 в соответствии с приказом Министра сельского хозяйства РК от 24.05.2023 </w:t>
      </w:r>
      <w:r>
        <w:rPr>
          <w:rFonts w:ascii="Times New Roman"/>
          <w:b w:val="false"/>
          <w:i w:val="false"/>
          <w:color w:val="000000"/>
          <w:sz w:val="28"/>
        </w:rPr>
        <w:t>№ 201</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87"/>
    <w:p>
      <w:pPr>
        <w:spacing w:after="0"/>
        <w:ind w:left="0"/>
        <w:jc w:val="both"/>
      </w:pPr>
      <w:r>
        <w:rPr>
          <w:rFonts w:ascii="Times New Roman"/>
          <w:b w:val="false"/>
          <w:i w:val="false"/>
          <w:color w:val="000000"/>
          <w:sz w:val="28"/>
        </w:rPr>
        <w:t>
      32. Стабилизация цен обеспечивается путем установления специализированной организацией фиксированных сниженных розничных/оптовых цен на социально значимые продовольственные товары.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сельского хозяйства РК от 01.04.2020 </w:t>
      </w:r>
      <w:r>
        <w:rPr>
          <w:rFonts w:ascii="Times New Roman"/>
          <w:b w:val="false"/>
          <w:i w:val="false"/>
          <w:color w:val="000000"/>
          <w:sz w:val="28"/>
        </w:rPr>
        <w:t>№ 109</w:t>
      </w:r>
      <w:r>
        <w:rPr>
          <w:rFonts w:ascii="Times New Roman"/>
          <w:b w:val="false"/>
          <w:i w:val="false"/>
          <w:color w:val="ff0000"/>
          <w:sz w:val="28"/>
        </w:rPr>
        <w:t>.</w:t>
      </w:r>
      <w:r>
        <w:br/>
      </w:r>
      <w:r>
        <w:rPr>
          <w:rFonts w:ascii="Times New Roman"/>
          <w:b w:val="false"/>
          <w:i w:val="false"/>
          <w:color w:val="000000"/>
          <w:sz w:val="28"/>
        </w:rPr>
        <w:t>
</w:t>
      </w:r>
    </w:p>
    <w:bookmarkStart w:name="z69" w:id="88"/>
    <w:p>
      <w:pPr>
        <w:spacing w:after="0"/>
        <w:ind w:left="0"/>
        <w:jc w:val="both"/>
      </w:pPr>
      <w:r>
        <w:rPr>
          <w:rFonts w:ascii="Times New Roman"/>
          <w:b w:val="false"/>
          <w:i w:val="false"/>
          <w:color w:val="000000"/>
          <w:sz w:val="28"/>
        </w:rPr>
        <w:t>
      33. Субъект предпринимательства для выдачи займа определяется Комиссией в соответствии с требованиями (критериями) к субъектам предпринимательства, установленными в правилах реализации механизмов стабилизации цен на социально значимые продовольственные товары.</w:t>
      </w:r>
    </w:p>
    <w:bookmarkEnd w:id="88"/>
    <w:bookmarkStart w:name="z70" w:id="89"/>
    <w:p>
      <w:pPr>
        <w:spacing w:after="0"/>
        <w:ind w:left="0"/>
        <w:jc w:val="both"/>
      </w:pPr>
      <w:r>
        <w:rPr>
          <w:rFonts w:ascii="Times New Roman"/>
          <w:b w:val="false"/>
          <w:i w:val="false"/>
          <w:color w:val="000000"/>
          <w:sz w:val="28"/>
        </w:rPr>
        <w:t>
      34. После определения Комиссией субъекта предпринимательства специализированная организация предоставляет займ субъекту предпринимательства.</w:t>
      </w:r>
    </w:p>
    <w:bookmarkEnd w:id="89"/>
    <w:bookmarkStart w:name="z71" w:id="90"/>
    <w:p>
      <w:pPr>
        <w:spacing w:after="0"/>
        <w:ind w:left="0"/>
        <w:jc w:val="both"/>
      </w:pPr>
      <w:r>
        <w:rPr>
          <w:rFonts w:ascii="Times New Roman"/>
          <w:b w:val="false"/>
          <w:i w:val="false"/>
          <w:color w:val="000000"/>
          <w:sz w:val="28"/>
        </w:rPr>
        <w:t>
      35. Субъект предпринимательства предоставляет обеспечение исполнения обязательств по возврату займа специализированной организации. Обеспечение исполнения обязательств предоставляется в виде: залога, банковской гарантии, договора страхования, гарантии/поручительства третьих лиц. Обеспечение исполнения обязательств оформляется в письменной форме, предусмотренной законодательством.</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сельского хозяйства РК от 01.07.2022 </w:t>
      </w:r>
      <w:r>
        <w:rPr>
          <w:rFonts w:ascii="Times New Roman"/>
          <w:b w:val="false"/>
          <w:i w:val="false"/>
          <w:color w:val="00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91"/>
    <w:p>
      <w:pPr>
        <w:spacing w:after="0"/>
        <w:ind w:left="0"/>
        <w:jc w:val="both"/>
      </w:pPr>
      <w:r>
        <w:rPr>
          <w:rFonts w:ascii="Times New Roman"/>
          <w:b w:val="false"/>
          <w:i w:val="false"/>
          <w:color w:val="000000"/>
          <w:sz w:val="28"/>
        </w:rPr>
        <w:t>
      36. Условия предоставления займа устанавливаются договором займа, заключаемого между специализированной организацией и субъектом предпринимательства.</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Исключен приказом Министра сельского хозяйства РК от 01.07.2022 </w:t>
      </w:r>
      <w:r>
        <w:rPr>
          <w:rFonts w:ascii="Times New Roman"/>
          <w:b w:val="false"/>
          <w:i w:val="false"/>
          <w:color w:val="00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92"/>
    <w:p>
      <w:pPr>
        <w:spacing w:after="0"/>
        <w:ind w:left="0"/>
        <w:jc w:val="both"/>
      </w:pPr>
      <w:r>
        <w:rPr>
          <w:rFonts w:ascii="Times New Roman"/>
          <w:b w:val="false"/>
          <w:i w:val="false"/>
          <w:color w:val="000000"/>
          <w:sz w:val="28"/>
        </w:rPr>
        <w:t>
      38. Займ не предоставляется на рефинансирование просроченной задолженности.</w:t>
      </w:r>
    </w:p>
    <w:bookmarkEnd w:id="92"/>
    <w:bookmarkStart w:name="z75" w:id="93"/>
    <w:p>
      <w:pPr>
        <w:spacing w:after="0"/>
        <w:ind w:left="0"/>
        <w:jc w:val="both"/>
      </w:pPr>
      <w:r>
        <w:rPr>
          <w:rFonts w:ascii="Times New Roman"/>
          <w:b w:val="false"/>
          <w:i w:val="false"/>
          <w:color w:val="000000"/>
          <w:sz w:val="28"/>
        </w:rPr>
        <w:t>
      39. Займ предоставляется только в национальной валюте.</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