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7adc" w14:textId="c977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органами государственных доходов сведений, представляемых банками второго уровня и организациями, осуществляющими отдельные виды банковских операций, в соответствии с Кодексом Республики Казахстан "О налогах и других обязательных платежах и бюджет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26 июля 2019 года № 776. Зарегистрирован в Министерстве юстиции Республики Казахстан 30 июля 2019 года № 19125.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финансов РК от 01.03.2024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01.03.2024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органами государственных доходов сведений, представляемых банками второго уровня и организациями, осуществляющими отдельные виды банковских операций,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01.03.2024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229 "Об утверждении Правил использования органами государственных доходов сведений, представляемых банками и организациями, осуществляющими отдельные виды банковских операций, и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и бюджет" (Налоговый кодекс) (зарегистрирован в Реестре государственной регистрации нормативных правовых актов под № 10931, опубликован 2 июня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финансов Республики Казахстан, в которые вносятся изменения, утвержденного приказом Министра финансов Республики Казахстан от 19 февраля 2019 года № 121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18339, опубликован в Эталонном контрольном банке нормативных правовых актов Республики Казахстан 27 марта 2019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года № 776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органами государственных доходов сведений,представляемых банками второго уровня и организациями, осуществляющими отдельные виды банковских операций, в соответствии с </w:t>
      </w:r>
      <w:r>
        <w:rPr>
          <w:rFonts w:ascii="Times New Roman"/>
          <w:b/>
          <w:i w:val="false"/>
          <w:color w:val="000000"/>
        </w:rPr>
        <w:t>Кодексом</w:t>
      </w:r>
      <w:r>
        <w:rPr>
          <w:rFonts w:ascii="Times New Roman"/>
          <w:b/>
          <w:i w:val="false"/>
          <w:color w:val="000000"/>
        </w:rPr>
        <w:t xml:space="preserve"> Республики Казахстан "О налогах и других обязательных платежах в бюджет" (Налоговый кодекс)"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финансов РК от 01.03.2024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органами государственных доходов сведений, представляемых банками второго уровня и организациями, осуществляющими отдельные виды банковских операций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определяют порядок использования органами государственных доходов сведений, представляемых банками второго уровня и организациями, осуществляющими отдельные виды банковских операций, в соответствии с Налоговым кодексом.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01.03.2024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Сведения, представленные банками второго уровня и организациями, осуществляющими отдельные виды банковских операций, в соответствии с Налоговым кодексом (далее – сведения) органам государственных доходов составляют налоговую тайну и не подлежат разглашению должностными лицами органов государственных доходов,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законодательными актами Республики Казахстан.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сведений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полученные органами государственных доходов, используются исключительно в целях налогового администрирования.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для целей налогового администрирования используются органами государственных доходов в следующих случаях: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приостановления расходных операций по банковским счетам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 Налогового кодекса, а также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256 Кодекса Республики Казахстан "Социальный кодекс Республики Казахстан" (далее – Социальный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"Об обязательном социальном медицинском страховании" (далее – Закон);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взыскания налоговой задолженности за счет денег, находящихся на банковских счетах без согласия,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а также при взыскании социальных платежей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256 Социального кодекса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осуществления налогового контроля;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рассмотрения вопроса по прекращению деятельности юридического лица и (или) его структурного подразделения, индивидуального предпринимателя, фактическое отсутствие которых по месту нахождения подтверждено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70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ведения учета по исполнению налогового обязательства, обязанности по исчислению, удержанию и перечислению социальных платежей,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69 Налогового кодекса;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выявления сделок, сокрытого имущества и имущественных обязательств, приведших к изменению финансового состояния и неплатежеспособности налогоплательщиков, имеющих налоговую задолженность в размере более 10000-кратного размера месячного расчетного показателя, не погашенную в течение четырех месяцев со дня ее возникновения;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обмена информацией с компетентными органами иностранных государств или административно-территориальных единиц государств, с которыми Республикой Казахстан заключены соответствующие международные договоры Республики Казахстан.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Министра финансов РК от 01.03.2024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