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06fd" w14:textId="a9a0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19 июля 2017 года № 483 "Об утверждении Правил сертификации в сфере легкой и сверхлегкой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июля 2019 года № 598. Зарегистрирован в Министерстве юстиции Республики Казахстан 31 июля 2019 года № 19140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июля 2017 года № 483 "Об утверждении Правил сертификации в сфере легкой и сверхлегкой авиации" (зарегистрирован в Реестре государственной регистрации нормативно-правовых актов за № 15633, опубликован 26 декабря 2017 года в эталонном контрольном банке нормативно-правовых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в сфере легкой и сверхлегкой авиации,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августа 2019 года и подлежит официальному опубликованию.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2017 года № 483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сертификации в сфере легкой и сверхлегкой авиации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сертификации в сфере легкой и сверхлегкой авиации (далее - Правила) разработаны в соответствии с подпунктом 41-23)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(далее – Закон) и определяют порядок сертификации в сфере легкой и сверхлегкой авиации и сертификации экземпляра гражданского воздушного судна.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в сфере гражданской авиации (далее –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физическое или юридическое лицо, обратившееся в уполномоченную организацию в сфере гражданской авиации для получения сертификата летной годности легкой авиации, сертификата летной годности сверхлегкой авиации, удостоверение соответствия конструкции, характеристик и эксплуатационно-технической документации нормам летной годности;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формуляр воздушного судна, двигателей и основных агрегатов – основные документы для учета наработки (календарный ресурс, часовой ресурс, ресурс по посадкам) авиационной техники и ее технического состояния;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летной годности гражданского воздушного судна – документ, выданный уполномоченной организацией в сфере гражданской авиации, удостоверяющий соответствие гражданского воздушного судна нормам летной годности;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 типа – документ, подтверждающий соответствие нормам летной годности конструкции типа гражданского воздушного судна;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эксплуатационно-техническая документация – документация, регламентирующая летную и техническую эксплуатацию легкого или сверхлегкого воздушного судна или экземпляра гражданского воздушного судна, включая их техническое обслуживание и ремонт, а также содержащая условия эксплуатации и эксплуатационные ограничения;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удостоверение соответствия конструкции, характеристик и эксплуатационно-технической документации нормам летной годности (далее - удостоверение) – документ, выданный уполномоченной организацией, удостоверяющий соответствие конструкции экземпляра гражданского воздушного судна, характеристик и эксплуатационно-технической документации нормам летной годности;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эксплуатант – физическое или юридическое лицо, занимающееся эксплуатацией гражданских воздушных судов или предлагающее свои услуги в этой области;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нормы летной годности – требования к конструкции, параметрам и летным качествам воздушных судов и их компонентов, направленных на обеспечение безопасности полетов (далее – НЛГ).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Эксплуатация воздушных судов без наличия действующего сертификатов легкого или сверхлегкого воздушного судна не допускается.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Каждый экземпляр гражданского воздушного судна, не имеющий утвержденной типовой конструкции, подлежащий сертификации и имеющий выданное уполномоченной организацией удостоверение соответствия его конструкции, характеристик и эксплуатационно-технической документации НЛГ.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Воздушное судно, на которое выдано удостоверение соответствия конструкции, характеристик и эксплуатационно-технической документации нормам летной годности, не допускается к осуществлению коммерческих воздушных перевозок.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Сертификацию летной годности легкого и сверхлегкого воздушного судна, выполняющего авиационные работы и полеты в целях авиации общего назначения, а также сертификацию экземпляра гражданского воздушного судна осуществляет уполномоченная организация с привлечением некоммерческих организаций, объединяющих эксплуатантов воздушных судов.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сертификации легкого воздушного судна Республики Казахстан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прохождения процедуры сертификации заявитель подает в уполномоченную организацию через веб-портал "электронного правительства" www.egov.kz, www.elicensе.kz (далее – портал) заявку по форме, согласно приложению 1 к настоящим Правилам.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акта проверки технического состояния и определения годности воздушного судна к полетам по форме, согласно приложению 2 к настоящим Правилам;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договоров об аренде и приемо-сдаточного акта, если воздушное судно арендуется;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акта оценки о годности к эксплуатации гражданского воздушного судна, выданный некоммерческой организацией, объединяющих эксплуатантов воздушных судов по форме, согласно приложению 3 к настоящим Правилам;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сертификата типа или аналогичного документа с указанием применимых модификаций;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утвержденной программы (регламент) технического обслуживания (при первоначальной выдаче);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утвержденного перечня минимального оборудования, который составлен эксплуатантом при наличии основного перечня минимального оборудования или перечня отказов и неисправностей, с которыми разрешен вылет до места основного базирования согласно Руководству по летной эксплуатации (при первоначальной выдаче).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после проверки уполномоченной организацией передаются в привлеченные некоммерческие организации.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проверки технического состояния и определения годности к полетам легкого воздушного судна, привлеченные некоммерческие организации по согласованию с уполномоченной организацией создают постоянно действующую техническую комиссию по обследованию воздушных судов.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технической комиссии включаются специалисты, которые соответствуют квалификационным требованиям к специалистам, предусмотренным в приложении 4 к указанным Правилам.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эксплуатационной документации и оценки соответствия воздушного судна НЛГ осуществляется с использованием инструктивного материала, разработанного уполномоченной организацией для государственных авиационных инспекторов (типовой программы оценки летной годности воздушного судна, утверждаемой уполномоченной организацией по форме, согласно приложению 5 к настоящим Правилам).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обеспечивает членам технической комиссии некоммерческой организации, объединяющих эксплуатантов воздушных судов, беспрепятственный доступ к воздушному судну и эксплуатационной документации.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 оценки о годности к эксплуатации воздушного судна, выданный технической комиссией некоммерческой организации, объединяющих эксплуатантов воздушных судов действителен в течение двенадцати месяцев.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Уполномоченная организация на основании положительного заключения акта оценки о годности к эксплуатации воздушного судна, выданный технической комиссией некоммерческой организации, объединяющих эксплуатантов воздушных судов и представленных документов выдает заявителю сертификат летной годности легкого воздушного судна по форме, согласно приложению 6 к настоящим Правилам.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их несоответствие требованиям программам технического обслуживания воздушного судна (далее – ПТО) разработанного собственником или эксплуатантом и представление не утвержденного ПТО уполномоченной организацией. При этом в срок пять рабочих дней заявителю дается мотивированный ответ в письменном виде с указанием причин отказа.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летной годности осуществляется в срок не более десяти рабочих дней со дня подачи заявки в уполномоченную организацию.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Сертификат летной годности легкого воздушного судна, выполняющего авиационные работы и полеты в целях авиации общего назначения, выданный на бессрочной основе, действителен при наличии акта оценки о годности к эксплуатации воздушного судна, выдаваемого некоммерческой организацией по форме, согласно приложению 6 к настоящим Правилам.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Повторная оценка летной годности легкого воздушного судна некоммерческой организацией проводится не позднее двенадцать месяцев с момента предыдущей оценки, эксплуатант подает заявку по форме, согласно приложению 1 к настоящим Правилам, в некоммерческую организацию, объединяющих эксплуатантов воздушных судов документы, предусмотренные пунктом 6 настоящих Правил.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Уполномоченная организация приостанавливает действие сертификата летной годности в случаях обнаружений несоответствий воздушного судна НЛГ гражданских воздушных судов,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367 (зарегистрированный в Реестре государственный регистрации нормативно-правовых актов № 12038).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приостановления действия сертификата летной годности уполномоченная организация указывает причину приостановления действия сертификата летной годности.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несоответствия воздушного судна НЛГ в течение шести месяцев со дня приостановления сертификат летной годности отзывается.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Возобновление действия сертификата летной годности в случае его приостановления осуществляется уполномоченной организацией только после устранения эксплуатантом выявленных несоответствий.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приостановления действия сертификата летной годности или его отзыва уполномоченная организация незамедлительно информирует эксплуатанта и службу аэронавигационной информации о принятом решении.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отзыве сертификата летной годности эксплуатант не позднее трех рабочих дней со дня приостановления возвращает оригинал сертификата летной годности в уполномоченную организацию.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сертификации летной годности воздушного судна сверхлегкой авиации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прохождения процедуры сертификации заявитель (эксплуатант) подает в уполномоченную организацию через портал заявку по форме, согласно приложению 7 к настоящим Правилам.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прилагается электронная копия удостоверения воздушного судна сверхлегкой авиации или сертификата типа.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после проверки уполномоченной организацией передаются в привлеченные некоммерческие организации.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проверки технического состояния и определения годности к полетам сверхлегкого воздушного судна, привлеченные некоммерческие организации по согласованию с уполномоченной организацией создают постоянно действующую техническую комиссию по обследованию воздушных судов.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технической комиссии включаются специалисты, которые соответствуют квалификационным требованиям к специалистам, предусмотренным в приложении 4 к указанным Правилам.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Уполномоченная организация в течение трех рабочих дней с момента регистрации заявки передает копию заявки технической комиссии для проведения работ по экспертизе эксплуатационно-технической и оценки документации соответствия НЛГ гражданских воздушных судов. Заявитель обеспечивает членам технической комиссии беспрепятственный доступ к эксплуатационной документации и воздушному судну сверхлегкой авиации.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комиссия в течение десяти рабочих дней проводит работы по экспертизе эксплуатационной документации и оценки соответствия НЛГ воздушного судна сверхлегкой авиации.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проведенных работ по экспертизе эксплуатационной документации и оценке соответствия нормам летной годности воздушного судна сверхлегкой авиации техническая комиссия составляет акт оценки о годности к эксплуатации гражданских воздушных судов сверхлегкой авиации (далее – Акт оценки) в трех экземплярах по форме, согласно приложению 3 к настоящим Правилам.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направляется в уполномоченную организацию в сфере гражданской авиации в течение десяти рабочих дней со дня получения копии заявки от уполномоченной организации, второй экземпляр – передается заявителю (эксплуатант), третий экземпляр – остается в некоммерческой организации, объединяющей эксплуатантов воздушных судов.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Акт, выданный технической комиссией, является основанием для выдачи или отказа в выдаче сертификата летной годности.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сертификата, отказ в выдаче сертификата летной годности воздушного судна сверхлегкой авиации производиться на основании заключения технической комиссии, изложенного в акте.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Уполномоченная организация на основании положительного заключения акта и представленных документов выдает заявителю сертификат летной годности воздушного судна сверхлегкой авиации по форме, согласно приложению 8 к настоящим Правилам.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отказе в выдаче повторная заявка рассматривается уполномоченной организацией в случае устранения причин предыдущего отказа в выдаче сертификата летной годности воздушного судна сверхлегкой авиации.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Срок сертификации летной годности воздушного судна сверхлегкой авиации составляет пятнадцать рабочих дней со дня регистрации заявки в уполномоченной организации в сфере гражданской авиации.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Сертификат летной годности является бессрочным и действительным при наличии ежегодного акта оценки.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обнаружении несоответствий воздушного судна сверхлегкой авиации нормам летной годности действие сертификата летной годности приостанавливается, а эксплуатация воздушного судна сверхлегкой авиации не проводятся уполномоченной организацией до устранения несоответствия воздушного судна сверхлегкой авиации нормам летной годности, о чем уполномоченная организация информирует с момента обнаружения незамедлительно эксплуатанта и орган управления воздушным движением о приостановлении сертификата летной годности.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несоответствия воздушного судна НЛГ, в течение шести месяцев со дня приостановления, сертификат летной годности отзывается. Уполномоченная организация в течение 2 (двух) рабочих дней со дня принятия решения об отзыве сертификата уведомляет эксплуатанта.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воздушного судна сверхлегкой авиации в 5 (пять) рабочих дней с момента его уведомления возвращает в уполномоченную организацию сертификат летной годности воздушного суда сверхлегкой авиации.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сертификации экземпляра гражданского воздушного судна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прохождения сертификации экземпляра гражданского воздушного судна заявитель подает в уполномоченную организацию через портал заявление по форме, согласно приложению 9 к настоящим Правилам.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комплект эксплуатационной документации экземпляра воздушного судна;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спецификация экземпляра воздушного судна, которая должна содержать краткое техническое описание, принципиальные схемы систем, основные характеристики, а также ожидаемые условия эксплуатации и ограничения, в диапазоне которых будет сертифицироваться экземпляр воздушного судна;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виды воздушного судна в трех проекциях или фотографии в различных ракурсах: спереди, сбоку, сзади;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первичные платежные документы, подтверждающие законность приобретения воздушного судна или сборочного комплекта, двигателя, винта, агрегатов и комплектующих изделий.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технические требования применяются к удостоверению легкой и сверхлегкой авиации (самолеты, вертолеты, планеры с мотором, автожиры, аэростатические воздушные суда) с максимальной взлетной массой не более 2250 кг.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Все документы после проверки уполномоченной организацией передаются в привлеченные некоммерческие организации.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проверки технического состояния и определения годности к полетам сверхлегкого воздушного судна, привлеченные некоммерческие организации по согласованию с уполномоченной организацией создают постоянно действующую техническую комиссию по обследованию воздушных судов.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технической комиссии включаются специалисты, которые соответствуют квалификационным требованиям к специалистам, предусмотренным в приложении 4 к настоящим Правилам.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Техническая комиссия оценивает аэродинамические и прочностные характеристики воздушного судна, конструкцию, качество его изготовления (капитального ремонта), техническое состояние с использованием инструктивного материала, разработанного уполномоченной организацией.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сертификационного обследования экспертная организация оформляет акт оценки технического состояния и определения годности к полетам экземпляра гражданского воздушного судна по форме, согласно приложению 10 к настоящим Правилам, с приложением: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карты данных по форме, согласно приложению 11 к настоящим Правилам;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акта летно-технического обследования экземпляра гражданского воздушного судна;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программы (регламента) технического обслуживания экземпляра гражданского воздушного судна.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акт летно-технического обследования экземпляра гражданского воздушного судна и протокол летной экспертизы экземпляра гражданского воздушного судна составляются в двух экземплярах, один из которых выдается заявителю (эксплуатант).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Общий срок сертификации экземпляра гражданского воздушного судна составляет пятнадцать рабочих дней со дня регистрации заявки. В тех случаях, когда необходимо проведение дополнительного изучения или проверки, срок рассмотрения продлевается уполномоченной организацией не более чем на десять рабочих дней, о чем сообщается заявителю в течение трех рабочих дней с момента продления срока рассмотрения.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основании положительного акта оценки технического состояния и определения годности к полетам экземпляра гражданского воздушного судна уполномоченная организация выдает заявителю в течение пяти рабочих дней со дня получения данного акта удостоверение по форме, согласно приложению 12 к настоящим Правилам.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акта оценки технического состояния и определения годности к полетам экземпляра гражданского воздушного судна, уполномоченная организация отказывает в выдаче удостоверения. При этом, заявителю дается мотивированный ответ в письменном виде с указанием причин отказа в течение пяти рабочих дней с момента получения данного акта.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при сертификационном обследовании, заявитель составляет план корректирующих действий с указанием даты и ответственных лиц по устранению замечаний для утверждения уполномоченной организацией.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утверждения уполномоченной организацией в сфере гражданской авиации плана корректирующих действий течение срока сертификации приостанавливается до устранения выявленных несоответствий.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Держатель удостоверения, осуществивший изменения конструкции экземпляра гражданского воздушного судна, его компонентов или эксплуатационной документации, в месячный срок извещает уполномоченную организацию об этих изменениях и предъявляет экземпляра гражданского воздушного судна для повторной сертификации.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 сертификацию экземпляра гражданского воздушного судна взимается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кодекс). Сертификация осуществляется после уплаты в государственный бюджет указанного сбора.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Действие удостоверения приостанавливается в течение шести месяцев или прекращается в случаях: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сертифицированную уполномоченной организацией конструкцию экземпляра гражданского воздушного судна или его эксплуатационную документацию внесены изменение или дополнение, не согласованные уполномоченной организацией;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в процессе эксплуатации присущих данному экземпляру гражданского воздушного судна недостатков, связанных с нарушением его летной годности и угрожающих безопасности полетов;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авиационного происшествия или повреждения экземпляра гражданского воздушного судна, приведшего к нарушению летной годности.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уполномоченная организация информирует о приостановлении и прекращении действия удостоверения эксплуатанта в течение пяти рабочих дней с момента установления причин, послуживших приостановлению и прекращению действия указанного удостоверения.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указанных выше случаях держатель удостоверения надлежит сообщить и, в случае приостановления, вернуть сертификат экземпляра гражданского воздушного судна в уполномоченную организацию в течение пяти рабочих дней.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Возобновление действия сертификата экземпляра гражданского воздушного судна производится со дня согласования уполномоченной организации документов об устранении причин, вызвавших приостановление его действия, представленного заявителем с приложением доказательной документации.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не устранения причин, на основании которых было приостановлено действие сертификата экземпляра гражданского воздушного судна, уполномоченная организация отказывает в течение десяти рабочих дней с момента представления соответствующей заявки в возобновлении действия сертификата экземпляра гражданского воздушного судна. При этом, заявителю дается мотивированный ответ в письменном виде.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Прошу провести сертификацию и выдать сертификат летной годности воздушного судна внесенного в государственный реестр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"__"________года за №___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Тип, бортовой №_____________________________________________________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воздушного судна__________________________________________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Серийный (заводской) номер воздушного судна___________________________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изготовления воздушного судна____________________________________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изготовителя____________________________________________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Государство-изготовитель_____________________________________________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типа (или эквивалентный документ):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дата выдачи_______________________________________________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Адрес_______________________________________________________________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Телефон:______________________Факс:_________________________________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(при ее наличии)_______________________________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ВС - физическое лицо: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наличии)________________________________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ВС - юридическое лицо: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лица________________________________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___________________________________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отчество, телефон сотрудника, ответственного за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взаимодействия___________________________________________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базирования экземпляра ВС ____________________________________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и адрес организации по техническому обслуживанию и ремонту,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которой проводились техническое обслуживание и ремонт экземпляра ВС______________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Налет воздушного судна с начала эксплуатации: _________________________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(часы) (посадки) (года)  после последнего ремонта: _________________________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(часы) (посадки) (года)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Остаток ресурса до ремонта: _______ _____________________ ______________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(часы) (посадки) (года)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Масса, кг _______________. Центровка, % CAX __________________________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допуске воздушного судна к полетам по RVSM: _____________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Воздушное судно допущено к полетам по _____ категории ICAO.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Данные по радиопередающей аппаратуре, установленной на воздушном судне.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Данные по допуску воздушного судна в системе организованных треков (OTS).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International Civil Aviation Organization (ICAO) – Международная организация гражданской авиации (ИКАО);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Mean Aerodynamic Chord (MAC) - Средняя аэродинамическая хорда (САХ);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Organization treks systems (OTS) – Система организованных треков;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Reduced vertical separation minima (RVSM) – Система сокращенного минимума вертикального эшелонирования;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Кг.- килограмм;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ВС- воздушное судно;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 20__ года</w:t>
            </w:r>
          </w:p>
        </w:tc>
      </w:tr>
    </w:tbl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проверки технического состояния и определения годности воздушного судна к полетам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_________________________________________________________  (должность, Фамилия Имя Отчество (при его наличии))  Члены комиссии _______________________________________________________  (должность, Фамилия Имя Отчество (при его наличии))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 20 __ года произвела технический осмотр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 и назначение воздушного судна)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 регистрационный знаки______________________________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серийный (заводской) номер __________________________________________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воздушном судне: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10199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воздушного судна с завода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Назначенный ресурс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__________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  <w:bookmarkEnd w:id="154"/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с начала эксплуатации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__________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  <w:bookmarkEnd w:id="155"/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ремонтов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проведения последнего ремонта, Авиационный ремонтный завод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после последнего ремонта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__________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  <w:bookmarkEnd w:id="156"/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ресурса до ремонта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__________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  <w:bookmarkEnd w:id="157"/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Межремонтный ресурс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__________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  <w:bookmarkEnd w:id="158"/>
        </w:tc>
      </w:tr>
    </w:tbl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 для продления ресурса Гражданского воздушного судна________________________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 для продления ресурса двигателя __________________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двигателях и воздушных винтах: 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1"/>
        <w:gridCol w:w="8819"/>
      </w:tblGrid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Двигатель/воздушный винт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2-й 3-й 4-й Вспомогательного Силового Устройства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 с начала эксплуатации (час)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 после последнего ремонта (час)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ресурса до ремонта (час)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ремонтов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Воздушное судно осмотрено в объеме ______________________________________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(форма периодического Технического Обслуживания или ремонта)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______________________________о чем внесена запись в формуляр воздушного судна, двигателей и основных агрегатов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(дата)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Комплектность воздушного судна _________________________________________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Наличие бортовой системы предупреждения столкновения в воздухе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доработки данного типа воздушного судна, обязательные для выполнения на дату составления настоящего акта выполнены;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типовой конструкции, не предусмотренных утвержденной документацией, нет.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Организация, утвердившая изменения Руководства Летной Эксплуатации, дата утверждения____________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Заключение комиссии о техническом состоянии, годности к полетам гражданского воздушного судна и возможности выдачи (продления срока действия) Сертификата летной годности___________________________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_____________________________________________________________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(подпись, дата, Фамилия Имя Отчество (при его наличии))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___________________________________________________________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(подпись, дата, Фамилия Имя Отчество (при его наличии))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Заключение: "Самолет (вертолет) технически исправен и годен к эксплуатации" или "Самолет (вертолет) технически не исправен и не годен к эксплуатации".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_____________________________________________________________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(подпись, дата, Фамилия Имя Отчество (при его наличии))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___________________________________________________________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(подпись, дата, Фамилия Имя Отчество (при его наличии))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(подпись, Фамилия Имя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 20__ г.</w:t>
            </w:r>
          </w:p>
        </w:tc>
      </w:tr>
    </w:tbl>
    <w:bookmarkStart w:name="z20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ценки о годности к эксплуатации гражданских воздушных судов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(некоммерческая организация, объединяющая эксплуатантов воздушных судов)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"__"_________20 __ года № ___ техническая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 технической комиссии: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 Имя Отчество(при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Проведена оценка по программе сертификации летной годности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организации)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Акта оценки о годности к эксплуатации гражданских воздушных судов в заключительной части акта указывается соответствие (необходимо прописывать соответствие к нормам летной годности) (несоответствие) эксплуатационной документации, в том числе программы (регламента) технического обслуживания требованиям нормативных правовых актов в сфере гражданской авиации, кто осуществляет техническое обслуживание воздушного судна, а также соответствие воздушного судна и его оборудования заявляемым видам полетов и/или авиационных работ.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его наличии) (подпись)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специалистам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специалистам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специалистов, привлекаемых для проведения сертификационного обследования ВС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действующей лицензии инженера гражданской авиации с внесенными рейтингами категории В3.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Знание законодательства Республики Казахстан в области использования воздушного пространство Республики Казахстан и деятельности авиации;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Знание конструкции воздушных судов, авиационных двигателей и их систем;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Знание правил технической эксплуатации планера, силовых установок, систем и приборного оборудования воздушного судна;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Влияния загрузки и распределения массы на летные характеристики, выполнения расчетов массы и центра тяжести (центровки);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Три года подтвержденного опыта работы по технической эксплуатации воздушных судов.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специалистов, привлекаемых для оценки летных характеристик воздушного судна и проведения летных испытаний: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высшего или средне-специального образования по технической эксплуатации воздушных судов.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действующей лицензии пилота гражданской авиации.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Три года подтвержденного опыта работы по технической эксплуатации воздушных судов.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легкой и сверхлегкой авиации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Типовая программа оценки летной годности воздушного судна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Воздушное судно: бортовой № ____________серийный номер _______________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ВС /заявитель _____________________________________________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представляющее ВС ______________________________________________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должность, Фамилия Имя Отчество (при его наличии)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проверки (число/месяц/год) _________________________________________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Отчество(при его наличии) должность проверяющих, основание для проверки: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осмотра________________________________________________________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Планер: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 и сроки службы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4"/>
        <w:gridCol w:w="495"/>
        <w:gridCol w:w="1627"/>
        <w:gridCol w:w="5800"/>
        <w:gridCol w:w="495"/>
        <w:gridCol w:w="1629"/>
      </w:tblGrid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Назначенный срок службы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межремонтный срок службы (до первого ремонта)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Назначенный ресурс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летных часов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межремонтный ресурс (до первого ремонта)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летных часов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посадок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7"/>
        <w:gridCol w:w="3836"/>
        <w:gridCol w:w="2169"/>
        <w:gridCol w:w="1318"/>
      </w:tblGrid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Воздушное Судно/ начала эксплуатации (ч/м/г)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крайнего ремонта  (ч /м/г)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кап. ремонтов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</w:t>
            </w:r>
          </w:p>
        </w:tc>
      </w:tr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СНЭ летных часов</w:t>
            </w:r>
          </w:p>
        </w:tc>
      </w:tr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посадок</w:t>
            </w:r>
          </w:p>
        </w:tc>
      </w:tr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 летных часов</w:t>
            </w:r>
          </w:p>
        </w:tc>
      </w:tr>
      <w:tr>
        <w:trPr>
          <w:trHeight w:val="30" w:hRule="atLeast"/>
        </w:trPr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1"/>
        <w:gridCol w:w="1302"/>
        <w:gridCol w:w="1302"/>
        <w:gridCol w:w="3321"/>
        <w:gridCol w:w="2704"/>
      </w:tblGrid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крайнего периодического ТО (ч/м/г)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ТО: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выполнена кем: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крайнего полета (ч/м/г)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 после крайней формы периодического ТО: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Летных часов посадок</w:t>
            </w:r>
          </w:p>
        </w:tc>
      </w:tr>
    </w:tbl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Силовая установка: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_________________________________________________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 и сроки службы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1574"/>
        <w:gridCol w:w="1574"/>
        <w:gridCol w:w="1574"/>
        <w:gridCol w:w="1575"/>
        <w:gridCol w:w="1310"/>
      </w:tblGrid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1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2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3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4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ВСУ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эксплуатации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крайнего ремонта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ремонтов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Назначенный ресурс ч/ц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часов/отборов/запусков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Межремонтный ресурс ч/ц (до 1-го ремонта)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часов/отборов/запусков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 СНЭ ч/ц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 ППР ч/ц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Форма, дата крайнего периодического ТО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Агрегаты: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 и сроки службы (воздушные винты, главный редуктор, промежуточный редуктор, хвостовой редуктор, втулка несущего винта, автомат перекоса)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0"/>
        <w:gridCol w:w="660"/>
        <w:gridCol w:w="660"/>
        <w:gridCol w:w="660"/>
        <w:gridCol w:w="660"/>
      </w:tblGrid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эксплуатации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ремонтов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крайнего ремонта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Назначенный ресурс ч/ц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Межремонтный ресурс (до 1-го ремонта)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 с начала эксплуатации ч/ц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 после последнего ремонта ч/ц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Форма, дата крайнего периодического ТО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документов и осмотр воздушного судна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4418"/>
        <w:gridCol w:w="6352"/>
        <w:gridCol w:w="956"/>
      </w:tblGrid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проверки и проверяемые элементы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проверки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С/н ВС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Проверка документации ВС на базе эксплуатанта на предмет продления сертификата летной годности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ведение формуляров воздушного судна, двигателей и основных агрегатов (паспортов)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и своевременность выполнения ТО согласно утвержденной уполномоченным органом Программы (регламента) ТО. Состояние и ведение документации выполненного ТО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разовых осмотров, Ads и соответствующих записей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наработки ресурсных комплектующих компонентов, сверка серийных номеров (выборочно)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по модификациям и ремонтам ВС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летной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технической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(регламент) технического обслуживания</w:t>
            </w:r>
          </w:p>
          <w:bookmarkEnd w:id="22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работы электросистемы ВС под нагрузкой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Осмотр ВС и проверка судовой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Кабина пилотов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судовой документации: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летной годности воздушного судна легкой или сверхлегкой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заверенная копия сертификата эксплуатанта, свидетельства на выполнение авиационных работ или свидетельства на право выполнения полетов (со всеми приложениями);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летной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производству полетов (4 части);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минимального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бортовой журнал;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взвешиванию и центровке;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допустимым вмятинам и повреждениям обшивки;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отложенных дефектов;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сообщения командира;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допуска к эксплуатации (Certificate of Release to Service).</w:t>
            </w:r>
          </w:p>
          <w:bookmarkEnd w:id="22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остекление фонаря кабины пилотов на чистоту и отсутствие повреждений, проверить легкость открытия форточек (блистеров)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приборов на чистоту и отсутствие повреждений. Осмотрите маркировку панелей АЗС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состояние, исправность двери пилотской кабины и запирающих устройств. Наличие защиты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кресел пилотов, проверьте исправность механизмов регулирования положения, наличие и исправность поясных и плечевых ремней безопасности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общее состояние органов управления.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аварийного оборудования - противодымные и кислородные маски, аварийный топор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 месте ли противодымный мешок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 работоспособность дистанционного управления замком входной двери в кабину экипажа с рабочего места каждого пилота (для ВС с двухпилотным экипажем)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глобального позиционирования (GPS/FMS) и обновление базы данных (где применяется);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навигационного оборудования для выполнения полетов в специальных зонах (MNPS\RVSM\PBN) (где применяется);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комплектов пилотажно-навигационного оборудования для выполнения полетов по метеоминимуму 2-3 категории ИКАО (где применяется);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систем раннего предупреждения опасного приближения земли (ЕGPWS(GPWS)/CPППЗ) (для ВС с сертифицированной максимальной взлетной массой более 15 т. и более 30 пасс.);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аварийного радиомаяка (ELT) 406 MHz, 121,5 MHz (количество, частота согласно Пр 6, Ч1 п. 6.17 и Пр 10, Ч3 п. 5.1) оборудования для полетов в районах или по маршрутам, где установлен соответствующий тип связи (RCP) (где применяется)</w:t>
            </w:r>
          </w:p>
          <w:bookmarkEnd w:id="22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индивидуальных спасательных жилетов и их срок годности (при необходимости)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фонариков для мест членов летного экипажа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зарегистрированных полетных данных в целях повышения уровня безопасности полетов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Салон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имеются таблички "Не курить" на внешней и внутренней стороне двери туалета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имеется надпись "Не мусорить" на туалетном сиденье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детектор дыма установлен.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 в наличии автоматического огнетушителя над мусорным баком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все мусорные баки чистые и в них установлены пакеты из несгораемого материала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несгораемой таблички данных ВС при входе в салон самолета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Кухня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буфетно-кухонное оборудование убедитесь в исправности электрооборудования, сигнализации, мест подогрева бортового питания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на дверях кухни контейнеров с аварийными желобами и убедитесь в свободном доступе к ним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дверях кухни проверьте наличие трафаретов о порядке их открытия.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на всех ли контейнерах по хранению продуктов имеется информация об ограничении по весу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на всех контейнерах и кофе-машинах работают фиксирующие замки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все таблички читаемы и находятся на своих местах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Пассажирский салон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интерьер пассажирского салона на чистоту и отсутствие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Проверьте: все ли информационные табло для пассажиров находятся в поле их зрения. Подсветка в рабочем состоянии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Проверьте: находятся на своих местах табло аварийных выходов, работает ли система их подсветки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Проверьте: находятся ли в рабочем состоянии системы аварийного покидания ВС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Проверьте: имеется ли свободный доступ к контейнерам с аварийными желобами, расположенными на дверях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все ли инструкции по открытию дверей на месте и правильно промаркированы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закрытие замков крепления пассажирских сидений к полу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ремни безопасности на пассажирских сиденьях на предмет комплектности, чистоты и исправности, маркировки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правильность расположения сидений у аварийных выходов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перед аварийным выходом на крыле имеется нескользкая часть с указателем направления движения (если предусмотрено)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каждое рабочее место бортпроводника оборудовано исправными поясными и плечевыми ремнями безопасности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рядом с каждым сиденьем бортпроводника есть аварийный фонарик (если предусмотрено производителем)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переносные кислородные баллоны находятся в установленных местах и закреплены, места хранения промаркированы. Баллоны заряжены, промаркированы, проверены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огнетушители нужного объема и типа находятся на местах и закреплены. Баллоны заряжены, промаркированы, проверены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комплект первой помощи и комплект медицинских средств находятся в специально отведенном промаркированном месте и опломбированы.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дверь (лючок) доступа к окошку осмотра шасси промаркирована и в исправном состоянии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индивидуальных спасательных жилетов и их срок годности (при необходимости)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памятки пассажиров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 работоспособность аварийных огней "бегущая дорожка" на полу в проходе между креслами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Планер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фюзеляж на состояние лакокрасочного покрытия. Обратите внимание на очевидные места ремонта и проверьте документацию на ремонт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фюзеляж на предмет нанесения соответствующей маркировки мест аварийного вскрытия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кок на наличие трещин и повреждений ЛКП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остекление иллюминаторов пассажирского салона (грузового отсека, кухни) на отсутствие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приемники статического и динамического давления, антенны на отсутствие повреждений, маркировку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 состояние технологических заглушек, "вымпелов"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Проверьте, закрыты ли технологические панели (лючки), наличие маркировки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запасные выходы на наличие соответствующей маркировки.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проблесковых (импульсных) маяков, АНО и фар на отсутствие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Вертикальное и горизонтальное оперение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киля и стабилизатора, руля направления и высоты, хвостовой обтекатель на отсутствие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разрядники статистического электричества на отсутствие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лимб (метки) углов установки стабилизатора.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Пилоны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пилоны на отсутствие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Проверьте, закрыты ли технологические панели (лючки), наличие маркировки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Крыло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передние кромки, поверхности и механизацию крыла на отсутствие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крыло на отсутствие следов подтекания ГСМ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технологические лючки на закрытие и наличие маркировки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разрядники статистического электричества на отсутствие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Грузовые отсеки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грузовой отсек на отсутствие повреждений, чистоту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сигнализаторов дыма (системы обнаружения возгорания)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противопожарной системы.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люки (грузовые створки) на предмет отсутствия повреждений, исправности механизмов запирания и наличие соответствующей маркировки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устройства стопорения (фиксации) и перемещения грузов, предохранительные сетки на предмет исправности и работоспособности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такелажное оборудование на отсутствие повреждений и исправности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подпольное пространство на наличие коррозии, общее состояние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Шасси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и износ пневматиков передней и основной опор шасси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положение индикаторов износа тормозных дисков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амортизационных стойках проверьте обжатие и чистоту зеркала штока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 соответствие заводских трафаретов и надписей на агрегатах шасси, в нишах передней и основной опор шасси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видимую часть системы управления шасси на отсутствие повреждений, видимых дефектов.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тележки и колеса передней и основной опор шасси на предмет отсутствия повреждений.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трубопроводы и их крепления на отсутствие повреждений и течи гидрожидкости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наличие, установку предохранительных устройств безопасности (вымпела)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Двигатели, вспомогательная силовая установка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заглушек входного и выхлопного устройств на предмет отсутствия повреждений и соответствующей маркировки.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капоты на отсутствие повреждений, закрытия замков, отсутствия следов ГСМ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Вскройте капоты двигателей, ВСУ и осмотрите подкапотное пространство на отсутствие следов ГСМ, посторонних предметов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крепления трубопроводов, коммуникаций систем двигателя, ВСУ на отсутствие повреждений, течи топлива, масла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выхлопное устройство на отсутствие посторонних предметов, повреждений и трещин, следов ГСМ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реверсивные устройства на отсутствие повреждений (при наличии)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Хвостовая и концевая балки вертолета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хвостовой и концевой балки на отсутствие повреждений и наличие мест ремонта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общее состояние лакокрасочного покрытия хвостовой и концевой балки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стабилизатора (при наличии) на предмет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Вертолет. Лопасти несущего винта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передние кромки лопастей несущего винта на наличие повреждений. Осмотрите нагревательные элементы лопастей несущего винта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законцовки лопастей несущего винта на наличие повреждений, исправность аэронавигационных огней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лопастях несущего винта осмотрите состояние триммеров (при наличии)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лопастях несущего винта осмотрите состояние отсеков, места их соединения, а также систему сигнализации давления лопастей (при наличии)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Главный редуктор. Хвостовой и промежуточный редукторы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главный редуктор, хвостовой и промежуточный редуктора на предмет отсутствия повреждений, состояние их крепления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гидроотсек главного редуктора на отсутствие повреждений, течи гидрожидкости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Автомат перекоса, втулка несущего винта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автомата перекоса на отсутствие повреждений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втулки несущего винта, горизонтальных и вертикальных шарниров на отсутствие повреждений и течи гидрожидкости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Рулевой винт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рулевого винта на наличие повреждений на лопастях и втулке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плавность отклонений лопастей рулевого винта в вертикальной плоскости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6"/>
    <w:bookmarkStart w:name="z2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(*) не обязательно для данного эксплуатанта;</w:t>
      </w:r>
    </w:p>
    <w:bookmarkEnd w:id="227"/>
    <w:bookmarkStart w:name="z2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настоящему приложению прилагается перечень несоответствий на____листе (листах).</w:t>
      </w:r>
    </w:p>
    <w:bookmarkEnd w:id="228"/>
    <w:bookmarkStart w:name="z2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Проверяющие: ____________________________________________________________</w:t>
      </w:r>
    </w:p>
    <w:bookmarkEnd w:id="229"/>
    <w:bookmarkStart w:name="z26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30"/>
    <w:bookmarkStart w:name="z26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(подпись, Фамилия Имя Отчество (при его наличии) </w:t>
      </w:r>
    </w:p>
    <w:bookmarkEnd w:id="231"/>
    <w:bookmarkStart w:name="z26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ОЗНАКОМЛЕН:</w:t>
      </w:r>
    </w:p>
    <w:bookmarkEnd w:id="232"/>
    <w:bookmarkStart w:name="z27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эксплуатанта: _________________________________________________</w:t>
      </w:r>
    </w:p>
    <w:bookmarkEnd w:id="233"/>
    <w:bookmarkStart w:name="z27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(подпись) Фамилия Имя Отчество (при его наличии)</w:t>
      </w:r>
    </w:p>
    <w:bookmarkEnd w:id="234"/>
    <w:bookmarkStart w:name="z27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оценки: ____ _______________ 20 года</w:t>
      </w:r>
    </w:p>
    <w:bookmarkEnd w:id="235"/>
    <w:bookmarkStart w:name="z27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несоответствий к Программе сертификации летной годности воздушного судна тип, 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2"/>
        <w:gridCol w:w="2159"/>
        <w:gridCol w:w="1329"/>
      </w:tblGrid>
      <w:tr>
        <w:trPr>
          <w:trHeight w:val="30" w:hRule="atLeast"/>
        </w:trPr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позиции несоответствия к Программе сертификации летной годности воздушного судна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несоответствия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Проверяющие: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Фамилия Имя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эксплуатанта: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Фамилия Имя Отчество (при его наличии)</w:t>
      </w:r>
    </w:p>
    <w:bookmarkEnd w:id="237"/>
    <w:bookmarkStart w:name="z27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оценки: ____ _______________ 20 года</w:t>
      </w:r>
    </w:p>
    <w:bookmarkEnd w:id="238"/>
    <w:bookmarkStart w:name="z27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9"/>
    <w:bookmarkStart w:name="z27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(ч/м/г) – часы/месяцы/годы</w:t>
      </w:r>
    </w:p>
    <w:bookmarkEnd w:id="240"/>
    <w:bookmarkStart w:name="z27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СНЭ – с начало эксплуатации</w:t>
      </w:r>
    </w:p>
    <w:bookmarkEnd w:id="241"/>
    <w:bookmarkStart w:name="z27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ППР – после последнего ремонта</w:t>
      </w:r>
    </w:p>
    <w:bookmarkEnd w:id="242"/>
    <w:bookmarkStart w:name="z28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ТО – техническое обслуживания</w:t>
      </w:r>
    </w:p>
    <w:bookmarkEnd w:id="243"/>
    <w:bookmarkStart w:name="z28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АНО – аэронавигационные огни</w:t>
      </w:r>
    </w:p>
    <w:bookmarkEnd w:id="244"/>
    <w:bookmarkStart w:name="z28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ЛКП – лакокрасочные покрытия</w:t>
      </w:r>
    </w:p>
    <w:bookmarkEnd w:id="245"/>
    <w:bookmarkStart w:name="z28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ВСУ – вспомогательное силовая установка</w:t>
      </w:r>
    </w:p>
    <w:bookmarkEnd w:id="246"/>
    <w:bookmarkStart w:name="z28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ГСМ – горюче-смазочные материалы</w:t>
      </w:r>
    </w:p>
    <w:bookmarkEnd w:id="247"/>
    <w:bookmarkStart w:name="z28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АЗС – автомат защиты сетей</w:t>
      </w:r>
    </w:p>
    <w:bookmarkEnd w:id="248"/>
    <w:bookmarkStart w:name="z28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Certificate of Release to Service (CRS) - сертификат допуска к эксплуатации</w:t>
      </w:r>
    </w:p>
    <w:bookmarkEnd w:id="249"/>
    <w:bookmarkStart w:name="z28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Airworthiness directives (Ads) – директивы по летной годности</w:t>
      </w:r>
    </w:p>
    <w:bookmarkEnd w:id="250"/>
    <w:bookmarkStart w:name="z28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GPS – система глобального позиционирования</w:t>
      </w:r>
    </w:p>
    <w:bookmarkEnd w:id="251"/>
    <w:bookmarkStart w:name="z28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ELT – авариный радиомаяк</w:t>
      </w:r>
    </w:p>
    <w:bookmarkEnd w:id="252"/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Reduced vertical separation minima (RVSM) – Система сокращенного минимума вертикального эшелонирования;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ВС- воздушное судно;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Символ</w:t>
      </w:r>
    </w:p>
    <w:bookmarkEnd w:id="255"/>
    <w:bookmarkStart w:name="z29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уполномоченной организации Адрес уполномоченной организации</w:t>
      </w:r>
    </w:p>
    <w:bookmarkEnd w:id="256"/>
    <w:bookmarkStart w:name="z29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ЛЕТНОЙ ГОДНОСТИ CERTIFICATE OF AIRWORTHINESS</w:t>
      </w:r>
    </w:p>
    <w:bookmarkEnd w:id="257"/>
    <w:bookmarkStart w:name="z29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3"/>
        <w:gridCol w:w="6089"/>
        <w:gridCol w:w="2468"/>
      </w:tblGrid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Национальный и регистрационный 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Nationality and registration marks</w:t>
            </w:r>
          </w:p>
          <w:bookmarkEnd w:id="259"/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Изготовитель и обозначение воздушного судна 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Manufacturer and manufacturer’s designation of aircraft</w:t>
            </w:r>
          </w:p>
          <w:bookmarkEnd w:id="260"/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Серийный (заводской)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Aircraft serial number</w:t>
            </w:r>
          </w:p>
          <w:bookmarkEnd w:id="261"/>
        </w:tc>
      </w:tr>
    </w:tbl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Категория воздушного судна:___________________________________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Aircraft category:_________________________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Воздушное судно внесено в Государственный реестр гражданских воздушных судов Республики Казахстан за № ______ от ________20___ г.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aircraft is included into State Register of Civil Aircrafts of the Republic of Kazakhstan under No. ____ dated______________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Воздушное судно ______ допущено к полетам по _____ категории ИКАО.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Aircraft has been permitted to the flight according to the ICAO ___ category.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сертификат выдан в соответствии с законодательством Республики Казахстан и относится к вышеупомянутому воздушному судну, которое считается годным к полетам, при условии, что его техническое обслуживание и эксплуатация соответствует вышеуказанному и установленным эксплуатационным ограничениям.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This certificate has been issued for the above-mentioned aircraft in accordance with the Legislation of the Republic of Kazakhstan of the above-mentioned aircraft which is considered to be airworthy when maintained and operated in accordance with the foregoing and the pertinent operating limitations.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Сертификат летной годности действителен при наличии акта оценки о годности к эксплуатации гражданского воздушного судна.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Certificate of Airworthiness is valid upon current airworthiness review report is valid.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Сертификат летной годности действителен до момента отзыва уполномоченной организации в сфере гражданской авиации.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Certificate of Airworthiness is valid unless revoked by civil aviation authorized organization.</w:t>
      </w:r>
    </w:p>
    <w:bookmarkEnd w:id="273"/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уполномоченной организации либо лица, им уполномоченного</w:t>
      </w:r>
    </w:p>
    <w:bookmarkEnd w:id="274"/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Employee authorized organization or Employee authorized by him</w:t>
      </w:r>
    </w:p>
    <w:bookmarkEnd w:id="275"/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bookmarkEnd w:id="276"/>
    <w:bookmarkStart w:name="z3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Date of issue: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Заявка</w:t>
      </w:r>
    </w:p>
    <w:bookmarkEnd w:id="278"/>
    <w:bookmarkStart w:name="z3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Прошу выдать сертификат летной годности воздушного судна сверхлегкой авиации, занесенного в реестр " ___" ________ ______ г.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№______________:</w:t>
      </w:r>
    </w:p>
    <w:bookmarkEnd w:id="280"/>
    <w:bookmarkStart w:name="z3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Тип_________________________________________________________________</w:t>
      </w:r>
    </w:p>
    <w:bookmarkEnd w:id="281"/>
    <w:bookmarkStart w:name="z32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воздушного судна__________________________________________</w:t>
      </w:r>
    </w:p>
    <w:bookmarkEnd w:id="282"/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Серийный (заводской) номер воздушного судна________________________</w:t>
      </w:r>
    </w:p>
    <w:bookmarkEnd w:id="283"/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Дата изготовления воздушного судна_________________________________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Наименование изготовителя_________________________________________</w:t>
      </w:r>
    </w:p>
    <w:bookmarkEnd w:id="285"/>
    <w:bookmarkStart w:name="z3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Государство-изготовитель___________________________________________</w:t>
      </w:r>
    </w:p>
    <w:bookmarkEnd w:id="286"/>
    <w:bookmarkStart w:name="z3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Сертификат типа (или эквивалентный документ):</w:t>
      </w:r>
    </w:p>
    <w:bookmarkEnd w:id="287"/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дата выдачи__________________________________________________</w:t>
      </w:r>
    </w:p>
    <w:bookmarkEnd w:id="288"/>
    <w:bookmarkStart w:name="z33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заявителе:</w:t>
      </w:r>
    </w:p>
    <w:bookmarkEnd w:id="289"/>
    <w:bookmarkStart w:name="z33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Адрес____________________________________________________________</w:t>
      </w:r>
    </w:p>
    <w:bookmarkEnd w:id="290"/>
    <w:bookmarkStart w:name="z33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Телефон ________________________ Факс ____________________________</w:t>
      </w:r>
    </w:p>
    <w:bookmarkEnd w:id="291"/>
    <w:bookmarkStart w:name="z33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Адрес электронной почты (при ее наличии) ____________________________</w:t>
      </w:r>
    </w:p>
    <w:bookmarkEnd w:id="292"/>
    <w:bookmarkStart w:name="z33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Идентификационный индивидуальный номер</w:t>
      </w:r>
    </w:p>
    <w:bookmarkEnd w:id="293"/>
    <w:bookmarkStart w:name="z33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 _______________________________________________________________</w:t>
      </w:r>
    </w:p>
    <w:bookmarkEnd w:id="294"/>
    <w:bookmarkStart w:name="z33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Бизнес-идентификационный номер (БИН) _____________________________</w:t>
      </w:r>
    </w:p>
    <w:bookmarkEnd w:id="295"/>
    <w:bookmarkStart w:name="z33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Если эксплуатант ВС – физическое лицо:</w:t>
      </w:r>
    </w:p>
    <w:bookmarkEnd w:id="296"/>
    <w:bookmarkStart w:name="z33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_________________________________________________</w:t>
      </w:r>
    </w:p>
    <w:bookmarkEnd w:id="297"/>
    <w:bookmarkStart w:name="z33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Если эксплуатант ВС – юридическое лицо:</w:t>
      </w:r>
    </w:p>
    <w:bookmarkEnd w:id="298"/>
    <w:bookmarkStart w:name="z34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________________________________________</w:t>
      </w:r>
    </w:p>
    <w:bookmarkEnd w:id="299"/>
    <w:bookmarkStart w:name="z34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_____________________________________</w:t>
      </w:r>
    </w:p>
    <w:bookmarkEnd w:id="300"/>
    <w:bookmarkStart w:name="z3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базирования ВС ________________________________________________</w:t>
      </w:r>
    </w:p>
    <w:bookmarkEnd w:id="301"/>
    <w:bookmarkStart w:name="z3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и место проведения последнего ремонта _____________________________</w:t>
      </w:r>
    </w:p>
    <w:bookmarkEnd w:id="302"/>
    <w:bookmarkStart w:name="z34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Налет воздушного судна _______________________________________________</w:t>
      </w:r>
    </w:p>
    <w:bookmarkEnd w:id="303"/>
    <w:bookmarkStart w:name="z34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начала эксплуатации: _______ час. _______ пос. _______ лет</w:t>
      </w:r>
    </w:p>
    <w:bookmarkEnd w:id="304"/>
    <w:bookmarkStart w:name="z34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последнего ремонта: _______ час. _______ пос. _______ лет</w:t>
      </w:r>
    </w:p>
    <w:bookmarkEnd w:id="305"/>
    <w:bookmarkStart w:name="z34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Остаток ресурса до ремонта: _____ час. _____ пос. _____ лет</w:t>
      </w:r>
    </w:p>
    <w:bookmarkEnd w:id="306"/>
    <w:bookmarkStart w:name="z34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Масса, кг ___________________ Центровка, % ____________________________</w:t>
      </w:r>
    </w:p>
    <w:bookmarkEnd w:id="307"/>
    <w:bookmarkStart w:name="z34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утверждения акта оценки технического состояния ____________________</w:t>
      </w:r>
    </w:p>
    <w:bookmarkEnd w:id="308"/>
    <w:bookmarkStart w:name="z35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Кем произведен тех. осмотр____________________________________________</w:t>
      </w:r>
    </w:p>
    <w:bookmarkEnd w:id="309"/>
    <w:bookmarkStart w:name="z35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Организация, выполнившая доработки, изменения воздушного судна, дата выполнения _____________________________________________________</w:t>
      </w:r>
    </w:p>
    <w:bookmarkEnd w:id="310"/>
    <w:bookmarkStart w:name="z35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Юридический адрес эксплуатанта, телефон, факс __________________________</w:t>
      </w:r>
    </w:p>
    <w:bookmarkEnd w:id="311"/>
    <w:bookmarkStart w:name="z35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Почтовый адрес ______________________________________________________</w:t>
      </w:r>
    </w:p>
    <w:bookmarkEnd w:id="312"/>
    <w:bookmarkStart w:name="z35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_______________________________________________</w:t>
      </w:r>
    </w:p>
    <w:bookmarkEnd w:id="313"/>
    <w:bookmarkStart w:name="z35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(должность)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Символ</w:t>
      </w:r>
    </w:p>
    <w:bookmarkEnd w:id="315"/>
    <w:bookmarkStart w:name="z35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уполномоченной организации Адрес уполномоченной организации</w:t>
      </w:r>
    </w:p>
    <w:bookmarkEnd w:id="316"/>
    <w:bookmarkStart w:name="z36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ЛЕТНОЙ ГОДНОСТИ ВОЗДУШНОГО СУДНА СВЕРХЛЕГКОЙ АВИАЦИИ 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0"/>
        <w:gridCol w:w="4426"/>
        <w:gridCol w:w="4284"/>
      </w:tblGrid>
      <w:tr>
        <w:trPr>
          <w:trHeight w:val="30" w:hRule="atLeast"/>
        </w:trPr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Национальный и регистрационный знаки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Изготовитель и обозначение воздушного судна изготовителем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Серийный (заводской) номер</w:t>
            </w:r>
          </w:p>
        </w:tc>
      </w:tr>
    </w:tbl>
    <w:bookmarkStart w:name="z36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Воздушное судно внесено в Государственный реестр гражданских воздушных судов Республики Казахстан за № ____ от ________________.</w:t>
      </w:r>
    </w:p>
    <w:bookmarkEnd w:id="318"/>
    <w:bookmarkStart w:name="z36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Данное воздушное судно считается годным к полетам, если оно содержится и эксплуатируется в соответствии с установленными эксплуатационными ограничениями.</w:t>
      </w:r>
    </w:p>
    <w:bookmarkEnd w:id="319"/>
    <w:bookmarkStart w:name="z36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Вес конструкции (масса/кг)_________________________________</w:t>
      </w:r>
    </w:p>
    <w:bookmarkEnd w:id="320"/>
    <w:bookmarkStart w:name="z36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Центровка % ________________________________________</w:t>
      </w:r>
    </w:p>
    <w:bookmarkEnd w:id="321"/>
    <w:bookmarkStart w:name="z36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_______________20___ год</w:t>
      </w:r>
    </w:p>
    <w:bookmarkEnd w:id="322"/>
    <w:bookmarkStart w:name="z36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323"/>
    <w:bookmarkStart w:name="z36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уполномоченной  организации в сфере гражданской авиации  _____________ __________________________________  (подпись) Фамилия Имя Отчество (при наличии)</w:t>
      </w:r>
    </w:p>
    <w:bookmarkEnd w:id="324"/>
    <w:bookmarkStart w:name="z36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организации</w:t>
            </w:r>
          </w:p>
        </w:tc>
      </w:tr>
    </w:tbl>
    <w:bookmarkStart w:name="z37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сертификацию экземпляра гражданского воздушного судна</w:t>
      </w:r>
    </w:p>
    <w:bookmarkEnd w:id="326"/>
    <w:bookmarkStart w:name="z37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сертификацию экземпляра гражданского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экземпляра гражданского воздушного судна)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которое принадлежит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(владелец экземпляра гражданского воздушного судна)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телефон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Сообщаю основные сведения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воздушного судна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(самолет, вертолет, планер, аэростатическое воздушное судно)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Использованная конструкторская документация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(собственный проект, готовая конструкторская документация, имеющая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прототип, восстановленное воздушное судно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Построено в условиях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(индивидуально, в техническом клубе, на заводе)</w:t>
      </w:r>
    </w:p>
    <w:bookmarkEnd w:id="327"/>
    <w:bookmarkStart w:name="z37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экземпляра гражданского воздушного судна_________________________</w:t>
      </w:r>
    </w:p>
    <w:bookmarkEnd w:id="328"/>
    <w:bookmarkStart w:name="z37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условия эксплуатации ___________________________________________</w:t>
      </w:r>
    </w:p>
    <w:bookmarkEnd w:id="329"/>
    <w:bookmarkStart w:name="z37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отвечаю за достоверность представленных сведений в порядке, установленном законодательством Республики Казахстан.</w:t>
      </w:r>
    </w:p>
    <w:bookmarkEnd w:id="330"/>
    <w:bookmarkStart w:name="z37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 неизвестны факты, которые свидетельствовали бы о том, что заявляемое для экспертизы ВС не могло бы соответствовать предъявляемым к нему требованиям.</w:t>
      </w:r>
    </w:p>
    <w:bookmarkEnd w:id="331"/>
    <w:bookmarkStart w:name="z37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_______________________/________________________________________/ </w:t>
      </w:r>
    </w:p>
    <w:bookmarkEnd w:id="332"/>
    <w:bookmarkStart w:name="z38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подпись Фамилия Имя Отчество (при наличии)</w:t>
      </w:r>
    </w:p>
    <w:bookmarkEnd w:id="333"/>
    <w:bookmarkStart w:name="z38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г.</w:t>
      </w:r>
    </w:p>
    <w:bookmarkEnd w:id="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8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оценки технического состояния и определения годности к полетам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экземпляра гражданского воздушного судна</w:t>
      </w:r>
    </w:p>
    <w:bookmarkEnd w:id="335"/>
    <w:bookmarkStart w:name="z38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приказом_____________________________________</w:t>
      </w:r>
    </w:p>
    <w:bookmarkEnd w:id="336"/>
    <w:bookmarkStart w:name="z38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 20_____ года № __________________ комиссией в</w:t>
      </w:r>
    </w:p>
    <w:bookmarkEnd w:id="337"/>
    <w:bookmarkStart w:name="z38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составе:</w:t>
      </w:r>
    </w:p>
    <w:bookmarkEnd w:id="338"/>
    <w:bookmarkStart w:name="z38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наличии)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наличии)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должность)</w:t>
      </w:r>
    </w:p>
    <w:bookmarkEnd w:id="339"/>
    <w:bookmarkStart w:name="z38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оценка по программе сертификации летной годности</w:t>
      </w:r>
    </w:p>
    <w:bookmarkEnd w:id="340"/>
    <w:bookmarkStart w:name="z39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41"/>
    <w:bookmarkStart w:name="z39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42"/>
    <w:bookmarkStart w:name="z39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организации)</w:t>
      </w:r>
    </w:p>
    <w:bookmarkEnd w:id="343"/>
    <w:bookmarkStart w:name="z39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акта оценки о годности к эксплуатации гражданских воздушных судов</w:t>
      </w:r>
    </w:p>
    <w:bookmarkEnd w:id="344"/>
    <w:bookmarkStart w:name="z39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заключительной части акта указывается соответствие (несоответствие) </w:t>
      </w:r>
    </w:p>
    <w:bookmarkEnd w:id="345"/>
    <w:bookmarkStart w:name="z39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эксплуатационной документации, воздушного судна и его оборудования установленным требованиям к экземпляру воздушного гражданского судна и нормативным правовым актам Республики Казахстан в сфере гражданской авиации, заявляемым видам полетов.</w:t>
      </w:r>
    </w:p>
    <w:bookmarkEnd w:id="346"/>
    <w:bookmarkStart w:name="z39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Отчество(при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Отчество(при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Отчество(при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Отчество(при наличии)) (подпись)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9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КАРТА ДАННЫХ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(для единичного экземпляра гражданского воздушного судна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единичного экземпляра аэростатического воздушного судна)</w:t>
      </w:r>
    </w:p>
    <w:bookmarkEnd w:id="348"/>
    <w:bookmarkStart w:name="z40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карта данных является неотъемлемой частью удостоверения соответствия № _____ и содержит основные эксплуатационные ограничения и характеристики единичного экземпляра гражданского воздушного судна</w:t>
      </w:r>
    </w:p>
    <w:bookmarkEnd w:id="349"/>
    <w:bookmarkStart w:name="z40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50"/>
    <w:bookmarkStart w:name="z40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(самолет, вертолет, автожир и его наименование)</w:t>
      </w:r>
    </w:p>
    <w:bookmarkEnd w:id="351"/>
    <w:bookmarkStart w:name="z40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Двигатель (двигатели)________________________________________________</w:t>
      </w:r>
    </w:p>
    <w:bookmarkEnd w:id="352"/>
    <w:bookmarkStart w:name="z40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мощность, лошадиных сил ____</w:t>
      </w:r>
    </w:p>
    <w:bookmarkEnd w:id="353"/>
    <w:bookmarkStart w:name="z40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максимальные обороты, об/мин_______________________________________</w:t>
      </w:r>
    </w:p>
    <w:bookmarkEnd w:id="354"/>
    <w:bookmarkStart w:name="z40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Воздушный винт____________________________________________________</w:t>
      </w:r>
    </w:p>
    <w:bookmarkEnd w:id="355"/>
    <w:bookmarkStart w:name="z40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Топливо____________________________________________________________</w:t>
      </w:r>
    </w:p>
    <w:bookmarkEnd w:id="356"/>
    <w:bookmarkStart w:name="z40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Центровка:</w:t>
      </w:r>
    </w:p>
    <w:bookmarkEnd w:id="357"/>
    <w:bookmarkStart w:name="z40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предельно-передняя _____, % _______</w:t>
      </w:r>
    </w:p>
    <w:bookmarkEnd w:id="358"/>
    <w:bookmarkStart w:name="z41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предельно-задняя _____, % _________</w:t>
      </w:r>
    </w:p>
    <w:bookmarkEnd w:id="359"/>
    <w:bookmarkStart w:name="z41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Грузоподъемность, кг _________________________________________________</w:t>
      </w:r>
    </w:p>
    <w:bookmarkEnd w:id="360"/>
    <w:bookmarkStart w:name="z41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Ограничения по скорости:</w:t>
      </w:r>
    </w:p>
    <w:bookmarkEnd w:id="361"/>
    <w:bookmarkStart w:name="z41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допустимая, км/ч_________________________________________</w:t>
      </w:r>
    </w:p>
    <w:bookmarkEnd w:id="362"/>
    <w:bookmarkStart w:name="z41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минимально допустимая, км/ч_________________________________________</w:t>
      </w:r>
    </w:p>
    <w:bookmarkEnd w:id="363"/>
    <w:bookmarkStart w:name="z41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скорость отрыва при взлете, км/ч_______________________________________</w:t>
      </w:r>
    </w:p>
    <w:bookmarkEnd w:id="364"/>
    <w:bookmarkStart w:name="z41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скорость приземления при посадке, км/ч ________________________________</w:t>
      </w:r>
    </w:p>
    <w:bookmarkEnd w:id="365"/>
    <w:bookmarkStart w:name="z41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экипажа, чел.__________________________________________________</w:t>
      </w:r>
    </w:p>
    <w:bookmarkEnd w:id="366"/>
    <w:bookmarkStart w:name="z41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Метеоусловия для выполнения полетов:</w:t>
      </w:r>
    </w:p>
    <w:bookmarkEnd w:id="367"/>
    <w:bookmarkStart w:name="z41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высота облаков, м___________________________________________________</w:t>
      </w:r>
    </w:p>
    <w:bookmarkEnd w:id="368"/>
    <w:bookmarkStart w:name="z42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горизонтальная видимость, м__________________________________________</w:t>
      </w:r>
    </w:p>
    <w:bookmarkEnd w:id="369"/>
    <w:bookmarkStart w:name="z42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ветер, м/с:</w:t>
      </w:r>
    </w:p>
    <w:bookmarkEnd w:id="370"/>
    <w:bookmarkStart w:name="z42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взлете, м/с:</w:t>
      </w:r>
    </w:p>
    <w:bookmarkEnd w:id="371"/>
    <w:bookmarkStart w:name="z42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встречный, м/с______________________________________________________</w:t>
      </w:r>
    </w:p>
    <w:bookmarkEnd w:id="372"/>
    <w:bookmarkStart w:name="z42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попутный, м/с_______________________________________________________</w:t>
      </w:r>
    </w:p>
    <w:bookmarkEnd w:id="373"/>
    <w:bookmarkStart w:name="z42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 90 град., м/с_____________________________________________________</w:t>
      </w:r>
    </w:p>
    <w:bookmarkEnd w:id="374"/>
    <w:bookmarkStart w:name="z42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посадке, м/с:</w:t>
      </w:r>
    </w:p>
    <w:bookmarkEnd w:id="375"/>
    <w:bookmarkStart w:name="z42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встречный, м/с_______________________________________________________</w:t>
      </w:r>
    </w:p>
    <w:bookmarkEnd w:id="376"/>
    <w:bookmarkStart w:name="z42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попутный, м/с_______________________________________________________</w:t>
      </w:r>
    </w:p>
    <w:bookmarkEnd w:id="377"/>
    <w:bookmarkStart w:name="z42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 90 град., м/с_____________________________________________________</w:t>
      </w:r>
    </w:p>
    <w:bookmarkEnd w:id="378"/>
    <w:bookmarkStart w:name="z43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температура окружающего воздуха, град. оС_____________________________</w:t>
      </w:r>
    </w:p>
    <w:bookmarkEnd w:id="379"/>
    <w:bookmarkStart w:name="z43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допускается: _____________________________________________________</w:t>
      </w:r>
    </w:p>
    <w:bookmarkEnd w:id="380"/>
    <w:bookmarkStart w:name="z43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организации, проводившей обследование ЭГВС</w:t>
      </w:r>
    </w:p>
    <w:bookmarkEnd w:id="381"/>
    <w:bookmarkStart w:name="z43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__________/___________________________________________________________/</w:t>
      </w:r>
    </w:p>
    <w:bookmarkEnd w:id="382"/>
    <w:bookmarkStart w:name="z43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                  Фамилия Имя Отчество (при наличии)</w:t>
      </w:r>
    </w:p>
    <w:bookmarkEnd w:id="383"/>
    <w:bookmarkStart w:name="z43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"___" ___________ 20__ г.</w:t>
      </w:r>
    </w:p>
    <w:bookmarkEnd w:id="3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8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Символ</w:t>
      </w:r>
    </w:p>
    <w:bookmarkEnd w:id="385"/>
    <w:bookmarkStart w:name="z439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Наименование уполномоченной организации Адрес уполномоченной организации</w:t>
      </w:r>
    </w:p>
    <w:bookmarkEnd w:id="386"/>
    <w:bookmarkStart w:name="z44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СООТВЕТСТВИЯ ЭКЗЕМПЛЯРА ГРАЖДАНСКОГО ВОЗДУШНОГО СУДНА НОРМАМ ЛЕТНОЙ ГОДНОСТИ № ____</w:t>
      </w:r>
    </w:p>
    <w:bookmarkEnd w:id="387"/>
    <w:bookmarkStart w:name="z44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 гражданского воздушного судна ____________________________________</w:t>
      </w:r>
    </w:p>
    <w:bookmarkEnd w:id="388"/>
    <w:bookmarkStart w:name="z44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(самолет, вертолет, автожир, аэростатическое воздушное судно и др., его назначение)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№ 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 установленным требованиям к экземпляру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Основные эксплуатационные ограничения и характеристики единичного  экземпляра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гражданского воздушного судна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(самолет, вертолет, автожир, аэростатическое воздушное судно и др., его назначение)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содержатся в карте данных, которая является неотъемлемой частью настоящего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(экземпляра) соответствия конструкции, характеристик и эксплуатационно-технической документации нормам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Служащий уполномоченной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Фамилия Имя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вступления в силу удостоверение (экземпляра) соответствия конструкции,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 и эксплуатационно-технической документации нормам летной годности: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"____"_______20__год</w:t>
      </w:r>
    </w:p>
    <w:bookmarkEnd w:id="3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