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c781" w14:textId="36ac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информации и коммуникаций Республики Казахстан от 29 марта 2018 года № 123 "Об утверждении Правил интеграции объектов информатизации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31 июля 2019 года № 183/НҚ. Зарегистрирован в Министерстве юстиции Республики Казахстан 31 июля 2019 года № 19148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"Об утверждении Правил интеграции объектов информатизации "электронного правительства" (зарегистрирован в Реестре государственной регистрации нормативных правовых актов за № 16777, опубликован 24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реализация интеграции объектов информатизации – комплекс технических работ, в том числе тестирование и работы по вводу в промышленную эксплуатацию интеграционного сервиса, проводимых для обеспечения интеграции участников информационного взаимодействия;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(далее – ИС)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промышленная эксплуатация объекта информатизации – этап жизненного цикла объекта информатизации, на протяжении которого осуществляется использование объекта информатизации в штатном режиме в соответствии с целями, задачами и требованиями, изложенными в технической и нормативно-технической документации;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опытная эксплуатация объекта информатизации – эксплуатация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требованиям технической документации;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бизнес-данные объекта информатизации – данные взаимодействия владельца объекта информатизации и инициатора интеграционного сервиса, входящие в состав сообщений формата ШЭП как блок, не проверяемый на стороне ШЭП;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интеграция объектов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безопасность веб-сервисов (Web Service Security) (далее – WS Security) – стандарт применения функций безопасности при обмене сообщениями между веб-сервисами SOAP;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протокол Деффи-Хеллмана – криптографический протокол, позволяющий двум и более сторонам обменяться заранее согласованным общим секретным ключом, используя пару публичных и частных ключей в незащищенном от прослушивания канале связи;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частный IP-адрес – внутренний уникальный сетевой адрес узла в локальной компьютерной сети;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публичный IP-адрес – уникальный сетевой адрес, маршрутизируемый в сети Интернет;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инициатор интеграционного сервиса – владелец объекта информатизации, инициирующий запрос на предоставление интеграционного сервиса;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интеграционный сервис – способ информационного взаимодействия объектов информатизации;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расширяемый язык разметки (eXtensible Markup Language) (далее – XML) – расширяемый язык разметки, используемый для хранения и передачи данных в структурированном и машиночитаемом формате;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транспортная подпись – электронная цифровая подпись, используемая для обеспечения целостности и авторства передаваемых сообщений при информационном взаимодействии ИС с применением спецификации WS Security;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 логирования – файлы, содержащие информацию о работе системы, используемую для мониторинга ее работы и выявления причин, в случае возникновения сбоя;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единая транспортная среда государственных органов (далее – ЕТС ГО) – сеть телекоммуникаций,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простой протокол доступа к объектам (Simple Object Access Protocol) (далее – SOAP) – протокол, основанный на XML для передачи сообщений при интеграции ИС;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реестр сервисов – перечень зарегистрированных в шлюзе "электронного правительства" и внешнем шлюзе "электронного правительства" сервисов, с описанием сервиса;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оператор информационно-коммуникационной инфраструктуры "электронного правительства" (далее – оператор) – юридическое лицо, определяемое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40,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шлюз "электронного правительства" (далее – ШЭП) – информационная система, предназначенная для интеграции объектов информатизации "электронного правительства" с иными объектами информатизации;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объекты информатизации "электронного правительства" – государственные электронные информационные ресурсы, программное обеспечение государственных органов, интернет - ресурс государственного органа, объекты информационно-коммуникационной инфраструктуры "электронного правительства", в том числе сервисный программный продукт, программное обеспечение и информационные системы иных лиц, предназначенные для формирования государственных электронных информационных ресурсов в рамках осуществления государственных функций и оказания государственных услуг;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внешний шлюз "электронного правительства" (далее – ВШЭП) – подсистема шлюза "электронного правительства", предназначенная для обеспечения взаимодействия ИС, находящихся в ЕТС ГО, с ИС, находящимися вне ЕТС ГО;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платежный шлюз "электронного правительства" (далее – ПШЭП) – ИС,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электронное сообщение – электронный документ в формате XML, предназначенный для обмена информацией между объектами информатизации;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инкапсуляция AH (Authentication Header) – инкапсуляция аутентифицирующего заголовка, которая позволяет аутентифицировать соседнего узла в туннеле VPN и обеспечить целостность передаваемых данных без шифрования. Значение в поле протокола заголовка IP – равное UDP порту 51;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ESP (Encapsulation Security Payload) – инкапсуляция защищенных данных, который позволяет зашифровать весь кадр, передаваемый через VPN-канал, включая полезную нагрузку и IP-заголовки источника и назначения. Значение в поле протокола заголовка IP, равное UDP порту 50;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IP (Internet Protocol) – сетевая модель передачи данных, представленных в цифровом виде;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SSL-сертификат (Secure Sockets Layer) – регистрационное свидетельство, предназначенное для использования интернет-ресурсом или ИС для обеспечения процедуры аутентификации;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TCP (Transmission Control Protocol) – один из основных протоколов передачи данных Интернета, предназначенный для управления передачей данных;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UDP (User Datagram Protocol) – протокол пользовательских датаграмм, один из ключевых элементов TCP/IP, набора сетевых протоколов для Интернета;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URL (Uniform Resource Locator) – единообразный локатор (определитель местонахождения) ресурса, указывает адрес сервиса объекта информатизации;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Virtual Private Network (далее – VPN) – виртуальная частная сеть для обмена информацией двух узлов.";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Мероприятия по интеграции объектов информатизации с ШЭП, ВШЭП, ПШЭП осуществляются в следующем порядке: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инициатор интеграционного сервиса направляет Сервисному интегратору запрос для рассмотрения возможности интеграции объектов информатизации (далее – запрос);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сервисный интегратор в течение 7 (семь) рабочих дней с момента получения запроса проводит анализ реализации интеграции объектов информатизации с учетом анализа утвержденных архитектур государственных органов, соответствия единым требованиям в области информационно-коммуникационных технологий,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832, требованиям по развитию архитектуры "электронного правительства",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мая 2018 года № 239 (зарегистрирован в Реестре государственной регистрации нормативных правовых актов за № 17046), а также анализа на наличие аналогичных сервисов в реестре сервисов и предоставляет рекомендации инициатору интеграционного сервиса к интеграции с ШЭП, ВШЭП и ПШЭП;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от сервисного интегратора положительных рекомендаций инициатор интеграционного сервиса направляет в адрес владельца объекта информатизации соглашение по реализации интеграции объектов информатизации (далее - соглашение) для подписания с приложением рекомендации сервисного интегратора.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соглашении указывается реализация интеграции с учетом форматов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случае интеграции с объектом информатизации "Национальный шлюз Республики Казахстан" дополнительно с учетом форматов, указанных в приложении 7 к настоящим Правилам, а также указываются требования производительности и надежности передаваемых сообщений объектов информатизации посредством ШЭП, ВШЭП, которые запрашиваются у оператора и информация по интеграционному сервису (основания и условия интеграции);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владелец объекта информатизации в течение 10 (десять) рабочих дней со дня получения соглашения от инициатора интеграционного сервиса подписывает соглашение либо отказывает в его подписании с указанием причины.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Негосударственная ИС интегрируется с ИС государственного органа только через ВШЭП, введенный в промышленную эксплуатацию.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подписании соглашения также учитывается наличие договора совместных работ по информационной безопасности государственных и негосударственных ИС.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подписания соглашения владелец объекта информатизации направляет в адрес уполномоченного органа заявку на публикацию сервиса на ШЭП (указывается тестовая и промышленная среда)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SSL сертификата, открытого ключа ИС, выданных Национальным удостоверяющим центром Республики Казахстан (актом передачи);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взаимодействии в контуре ЕТС ГО дополнительно предоставляется заявку на организацию доступа к информационным ресурсам в ЕТС 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(указывается тестовая или промышленная среда);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взаимодействии в контуре Интернет (для ИС вне ЕТС ГО интегрируемых посредством ВШЭП) дополнительно предоставляется VPN-форма для создания VPN-туннеля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(указывается тестовая или промышленная среда).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сервис уже опубликован на ШЭП, то реализация интеграции объектов информатизации осуществляется согласно подпунктам 1), 2), 3), 4), 6), 7), 8), 9), 10), 11) и 12) настоящего пункта;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инициатор интеграционного сервиса направляет в адрес уполномоченного органа заявку на интеграцию объекта информатизации с ШЭП для использования, опубликованного на ШЭП сервиса (указывается тестовая и промышленная среда)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на интеграцию с владельцем объекта информатизации;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сервисного интегратора по интеграции объектов информатизации;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SSL сертификата, открытого ключа ИС, выданных Национальным удостоверяющим центром Республики Казахстан (актом передачи);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взаимодействии в контуре ЕТС ГО дополнительно предоставляется заявка на организацию доступа к информационным ресурсам в ЕТС ГО по форме, согласно приложению 3 к настоящим правилам (указывается тестовая или промышленная среда);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взаимодействии в контуре Интернет (для ИС вне ЕТС ГО интегрируемых посредством ВШЭП) дополнительно предоставляется VPN-форма для создания VPN-туннеля по форме, согласно приложению 4 к настоящим Правилам (указывается тестовая или промышленная среда);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совместных работ по информационной безопасности государственных и негосударственных ИС.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направляет вышеуказанные материалы владельца объекта информатизации и инициатора интеграционного сервиса оператору для проведения необходимых мероприятий по технической реализации интеграционного сервиса.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исполняет указанные заявки в течение 10 (десять) рабочих дней с момента получения материалов от уполномоченного органа до момента ввода в промышленную эксплуатацию интеграционного сервиса (в зависимости от готовности инициатора интеграционного сервиса и владельца объекта информатизации);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начала тестирования работы интеграционного сервиса оператор регистрирует в реестре сервисов данные об объектах информатизации и их пользователях.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Сервисному интегратору предоставляется доступ к реестру сервисов;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разработчики интеграционного сервиса со стороны владельца объекта информатизации, инициатора интеграционного сервиса вносят изменения в объекты информатизации для проведения тестирования по интеграции с объектами информатизации;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совместно с разработчиками интеграционного сервиса со стороны владельца объекта информатизации, инициатора интеграционного сервиса и оператором проводится тестирование интеграционного сервиса в согласованные сроки;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успешного тестирования интеграционного сервиса между оператором, уполномоченным органом, инициатором интеграционного сервиса и владельцем объекта информатизации составляется документ (акт) об успешном тестирования и вводе в промышленную эксплуатацию интеграционного сервиса, с указанием сроков ввода в промышленную эксплуатацию интеграционного сервиса;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интеграционный сервис вводится в промышленную эксплуатацию на основании подписанного акта после проведения оператором необходимых технических работ на ШЭП, ВШЭП, ПШЭП (перевод интеграционного сервиса в "рабочую" среду).";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случае если осуществляется обмен информации о деталях платежей, объект информатизации интегрируются с ПШЭП, посредством ШЭП.";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Технологические перерывы в работе объекта информатизации заранее оговариваются и согласовываются владельцем объекта информатизации, инициатором интеграционного сервиса и оператором за три рабочих дня до начала их проведения (по умолчанию технологические перерывы приходятся на ночное время с 21:00 до 6.00 часов, а также в выходные и праздничные дни).";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случае технической необходимости оператор и/или владелец объекта информатизации, инициатор интеграционного сервиса производит перезагрузку системы, о чем уведомляют администраторов других объектов информатизации в виде телефонограммы или по электронной почте с указанием времени отсутствия доступа.";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Оператор, в случае наличия технических ошибок по информационному взаимодействию, уведомляет владельца объекта информатизации, инициатора интеграционного сервиса о необходимости исправления технических ошибок.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владелец объекта информатизации, инициатор интеграционного сервиса не принимают соответствующие меры по исправлению технических ошибок по информационному взаимодействию, оператор по истечению одного месяца с момента уведомления владельца объекта информатизации и инициатора интеграционного сервиса о возникновении технических ошибок отключает интеграционный сервис владельца объекта информатизации или приостанавливает подключение инициатора интеграционного сервиса, заблаговременно сообщив участникам реализации интеграционного сервиса, до момента устранения технических ошибок.";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"электронного правительства" и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дня после дня его первого официального опубликования.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183/НҚ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интеграцию объекта информатизации с ШЭП для использования опубликованного на ШЭП сервиса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518"/>
        <w:gridCol w:w="3951"/>
        <w:gridCol w:w="6112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об организации-владельце сервиса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осуществляющая права собственности на объект информатизации, реализующую электронный сервис.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сокращения в названии, а также использование аббревиатур.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об объекте информатизации, предоставляющем сервис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Ключ сервиса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ServiceID опубликованного сервиса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уточнить у объекта информатизации, к которой осуществляется подключение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информатизации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сокращения в названии, а также использование аббревиатур.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на интеграцию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документ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пользователе сервиса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организации-владельце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информатизации, предоставляющего электронный сервис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сокращения в названии, а также использование аббревиатур.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объекта информатизации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объекта информатизации, который является пользователем сервиса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указать максимально короткое наименование. Рекомендуется аббревиатура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системы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URL или адрес системы-пользователя сервиса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синхронных сервисов – IP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асинхронных сервисов – URL сервиса, принимающего ответные запросы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 в ЕТС ГО: необходимо указать IP адрес в ЕТС 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 в контуре Интернет: необходимо указать IP, который будет расположен в VPN-туннеле взаимодействия.</w:t>
            </w:r>
          </w:p>
          <w:bookmarkEnd w:id="83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Развернутое описание назначения электронного сервиса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указывать исчерпывающее описание назначения электронного сервиса.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183/НҚ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</w:t>
            </w:r>
          </w:p>
        </w:tc>
      </w:tr>
    </w:tbl>
    <w:bookmarkStart w:name="z1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Форматы данных при интеграции с объектом информатизации "Национальный шлюз Республики Казахстан"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39"/>
        <w:gridCol w:w="3371"/>
        <w:gridCol w:w="3207"/>
        <w:gridCol w:w="752"/>
        <w:gridCol w:w="3679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Заголовок сообщения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 Header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информацию, необходимую для организации взаимодействия, а также для мониторинга обмена информацией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sender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Sender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межгосударственного взаимодействия в рамках Союза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code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 согласно справочнику Национального шлюза Республики Казахстан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отправителя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отправителя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сообщения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messageID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Генерируется инициатором сообщения для каждого сообщения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родительского сообщения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messageParentID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в ответных сообщениях/уведомлениях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recipients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Recipient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участника в рамках Союза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 согласно справочнику Национального шлюза Республики Казахстан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получателя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получателей согласно справочнику Национального шлюза Республики Казахстан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сообщения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messageType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Целочисленный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сообщения согласно справочнику Национального шлюза Республики Казахстан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взаимодействия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interactionType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Целочисленный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взаимодействия согласно техническому регламенту по Общим процессам.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сообщения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messageDate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время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отправки сообщения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Сегмент/ часть сообщения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segment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SegmentBody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бизнес данные Отправителя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всего пакета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packageID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Генерируется инициатором сообщения, единый для группы связанных сообщений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сегментов в пакете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segmentСount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Целочисленый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единичное сообщение, то значение - 1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текущего сегмента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segmentIndex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Целочисленый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единичное сообщение, то значение - 1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файла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fileName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Условно-обязательный реквизит</w:t>
            </w:r>
          </w:p>
          <w:bookmarkEnd w:id="85"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 файла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zip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Вложенный файл, либо его часть (base64Binary)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Хэш всего пакета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hash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для проверки целостности файла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услуги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messageType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услуги указать –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