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ba5ad" w14:textId="18ba5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Председателя Агентства Республики Казахстан по делам строительства и жилищно-коммунального хозяйства от 26 сентября 2011 года № 354 "Об утверждении Методики расчета объемов предоставленных услуг по водоснабжению и водоотведению"</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31 июля 2019 года № 592. Зарегистрирован в Министерстве юстиции Республики Казахстан 1 августа 2019 года № 19167</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делам строительства и жилищно-коммунального хозяйства от 26 сентября 2011 года № 354 "Об утверждении Методики расчета объемов предоставленных услуг по водоснабжению и водоотведению" (зарегистрирован в Реестре государственной регистрации нормативных правовых актов за № 7257, опубликован в газете "Казахстанская правда" от 16 ноября 2011 года № 543-547) следующие изменения:</w:t>
      </w:r>
    </w:p>
    <w:bookmarkEnd w:id="1"/>
    <w:bookmarkStart w:name="z6" w:id="2"/>
    <w:p>
      <w:pPr>
        <w:spacing w:after="0"/>
        <w:ind w:left="0"/>
        <w:jc w:val="both"/>
      </w:pPr>
      <w:r>
        <w:rPr>
          <w:rFonts w:ascii="Times New Roman"/>
          <w:b w:val="false"/>
          <w:i w:val="false"/>
          <w:color w:val="000000"/>
          <w:sz w:val="28"/>
        </w:rPr>
        <w:t>
      заголовок изложить в следующей редакции:</w:t>
      </w:r>
    </w:p>
    <w:bookmarkEnd w:id="2"/>
    <w:bookmarkStart w:name="z7" w:id="3"/>
    <w:p>
      <w:pPr>
        <w:spacing w:after="0"/>
        <w:ind w:left="0"/>
        <w:jc w:val="both"/>
      </w:pPr>
      <w:r>
        <w:rPr>
          <w:rFonts w:ascii="Times New Roman"/>
          <w:b w:val="false"/>
          <w:i w:val="false"/>
          <w:color w:val="000000"/>
          <w:sz w:val="28"/>
        </w:rPr>
        <w:t>
      "Об утверждении Методики расчета объемов предоставленных услуг водоснабжения и (или) водоотведения населенных пунктов";</w:t>
      </w:r>
    </w:p>
    <w:bookmarkEnd w:id="3"/>
    <w:bookmarkStart w:name="z8" w:id="4"/>
    <w:p>
      <w:pPr>
        <w:spacing w:after="0"/>
        <w:ind w:left="0"/>
        <w:jc w:val="both"/>
      </w:pPr>
      <w:r>
        <w:rPr>
          <w:rFonts w:ascii="Times New Roman"/>
          <w:b w:val="false"/>
          <w:i w:val="false"/>
          <w:color w:val="000000"/>
          <w:sz w:val="28"/>
        </w:rPr>
        <w:t>
      преамбулу изложить в следующей редакции:</w:t>
      </w:r>
    </w:p>
    <w:bookmarkEnd w:id="4"/>
    <w:bookmarkStart w:name="z9" w:id="5"/>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92-7 Водного Кодекса Республики Казахстан от 9 июля 2003 года </w:t>
      </w:r>
      <w:r>
        <w:rPr>
          <w:rFonts w:ascii="Times New Roman"/>
          <w:b/>
          <w:i w:val="false"/>
          <w:color w:val="000000"/>
          <w:sz w:val="28"/>
        </w:rPr>
        <w:t>ПРИКАЗЫВАЮ</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1" w:id="6"/>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расчета объемов предоставленных услуг водоснабжению и (или) водоотведению населенных пунктов.";</w:t>
      </w:r>
    </w:p>
    <w:bookmarkEnd w:id="6"/>
    <w:bookmarkStart w:name="z12" w:id="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Методике</w:t>
      </w:r>
      <w:r>
        <w:rPr>
          <w:rFonts w:ascii="Times New Roman"/>
          <w:b w:val="false"/>
          <w:i w:val="false"/>
          <w:color w:val="000000"/>
          <w:sz w:val="28"/>
        </w:rPr>
        <w:t xml:space="preserve"> расчета объемов предоставленных услуг водоснабжения и водоотведения, утвержденной указанным приказом:</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14" w:id="8"/>
    <w:p>
      <w:pPr>
        <w:spacing w:after="0"/>
        <w:ind w:left="0"/>
        <w:jc w:val="both"/>
      </w:pPr>
      <w:r>
        <w:rPr>
          <w:rFonts w:ascii="Times New Roman"/>
          <w:b w:val="false"/>
          <w:i w:val="false"/>
          <w:color w:val="000000"/>
          <w:sz w:val="28"/>
        </w:rPr>
        <w:t>
      "Методика расчета объемов предоставленных услуг водоснабжению и (или) водоотведению населенных пунктов";</w:t>
      </w:r>
    </w:p>
    <w:bookmarkEnd w:id="8"/>
    <w:bookmarkStart w:name="z15" w:id="9"/>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9"/>
    <w:bookmarkStart w:name="z16" w:id="10"/>
    <w:p>
      <w:pPr>
        <w:spacing w:after="0"/>
        <w:ind w:left="0"/>
        <w:jc w:val="both"/>
      </w:pPr>
      <w:r>
        <w:rPr>
          <w:rFonts w:ascii="Times New Roman"/>
          <w:b w:val="false"/>
          <w:i w:val="false"/>
          <w:color w:val="000000"/>
          <w:sz w:val="28"/>
        </w:rPr>
        <w:t>
      "Глава 1. Общие положения";</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8" w:id="11"/>
    <w:p>
      <w:pPr>
        <w:spacing w:after="0"/>
        <w:ind w:left="0"/>
        <w:jc w:val="both"/>
      </w:pPr>
      <w:r>
        <w:rPr>
          <w:rFonts w:ascii="Times New Roman"/>
          <w:b w:val="false"/>
          <w:i w:val="false"/>
          <w:color w:val="000000"/>
          <w:sz w:val="28"/>
        </w:rPr>
        <w:t xml:space="preserve">
      "1. Настоящая Методика расчета объемов предоставленных услуг водоснабжения и (или) водоотведения населенных пунктов (далее – Методика) разработана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92-7 Водного Кодекса Республики Казахстан от 9 июля 2003 года в целях обеспечения единого подхода при определении объемов предоставленных организациями, эксплуатирующими системы водоснабжения и водоотведения населенных пунктов (далее – услугодателями), услуг водоснабжения и водоотведения физическим или юридическим лицам и индивидуальным предпринимателям (далее – потребителям), использующим эти услуги.</w:t>
      </w:r>
    </w:p>
    <w:bookmarkEnd w:id="11"/>
    <w:bookmarkStart w:name="z19" w:id="12"/>
    <w:p>
      <w:pPr>
        <w:spacing w:after="0"/>
        <w:ind w:left="0"/>
        <w:jc w:val="both"/>
      </w:pPr>
      <w:r>
        <w:rPr>
          <w:rFonts w:ascii="Times New Roman"/>
          <w:b w:val="false"/>
          <w:i w:val="false"/>
          <w:color w:val="000000"/>
          <w:sz w:val="28"/>
        </w:rPr>
        <w:t>
      Настоящая Методика предусматривает порядок определения объемов предоставленных услуг водоснабжения и водоотведения в случаях, по которым услугодатель выставляет потребителю счета для оплаты.</w:t>
      </w:r>
    </w:p>
    <w:bookmarkEnd w:id="12"/>
    <w:bookmarkStart w:name="z20" w:id="13"/>
    <w:p>
      <w:pPr>
        <w:spacing w:after="0"/>
        <w:ind w:left="0"/>
        <w:jc w:val="both"/>
      </w:pPr>
      <w:r>
        <w:rPr>
          <w:rFonts w:ascii="Times New Roman"/>
          <w:b w:val="false"/>
          <w:i w:val="false"/>
          <w:color w:val="000000"/>
          <w:sz w:val="28"/>
        </w:rPr>
        <w:t>
      2. В настоящей Методике используются следующие термины и определения:</w:t>
      </w:r>
    </w:p>
    <w:bookmarkEnd w:id="13"/>
    <w:bookmarkStart w:name="z21" w:id="14"/>
    <w:p>
      <w:pPr>
        <w:spacing w:after="0"/>
        <w:ind w:left="0"/>
        <w:jc w:val="both"/>
      </w:pPr>
      <w:r>
        <w:rPr>
          <w:rFonts w:ascii="Times New Roman"/>
          <w:b w:val="false"/>
          <w:i w:val="false"/>
          <w:color w:val="000000"/>
          <w:sz w:val="28"/>
        </w:rPr>
        <w:t>
      1) прибор учета воды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bookmarkEnd w:id="14"/>
    <w:bookmarkStart w:name="z22" w:id="15"/>
    <w:p>
      <w:pPr>
        <w:spacing w:after="0"/>
        <w:ind w:left="0"/>
        <w:jc w:val="both"/>
      </w:pPr>
      <w:r>
        <w:rPr>
          <w:rFonts w:ascii="Times New Roman"/>
          <w:b w:val="false"/>
          <w:i w:val="false"/>
          <w:color w:val="000000"/>
          <w:sz w:val="28"/>
        </w:rPr>
        <w:t>
      2) организация по водоснабжению и (или) водоотведению – водохозяйственная организация, осуществляющая эксплуатацию систем водоснабжения и водоотведения в населенных пунктах (далее – услугодатель);</w:t>
      </w:r>
    </w:p>
    <w:bookmarkEnd w:id="15"/>
    <w:bookmarkStart w:name="z23" w:id="16"/>
    <w:p>
      <w:pPr>
        <w:spacing w:after="0"/>
        <w:ind w:left="0"/>
        <w:jc w:val="both"/>
      </w:pPr>
      <w:r>
        <w:rPr>
          <w:rFonts w:ascii="Times New Roman"/>
          <w:b w:val="false"/>
          <w:i w:val="false"/>
          <w:color w:val="000000"/>
          <w:sz w:val="28"/>
        </w:rPr>
        <w:t>
      3) ввод водопровода – трубопровод от распределительной сети водоснабжения, включая колодец с запорной арматурой в точке подключения, до первой задвижки в здании;</w:t>
      </w:r>
    </w:p>
    <w:bookmarkEnd w:id="16"/>
    <w:bookmarkStart w:name="z24" w:id="17"/>
    <w:p>
      <w:pPr>
        <w:spacing w:after="0"/>
        <w:ind w:left="0"/>
        <w:jc w:val="both"/>
      </w:pPr>
      <w:r>
        <w:rPr>
          <w:rFonts w:ascii="Times New Roman"/>
          <w:b w:val="false"/>
          <w:i w:val="false"/>
          <w:color w:val="000000"/>
          <w:sz w:val="28"/>
        </w:rPr>
        <w:t>
      4) полная пропускная способность самотечного трубопровода – расход сточной воды, отводимой по трубопроводу, при существующем уклоне и наполнении 1,0 d (d – внутренний диаметр трубопровода) и скорости движения сточной воды 1 метр в секунду при действии его 24 часа в сутки;</w:t>
      </w:r>
    </w:p>
    <w:bookmarkEnd w:id="17"/>
    <w:bookmarkStart w:name="z25" w:id="18"/>
    <w:p>
      <w:pPr>
        <w:spacing w:after="0"/>
        <w:ind w:left="0"/>
        <w:jc w:val="both"/>
      </w:pPr>
      <w:r>
        <w:rPr>
          <w:rFonts w:ascii="Times New Roman"/>
          <w:b w:val="false"/>
          <w:i w:val="false"/>
          <w:color w:val="000000"/>
          <w:sz w:val="28"/>
        </w:rPr>
        <w:t xml:space="preserve">
      5) граница раздела эксплуатационной ответственности – место раздела элементов систем водоснабжения 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эксплуатационной ответственности устанавливается по границе раздела балансовой принадлежности; </w:t>
      </w:r>
    </w:p>
    <w:bookmarkEnd w:id="18"/>
    <w:bookmarkStart w:name="z26" w:id="19"/>
    <w:p>
      <w:pPr>
        <w:spacing w:after="0"/>
        <w:ind w:left="0"/>
        <w:jc w:val="both"/>
      </w:pPr>
      <w:r>
        <w:rPr>
          <w:rFonts w:ascii="Times New Roman"/>
          <w:b w:val="false"/>
          <w:i w:val="false"/>
          <w:color w:val="000000"/>
          <w:sz w:val="28"/>
        </w:rPr>
        <w:t>
      6) локальные очистные сооружения водоотведения – совокупность сооружений и устройств потребителя для очистки собственных сточных вод;</w:t>
      </w:r>
    </w:p>
    <w:bookmarkEnd w:id="19"/>
    <w:bookmarkStart w:name="z27" w:id="20"/>
    <w:p>
      <w:pPr>
        <w:spacing w:after="0"/>
        <w:ind w:left="0"/>
        <w:jc w:val="both"/>
      </w:pPr>
      <w:r>
        <w:rPr>
          <w:rFonts w:ascii="Times New Roman"/>
          <w:b w:val="false"/>
          <w:i w:val="false"/>
          <w:color w:val="000000"/>
          <w:sz w:val="28"/>
        </w:rPr>
        <w:t xml:space="preserve">
      7) норма потребления коммунальной услуги по водоснабжению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утвержденными местными исполнительными органами в соответствии с </w:t>
      </w:r>
      <w:r>
        <w:rPr>
          <w:rFonts w:ascii="Times New Roman"/>
          <w:b w:val="false"/>
          <w:i w:val="false"/>
          <w:color w:val="000000"/>
          <w:sz w:val="28"/>
        </w:rPr>
        <w:t>подпунктом 34)</w:t>
      </w:r>
      <w:r>
        <w:rPr>
          <w:rFonts w:ascii="Times New Roman"/>
          <w:b w:val="false"/>
          <w:i w:val="false"/>
          <w:color w:val="000000"/>
          <w:sz w:val="28"/>
        </w:rPr>
        <w:t xml:space="preserve"> пункта 1 статьи 27 Закона Республики Казахстан "О местном государственном управлении и самоуправлении в Республике Казахстан" (далее – Закон);</w:t>
      </w:r>
    </w:p>
    <w:bookmarkEnd w:id="20"/>
    <w:bookmarkStart w:name="z28" w:id="21"/>
    <w:p>
      <w:pPr>
        <w:spacing w:after="0"/>
        <w:ind w:left="0"/>
        <w:jc w:val="both"/>
      </w:pPr>
      <w:r>
        <w:rPr>
          <w:rFonts w:ascii="Times New Roman"/>
          <w:b w:val="false"/>
          <w:i w:val="false"/>
          <w:color w:val="000000"/>
          <w:sz w:val="28"/>
        </w:rPr>
        <w:t>
      8) полная пропускная способность водопровода – расход воды по трубопроводу при наполнении равном 1,0 d (d – внутренний диаметр трубопровода), и скорости движения воды один метр в секунду при действии его 24 часа в сутки;</w:t>
      </w:r>
    </w:p>
    <w:bookmarkEnd w:id="21"/>
    <w:bookmarkStart w:name="z29" w:id="22"/>
    <w:p>
      <w:pPr>
        <w:spacing w:after="0"/>
        <w:ind w:left="0"/>
        <w:jc w:val="both"/>
      </w:pPr>
      <w:r>
        <w:rPr>
          <w:rFonts w:ascii="Times New Roman"/>
          <w:b w:val="false"/>
          <w:i w:val="false"/>
          <w:color w:val="000000"/>
          <w:sz w:val="28"/>
        </w:rPr>
        <w:t>
      9) водопотребитель – физическое или юридическое лицо, потребляющее воду из водных объектов или пользующееся услугами водохозяйственных организаций и получающее воду из систем водоснабжения.";</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31" w:id="23"/>
    <w:p>
      <w:pPr>
        <w:spacing w:after="0"/>
        <w:ind w:left="0"/>
        <w:jc w:val="both"/>
      </w:pPr>
      <w:r>
        <w:rPr>
          <w:rFonts w:ascii="Times New Roman"/>
          <w:b w:val="false"/>
          <w:i w:val="false"/>
          <w:color w:val="000000"/>
          <w:sz w:val="28"/>
        </w:rPr>
        <w:t xml:space="preserve">
      "4. При отсутствии приборов учета, объем предоставленных услуг водоснабжения определяется расчетным путем по нормам потребления коммунальных услуг по водоснабжению, утвержденным акиматами областей, городов республиканского значения, столицы в соответствии с </w:t>
      </w:r>
      <w:r>
        <w:rPr>
          <w:rFonts w:ascii="Times New Roman"/>
          <w:b w:val="false"/>
          <w:i w:val="false"/>
          <w:color w:val="000000"/>
          <w:sz w:val="28"/>
        </w:rPr>
        <w:t>подпунктом 34)</w:t>
      </w:r>
      <w:r>
        <w:rPr>
          <w:rFonts w:ascii="Times New Roman"/>
          <w:b w:val="false"/>
          <w:i w:val="false"/>
          <w:color w:val="000000"/>
          <w:sz w:val="28"/>
        </w:rPr>
        <w:t xml:space="preserve"> пункта 1 статьи 27 Закона.";</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bookmarkStart w:name="z33" w:id="24"/>
    <w:p>
      <w:pPr>
        <w:spacing w:after="0"/>
        <w:ind w:left="0"/>
        <w:jc w:val="both"/>
      </w:pPr>
      <w:r>
        <w:rPr>
          <w:rFonts w:ascii="Times New Roman"/>
          <w:b w:val="false"/>
          <w:i w:val="false"/>
          <w:color w:val="000000"/>
          <w:sz w:val="28"/>
        </w:rPr>
        <w:t xml:space="preserve">
      "7. Объем предоставленных услуг водоотведения потребителям, не присоединенным к системе водоснабжения населенного пункта (услугодателя), а также имеющим различные источники водоснабжения, отводящим сточные воды в систему водоотведения населенного пункта (услугодателя), при отсутствии приборов учета сточных вод определяется по показаниям приборов учета воды или расчетным путем по нормам потребления коммунальных услуг по водоснабжению, утвержденным акиматами областей, городов республиканского значения, столицы в соответствии с </w:t>
      </w:r>
      <w:r>
        <w:rPr>
          <w:rFonts w:ascii="Times New Roman"/>
          <w:b w:val="false"/>
          <w:i w:val="false"/>
          <w:color w:val="000000"/>
          <w:sz w:val="28"/>
        </w:rPr>
        <w:t>подпунктом 34)</w:t>
      </w:r>
      <w:r>
        <w:rPr>
          <w:rFonts w:ascii="Times New Roman"/>
          <w:b w:val="false"/>
          <w:i w:val="false"/>
          <w:color w:val="000000"/>
          <w:sz w:val="28"/>
        </w:rPr>
        <w:t xml:space="preserve"> пункта 1 статьи 27 Закона.</w:t>
      </w:r>
    </w:p>
    <w:bookmarkEnd w:id="24"/>
    <w:bookmarkStart w:name="z34" w:id="25"/>
    <w:p>
      <w:pPr>
        <w:spacing w:after="0"/>
        <w:ind w:left="0"/>
        <w:jc w:val="both"/>
      </w:pPr>
      <w:r>
        <w:rPr>
          <w:rFonts w:ascii="Times New Roman"/>
          <w:b w:val="false"/>
          <w:i w:val="false"/>
          <w:color w:val="000000"/>
          <w:sz w:val="28"/>
        </w:rPr>
        <w:t xml:space="preserve">
      8. В случае временного отсутствия приборов учета в связи с их очередной поверкой, ремонтом или заменой при извещении услугодателя,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по нормам потребления коммунальных услуг по водоснабжению, утвержденным акиматами областей, городов республиканского значения, столицы в соответствии с </w:t>
      </w:r>
      <w:r>
        <w:rPr>
          <w:rFonts w:ascii="Times New Roman"/>
          <w:b w:val="false"/>
          <w:i w:val="false"/>
          <w:color w:val="000000"/>
          <w:sz w:val="28"/>
        </w:rPr>
        <w:t>подпунктом 34)</w:t>
      </w:r>
      <w:r>
        <w:rPr>
          <w:rFonts w:ascii="Times New Roman"/>
          <w:b w:val="false"/>
          <w:i w:val="false"/>
          <w:color w:val="000000"/>
          <w:sz w:val="28"/>
        </w:rPr>
        <w:t xml:space="preserve"> пункта 1 статьи 27 Закона.";</w:t>
      </w:r>
    </w:p>
    <w:bookmarkEnd w:id="25"/>
    <w:bookmarkStart w:name="z35" w:id="26"/>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26"/>
    <w:bookmarkStart w:name="z36" w:id="27"/>
    <w:p>
      <w:pPr>
        <w:spacing w:after="0"/>
        <w:ind w:left="0"/>
        <w:jc w:val="both"/>
      </w:pPr>
      <w:r>
        <w:rPr>
          <w:rFonts w:ascii="Times New Roman"/>
          <w:b w:val="false"/>
          <w:i w:val="false"/>
          <w:color w:val="000000"/>
          <w:sz w:val="28"/>
        </w:rPr>
        <w:t>
      "Глава 2. Учет объема предоставленных услуг при открытой и закрытой системах горячего водоснабжения";</w:t>
      </w:r>
    </w:p>
    <w:bookmarkEnd w:id="27"/>
    <w:bookmarkStart w:name="z37" w:id="28"/>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p>
    <w:bookmarkEnd w:id="28"/>
    <w:bookmarkStart w:name="z38" w:id="29"/>
    <w:p>
      <w:pPr>
        <w:spacing w:after="0"/>
        <w:ind w:left="0"/>
        <w:jc w:val="both"/>
      </w:pPr>
      <w:r>
        <w:rPr>
          <w:rFonts w:ascii="Times New Roman"/>
          <w:b w:val="false"/>
          <w:i w:val="false"/>
          <w:color w:val="000000"/>
          <w:sz w:val="28"/>
        </w:rPr>
        <w:t>
      "Глава 3. Учет объема предоставленных услуг водоснабжения и водоотведения участникам кондоминиума";</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40" w:id="30"/>
    <w:p>
      <w:pPr>
        <w:spacing w:after="0"/>
        <w:ind w:left="0"/>
        <w:jc w:val="both"/>
      </w:pPr>
      <w:r>
        <w:rPr>
          <w:rFonts w:ascii="Times New Roman"/>
          <w:b w:val="false"/>
          <w:i w:val="false"/>
          <w:color w:val="000000"/>
          <w:sz w:val="28"/>
        </w:rPr>
        <w:t>
      "16. Объем предоставленных услуг водоснабжения для потребителей – участников кондоминиума определяется в следующем порядке:</w:t>
      </w:r>
    </w:p>
    <w:bookmarkEnd w:id="30"/>
    <w:bookmarkStart w:name="z41" w:id="31"/>
    <w:p>
      <w:pPr>
        <w:spacing w:after="0"/>
        <w:ind w:left="0"/>
        <w:jc w:val="both"/>
      </w:pPr>
      <w:r>
        <w:rPr>
          <w:rFonts w:ascii="Times New Roman"/>
          <w:b w:val="false"/>
          <w:i w:val="false"/>
          <w:color w:val="000000"/>
          <w:sz w:val="28"/>
        </w:rPr>
        <w:t xml:space="preserve">
      1) при отсутствии индивидуальных и общедомового приборов учета – по нормам потребления коммунальных услуг по водоснабжению, утвержденным акиматами областей, городов республиканского значения, столицы в соответствии с </w:t>
      </w:r>
      <w:r>
        <w:rPr>
          <w:rFonts w:ascii="Times New Roman"/>
          <w:b w:val="false"/>
          <w:i w:val="false"/>
          <w:color w:val="000000"/>
          <w:sz w:val="28"/>
        </w:rPr>
        <w:t>подпунктом 34)</w:t>
      </w:r>
      <w:r>
        <w:rPr>
          <w:rFonts w:ascii="Times New Roman"/>
          <w:b w:val="false"/>
          <w:i w:val="false"/>
          <w:color w:val="000000"/>
          <w:sz w:val="28"/>
        </w:rPr>
        <w:t xml:space="preserve"> пункта 1 статьи 27 Закона;</w:t>
      </w:r>
    </w:p>
    <w:bookmarkEnd w:id="31"/>
    <w:bookmarkStart w:name="z42" w:id="32"/>
    <w:p>
      <w:pPr>
        <w:spacing w:after="0"/>
        <w:ind w:left="0"/>
        <w:jc w:val="both"/>
      </w:pPr>
      <w:r>
        <w:rPr>
          <w:rFonts w:ascii="Times New Roman"/>
          <w:b w:val="false"/>
          <w:i w:val="false"/>
          <w:color w:val="000000"/>
          <w:sz w:val="28"/>
        </w:rPr>
        <w:t xml:space="preserve">
      2) при частичной установке индивидуальных приборов учета и отсутствии общедомового прибора учета – по показаниям индивидуальных приборов учета и по нормам потребления коммунальных услуг по водоснабжению, утвержденным акиматами областей, городов республиканского значения, столицы в соответствии с </w:t>
      </w:r>
      <w:r>
        <w:rPr>
          <w:rFonts w:ascii="Times New Roman"/>
          <w:b w:val="false"/>
          <w:i w:val="false"/>
          <w:color w:val="000000"/>
          <w:sz w:val="28"/>
        </w:rPr>
        <w:t>подпунктом 34)</w:t>
      </w:r>
      <w:r>
        <w:rPr>
          <w:rFonts w:ascii="Times New Roman"/>
          <w:b w:val="false"/>
          <w:i w:val="false"/>
          <w:color w:val="000000"/>
          <w:sz w:val="28"/>
        </w:rPr>
        <w:t xml:space="preserve"> пункта 1 статьи 27 Закона;</w:t>
      </w:r>
    </w:p>
    <w:bookmarkEnd w:id="32"/>
    <w:bookmarkStart w:name="z43" w:id="33"/>
    <w:p>
      <w:pPr>
        <w:spacing w:after="0"/>
        <w:ind w:left="0"/>
        <w:jc w:val="both"/>
      </w:pPr>
      <w:r>
        <w:rPr>
          <w:rFonts w:ascii="Times New Roman"/>
          <w:b w:val="false"/>
          <w:i w:val="false"/>
          <w:color w:val="000000"/>
          <w:sz w:val="28"/>
        </w:rPr>
        <w:t>
      3) при частичной установке индивидуальных приборов учета и наличии общедомового прибора учета:</w:t>
      </w:r>
    </w:p>
    <w:bookmarkEnd w:id="33"/>
    <w:bookmarkStart w:name="z44" w:id="34"/>
    <w:p>
      <w:pPr>
        <w:spacing w:after="0"/>
        <w:ind w:left="0"/>
        <w:jc w:val="both"/>
      </w:pPr>
      <w:r>
        <w:rPr>
          <w:rFonts w:ascii="Times New Roman"/>
          <w:b w:val="false"/>
          <w:i w:val="false"/>
          <w:color w:val="000000"/>
          <w:sz w:val="28"/>
        </w:rPr>
        <w:t>
      имеющим приборы учета – по показаниям индивидуальных приборов учета;</w:t>
      </w:r>
    </w:p>
    <w:bookmarkEnd w:id="34"/>
    <w:bookmarkStart w:name="z45" w:id="35"/>
    <w:p>
      <w:pPr>
        <w:spacing w:after="0"/>
        <w:ind w:left="0"/>
        <w:jc w:val="both"/>
      </w:pPr>
      <w:r>
        <w:rPr>
          <w:rFonts w:ascii="Times New Roman"/>
          <w:b w:val="false"/>
          <w:i w:val="false"/>
          <w:color w:val="000000"/>
          <w:sz w:val="28"/>
        </w:rPr>
        <w:t xml:space="preserve">
      не имеющим приборы учета – по нормам потребления коммунальных услуг по водоснабжению, утвержденным акиматами областей, городов республиканского значения, столицы в соответствии с </w:t>
      </w:r>
      <w:r>
        <w:rPr>
          <w:rFonts w:ascii="Times New Roman"/>
          <w:b w:val="false"/>
          <w:i w:val="false"/>
          <w:color w:val="000000"/>
          <w:sz w:val="28"/>
        </w:rPr>
        <w:t>подпунктом 34)</w:t>
      </w:r>
      <w:r>
        <w:rPr>
          <w:rFonts w:ascii="Times New Roman"/>
          <w:b w:val="false"/>
          <w:i w:val="false"/>
          <w:color w:val="000000"/>
          <w:sz w:val="28"/>
        </w:rPr>
        <w:t xml:space="preserve"> пункта 1 статьи 27 Закона.</w:t>
      </w:r>
    </w:p>
    <w:bookmarkEnd w:id="35"/>
    <w:bookmarkStart w:name="z46" w:id="36"/>
    <w:p>
      <w:pPr>
        <w:spacing w:after="0"/>
        <w:ind w:left="0"/>
        <w:jc w:val="both"/>
      </w:pPr>
      <w:r>
        <w:rPr>
          <w:rFonts w:ascii="Times New Roman"/>
          <w:b w:val="false"/>
          <w:i w:val="false"/>
          <w:color w:val="000000"/>
          <w:sz w:val="28"/>
        </w:rPr>
        <w:t xml:space="preserve">
      Разница между показаниями общедомового прибора учета и суммарным показанием индивидуальных приборов учета и объемов, рассчитанных по нормам потребления коммунальных услуг по водоснабжению, утвержденным акиматами областей, городов республиканского значения, столицы в соответствии с </w:t>
      </w:r>
      <w:r>
        <w:rPr>
          <w:rFonts w:ascii="Times New Roman"/>
          <w:b w:val="false"/>
          <w:i w:val="false"/>
          <w:color w:val="000000"/>
          <w:sz w:val="28"/>
        </w:rPr>
        <w:t>подпунктом 34)</w:t>
      </w:r>
      <w:r>
        <w:rPr>
          <w:rFonts w:ascii="Times New Roman"/>
          <w:b w:val="false"/>
          <w:i w:val="false"/>
          <w:color w:val="000000"/>
          <w:sz w:val="28"/>
        </w:rPr>
        <w:t xml:space="preserve"> пункта 1 статьи 27 Закона, подлежит оплате собственниками квартир, встроенных и пристроенных нежилых помещений (участниками кондоминиума) пропорционально объемам потребленной воды;</w:t>
      </w:r>
    </w:p>
    <w:bookmarkEnd w:id="36"/>
    <w:bookmarkStart w:name="z47" w:id="37"/>
    <w:p>
      <w:pPr>
        <w:spacing w:after="0"/>
        <w:ind w:left="0"/>
        <w:jc w:val="both"/>
      </w:pPr>
      <w:r>
        <w:rPr>
          <w:rFonts w:ascii="Times New Roman"/>
          <w:b w:val="false"/>
          <w:i w:val="false"/>
          <w:color w:val="000000"/>
          <w:sz w:val="28"/>
        </w:rPr>
        <w:t>
      4) при 100 %-ном наличии индивидуальных приборов учета и отсутствии общедомового прибора учета – по показаниям индивидуальных приборов учета;</w:t>
      </w:r>
    </w:p>
    <w:bookmarkEnd w:id="37"/>
    <w:bookmarkStart w:name="z48" w:id="38"/>
    <w:p>
      <w:pPr>
        <w:spacing w:after="0"/>
        <w:ind w:left="0"/>
        <w:jc w:val="both"/>
      </w:pPr>
      <w:r>
        <w:rPr>
          <w:rFonts w:ascii="Times New Roman"/>
          <w:b w:val="false"/>
          <w:i w:val="false"/>
          <w:color w:val="000000"/>
          <w:sz w:val="28"/>
        </w:rPr>
        <w:t>
      5) при 100 %-ном наличии индивидуальных приборов учета и общедомового прибора учета – по показаниям индивидуальных приборов учета. Разница между показаниями общедомового прибора учета и суммарным показанием индивидуальных приборов учета подлежит оплате собственниками квартир, встроенных и пристроенных нежилых помещений (участниками кондоминиума), пропорционально объемам потребленной воды;</w:t>
      </w:r>
    </w:p>
    <w:bookmarkEnd w:id="38"/>
    <w:bookmarkStart w:name="z49" w:id="39"/>
    <w:p>
      <w:pPr>
        <w:spacing w:after="0"/>
        <w:ind w:left="0"/>
        <w:jc w:val="both"/>
      </w:pPr>
      <w:r>
        <w:rPr>
          <w:rFonts w:ascii="Times New Roman"/>
          <w:b w:val="false"/>
          <w:i w:val="false"/>
          <w:color w:val="000000"/>
          <w:sz w:val="28"/>
        </w:rPr>
        <w:t>
      6) объем сточных вод потребителей, присоединенных к системе водоотведения населенного пункта, принимается равным объему отпущенной воды.";</w:t>
      </w:r>
    </w:p>
    <w:bookmarkEnd w:id="39"/>
    <w:bookmarkStart w:name="z50" w:id="40"/>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4</w:t>
      </w:r>
      <w:r>
        <w:rPr>
          <w:rFonts w:ascii="Times New Roman"/>
          <w:b w:val="false"/>
          <w:i w:val="false"/>
          <w:color w:val="000000"/>
          <w:sz w:val="28"/>
        </w:rPr>
        <w:t xml:space="preserve"> изложить в следующей редакции:</w:t>
      </w:r>
    </w:p>
    <w:bookmarkEnd w:id="40"/>
    <w:bookmarkStart w:name="z51" w:id="41"/>
    <w:p>
      <w:pPr>
        <w:spacing w:after="0"/>
        <w:ind w:left="0"/>
        <w:jc w:val="both"/>
      </w:pPr>
      <w:r>
        <w:rPr>
          <w:rFonts w:ascii="Times New Roman"/>
          <w:b w:val="false"/>
          <w:i w:val="false"/>
          <w:color w:val="000000"/>
          <w:sz w:val="28"/>
        </w:rPr>
        <w:t>
      "Глава 4. Учет объема предоставленных услуг водоснабжения и водоотведения потребителям – индивидуальным предпринимателям и юридическим лицам";</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p>
    <w:bookmarkStart w:name="z53" w:id="42"/>
    <w:p>
      <w:pPr>
        <w:spacing w:after="0"/>
        <w:ind w:left="0"/>
        <w:jc w:val="both"/>
      </w:pPr>
      <w:r>
        <w:rPr>
          <w:rFonts w:ascii="Times New Roman"/>
          <w:b w:val="false"/>
          <w:i w:val="false"/>
          <w:color w:val="000000"/>
          <w:sz w:val="28"/>
        </w:rPr>
        <w:t>
      "20. Объем предоставленных услуг для потребителей – юридических лиц, не имеющих приборов учета воды, при отсутствии технической возможности их установки, определяется по расчетному объему водопотребления, составленному при заключении договора на предоставление услуг водоснабжения и водоотведения.";</w:t>
      </w:r>
    </w:p>
    <w:bookmarkEnd w:id="42"/>
    <w:bookmarkStart w:name="z54" w:id="4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5</w:t>
      </w:r>
      <w:r>
        <w:rPr>
          <w:rFonts w:ascii="Times New Roman"/>
          <w:b w:val="false"/>
          <w:i w:val="false"/>
          <w:color w:val="000000"/>
          <w:sz w:val="28"/>
        </w:rPr>
        <w:t xml:space="preserve"> изложить в следующей редакции:</w:t>
      </w:r>
    </w:p>
    <w:bookmarkEnd w:id="43"/>
    <w:bookmarkStart w:name="z55" w:id="44"/>
    <w:p>
      <w:pPr>
        <w:spacing w:after="0"/>
        <w:ind w:left="0"/>
        <w:jc w:val="both"/>
      </w:pPr>
      <w:r>
        <w:rPr>
          <w:rFonts w:ascii="Times New Roman"/>
          <w:b w:val="false"/>
          <w:i w:val="false"/>
          <w:color w:val="000000"/>
          <w:sz w:val="28"/>
        </w:rPr>
        <w:t>
      "Глава 5. Учет объема предоставленных услуг водоснабжения и водоотведения в отдельных случаях";</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22</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изложить в следующей редакции:</w:t>
      </w:r>
    </w:p>
    <w:bookmarkStart w:name="z57" w:id="45"/>
    <w:p>
      <w:pPr>
        <w:spacing w:after="0"/>
        <w:ind w:left="0"/>
        <w:jc w:val="both"/>
      </w:pPr>
      <w:r>
        <w:rPr>
          <w:rFonts w:ascii="Times New Roman"/>
          <w:b w:val="false"/>
          <w:i w:val="false"/>
          <w:color w:val="000000"/>
          <w:sz w:val="28"/>
        </w:rPr>
        <w:t>
      "22. Расчет объемов предоставленных услуг водоснабжения при выявлении нарушений производится:</w:t>
      </w:r>
    </w:p>
    <w:bookmarkEnd w:id="45"/>
    <w:bookmarkStart w:name="z58" w:id="46"/>
    <w:p>
      <w:pPr>
        <w:spacing w:after="0"/>
        <w:ind w:left="0"/>
        <w:jc w:val="both"/>
      </w:pPr>
      <w:r>
        <w:rPr>
          <w:rFonts w:ascii="Times New Roman"/>
          <w:b w:val="false"/>
          <w:i w:val="false"/>
          <w:color w:val="000000"/>
          <w:sz w:val="28"/>
        </w:rPr>
        <w:t>
      1) при обнаружении у потребителя приспособлений, искажающих показания приборов учета – по полной пропускной способности трубы, на которой установлен прибор учета воды, с момента последнего снятия показаний прибора учета воды по день обнаружения, но не более двух месяцев;</w:t>
      </w:r>
    </w:p>
    <w:bookmarkEnd w:id="46"/>
    <w:bookmarkStart w:name="z59" w:id="47"/>
    <w:p>
      <w:pPr>
        <w:spacing w:after="0"/>
        <w:ind w:left="0"/>
        <w:jc w:val="both"/>
      </w:pPr>
      <w:r>
        <w:rPr>
          <w:rFonts w:ascii="Times New Roman"/>
          <w:b w:val="false"/>
          <w:i w:val="false"/>
          <w:color w:val="000000"/>
          <w:sz w:val="28"/>
        </w:rPr>
        <w:t>
      2) при обнаружении утечек из систем водоснабжения потребителя при отсутствии прибора учета или его неисправности – по полной пропускной способности трубы, на которой обнаружена утечка, за фактическое время по день ликвидации. Если день начала утечки установить невозможно – с момента с момента последнего осмотра, но не более двух месяцев;</w:t>
      </w:r>
    </w:p>
    <w:bookmarkEnd w:id="47"/>
    <w:bookmarkStart w:name="z60" w:id="48"/>
    <w:p>
      <w:pPr>
        <w:spacing w:after="0"/>
        <w:ind w:left="0"/>
        <w:jc w:val="both"/>
      </w:pPr>
      <w:r>
        <w:rPr>
          <w:rFonts w:ascii="Times New Roman"/>
          <w:b w:val="false"/>
          <w:i w:val="false"/>
          <w:color w:val="000000"/>
          <w:sz w:val="28"/>
        </w:rPr>
        <w:t>
      3) при недопуске потребителем (его представителями) представителя услугодателя к снятию показаний и проверке работоспособности приборов учета воды, технического состояния ввода водопровода и узлов учета – по полной пропускной способности трубы, на которой установлен прибор учета, с момента последнего снятия показаний прибора учета воды до момента предоставления допуска;</w:t>
      </w:r>
    </w:p>
    <w:bookmarkEnd w:id="48"/>
    <w:bookmarkStart w:name="z61" w:id="49"/>
    <w:p>
      <w:pPr>
        <w:spacing w:after="0"/>
        <w:ind w:left="0"/>
        <w:jc w:val="both"/>
      </w:pPr>
      <w:r>
        <w:rPr>
          <w:rFonts w:ascii="Times New Roman"/>
          <w:b w:val="false"/>
          <w:i w:val="false"/>
          <w:color w:val="000000"/>
          <w:sz w:val="28"/>
        </w:rPr>
        <w:t>
      4) при обнаружении срыва пломбы на приборе учета потребителя и/или обводной линии водомерного узла (запорной арматуры), пожарных гидрантов – по полной пропускной способности трубы, на которой установлен прибор учета, обводной линии или пожарных гидрантов с момента последнего снятия показаний прибора учета воды до момента повторной опломбировки представителем услугодателя, но не более двух месяцев;</w:t>
      </w:r>
    </w:p>
    <w:bookmarkEnd w:id="49"/>
    <w:bookmarkStart w:name="z62" w:id="50"/>
    <w:p>
      <w:pPr>
        <w:spacing w:after="0"/>
        <w:ind w:left="0"/>
        <w:jc w:val="both"/>
      </w:pPr>
      <w:r>
        <w:rPr>
          <w:rFonts w:ascii="Times New Roman"/>
          <w:b w:val="false"/>
          <w:i w:val="false"/>
          <w:color w:val="000000"/>
          <w:sz w:val="28"/>
        </w:rPr>
        <w:t>
      5) при неуведомлении услугодателя о неисправностях прибора учета, за исключением случаев выхода прибора учета из строя не по вине потребителя – по полной пропускной способности трубы, на которой установлен прибор учета с момента последнего снятия показаний прибора учета до момента обнаружения неисправности, но не более двух месяцев;</w:t>
      </w:r>
    </w:p>
    <w:bookmarkEnd w:id="50"/>
    <w:bookmarkStart w:name="z63" w:id="51"/>
    <w:p>
      <w:pPr>
        <w:spacing w:after="0"/>
        <w:ind w:left="0"/>
        <w:jc w:val="both"/>
      </w:pPr>
      <w:r>
        <w:rPr>
          <w:rFonts w:ascii="Times New Roman"/>
          <w:b w:val="false"/>
          <w:i w:val="false"/>
          <w:color w:val="000000"/>
          <w:sz w:val="28"/>
        </w:rPr>
        <w:t>
      6) при выявлении факта пользования водой из сетей водоснабжения населенного пункта (услугодателя) без заключенного с услугодателем договора на предоставление услуг водоснабжения и водоотведения – по полной пропускной способности трубы самовольного присоединения, на которой устанавливается прибор учета воды, за время фактического пользования до момента обнаружения (отключения), но не более трех месяцев;</w:t>
      </w:r>
    </w:p>
    <w:bookmarkEnd w:id="51"/>
    <w:bookmarkStart w:name="z64" w:id="52"/>
    <w:p>
      <w:pPr>
        <w:spacing w:after="0"/>
        <w:ind w:left="0"/>
        <w:jc w:val="both"/>
      </w:pPr>
      <w:r>
        <w:rPr>
          <w:rFonts w:ascii="Times New Roman"/>
          <w:b w:val="false"/>
          <w:i w:val="false"/>
          <w:color w:val="000000"/>
          <w:sz w:val="28"/>
        </w:rPr>
        <w:t>
      7) при выявлении факта пользования водой из противопожарных систем, кроме случаев тушения пожара - по полной пропускной способности трубы перед пожарным краном или гидрантом, с которого осуществлялось самовольное пользование, за время фактического самовольного пользования до момента обнаружения, но не более двух месяцев;</w:t>
      </w:r>
    </w:p>
    <w:bookmarkEnd w:id="52"/>
    <w:bookmarkStart w:name="z65" w:id="53"/>
    <w:p>
      <w:pPr>
        <w:spacing w:after="0"/>
        <w:ind w:left="0"/>
        <w:jc w:val="both"/>
      </w:pPr>
      <w:r>
        <w:rPr>
          <w:rFonts w:ascii="Times New Roman"/>
          <w:b w:val="false"/>
          <w:i w:val="false"/>
          <w:color w:val="000000"/>
          <w:sz w:val="28"/>
        </w:rPr>
        <w:t>
      8) при обнаружении факта полива посредством трубопроводов, присоединенных к системе водоснабжения потребителя, при отсутствии прибора учета на вводе или его неисправности – по полной пропускной способности такого трубопровода с момента последнего снятия показаний приборов учета воды, но не более одного месяца;</w:t>
      </w:r>
    </w:p>
    <w:bookmarkEnd w:id="53"/>
    <w:bookmarkStart w:name="z66" w:id="54"/>
    <w:p>
      <w:pPr>
        <w:spacing w:after="0"/>
        <w:ind w:left="0"/>
        <w:jc w:val="both"/>
      </w:pPr>
      <w:r>
        <w:rPr>
          <w:rFonts w:ascii="Times New Roman"/>
          <w:b w:val="false"/>
          <w:i w:val="false"/>
          <w:color w:val="000000"/>
          <w:sz w:val="28"/>
        </w:rPr>
        <w:t>
      9) при обнаружении факта постоянного протекания воды на излив при отсутствии прибора учета на вводе или его неисправности – по полной пропускной способности подводящей трубы излива с момента последнего осмотра, но не более одного месяца.</w:t>
      </w:r>
    </w:p>
    <w:bookmarkEnd w:id="54"/>
    <w:bookmarkStart w:name="z67" w:id="55"/>
    <w:p>
      <w:pPr>
        <w:spacing w:after="0"/>
        <w:ind w:left="0"/>
        <w:jc w:val="both"/>
      </w:pPr>
      <w:r>
        <w:rPr>
          <w:rFonts w:ascii="Times New Roman"/>
          <w:b w:val="false"/>
          <w:i w:val="false"/>
          <w:color w:val="000000"/>
          <w:sz w:val="28"/>
        </w:rPr>
        <w:t xml:space="preserve">
      23. Расчет объемов предоставленных услуг водоотведения при выявлении нарушений, указанных в </w:t>
      </w:r>
      <w:r>
        <w:rPr>
          <w:rFonts w:ascii="Times New Roman"/>
          <w:b w:val="false"/>
          <w:i w:val="false"/>
          <w:color w:val="000000"/>
          <w:sz w:val="28"/>
        </w:rPr>
        <w:t>пункте 22</w:t>
      </w:r>
      <w:r>
        <w:rPr>
          <w:rFonts w:ascii="Times New Roman"/>
          <w:b w:val="false"/>
          <w:i w:val="false"/>
          <w:color w:val="000000"/>
          <w:sz w:val="28"/>
        </w:rPr>
        <w:t xml:space="preserve"> настоящей Методики, принимается равным рассчитанному объему услуг водоснабжения, кроме </w:t>
      </w:r>
      <w:r>
        <w:rPr>
          <w:rFonts w:ascii="Times New Roman"/>
          <w:b w:val="false"/>
          <w:i w:val="false"/>
          <w:color w:val="000000"/>
          <w:sz w:val="28"/>
        </w:rPr>
        <w:t>подпунктов 2)</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пункта 22, когда объем услуг водоотведения не рассчитывается.";</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25</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изложить в следующей редакции:</w:t>
      </w:r>
    </w:p>
    <w:bookmarkStart w:name="z69" w:id="56"/>
    <w:p>
      <w:pPr>
        <w:spacing w:after="0"/>
        <w:ind w:left="0"/>
        <w:jc w:val="both"/>
      </w:pPr>
      <w:r>
        <w:rPr>
          <w:rFonts w:ascii="Times New Roman"/>
          <w:b w:val="false"/>
          <w:i w:val="false"/>
          <w:color w:val="000000"/>
          <w:sz w:val="28"/>
        </w:rPr>
        <w:t xml:space="preserve">
      "25. При обнаружении факта сброса поверхностных стоков с территорий, промышленных и строительных площадок потребителя в систему водоотведения населенного пункта, объем услуги водоотведения определяется по полной пропускной способности самотечного трубопровода с момента последнего осмотра, но не более одного месяца, за исключением чрезвычайного положения. </w:t>
      </w:r>
    </w:p>
    <w:bookmarkEnd w:id="56"/>
    <w:bookmarkStart w:name="z70" w:id="57"/>
    <w:p>
      <w:pPr>
        <w:spacing w:after="0"/>
        <w:ind w:left="0"/>
        <w:jc w:val="both"/>
      </w:pPr>
      <w:r>
        <w:rPr>
          <w:rFonts w:ascii="Times New Roman"/>
          <w:b w:val="false"/>
          <w:i w:val="false"/>
          <w:color w:val="000000"/>
          <w:sz w:val="28"/>
        </w:rPr>
        <w:t>
      26. При обнаружении факта сброса паводковых, ливневых, грунтовых вод в систему водоотведения населенного пункта с использованием погружных насосов и других перекачивающих устройств, объем предоставленных услуг водоотведения определяется по полной производительности насоса или перекачивающего устройства при действии его 24 часа в сутки с момента последнего осмотра, но не более одного месяца, за исключением чрезвычайного положения.".</w:t>
      </w:r>
    </w:p>
    <w:bookmarkEnd w:id="57"/>
    <w:bookmarkStart w:name="z71" w:id="58"/>
    <w:p>
      <w:pPr>
        <w:spacing w:after="0"/>
        <w:ind w:left="0"/>
        <w:jc w:val="both"/>
      </w:pPr>
      <w:r>
        <w:rPr>
          <w:rFonts w:ascii="Times New Roman"/>
          <w:b w:val="false"/>
          <w:i w:val="false"/>
          <w:color w:val="000000"/>
          <w:sz w:val="28"/>
        </w:rPr>
        <w:t>
      2. Комитету по делам строительства и жилищно-коммунального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w:t>
      </w:r>
    </w:p>
    <w:bookmarkEnd w:id="58"/>
    <w:bookmarkStart w:name="z72" w:id="59"/>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9"/>
    <w:bookmarkStart w:name="z73" w:id="60"/>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60"/>
    <w:bookmarkStart w:name="z74" w:id="61"/>
    <w:p>
      <w:pPr>
        <w:spacing w:after="0"/>
        <w:ind w:left="0"/>
        <w:jc w:val="both"/>
      </w:pPr>
      <w:r>
        <w:rPr>
          <w:rFonts w:ascii="Times New Roman"/>
          <w:b w:val="false"/>
          <w:i w:val="false"/>
          <w:color w:val="000000"/>
          <w:sz w:val="28"/>
        </w:rPr>
        <w:t>
      3) размещение настоящего приказа на интернет-ресурсе Министерства индустрии и инфраструктурного развития Республики Казахстан.</w:t>
      </w:r>
    </w:p>
    <w:bookmarkEnd w:id="61"/>
    <w:bookmarkStart w:name="z75" w:id="62"/>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62"/>
    <w:bookmarkStart w:name="z76" w:id="63"/>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3"/>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индустрии и инфраструктурного развития</w:t>
            </w:r>
            <w:r>
              <w:br/>
            </w:r>
            <w:r>
              <w:rPr>
                <w:rFonts w:ascii="Times New Roman"/>
                <w:b w:val="false"/>
                <w:i/>
                <w:color w:val="000000"/>
                <w:sz w:val="20"/>
              </w:rPr>
              <w:t>Республики Казахстан</w:t>
            </w:r>
            <w:r>
              <w:rPr>
                <w:rFonts w:ascii="Times New Roman"/>
                <w:b w:val="false"/>
                <w:i w:val="false"/>
                <w:color w:val="000000"/>
                <w:sz w:val="20"/>
              </w:rPr>
              <w:t>
</w:t>
            </w:r>
          </w:p>
        </w:tc>
      </w:tr>
    </w:tbl>
    <w:bookmarkStart w:name="z77" w:id="64"/>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национальной экономики</w:t>
      </w:r>
      <w:r>
        <w:br/>
      </w:r>
      <w:r>
        <w:rPr>
          <w:rFonts w:ascii="Times New Roman"/>
          <w:b w:val="false"/>
          <w:i w:val="false"/>
          <w:color w:val="000000"/>
          <w:sz w:val="28"/>
        </w:rPr>
        <w:t>Республики Казахстан</w:t>
      </w:r>
    </w:p>
    <w:bookmarkEnd w:id="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