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9ec0" w14:textId="ce09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июля 2019 года № 388. Зарегистрирован в Министерстве юстиции Республики Казахстан 1 августа 2019 года № 19169.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декабря 2011 года № 432-ө "Об утверждении Единого тарифно-квалификационного справочника работ и профессий рабочих (выпуск 3)" (зарегистрирован в Реестре государственной регистрации нормативных правовых актов за № 7373, опубликован 31 мая 2012 года в Собрании актов центральных исполнительных и иных центральных государственных органов Республики Казахстан).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Жилкибаева Е.Ж.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388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</w:t>
      </w:r>
      <w:r>
        <w:br/>
      </w:r>
      <w:r>
        <w:rPr>
          <w:rFonts w:ascii="Times New Roman"/>
          <w:b/>
          <w:i w:val="false"/>
          <w:color w:val="000000"/>
        </w:rPr>
        <w:t>и профессий рабочих (выпуск 3)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3) (далее – ЕТКС) содержит строительные, монтажные и ремонтно-строительные работы,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строительные, монтажные и ремонтно-строительные работы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Монтажник приборов и систем автоматики, 2 разряд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 готовой разметке простейших деталей крепления для трубных и электрических проводок;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неответственных деталей;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оборудования и уборка упаковочного материала;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протирка оборудования и аппаратуры;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маркировочных бирок на аппаратах, кабелях, трубах и оборудования;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труб, вентилей, фасонных деталей, крепежа, подготовка вспомогательных материалов;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деталей и нарезка резьбы вручную;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(обезжиривание) труб и запорной арматуры и монтажу.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 оборудования;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простейших такелажных приспособлений и правила пользования ими;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деталей;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труб и материалов, применяемых при монтаже приборов и аппаратуры.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Монтажник приборов и систем автоматики, 3 разряд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механизированным инструментом;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резьбовых и фланцевых соединений;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подкладок и прокладок;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металлоконструкций и труб;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стыков монтажными болтами;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приборов и готовых вырезах щитов и на установленных конструкциях;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трубных и электрических проводок;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заземления щитов, пультов и приборов.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применяемых материалов,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монтируемого оборудования,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несложных монтажных работ,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простыми такелажными средствами,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труб для всех видов приборов,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механизированным инструментом,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свойства токопроводящих и изоляционных материалов,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запорной, регулирующей и предохранительной арматуры в технологических системах,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безопасности.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Монтажник приборов и систем автоматики, 4 разряд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испытания трубных проводок 1-5 категорий;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обвязки приборов на щитах и конструкциях полиэтиленовыми, медными, стальными и алюминиевыми трубами;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приборов 1 и 2 категорий сложности: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реле температуры;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милливольтметры и логометры пирометрические;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термометры манометрические;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комплекты измерения температуры;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потенциометры;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мосты и миллиамперметры;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манометры;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тягомеры;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напоромеры;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вакууммоветры;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блоки сигнализаторов уровня;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и сигнализаторы давления;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вторичные приборы электрические, электронные, пневматические показывающие, самопишущие с дистанционной передачей показаний;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интегрирующим или регулирующим устройством;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устройства газоанализаторов;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аппаратуры унифицированной системы элементов промышленной пневмоавтоматики;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регуляторы электрические и электромеханические;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коробки компенсационные;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трансформаторы, реле счетно-импульсные и счетно-шаговые;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и панели ручного дистанционного управления пневматические;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редукторы и фильтры воздуха;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потенциометры и дифманометры 3 категории сложности;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газовых датчиков дозиметрического контроля, реле давления, термопар, расходомеров;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конструкций для трасс трубных и электрических проводок;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одиночных проходов через стены и перекрытия;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металлических рукавов;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защитных трубопроводов (кроме труб во взрывоопасном исполнении);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кабельных и трубных вводов и щиты и пульты;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трубных проводок к приборам и отборным устройствам;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конструкций под приборы и исполнительные механизмы;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шкафных и панельных щитов и пультов;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расширительных, влагоотделительных, конденсационных, разделительных и уравнительных сосудов;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и монтаж запорной арматуры;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отборных устройств и приборов погружения, давления и анализа газа;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смонтированных приборов и аппаратуры;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электрических цепей.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материалов, изделий, инструмента и приспособлений, применяемых при монтаже трубных и электрических преводок;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трубных и электрических проводок и отборных устройств;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испытания трубных проводок на плотность и прочность;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типы щитов и пультов и правила их монтажа;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конденсате и воздухосборников;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тепловых и электрических схем и чертежей;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правила монтажа приборов 1-2 категорий сложности, потенциометров и дифманометров 3 категории сложности;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мест для установки конструкций под приборы и средства автоматизации;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трубной обвязки приборов на щитах и конструкциях;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выверки смонтированного оборудования;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 и перемещения грузов; 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такелажным оборудованием.</w:t>
      </w:r>
    </w:p>
    <w:bookmarkEnd w:id="109"/>
    <w:bookmarkStart w:name="z11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Монтажник приборов и систем автоматики, 5 разряд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прокладки трубных и электрических проводок с составлением эскизом;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испытания трубных проводок (одиночных и блоками) 1-2 категорий;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уплотнения проходов групповых трубных и электрических проводок;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приборов 3 категории сложности: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пневмоавтоматики "Пуск-ЗП", "ПУСК-ЗС"; 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электронно-гидравлического регулирования "Кристалл", командные электропневматические приборы;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многоточечные облегающие с блоками предварения (система "Центр");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блочный монтаж приборов, исполнительных механизмов и конструкций;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сложная трубная обвязка приборов на щитах и конструкциях медными, полиэтиленовыми и стальными трубами;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каппиляров манометрических термометров;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во взрыво и пожароопасных зонах;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исполнительных механизмов и механическое сочленение их с регулирующими органами;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автоматизированных систем управления технологическими процессами на тепловых и атомных электрических станциях;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монтаж стендов датчиков и манометров;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смонтированных приборов и аппаратуры.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установке несущих конструкций и способы разметки трасс трубных и электрических проводок;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требования к монтажу трубных проводок блоками и трубных проводок 1 и 2 категорий;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монтажных работ во взрыво и пожароопасных зонах;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уплотненных проходов одиночных и групповых трубных и электрических проводок;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правила монтажа пневматических, электронных и гидравлических регуляторов и исполнительных механизмов;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смонтированных систем автоматизации и выполнения простейших наладочных работ.</w:t>
      </w:r>
    </w:p>
    <w:bookmarkEnd w:id="133"/>
    <w:bookmarkStart w:name="z13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Монтажник приборов и систем автоматики, 6 разряд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фотоэлектрических пирометров и калориметров, газоанализаторов, хроматографов, концентрометров, плотномеров.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смонтированных приборов и аппаратуры.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участков трассы сложных трубных проводок с составлением эскизов.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многопанельных щитов блоками.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приборов физико-химического анализа и систем отбора проб. 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элементов логики всех типов, вычислительной техники, автоматизированные системы управления технических процессов; 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устройств детектирования систем радиационного контроля.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особенности монтажа приборов для физико-химического анализа и их отборных устройств;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требования к монтажу трубных проводок высокого давления, а также кислородопроводов;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индивидуального опробования смонтированных систем и оформления скрытых работ при монтаже приборов и систем автоматизации.</w:t>
      </w:r>
    </w:p>
    <w:bookmarkEnd w:id="146"/>
    <w:bookmarkStart w:name="z1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Монтажник приборов и систем автоматики, 7 разряд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авторегуляторов, автоматических анализаторов состава жидкостей и газов, электронной аппаратуры, кислородомеров, электронных уровнемеров, датчиков систем радиационного контроля, аппаратуры, содержащей радиоактивные вещества;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монтажно-коммутационных схем по принципиальным электрическим схемам и схем трубных и кабельных соединений.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сверхсложных приборов тепловой автоматики;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тепловой и электрической энергии на электростанциях;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импульсные схемы тепловой автоматики;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оптического стекла, металлов и вспомогательных материалов, проводников, полупроводников.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Тpебуется техническое и профессиональное (сpеднее специальное, среднее профессиональное) обpазование.</w:t>
      </w:r>
    </w:p>
    <w:bookmarkEnd w:id="156"/>
    <w:bookmarkStart w:name="z16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Электромонтажник по аккумуляторным батареям, 2 разряд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крепления;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 и прокладок, не требующих точных размеров;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сепараторов в аккумуляторы;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сосудов и электродов;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ящиков с сосудами для аккумуляторов;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упаковочного материала.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цветных и черных металлов;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материалы, применяемые при изготовлении и монтаже аккумуляторных батарей;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крепежных деталей и мелких конструкций;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инструмента, применяемого при монтаже аккумуляторных батарей.</w:t>
      </w:r>
    </w:p>
    <w:bookmarkEnd w:id="169"/>
    <w:bookmarkStart w:name="z17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Электромонтажник по аккумуляторным батареям, 3 разряд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оборудования;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электродов разной полярности к монтажу;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рихтовка их;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свинцовых электродов в сосуды;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электродов;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пайке (облуживание) проводов, кабелей, зачистка свинцовых пластин.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арматуры; 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приборов, электроаппаратов и применяемого электрифицированного и пневматического инструмента;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такелажных средств и правила пользования ими.</w:t>
      </w:r>
    </w:p>
    <w:bookmarkEnd w:id="182"/>
    <w:bookmarkStart w:name="z18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Электромонтажник по аккумуляторным батареям, 4 разряд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защитных устройств, кожухов и ограждений;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аппаратов с помощью монтажного поршневого пистолета;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и опрессовка наконечников к жилам кабелей и проводов;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 и металлических опорных конструкций;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приклеиванием;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стеллажей всех видов;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выверка аккумуляторного шкафа;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заливка электролита;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аккумуляторных батарей на утечку;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свинцовых перемычек;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аккумуляторных батарей в шкафах;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пластин.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аккумуляторных батарей;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компоновки арматуры;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сопротивления изоляции; 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средней сложности;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оборудования;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пользования механизированным такелажным оборудованием; 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монтажного поршневого пистолета и правила пользования им; 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и заливки электролита;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зарядки и разрядки аккумуляторных батарей;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металлов; 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оловянисто - свинцовых припоев типа "ПОС" и правила пользования ими; 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безопасности при монтаже аккумуляторных батарей.</w:t>
      </w:r>
    </w:p>
    <w:bookmarkEnd w:id="209"/>
    <w:bookmarkStart w:name="z21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Электромонтажник по аккумуляторным батареям, 5 разряд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стеллажей под аккумуляторные батареи;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аккумуляторных батарей переносного типа на стеллажах;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ошиновка аккумуляторных батарей;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установки тумбочек;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изоляции между пластинами и полюсными контактами;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впайки медных, алюминиевых и стальных шин в кабельное наконечники.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монтируемых аккумуляторных батарей;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замеров и выполнения эскизов отдельных узлов проводок для изготовления их на стендах и в мастерских;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аккумуляторов в батареи;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выполненных схем, технические характеристики  аккумуляторных батарей; 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маркировки их.</w:t>
      </w:r>
    </w:p>
    <w:bookmarkEnd w:id="223"/>
    <w:bookmarkStart w:name="z22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Электромонтажник по аккумуляторным батареям, 6 разряд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аккумуляторных батарей всех типов;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аккумуляторных батарей стационарного типа на стеллажах;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испытания их;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аккумуляторных батарей всех типов к сдаче под наладку;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замерочных работ на месте монтажа;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графической части заказа, разработка эскизов и схем.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электротехнических установок;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сдачу объектов в эксплуатацию;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способы формирования аккумуляторных батарей; 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во взрывоопасных зонах.</w:t>
      </w:r>
    </w:p>
    <w:bookmarkEnd w:id="236"/>
    <w:bookmarkStart w:name="z24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Арматурщик, 2 разряд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отчистка арматурной стали от ржавчины и сортировка ее по маркам и диаметрам с укладкой в стеллажи и штабеля;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арматуры и армоконструкций;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пачек и бухт арматурной стали от проволочных скруток;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и вытягивание арматурной стали ручными лебедками;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выпрямление арматурной стали; 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гнутье арматурных стержней на ручных стенках;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простых плоских каркасов;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арматурной стали механическим и электромеханическим способами;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стержней и сеток арматуры по видам и маркам с увязкой их в пачки;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зацепка арматурных конструкций инвентарными стропами;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заготовок к местам потребления передаточной тележкой или тельфером.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классы и марки, применяемые арматурных сталей и их основные физико-механические свойства;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размотки и резки стали; 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транспортирования и складирования готовых каркасов;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ручных лебедок и станков для размотки; 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правки и резки арматуры;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сигнализации при монтаже арматурных конструкций; 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заготовок.</w:t>
      </w:r>
    </w:p>
    <w:bookmarkEnd w:id="257"/>
    <w:bookmarkStart w:name="z26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Арматурщик, 3 разряд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и вытягивание арматурной стали электролебедками;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арматурной стали на приводных и полуавтоматических станках;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арматурной стали механическим и электромеханическим способами и путем волочения, сплющивания, силовой калибровки, вытяжки или контактного электронагрева;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гнутье арматурной стали на механических станках при количестве отгибов в одном стержне до четырех; 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анкеровка концов арматурных стержней для предварительно напряженных изделий путем высадки головок или напрессовки шайб, втулок и гильз;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струнопакетов на протяжных стендах и специальных линиях; 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расположения стержней и каркасов в опалубке простых конструкций;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простых сеток и плоских простых каркасов массой до 100 килограмм;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пространственных каркасов простых и средней сложности из готовых сеток и деталей способом вязки;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арматуры из проволоки для капов и гипсовых форм по определенным образцам; 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  простейших закладных деталей;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арматуры из отдельных стержней в фундаментах и плитах;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арматуры способом ручной вязки.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оборудования для заготовки арматуры;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заготовки арматуры; 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сборки, установки и крепления простой арматуры и армоконструкциий;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эскизов и чтения чертежей на изготовляемую арматуру; 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арматуры.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под опоры, стойки и колонны, оголовки свай, фундаменты заборов;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и плиты фундаментные, траверсы;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горловин колодцев, трубы безнапорные без раструбов;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перемычки, столбы;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балконные, карнизные, дорожные для трамвайных путей, плиты перекрытий каналов;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плиты коллекторов и подземных переходов плоские и ребристые, плиты покрытий и перекрытий;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прогоны и ригели простого сечения;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сваи, стойки и колонны бесконсольные.</w:t>
      </w:r>
    </w:p>
    <w:bookmarkEnd w:id="288"/>
    <w:bookmarkStart w:name="z29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Арматурщик, 4 разряд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гнутье арматурной стали на механических станках при количестве на одном стержне более четырех; 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простых сеток и плоских каркасов массой более 100 килограмм и двойных сеток массой до 100 килограмм;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пространственных каркасов из готовых сеток и деталей способом установки фиксаторов и вязки;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арматуры на автоматических станках;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арматуры из отдельных стержней в массивах, подколонниках, колоннах, стенах и перегородках; 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натяжение арматурных стержней, струнопакетов и пучков высокопрочной проволоки; 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анкерных болтов и закладных деталей в конструкции средней сложности;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установленных сеток и каркасов; 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арматурных выпусков для ванной и ванно-шовной сварки.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такелажных приспособлений и механизмов для предварительного напряжения и монтажа арматуры; 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расположения в шаблоне или кондукторе стержней, сеток, каркасов и выверка их по чертежам и эскизам; 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арматуры под сварку; 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электросварочных аппаратов и правила их обслуживания;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подбора электродов в зависимости от марок сталей;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спецификаций, эскизов и чтения чертежей на изготовляемые изделия.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обвязочные, стропильные и фундаментные;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коллекторы и подземные переходы - детали "Р" и "П" - образные, коллекторы объемные;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колодцы канализационные, водосточные, водопроводные, газовые, дождеприемные и телефонные, коробки телефонные;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с консолями и палками;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опоры контактной сети, линии электропередач и уличных светильников;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несущих наружных и внутренних стен;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ригели несущие наружных и внутренних конструкций;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безнапорные раструбные и с плоской подошвой.</w:t>
      </w:r>
    </w:p>
    <w:bookmarkEnd w:id="316"/>
    <w:bookmarkStart w:name="z32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Арматурщик, 5 разряд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сложных сеток и плоских каркасов (независимо от массы), двойных сеток массой более 100 килограмм и пространственных каркасов для ответственных конструкций из готовых сеток и деталей; 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сборочно-блочных элементов с натяжением арматуры на бетон;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пучков высокопрочной проволоки, стержней и арматурных струно-пакетов натяжными станциями;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арматуры для конструкций, бетонируемых в подвижной опалубке; 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арматуры из отдельных стержней с разметкой расположения по чертежам в плитных основаниях, безбалочных и ребристых перекрытиях, лестничных маршах, пролетных строениях мостов, обратных сводах и криволинейных стенах горных выработок, штолен, башнях градирен, трубах; 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натяжение арматурных стержней и пучков плитных пролетных строений мостов;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анкерных болтов и закладных деталей массой до 600 килограмм в сложные конструкции.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натяжных станций, механизмов и приспособлений;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расположения стержней при сборке пространственных каркасов, армо-опалубочных блоков и фермопакетов по чертежам и эскизам;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закладных деталей и анкерных болтов; 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сборочно-блочных элементов; 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выверки установленной арматуры и армоконструкций, физико-механические свойства арматурных сталей;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арматурных каркасов и блоков.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колонны со стержневой арматурой под нагрузку 500-800 тонн;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машинных помещений и шахт лифтов объемные;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силосы и элеваторы (объемные элементы);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строения пролетные мостов и путепроводов;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фермы стропильные и подстропильные длиной до 12 метров.</w:t>
      </w:r>
    </w:p>
    <w:bookmarkEnd w:id="339"/>
    <w:bookmarkStart w:name="z345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Арматурщик, 6 разряд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головных образцов сложных арматурных каркасов для ответственных железно-бетонных изделий и конструкций;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особо сложных пространственных арматурных каркасов, армо-опалубочных блоков и фермо-пакетов;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арматуры из отдельных стержней в головах шлюзов с закладными частями для ворот, в отсасывающих трубах, спиральных камерах, забральных балках, под 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 арочного строения, арках и связях между арками;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арматурных пучков из отдельных проволок и прядей;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арматуры пролетных строений мостов из каркасов, сеток и предварительно напрягаемых стержней и пучков;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натяжение пучков ребристых и коробчатых пролетных строений; 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арматуры мостов и водопропускных труб; 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закладных деталей массой более 600 килограмм в сложные и особо сложные конструкции.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изготовления арматурных пучков из отдельных проволок и прядей; 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изготовления и монтажа особо сложных пространственных каркасов, армо-опалубочных блоков и фермо-пакетов;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изготавливаемым арматурным элементам и конструкциям.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головных образцов изделий: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комнаты, каркасов клетки, машинные помещения лифтов-объемные элементы;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строения пролетные мостов и путепроводов;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фермы стропильные длиной свыше 12 метров;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каркасов освоенных изделий;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колонны со стержневой арматурой и приторцованными опорными пластинами под нагрузку свыше 800 тонн.</w:t>
      </w:r>
    </w:p>
    <w:bookmarkEnd w:id="360"/>
    <w:bookmarkStart w:name="z36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Арматурщик, 7 разряд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сверхсложных пространственных арматурных каркасов в гидротехнические конструкции; 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предварительное натяжение арматурных пучков купонной и цилиндрической частей защитной оболочки реактора атомных электростанций.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изготовления и монтажа сверхсложных пространственных арматурных каркасов;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предварительного натяжения арматуры и арматурных пучков в конструкциях;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выверки предварительной натянутой арматуры и арматурных пучков;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работы гидравлических домкратов и иных механизмов, осуществляющих натяжение арматуры.</w:t>
      </w:r>
    </w:p>
    <w:bookmarkEnd w:id="369"/>
    <w:bookmarkStart w:name="z375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Асфальтобетонщик, 1 разряд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подсобных работ при устройстве и ремонте дорожных покрытий из асфальтобетона и материалов, обрабатываемых черными вяжущими; 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основания от пыли и грязи вручную и сжатым воздухом; 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материалов после разборки и обрубки покрытий; 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кузовов автомашин от остатков асфальтобетонной смеси.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подготовки оснований дорожных покрытий.</w:t>
      </w:r>
    </w:p>
    <w:bookmarkEnd w:id="377"/>
    <w:bookmarkStart w:name="z38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Асфальтобетонщик, 2 разряд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оснований при устройстве и ремонте дорожных покрытий; 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основания отбойным молотком; 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инертных заполнителей; 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колка дров; 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черного вяжущего;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и окучивание дорожных материалов.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оснований для устройства покрытий;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распаковки, перевозки и хранения вяжущих материалов; 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компонентов для приготовления покрытий.</w:t>
      </w:r>
    </w:p>
    <w:bookmarkEnd w:id="389"/>
    <w:bookmarkStart w:name="z395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Асфальтобетонщик, 3 разряд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разогревание черных вяжущих материалов в варочных котлах; 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котлы; 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оснований под покрытия; 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оснований черными вяжущими материалами с помощью ручных распределителей; 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упорных брусьев; 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раскладка вручную асфальтобетонных смесей и материалов, обрабатываемых черными вяжущими в горячем и холодном состоянии; 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образцов и заделок мест вырубки; 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заделка трещин в асфальтобетонных покрытиях; 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ремонт асфальтобетонных покрытий и покрытий из материалов, обработанных черными вяжущими, вручную и с применением асфальто-разогревателей или ремонтеров; 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обрубка с помощью механизированного инструмента асфальтобетонных покрытий из материалов, обработанных черными вяжущими; 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варочных котлов, выпускных котлов, выпускных лотков и смесительных установок.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403"/>
    <w:bookmarkStart w:name="z40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асфальтобетонных покрытий и покрытий из материалов, обрабатываемых черными вяжущими;</w:t>
      </w:r>
    </w:p>
    <w:bookmarkEnd w:id="404"/>
    <w:bookmarkStart w:name="z41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мастик, эмульсий, асфальтовых смесей и инертных заполнителей, применяемых при устройстве черных покрытий;</w:t>
      </w:r>
    </w:p>
    <w:bookmarkEnd w:id="405"/>
    <w:bookmarkStart w:name="z41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разборки, обрубки и заделки с помощью механизированного инструмента асфальтобетонных покрытий и покрытий, обработанных черными вяжущими.</w:t>
      </w:r>
    </w:p>
    <w:bookmarkEnd w:id="406"/>
    <w:bookmarkStart w:name="z41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Асфальтобетонщик, 4 разряд</w:t>
      </w:r>
    </w:p>
    <w:bookmarkEnd w:id="407"/>
    <w:bookmarkStart w:name="z41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408"/>
    <w:bookmarkStart w:name="z41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асфальтовых смесей в открытых котлах; </w:t>
      </w:r>
    </w:p>
    <w:bookmarkEnd w:id="409"/>
    <w:bookmarkStart w:name="z41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вяжущего электротермическим способом; </w:t>
      </w:r>
    </w:p>
    <w:bookmarkEnd w:id="410"/>
    <w:bookmarkStart w:name="z41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и отделка дорожных покрытий из асфальтобетона и материалов, обрабатываемых черными вяжущими, с установкой маяков и маячных реек; </w:t>
      </w:r>
    </w:p>
    <w:bookmarkEnd w:id="411"/>
    <w:bookmarkStart w:name="z41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асфальтобетонных и асфальтовых покрытий отдельными картами, а также тротуаров, садовых дорожек и отмосток; </w:t>
      </w:r>
    </w:p>
    <w:bookmarkEnd w:id="412"/>
    <w:bookmarkStart w:name="z41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покрытий асфальтобетоном и черными смесями.</w:t>
      </w:r>
    </w:p>
    <w:bookmarkEnd w:id="413"/>
    <w:bookmarkStart w:name="z4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414"/>
    <w:bookmarkStart w:name="z42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основаниям под асфальтобетонные покрытия и под покрытия из материалов, обработанных черными вяжущими;</w:t>
      </w:r>
    </w:p>
    <w:bookmarkEnd w:id="415"/>
    <w:bookmarkStart w:name="z42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мастик эмульсий, асфальтовых смесей и смесей из материалов, обрабатываемых черными вяжущими; </w:t>
      </w:r>
    </w:p>
    <w:bookmarkEnd w:id="416"/>
    <w:bookmarkStart w:name="z4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устройства, ремонта и приемки покрытий;</w:t>
      </w:r>
    </w:p>
    <w:bookmarkEnd w:id="417"/>
    <w:bookmarkStart w:name="z42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ямочного ремонта асфальтобетонных покрытий и покрытий из материалов, обработанных черными вяжущими.</w:t>
      </w:r>
    </w:p>
    <w:bookmarkEnd w:id="418"/>
    <w:bookmarkStart w:name="z42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Асфальтобетонщик, 5 разряд</w:t>
      </w:r>
    </w:p>
    <w:bookmarkEnd w:id="419"/>
    <w:bookmarkStart w:name="z42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420"/>
    <w:bookmarkStart w:name="z42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и отделка покрытий дорог и площадей из асфальтобетона и материалов, обрабатываемых черными вяжущими, при ручной и механизированной раскладке материалов покрытий; </w:t>
      </w:r>
    </w:p>
    <w:bookmarkEnd w:id="421"/>
    <w:bookmarkStart w:name="z42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укладываемой полосы перед асфальтированием; </w:t>
      </w:r>
    </w:p>
    <w:bookmarkEnd w:id="422"/>
    <w:bookmarkStart w:name="z42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материалов под уплотнение катками; </w:t>
      </w:r>
    </w:p>
    <w:bookmarkEnd w:id="423"/>
    <w:bookmarkStart w:name="z42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отделка покрытий после укладки смесей асфальто-укладчиком; </w:t>
      </w:r>
    </w:p>
    <w:bookmarkEnd w:id="424"/>
    <w:bookmarkStart w:name="z43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покрытий из специально подобранных смесей с повышенным коэффициентом сцепления и из цветного асфальтобетона.</w:t>
      </w:r>
    </w:p>
    <w:bookmarkEnd w:id="425"/>
    <w:bookmarkStart w:name="z43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426"/>
    <w:bookmarkStart w:name="z43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асфальтобетонным покрытиям и покрытиям из материалов, обработанных черными вяжущими; </w:t>
      </w:r>
    </w:p>
    <w:bookmarkEnd w:id="427"/>
    <w:bookmarkStart w:name="z43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схема уплотнения укладываемых смесей и материалов; </w:t>
      </w:r>
    </w:p>
    <w:bookmarkEnd w:id="428"/>
    <w:bookmarkStart w:name="z43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укладки и уплотнения смесей и материалов;</w:t>
      </w:r>
    </w:p>
    <w:bookmarkEnd w:id="429"/>
    <w:bookmarkStart w:name="z43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усовершенствованных покрытий;</w:t>
      </w:r>
    </w:p>
    <w:bookmarkEnd w:id="430"/>
    <w:bookmarkStart w:name="z43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различных асфальтобетонных смесей с поверхностно-активными добавками;</w:t>
      </w:r>
    </w:p>
    <w:bookmarkEnd w:id="431"/>
    <w:bookmarkStart w:name="z43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сопряжения полос между собой и с люками колодцев, решетками и трамвайными путями;</w:t>
      </w:r>
    </w:p>
    <w:bookmarkEnd w:id="432"/>
    <w:bookmarkStart w:name="z43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оснований сложной конфигурации под асфальтовые покрытия и покрытия из материалов, обработанных черными вяжущими;</w:t>
      </w:r>
    </w:p>
    <w:bookmarkEnd w:id="433"/>
    <w:bookmarkStart w:name="z43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устройства шероховатой поверхности на асфальтовых покрытиях.</w:t>
      </w:r>
    </w:p>
    <w:bookmarkEnd w:id="434"/>
    <w:bookmarkStart w:name="z440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Монтажник оборудования атомных энергетических установок 3 разряд</w:t>
      </w:r>
    </w:p>
    <w:bookmarkEnd w:id="435"/>
    <w:bookmarkStart w:name="z44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436"/>
    <w:bookmarkStart w:name="z44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и расконсервация деталей и узлов оборудования; </w:t>
      </w:r>
    </w:p>
    <w:bookmarkEnd w:id="437"/>
    <w:bookmarkStart w:name="z44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оборудования при помощи простых такелажных средств (домкраты, ручные лебедки); </w:t>
      </w:r>
    </w:p>
    <w:bookmarkEnd w:id="438"/>
    <w:bookmarkStart w:name="z44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439"/>
    <w:bookmarkStart w:name="z44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сверление отверстий трещоткой и дрелью; </w:t>
      </w:r>
    </w:p>
    <w:bookmarkEnd w:id="440"/>
    <w:bookmarkStart w:name="z44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резьбовых и фланцевых соединений;</w:t>
      </w:r>
    </w:p>
    <w:bookmarkEnd w:id="441"/>
    <w:bookmarkStart w:name="z44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резьбы вручную; </w:t>
      </w:r>
    </w:p>
    <w:bookmarkEnd w:id="442"/>
    <w:bookmarkStart w:name="z44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подкладок и прокладок; </w:t>
      </w:r>
    </w:p>
    <w:bookmarkEnd w:id="443"/>
    <w:bookmarkStart w:name="z44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металлоконструкций; </w:t>
      </w:r>
    </w:p>
    <w:bookmarkEnd w:id="444"/>
    <w:bookmarkStart w:name="z45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стыков монтажными болтами; </w:t>
      </w:r>
    </w:p>
    <w:bookmarkEnd w:id="445"/>
    <w:bookmarkStart w:name="z45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концов труб.</w:t>
      </w:r>
    </w:p>
    <w:bookmarkEnd w:id="446"/>
    <w:bookmarkStart w:name="z45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447"/>
    <w:bookmarkStart w:name="z45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применяемых материалов; </w:t>
      </w:r>
    </w:p>
    <w:bookmarkEnd w:id="448"/>
    <w:bookmarkStart w:name="z45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несложных монтажных работ; </w:t>
      </w:r>
    </w:p>
    <w:bookmarkEnd w:id="449"/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такелажных средств и правила пользования ими;</w:t>
      </w:r>
    </w:p>
    <w:bookmarkEnd w:id="450"/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распаковки, расконсервации деталей и узлов оборудование.</w:t>
      </w:r>
    </w:p>
    <w:bookmarkEnd w:id="451"/>
    <w:bookmarkStart w:name="z457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Монтажник оборудования атомных энергетических установок, 4 разряд</w:t>
      </w:r>
    </w:p>
    <w:bookmarkEnd w:id="452"/>
    <w:bookmarkStart w:name="z45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площадок обслуживания оборудования; 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опорных конструкций, деталей крепления оборудования; 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затворов бассейна выдержка и перегрузка с проверкой плотности прилегания к закладным частям; </w:t>
      </w:r>
    </w:p>
    <w:bookmarkEnd w:id="456"/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чехлов под термопары; 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кромок узлов оборудования под сварку, выборка дефектов и зачистка корня шва в сварных соединениях;</w:t>
      </w:r>
    </w:p>
    <w:bookmarkEnd w:id="458"/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поверхностей оборудования и сварных швов до чистоты "Rz = 40".</w:t>
      </w:r>
    </w:p>
    <w:bookmarkEnd w:id="459"/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размеров фундаментов под оборудование средней сложности; 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оборудования средней сложности;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монтируемого оборудования и технологию его монтажа; 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монтажа и способы выверки смонтированного оборудования; </w:t>
      </w:r>
    </w:p>
    <w:bookmarkEnd w:id="464"/>
    <w:bookmarkStart w:name="z47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гидравлических испытаний;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 и такелажным оборудованием;</w:t>
      </w:r>
    </w:p>
    <w:bookmarkEnd w:id="466"/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грузов.</w:t>
      </w:r>
    </w:p>
    <w:bookmarkEnd w:id="467"/>
    <w:bookmarkStart w:name="z473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Монтажник оборудования атомных энергетических установок, 5 разряд</w:t>
      </w:r>
    </w:p>
    <w:bookmarkEnd w:id="468"/>
    <w:bookmarkStart w:name="z47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и пред монтажная подготовка оборудования; </w:t>
      </w:r>
    </w:p>
    <w:bookmarkEnd w:id="470"/>
    <w:bookmarkStart w:name="z47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тепловой защиты корпуса реактора и под реакторного помещения; </w:t>
      </w:r>
    </w:p>
    <w:bookmarkEnd w:id="471"/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баков, фильтров, теплообменного оборудования, выпарных аппаратов; </w:t>
      </w:r>
    </w:p>
    <w:bookmarkEnd w:id="472"/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устройства для выемки ионизационных камер; 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электронагревателей в гидроемкость "САОЗ" и компенсатор давления; </w:t>
      </w:r>
    </w:p>
    <w:bookmarkEnd w:id="474"/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герметических проходок; 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закладных шахт реактора, блока защитных труб и внутри-корпусных устройств; 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маслофильтров главного циркуляционного насоса; </w:t>
      </w:r>
    </w:p>
    <w:bookmarkEnd w:id="477"/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платформы для транспортирования блока защитных труб; </w:t>
      </w:r>
    </w:p>
    <w:bookmarkEnd w:id="478"/>
    <w:bookmarkStart w:name="z48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поверхностей оборудования и сварных швов до чистоты "Rz = 20";</w:t>
      </w:r>
    </w:p>
    <w:bookmarkEnd w:id="479"/>
    <w:bookmarkStart w:name="z48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шабрение поверхностей оборудования.</w:t>
      </w:r>
    </w:p>
    <w:bookmarkEnd w:id="480"/>
    <w:bookmarkStart w:name="z48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481"/>
    <w:bookmarkStart w:name="z48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установки и перенесения монтажных осей;</w:t>
      </w:r>
    </w:p>
    <w:bookmarkEnd w:id="482"/>
    <w:bookmarkStart w:name="z48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и приемки под монтаж фундамента и мест установки оборудования; </w:t>
      </w:r>
    </w:p>
    <w:bookmarkEnd w:id="483"/>
    <w:bookmarkStart w:name="z4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монтажа, балансировки, центровки, выверки и регулирования монтируемого оборудования;</w:t>
      </w:r>
    </w:p>
    <w:bookmarkEnd w:id="484"/>
    <w:bookmarkStart w:name="z49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систем смазки;</w:t>
      </w:r>
    </w:p>
    <w:bookmarkEnd w:id="485"/>
    <w:bookmarkStart w:name="z49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монтажу оборудования, и установленные допуски.</w:t>
      </w:r>
    </w:p>
    <w:bookmarkEnd w:id="486"/>
    <w:bookmarkStart w:name="z49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Монтажник оборудования атомных энергетических установок, 6 разряд</w:t>
      </w:r>
    </w:p>
    <w:bookmarkEnd w:id="487"/>
    <w:bookmarkStart w:name="z49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488"/>
    <w:bookmarkStart w:name="z49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конструкций биологической защиты, фермы опорной, сильфона разделительного; </w:t>
      </w:r>
    </w:p>
    <w:bookmarkEnd w:id="489"/>
    <w:bookmarkStart w:name="z49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гнезда универсального, стеллажей бассейна выдержки; </w:t>
      </w:r>
    </w:p>
    <w:bookmarkEnd w:id="490"/>
    <w:bookmarkStart w:name="z49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основных и аварийных герметических шлюзов, герметичных арматурных и штеновых проходок; </w:t>
      </w:r>
    </w:p>
    <w:bookmarkEnd w:id="491"/>
    <w:bookmarkStart w:name="z49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 систем контроля герметичности оболочек; </w:t>
      </w:r>
    </w:p>
    <w:bookmarkEnd w:id="492"/>
    <w:bookmarkStart w:name="z49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гидро-амортизаторов сейсмостойкости; </w:t>
      </w:r>
    </w:p>
    <w:bookmarkEnd w:id="493"/>
    <w:bookmarkStart w:name="z49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 системы битумирования; </w:t>
      </w:r>
    </w:p>
    <w:bookmarkEnd w:id="494"/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 монтажная подготовка к индивидуальным испытаниям оборудования первого контура.</w:t>
      </w:r>
    </w:p>
    <w:bookmarkEnd w:id="495"/>
    <w:bookmarkStart w:name="z50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496"/>
    <w:bookmarkStart w:name="z50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особо сложного оборудования;</w:t>
      </w:r>
    </w:p>
    <w:bookmarkEnd w:id="497"/>
    <w:bookmarkStart w:name="z50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правила опробования оборудования.</w:t>
      </w:r>
    </w:p>
    <w:bookmarkEnd w:id="498"/>
    <w:bookmarkStart w:name="z5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Тpебуется техническое и профессиональное (сpеднее специальное, среднее профессиональное) обpазование.</w:t>
      </w:r>
    </w:p>
    <w:bookmarkEnd w:id="499"/>
    <w:bookmarkStart w:name="z505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Монтажник оборудования атомных энергетических установок, 7 разряд</w:t>
      </w:r>
    </w:p>
    <w:bookmarkEnd w:id="500"/>
    <w:bookmarkStart w:name="z50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501"/>
    <w:bookmarkStart w:name="z50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корпусов реакторов и внутри корпусных устройств; </w:t>
      </w:r>
    </w:p>
    <w:bookmarkEnd w:id="502"/>
    <w:bookmarkStart w:name="z50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верхнего блока; </w:t>
      </w:r>
    </w:p>
    <w:bookmarkEnd w:id="503"/>
    <w:bookmarkStart w:name="z50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приводов системы управления и защиты; </w:t>
      </w:r>
    </w:p>
    <w:bookmarkEnd w:id="504"/>
    <w:bookmarkStart w:name="z51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парогенератора; </w:t>
      </w:r>
    </w:p>
    <w:bookmarkEnd w:id="505"/>
    <w:bookmarkStart w:name="z51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главных циркуляционных трубопроводов и насосов; </w:t>
      </w:r>
    </w:p>
    <w:bookmarkEnd w:id="506"/>
    <w:bookmarkStart w:name="z51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компенсатора давления, гидроемкости системы аварийного охлаждения зоны; </w:t>
      </w:r>
    </w:p>
    <w:bookmarkEnd w:id="507"/>
    <w:bookmarkStart w:name="z51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бака барботального, деаэратора подпитки, борного и термического регулирования; </w:t>
      </w:r>
    </w:p>
    <w:bookmarkEnd w:id="508"/>
    <w:bookmarkStart w:name="z51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теплообменников аварийного расхолаживания, регенеративной продувки, до-охладителя продувки; </w:t>
      </w:r>
    </w:p>
    <w:bookmarkEnd w:id="509"/>
    <w:bookmarkStart w:name="z51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машины перегрузочной. </w:t>
      </w:r>
    </w:p>
    <w:bookmarkEnd w:id="510"/>
    <w:bookmarkStart w:name="z51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индивидуальных испытаний оборудования первого контура.</w:t>
      </w:r>
    </w:p>
    <w:bookmarkEnd w:id="511"/>
    <w:bookmarkStart w:name="z51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512"/>
    <w:bookmarkStart w:name="z51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сверхсложного оборудования; </w:t>
      </w:r>
    </w:p>
    <w:bookmarkEnd w:id="513"/>
    <w:bookmarkStart w:name="z51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индивидуальных испытаний оборудования первого контура.</w:t>
      </w:r>
    </w:p>
    <w:bookmarkEnd w:id="514"/>
    <w:bookmarkStart w:name="z52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Тpебуется техническое и профессиональное (сpеднее специальное, среднее профессиональное) обpазование.</w:t>
      </w:r>
    </w:p>
    <w:bookmarkEnd w:id="515"/>
    <w:bookmarkStart w:name="z52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Стекольщик, 2 разряд</w:t>
      </w:r>
    </w:p>
    <w:bookmarkEnd w:id="516"/>
    <w:bookmarkStart w:name="z52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517"/>
    <w:bookmarkStart w:name="z5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стекольных замазок; </w:t>
      </w:r>
    </w:p>
    <w:bookmarkEnd w:id="518"/>
    <w:bookmarkStart w:name="z5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прокладок; </w:t>
      </w:r>
    </w:p>
    <w:bookmarkEnd w:id="519"/>
    <w:bookmarkStart w:name="z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стекол с расчисткой фальцев; </w:t>
      </w:r>
    </w:p>
    <w:bookmarkEnd w:id="520"/>
    <w:bookmarkStart w:name="z5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закрытие оконных проемов полиэтиленовой пленкой.</w:t>
      </w:r>
    </w:p>
    <w:bookmarkEnd w:id="521"/>
    <w:bookmarkStart w:name="z5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522"/>
    <w:bookmarkStart w:name="z5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стекол, применяемых для остекления;</w:t>
      </w:r>
    </w:p>
    <w:bookmarkEnd w:id="523"/>
    <w:bookmarkStart w:name="z5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и распаковки тары со стеклом, складирования и хранения стекла;</w:t>
      </w:r>
    </w:p>
    <w:bookmarkEnd w:id="524"/>
    <w:bookmarkStart w:name="z5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стекольных замазок и способы их приготовления; </w:t>
      </w:r>
    </w:p>
    <w:bookmarkEnd w:id="525"/>
    <w:bookmarkStart w:name="z5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закрытия оконных проемов полиэтиленовой пленкой.</w:t>
      </w:r>
    </w:p>
    <w:bookmarkEnd w:id="526"/>
    <w:bookmarkStart w:name="z532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Стекольщик, 3 разряд</w:t>
      </w:r>
    </w:p>
    <w:bookmarkEnd w:id="527"/>
    <w:bookmarkStart w:name="z53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528"/>
    <w:bookmarkStart w:name="z53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и вставка тонких оконных стекол; </w:t>
      </w:r>
    </w:p>
    <w:bookmarkEnd w:id="529"/>
    <w:bookmarkStart w:name="z53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абивка шпилек пистолетом; </w:t>
      </w:r>
    </w:p>
    <w:bookmarkEnd w:id="530"/>
    <w:bookmarkStart w:name="z53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тонких разбитых стекол; </w:t>
      </w:r>
    </w:p>
    <w:bookmarkEnd w:id="531"/>
    <w:bookmarkStart w:name="z53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обмазка стекол и фальцев замазкой и герметиками вручную; </w:t>
      </w:r>
    </w:p>
    <w:bookmarkEnd w:id="532"/>
    <w:bookmarkStart w:name="z53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штапиков; </w:t>
      </w:r>
    </w:p>
    <w:bookmarkEnd w:id="533"/>
    <w:bookmarkStart w:name="z53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установка (навеска) глухих и створчатых переплетов; </w:t>
      </w:r>
    </w:p>
    <w:bookmarkEnd w:id="534"/>
    <w:bookmarkStart w:name="z54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блоков со спаренными переплетами с разъединением и соединением створок и полотен;</w:t>
      </w:r>
    </w:p>
    <w:bookmarkEnd w:id="535"/>
    <w:bookmarkStart w:name="z54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резка резиновых прокладок.</w:t>
      </w:r>
    </w:p>
    <w:bookmarkEnd w:id="536"/>
    <w:bookmarkStart w:name="z54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537"/>
    <w:bookmarkStart w:name="z54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 свойства материалов, применяемых при стекольных работах; </w:t>
      </w:r>
    </w:p>
    <w:bookmarkEnd w:id="538"/>
    <w:bookmarkStart w:name="z5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резки и вставки тонких оконных стекол;</w:t>
      </w:r>
    </w:p>
    <w:bookmarkEnd w:id="539"/>
    <w:bookmarkStart w:name="z54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пистолета для забивки шпилек; </w:t>
      </w:r>
    </w:p>
    <w:bookmarkEnd w:id="540"/>
    <w:bookmarkStart w:name="z54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стола-шаблона и способы пользования им для раскроя стекла;</w:t>
      </w:r>
    </w:p>
    <w:bookmarkEnd w:id="541"/>
    <w:bookmarkStart w:name="z54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и навески глухих и створчатых переплетов.</w:t>
      </w:r>
    </w:p>
    <w:bookmarkEnd w:id="542"/>
    <w:bookmarkStart w:name="z548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Стекольщик, 4 разряд</w:t>
      </w:r>
    </w:p>
    <w:bookmarkEnd w:id="543"/>
    <w:bookmarkStart w:name="z54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544"/>
    <w:bookmarkStart w:name="z55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и вставка толстых оконных стекол и стекол специальных марок (увиолевых, теплопоглощающих, матовых, "Мороз", армированных) в деревянные, металлические, железобетонные и пластмассовые переплеты прямоугольного очертания с укреплением клиновыми зажимами, кляммоверами, штапиками на винтах, шпильками и замазками; </w:t>
      </w:r>
    </w:p>
    <w:bookmarkEnd w:id="545"/>
    <w:bookmarkStart w:name="z55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металлических переплетов стеклопакетами, крепление их к переплетам;</w:t>
      </w:r>
    </w:p>
    <w:bookmarkEnd w:id="546"/>
    <w:bookmarkStart w:name="z55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дверей;</w:t>
      </w:r>
    </w:p>
    <w:bookmarkEnd w:id="547"/>
    <w:bookmarkStart w:name="z55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промазка фальцев замазкой или герметиком с помощью шприца;</w:t>
      </w:r>
    </w:p>
    <w:bookmarkEnd w:id="548"/>
    <w:bookmarkStart w:name="z55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стеклах.</w:t>
      </w:r>
    </w:p>
    <w:bookmarkEnd w:id="549"/>
    <w:bookmarkStart w:name="z55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550"/>
    <w:bookmarkStart w:name="z55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резки и вставки толстых стекол и стекол специальных марок; </w:t>
      </w:r>
    </w:p>
    <w:bookmarkEnd w:id="551"/>
    <w:bookmarkStart w:name="z55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транспортирования толстого стекла с помощью вакуум-присосов; </w:t>
      </w:r>
    </w:p>
    <w:bookmarkEnd w:id="552"/>
    <w:bookmarkStart w:name="z55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механизированного инструмента и правила работы с ним.</w:t>
      </w:r>
    </w:p>
    <w:bookmarkEnd w:id="553"/>
    <w:bookmarkStart w:name="z559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Стекольщик, 5 разряд</w:t>
      </w:r>
    </w:p>
    <w:bookmarkEnd w:id="554"/>
    <w:bookmarkStart w:name="z56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555"/>
    <w:bookmarkStart w:name="z56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и вставка витринных, зеркальных и стекол специальных марок (узорчатого, закаленного, электро-нагреваемого, волнистого) в переплеты всех типов; </w:t>
      </w:r>
    </w:p>
    <w:bookmarkEnd w:id="556"/>
    <w:bookmarkStart w:name="z56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и вставка всех видов стекол в круглые, овальные, полуциркульные и иные переплеты с криволинейным очертанием; </w:t>
      </w:r>
    </w:p>
    <w:bookmarkEnd w:id="557"/>
    <w:bookmarkStart w:name="z56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и смена призм и линз; </w:t>
      </w:r>
    </w:p>
    <w:bookmarkEnd w:id="558"/>
    <w:bookmarkStart w:name="z56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ограждений лифтовых шахт, лестниц и балконов с укреплением натяжными винтами;</w:t>
      </w:r>
    </w:p>
    <w:bookmarkEnd w:id="559"/>
    <w:bookmarkStart w:name="z56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обточка стекол;</w:t>
      </w:r>
    </w:p>
    <w:bookmarkEnd w:id="560"/>
    <w:bookmarkStart w:name="z56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стекол в витринах.</w:t>
      </w:r>
    </w:p>
    <w:bookmarkEnd w:id="561"/>
    <w:bookmarkStart w:name="z56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562"/>
    <w:bookmarkStart w:name="z56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сложных стекольных работ; </w:t>
      </w:r>
    </w:p>
    <w:bookmarkEnd w:id="563"/>
    <w:bookmarkStart w:name="z56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криволинейной резки стекол и вставки их в переплеты с криволинейным очертанием.</w:t>
      </w:r>
    </w:p>
    <w:bookmarkEnd w:id="564"/>
    <w:bookmarkStart w:name="z570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Стекольщик, 6 разряд</w:t>
      </w:r>
    </w:p>
    <w:bookmarkEnd w:id="565"/>
    <w:bookmarkStart w:name="z57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566"/>
    <w:bookmarkStart w:name="z57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художественно-декоративных витражей; </w:t>
      </w:r>
    </w:p>
    <w:bookmarkEnd w:id="567"/>
    <w:bookmarkStart w:name="z57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замена стекол и зеркал в витражах; </w:t>
      </w:r>
    </w:p>
    <w:bookmarkEnd w:id="568"/>
    <w:bookmarkStart w:name="z57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фасадов и внутренних поверхностей помещений стемалитом, триплексом различных цветов.</w:t>
      </w:r>
    </w:p>
    <w:bookmarkEnd w:id="569"/>
    <w:bookmarkStart w:name="z57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570"/>
    <w:bookmarkStart w:name="z57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и разбивки поверхности под художественно-декоративное остекление витражей; </w:t>
      </w:r>
    </w:p>
    <w:bookmarkEnd w:id="571"/>
    <w:bookmarkStart w:name="z57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устройства витражей по рисункам и эскизам, раскрепления стекол и зеркал в витражах; </w:t>
      </w:r>
    </w:p>
    <w:bookmarkEnd w:id="572"/>
    <w:bookmarkStart w:name="z57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облицовки фасадов и внутренних поверхностей.</w:t>
      </w:r>
    </w:p>
    <w:bookmarkEnd w:id="573"/>
    <w:bookmarkStart w:name="z579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Монтажник оборудования связи, 2 разряд</w:t>
      </w:r>
    </w:p>
    <w:bookmarkEnd w:id="574"/>
    <w:bookmarkStart w:name="z58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575"/>
    <w:bookmarkStart w:name="z58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монтажных болтов и винтов в размеченных местах; </w:t>
      </w:r>
    </w:p>
    <w:bookmarkEnd w:id="576"/>
    <w:bookmarkStart w:name="z58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мелких деталей крепления, не требующих точных размеров; </w:t>
      </w:r>
    </w:p>
    <w:bookmarkEnd w:id="577"/>
    <w:bookmarkStart w:name="z58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контактов; </w:t>
      </w:r>
    </w:p>
    <w:bookmarkEnd w:id="578"/>
    <w:bookmarkStart w:name="z58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разжигание паяльной лампы; </w:t>
      </w:r>
    </w:p>
    <w:bookmarkEnd w:id="579"/>
    <w:bookmarkStart w:name="z58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кабеля с барабана.</w:t>
      </w:r>
    </w:p>
    <w:bookmarkEnd w:id="580"/>
    <w:bookmarkStart w:name="z58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581"/>
    <w:bookmarkStart w:name="z58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простейшего крепления деталей оборудования и станционных кабелей; </w:t>
      </w:r>
    </w:p>
    <w:bookmarkEnd w:id="582"/>
    <w:bookmarkStart w:name="z58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распаковки оборудования и смазки металлических деталей; </w:t>
      </w:r>
    </w:p>
    <w:bookmarkEnd w:id="583"/>
    <w:bookmarkStart w:name="z58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простой окраски вручную.</w:t>
      </w:r>
    </w:p>
    <w:bookmarkEnd w:id="584"/>
    <w:bookmarkStart w:name="z590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Монтажник оборудования связи, 3 разряд</w:t>
      </w:r>
    </w:p>
    <w:bookmarkEnd w:id="585"/>
    <w:bookmarkStart w:name="z59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586"/>
    <w:bookmarkStart w:name="z59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мелких деталей и арматуры (кронштейны, уголки, скобы, штифтовые колодки, испытательные рамки, кроссировочные кольца, вводные гребенки, проводо-держатели, защитные стекла, лампы, обрамления и иные детали); </w:t>
      </w:r>
    </w:p>
    <w:bookmarkEnd w:id="587"/>
    <w:bookmarkStart w:name="z59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секций желобов на столах; </w:t>
      </w:r>
    </w:p>
    <w:bookmarkEnd w:id="588"/>
    <w:bookmarkStart w:name="z59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обшивок желобов и защитных щитов стативов;</w:t>
      </w:r>
    </w:p>
    <w:bookmarkEnd w:id="589"/>
    <w:bookmarkStart w:name="z59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сверления и пробивка отверстий по готовой разметке; </w:t>
      </w:r>
    </w:p>
    <w:bookmarkEnd w:id="590"/>
    <w:bookmarkStart w:name="z59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металлоконструкций; </w:t>
      </w:r>
    </w:p>
    <w:bookmarkEnd w:id="591"/>
    <w:bookmarkStart w:name="z59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прокладок и подкладок по размерам; </w:t>
      </w:r>
    </w:p>
    <w:bookmarkEnd w:id="592"/>
    <w:bookmarkStart w:name="z59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крепления стыков монтажными болтами; </w:t>
      </w:r>
    </w:p>
    <w:bookmarkEnd w:id="593"/>
    <w:bookmarkStart w:name="z59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дюбелей;</w:t>
      </w:r>
    </w:p>
    <w:bookmarkEnd w:id="594"/>
    <w:bookmarkStart w:name="z60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простых деталей оборудования;</w:t>
      </w:r>
    </w:p>
    <w:bookmarkEnd w:id="595"/>
    <w:bookmarkStart w:name="z60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плат и приборов из индивидуальной упаковки; </w:t>
      </w:r>
    </w:p>
    <w:bookmarkEnd w:id="596"/>
    <w:bookmarkStart w:name="z60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шнуров на коммовутаторах; </w:t>
      </w:r>
    </w:p>
    <w:bookmarkEnd w:id="597"/>
    <w:bookmarkStart w:name="z60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шин заземления; </w:t>
      </w:r>
    </w:p>
    <w:bookmarkEnd w:id="598"/>
    <w:bookmarkStart w:name="z60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обмотка шин изоляционным материалом; </w:t>
      </w:r>
    </w:p>
    <w:bookmarkEnd w:id="599"/>
    <w:bookmarkStart w:name="z60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шин и конструкций; </w:t>
      </w:r>
    </w:p>
    <w:bookmarkEnd w:id="600"/>
    <w:bookmarkStart w:name="z60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проходов для кабелей и шин заземления через стены и перекрытия; </w:t>
      </w:r>
    </w:p>
    <w:bookmarkEnd w:id="601"/>
    <w:bookmarkStart w:name="z60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кабеля по размерам (кроме маслонаполненных); </w:t>
      </w:r>
    </w:p>
    <w:bookmarkEnd w:id="602"/>
    <w:bookmarkStart w:name="z60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послойная прошивка кабеля по воздушным желобам; </w:t>
      </w:r>
    </w:p>
    <w:bookmarkEnd w:id="603"/>
    <w:bookmarkStart w:name="z60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вязка кабельных пакетов; </w:t>
      </w:r>
    </w:p>
    <w:bookmarkEnd w:id="604"/>
    <w:bookmarkStart w:name="z61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оборудования; </w:t>
      </w:r>
    </w:p>
    <w:bookmarkEnd w:id="605"/>
    <w:bookmarkStart w:name="z61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станционных кабелей с раскладкой группами жил и "веером" на оборудовании, шрифтовые рамки кроссов, промщитов и коммовутаторов, ножевые колодки стативов, гнездовые и ламповые рамки коммовутаторов; </w:t>
      </w:r>
    </w:p>
    <w:bookmarkEnd w:id="606"/>
    <w:bookmarkStart w:name="z61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обмотка лентой расшитых жил кабеля; </w:t>
      </w:r>
    </w:p>
    <w:bookmarkEnd w:id="607"/>
    <w:bookmarkStart w:name="z61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прошивка (вязка) и обмотка лентой ствола и отводов при изготовлении сборного кабеля; </w:t>
      </w:r>
    </w:p>
    <w:bookmarkEnd w:id="608"/>
    <w:bookmarkStart w:name="z61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монтаж проводов на патроны сигнальных ламп кросса, а также перемычек заземления на защитные полосы кросса.</w:t>
      </w:r>
    </w:p>
    <w:bookmarkEnd w:id="609"/>
    <w:bookmarkStart w:name="z61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610"/>
    <w:bookmarkStart w:name="z61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устройство и назначение монтируемого оборудования; </w:t>
      </w:r>
    </w:p>
    <w:bookmarkEnd w:id="611"/>
    <w:bookmarkStart w:name="z61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применяемых материалов; </w:t>
      </w:r>
    </w:p>
    <w:bookmarkEnd w:id="612"/>
    <w:bookmarkStart w:name="z61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 и проводов;</w:t>
      </w:r>
    </w:p>
    <w:bookmarkEnd w:id="613"/>
    <w:bookmarkStart w:name="z61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простых шаблонов; </w:t>
      </w:r>
    </w:p>
    <w:bookmarkEnd w:id="614"/>
    <w:bookmarkStart w:name="z62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несложных монтажных работ;</w:t>
      </w:r>
    </w:p>
    <w:bookmarkEnd w:id="615"/>
    <w:bookmarkStart w:name="z62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простыми такелажными средствами; </w:t>
      </w:r>
    </w:p>
    <w:bookmarkEnd w:id="616"/>
    <w:bookmarkStart w:name="z62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простых электроизмерительных приборов и правила пользования ими;</w:t>
      </w:r>
    </w:p>
    <w:bookmarkEnd w:id="617"/>
    <w:bookmarkStart w:name="z62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электрифицированного инструмента и механизмов, телефонных аппаратов и батарей питания;</w:t>
      </w:r>
    </w:p>
    <w:bookmarkEnd w:id="618"/>
    <w:bookmarkStart w:name="z62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электротехнике;</w:t>
      </w:r>
    </w:p>
    <w:bookmarkEnd w:id="619"/>
    <w:bookmarkStart w:name="z62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и монтажных схем.</w:t>
      </w:r>
    </w:p>
    <w:bookmarkEnd w:id="620"/>
    <w:bookmarkStart w:name="z626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Монтажник оборудования связи, 4 разряд</w:t>
      </w:r>
    </w:p>
    <w:bookmarkEnd w:id="621"/>
    <w:bookmarkStart w:name="z62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622"/>
    <w:bookmarkStart w:name="z62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ящиков с деталями; </w:t>
      </w:r>
    </w:p>
    <w:bookmarkEnd w:id="623"/>
    <w:bookmarkStart w:name="z62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желобов, ограждений оборудования, настенных угольников, швеллеров и иных деталей; </w:t>
      </w:r>
    </w:p>
    <w:bookmarkEnd w:id="624"/>
    <w:bookmarkStart w:name="z63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оборудования с помощью поршневого монтажного пистолета;</w:t>
      </w:r>
    </w:p>
    <w:bookmarkEnd w:id="625"/>
    <w:bookmarkStart w:name="z63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шунтов, добавочных сопротивлений к приборам, регуляторам, переключателей, кнопок, клеммовных колодок, изоляционных панелей, предохранительных устройств электропитания, измерительных устройств электропитания, измерительных приборов и устройств сигнализации, микрофонов, громкоговорителей и иных деталей; </w:t>
      </w:r>
    </w:p>
    <w:bookmarkEnd w:id="626"/>
    <w:bookmarkStart w:name="z63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кронштейнов, подвес и иных деталей; </w:t>
      </w:r>
    </w:p>
    <w:bookmarkEnd w:id="627"/>
    <w:bookmarkStart w:name="z63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неэкранированных фидеров внутри здания; </w:t>
      </w:r>
    </w:p>
    <w:bookmarkEnd w:id="628"/>
    <w:bookmarkStart w:name="z63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высокочастотного заземления; </w:t>
      </w:r>
    </w:p>
    <w:bookmarkEnd w:id="629"/>
    <w:bookmarkStart w:name="z63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экранировка помещений; </w:t>
      </w:r>
    </w:p>
    <w:bookmarkEnd w:id="630"/>
    <w:bookmarkStart w:name="z63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маслонаполненных кабелей; </w:t>
      </w:r>
    </w:p>
    <w:bookmarkEnd w:id="631"/>
    <w:bookmarkStart w:name="z63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кабелей; </w:t>
      </w:r>
    </w:p>
    <w:bookmarkEnd w:id="632"/>
    <w:bookmarkStart w:name="z63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оболочки с кабеля; </w:t>
      </w:r>
    </w:p>
    <w:bookmarkEnd w:id="633"/>
    <w:bookmarkStart w:name="z63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прокладка, выкладка, выправка, формовка и крепление кабелей на прямолинейных участках; </w:t>
      </w:r>
    </w:p>
    <w:bookmarkEnd w:id="634"/>
    <w:bookmarkStart w:name="z64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сборных кабелей и кабельных блок-пакетов на оборудования; </w:t>
      </w:r>
    </w:p>
    <w:bookmarkEnd w:id="635"/>
    <w:bookmarkStart w:name="z64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оконцевание и присоединение силовых кабелей и проводов сечением до 70 миллиметров квадратных (кроме маслонаполненных), а также контрольных и многожильных кабелей; </w:t>
      </w:r>
    </w:p>
    <w:bookmarkEnd w:id="636"/>
    <w:bookmarkStart w:name="z64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станционных кабелей с раскладкой группами жил на штифтовые рамки и гнездовые колодки стативов, с раскладкой и выборкой из групп отдельных жил по порядку; </w:t>
      </w:r>
    </w:p>
    <w:bookmarkEnd w:id="637"/>
    <w:bookmarkStart w:name="z64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станционных кабелей на "ШИ" и "ДШИ"; </w:t>
      </w:r>
    </w:p>
    <w:bookmarkEnd w:id="638"/>
    <w:bookmarkStart w:name="z64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(вязка) основных стволов жил.</w:t>
      </w:r>
    </w:p>
    <w:bookmarkEnd w:id="639"/>
    <w:bookmarkStart w:name="z64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640"/>
    <w:bookmarkStart w:name="z64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монтажных схем средней сложности; </w:t>
      </w:r>
    </w:p>
    <w:bookmarkEnd w:id="641"/>
    <w:bookmarkStart w:name="z64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 основы устройства монтируемых деталей и приборов; </w:t>
      </w:r>
    </w:p>
    <w:bookmarkEnd w:id="642"/>
    <w:bookmarkStart w:name="z64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конструкций;</w:t>
      </w:r>
    </w:p>
    <w:bookmarkEnd w:id="643"/>
    <w:bookmarkStart w:name="z64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шаблонов средней сложности;</w:t>
      </w:r>
    </w:p>
    <w:bookmarkEnd w:id="644"/>
    <w:bookmarkStart w:name="z65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такелажным оборудованием;</w:t>
      </w:r>
    </w:p>
    <w:bookmarkEnd w:id="645"/>
    <w:bookmarkStart w:name="z65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поршневых монтажных пистолетов и правила пользования ими;</w:t>
      </w:r>
    </w:p>
    <w:bookmarkEnd w:id="646"/>
    <w:bookmarkStart w:name="z65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экранировки помещений;</w:t>
      </w:r>
    </w:p>
    <w:bookmarkEnd w:id="647"/>
    <w:bookmarkStart w:name="z65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кабелей (кроме камерных) и способы их прокладки;</w:t>
      </w:r>
    </w:p>
    <w:bookmarkEnd w:id="648"/>
    <w:bookmarkStart w:name="z65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оконцевания и присоединения кабелей и проводов всех марок сечением до 70 миллиметров квадратных; </w:t>
      </w:r>
    </w:p>
    <w:bookmarkEnd w:id="649"/>
    <w:bookmarkStart w:name="z65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кабелей, общие сведения по электро и радиосвязи.</w:t>
      </w:r>
    </w:p>
    <w:bookmarkEnd w:id="650"/>
    <w:bookmarkStart w:name="z656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Монтажник оборудования связи, 5 разряд</w:t>
      </w:r>
    </w:p>
    <w:bookmarkEnd w:id="651"/>
    <w:bookmarkStart w:name="z65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652"/>
    <w:bookmarkStart w:name="z65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напольных (плит, оснований, угольников, простых рам и иных конструкций) и подборных конструкций; </w:t>
      </w:r>
    </w:p>
    <w:bookmarkEnd w:id="653"/>
    <w:bookmarkStart w:name="z65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станций; </w:t>
      </w:r>
    </w:p>
    <w:bookmarkEnd w:id="654"/>
    <w:bookmarkStart w:name="z66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плат, приборов, съемных и выдвижных юлоков, трансформаторов, конденсаторов, сопротивлений, реостатов, сельсинов, ножевых переключателей и иных приборов; </w:t>
      </w:r>
    </w:p>
    <w:bookmarkEnd w:id="655"/>
    <w:bookmarkStart w:name="z66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настольной аппаратуры; </w:t>
      </w:r>
    </w:p>
    <w:bookmarkEnd w:id="656"/>
    <w:bookmarkStart w:name="z66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крупного оборудования; </w:t>
      </w:r>
    </w:p>
    <w:bookmarkEnd w:id="657"/>
    <w:bookmarkStart w:name="z66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экранированных воздушных фидеров, фидерных волноводных вводов; </w:t>
      </w:r>
    </w:p>
    <w:bookmarkEnd w:id="658"/>
    <w:bookmarkStart w:name="z66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концентрических фидеров и водноводов на прямолинейных участках; </w:t>
      </w:r>
    </w:p>
    <w:bookmarkEnd w:id="659"/>
    <w:bookmarkStart w:name="z66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ошиновка оборудования трубками диаметром до 20 миллиметров круглыми шинами и плоскими с изгибами на плоскость; </w:t>
      </w:r>
    </w:p>
    <w:bookmarkEnd w:id="660"/>
    <w:bookmarkStart w:name="z66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прокладка, выкладка, выправка, формовка и крепление кабеля на спусках и поворотах; </w:t>
      </w:r>
    </w:p>
    <w:bookmarkEnd w:id="661"/>
    <w:bookmarkStart w:name="z66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концевых разделок (кроме маслонаполненных и камерных) и присоединение кабелей и проводов сечением свыше 70 миллиметров квадратных; </w:t>
      </w:r>
    </w:p>
    <w:bookmarkEnd w:id="662"/>
    <w:bookmarkStart w:name="z66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станционных кабелей с выборкой из групп отдельных жил не по порядку, кабелей и проводов сигнализации, кроссировок;</w:t>
      </w:r>
    </w:p>
    <w:bookmarkEnd w:id="663"/>
    <w:bookmarkStart w:name="z66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монтаж экранированных кабелей и проводов; </w:t>
      </w:r>
    </w:p>
    <w:bookmarkEnd w:id="664"/>
    <w:bookmarkStart w:name="z67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прозвонка жил кабелей, проводов и кроссировок; </w:t>
      </w:r>
    </w:p>
    <w:bookmarkEnd w:id="665"/>
    <w:bookmarkStart w:name="z67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перемонтаж стативов (стоек) и приборов.</w:t>
      </w:r>
    </w:p>
    <w:bookmarkEnd w:id="666"/>
    <w:bookmarkStart w:name="z67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667"/>
    <w:bookmarkStart w:name="z67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монтажных схем;</w:t>
      </w:r>
    </w:p>
    <w:bookmarkEnd w:id="668"/>
    <w:bookmarkStart w:name="z67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сложного оборудования, деталей, конструкций и приборов, конструкцию камерных кабелей;</w:t>
      </w:r>
    </w:p>
    <w:bookmarkEnd w:id="669"/>
    <w:bookmarkStart w:name="z67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сложных шаблонов;</w:t>
      </w:r>
    </w:p>
    <w:bookmarkEnd w:id="670"/>
    <w:bookmarkStart w:name="z67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сложных монтажных работ и сборки оборудования;</w:t>
      </w:r>
    </w:p>
    <w:bookmarkEnd w:id="671"/>
    <w:bookmarkStart w:name="z67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 и радиосвязи.</w:t>
      </w:r>
    </w:p>
    <w:bookmarkEnd w:id="672"/>
    <w:bookmarkStart w:name="z678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Монтажник оборудования связи, 6 разряд</w:t>
      </w:r>
    </w:p>
    <w:bookmarkEnd w:id="673"/>
    <w:bookmarkStart w:name="z67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674"/>
    <w:bookmarkStart w:name="z68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шкафов, стоек штативов, каркасов промежуточных щитов переключений и кроссов, релейных щитов пультов, спецстолов, коммовутаторов и иного оборудования; </w:t>
      </w:r>
    </w:p>
    <w:bookmarkEnd w:id="675"/>
    <w:bookmarkStart w:name="z68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оборудования и металлоконструкций; </w:t>
      </w:r>
    </w:p>
    <w:bookmarkEnd w:id="676"/>
    <w:bookmarkStart w:name="z68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сложных рам под оборудование; </w:t>
      </w:r>
    </w:p>
    <w:bookmarkEnd w:id="677"/>
    <w:bookmarkStart w:name="z68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антенных эквивалентов, разъединительной механической блокировки, переключателей; </w:t>
      </w:r>
    </w:p>
    <w:bookmarkEnd w:id="678"/>
    <w:bookmarkStart w:name="z68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контурных катушек, баков охлаждения генераторных ламп, резонаторов, симметрирующих устройств; </w:t>
      </w:r>
    </w:p>
    <w:bookmarkEnd w:id="679"/>
    <w:bookmarkStart w:name="z68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механическая регулировка сложных переключателей; </w:t>
      </w:r>
    </w:p>
    <w:bookmarkEnd w:id="680"/>
    <w:bookmarkStart w:name="z68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монтаж разделительных фильтров и мостов сложения мощностей; </w:t>
      </w:r>
    </w:p>
    <w:bookmarkEnd w:id="681"/>
    <w:bookmarkStart w:name="z68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концентрических фидеров и волноводов на подгоночных и измерительных участках; </w:t>
      </w:r>
    </w:p>
    <w:bookmarkEnd w:id="682"/>
    <w:bookmarkStart w:name="z68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ошиновка оборудования трубками диаметром свыше 20 миллиметров и плоскими шинами с изгибом на ребро и винтообразно; </w:t>
      </w:r>
    </w:p>
    <w:bookmarkEnd w:id="683"/>
    <w:bookmarkStart w:name="z68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перед прокладкой пакетов кабелей; </w:t>
      </w:r>
    </w:p>
    <w:bookmarkEnd w:id="684"/>
    <w:bookmarkStart w:name="z69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кабеля (кроме прошивки и обмотки ствола и отводов); </w:t>
      </w:r>
    </w:p>
    <w:bookmarkEnd w:id="685"/>
    <w:bookmarkStart w:name="z69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монтаж маслонаполненных и камерных кабелей, высокочастотных кабелей главных фидеров антенн;</w:t>
      </w:r>
    </w:p>
    <w:bookmarkEnd w:id="686"/>
    <w:bookmarkStart w:name="z69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монтажа кабелей.</w:t>
      </w:r>
    </w:p>
    <w:bookmarkEnd w:id="687"/>
    <w:bookmarkStart w:name="z69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688"/>
    <w:bookmarkStart w:name="z69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особо сложного оборудования и аппаратуры;</w:t>
      </w:r>
    </w:p>
    <w:bookmarkEnd w:id="689"/>
    <w:bookmarkStart w:name="z69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монтажных схем особой сложности; </w:t>
      </w:r>
    </w:p>
    <w:bookmarkEnd w:id="690"/>
    <w:bookmarkStart w:name="z69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механизмов и подвижных систем;</w:t>
      </w:r>
    </w:p>
    <w:bookmarkEnd w:id="691"/>
    <w:bookmarkStart w:name="z69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мест установки оборудования;</w:t>
      </w:r>
    </w:p>
    <w:bookmarkEnd w:id="692"/>
    <w:bookmarkStart w:name="z69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монтажных шаблонов, прокладки и монтажа маслонаполненных и камерных кабелей.</w:t>
      </w:r>
    </w:p>
    <w:bookmarkEnd w:id="693"/>
    <w:bookmarkStart w:name="z699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Монтажник оборудования связи, 7 разряд</w:t>
      </w:r>
    </w:p>
    <w:bookmarkEnd w:id="694"/>
    <w:bookmarkStart w:name="z70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695"/>
    <w:bookmarkStart w:name="z70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каркасов под оборудование электронных автоматизированных телефонных станций и цифровых систем передачи; </w:t>
      </w:r>
    </w:p>
    <w:bookmarkEnd w:id="696"/>
    <w:bookmarkStart w:name="z70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нетиповых конструкций (воздушные желоба, шинодержатели, детали крепления) по рабочим чертежам; </w:t>
      </w:r>
    </w:p>
    <w:bookmarkEnd w:id="697"/>
    <w:bookmarkStart w:name="z70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оптических станционных путей для прокладки межстативных станционарных кабелей и проводов питания электронных автоматизированных телефонных станций и цифровых систем передачи; </w:t>
      </w:r>
    </w:p>
    <w:bookmarkEnd w:id="698"/>
    <w:bookmarkStart w:name="z70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прозвонка межкассетных кабелей (на разъемах); </w:t>
      </w:r>
    </w:p>
    <w:bookmarkEnd w:id="699"/>
    <w:bookmarkStart w:name="z70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внутрикассетных соединений. </w:t>
      </w:r>
    </w:p>
    <w:bookmarkEnd w:id="700"/>
    <w:bookmarkStart w:name="z70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перемычек на кроссировочных колодках.</w:t>
      </w:r>
    </w:p>
    <w:bookmarkEnd w:id="701"/>
    <w:bookmarkStart w:name="z70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702"/>
    <w:bookmarkStart w:name="z70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технические данные монтируемой аппаратуры;</w:t>
      </w:r>
    </w:p>
    <w:bookmarkEnd w:id="703"/>
    <w:bookmarkStart w:name="z70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монтажа электронного оборудования; </w:t>
      </w:r>
    </w:p>
    <w:bookmarkEnd w:id="704"/>
    <w:bookmarkStart w:name="z71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монтажных схем прокладки межстативных соединительных кабелей;</w:t>
      </w:r>
    </w:p>
    <w:bookmarkEnd w:id="705"/>
    <w:bookmarkStart w:name="z71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специального электрифицированного монтажного инструмента и правила его пользования.</w:t>
      </w:r>
    </w:p>
    <w:bookmarkEnd w:id="706"/>
    <w:bookmarkStart w:name="z71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Тpебуется техническое и профессиональное (сpеднее специальное, среднее профессиональное) обpазование.</w:t>
      </w:r>
    </w:p>
    <w:bookmarkEnd w:id="707"/>
    <w:bookmarkStart w:name="z713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Монтажник связи-антенщик, 2 разряд</w:t>
      </w:r>
    </w:p>
    <w:bookmarkEnd w:id="708"/>
    <w:bookmarkStart w:name="z71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709"/>
    <w:bookmarkStart w:name="z71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по монтажу антенно-мачтовых сооружений;</w:t>
      </w:r>
    </w:p>
    <w:bookmarkEnd w:id="710"/>
    <w:bookmarkStart w:name="z71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металлических поверхностей; </w:t>
      </w:r>
    </w:p>
    <w:bookmarkEnd w:id="711"/>
    <w:bookmarkStart w:name="z71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мелких деталей крепления, не требующих точных размеров; </w:t>
      </w:r>
    </w:p>
    <w:bookmarkEnd w:id="712"/>
    <w:bookmarkStart w:name="z71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их по готовой разметке; </w:t>
      </w:r>
    </w:p>
    <w:bookmarkEnd w:id="713"/>
    <w:bookmarkStart w:name="z71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изолятора.</w:t>
      </w:r>
    </w:p>
    <w:bookmarkEnd w:id="714"/>
    <w:bookmarkStart w:name="z72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715"/>
    <w:bookmarkStart w:name="z72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простейшего крепления оборудования, кабелей и проводов в антенно-мачтовых сооружениях;</w:t>
      </w:r>
    </w:p>
    <w:bookmarkEnd w:id="716"/>
    <w:bookmarkStart w:name="z72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 оборудования и смазки металлических деталей;</w:t>
      </w:r>
    </w:p>
    <w:bookmarkEnd w:id="717"/>
    <w:bookmarkStart w:name="z72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 вручную.</w:t>
      </w:r>
    </w:p>
    <w:bookmarkEnd w:id="718"/>
    <w:bookmarkStart w:name="z724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Монтажник связи-антенщик, 3 разряд</w:t>
      </w:r>
    </w:p>
    <w:bookmarkEnd w:id="719"/>
    <w:bookmarkStart w:name="z72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720"/>
    <w:bookmarkStart w:name="z72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концентрических фидеров и волноводов, арматуры сигнального освещения мачт; </w:t>
      </w:r>
    </w:p>
    <w:bookmarkEnd w:id="721"/>
    <w:bookmarkStart w:name="z72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однопроводных перемычек на фидерах; </w:t>
      </w:r>
    </w:p>
    <w:bookmarkEnd w:id="722"/>
    <w:bookmarkStart w:name="z72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проводов на промежуточных фидерных опорах; </w:t>
      </w:r>
    </w:p>
    <w:bookmarkEnd w:id="723"/>
    <w:bookmarkStart w:name="z72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вплетка, закрепление овальными соединительными или зажимами коушей и изоляторов в стальные канаты диаметром до 16 миллиметров; </w:t>
      </w:r>
    </w:p>
    <w:bookmarkEnd w:id="724"/>
    <w:bookmarkStart w:name="z73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подъем на мачты деталей крепления; </w:t>
      </w:r>
    </w:p>
    <w:bookmarkEnd w:id="725"/>
    <w:bookmarkStart w:name="z73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антисептиро-фидерных опор и неустановленных мачт и башен; </w:t>
      </w:r>
    </w:p>
    <w:bookmarkEnd w:id="726"/>
    <w:bookmarkStart w:name="z73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опор и мачт; </w:t>
      </w:r>
    </w:p>
    <w:bookmarkEnd w:id="727"/>
    <w:bookmarkStart w:name="z73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проводов высокочастотного заземления; </w:t>
      </w:r>
    </w:p>
    <w:bookmarkEnd w:id="728"/>
    <w:bookmarkStart w:name="z73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пробивка отверстий в размеченных местах.</w:t>
      </w:r>
    </w:p>
    <w:bookmarkEnd w:id="729"/>
    <w:bookmarkStart w:name="z73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730"/>
    <w:bookmarkStart w:name="z73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материалов;</w:t>
      </w:r>
    </w:p>
    <w:bookmarkEnd w:id="731"/>
    <w:bookmarkStart w:name="z73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деталей деревянных, металлических и асбестоцементных мачт и фидерных опор, антенно-фидерных устройств и сигнального освещения мачт;</w:t>
      </w:r>
    </w:p>
    <w:bookmarkEnd w:id="732"/>
    <w:bookmarkStart w:name="z73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породы, пороки и свойства древесины;</w:t>
      </w:r>
    </w:p>
    <w:bookmarkEnd w:id="733"/>
    <w:bookmarkStart w:name="z73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простыми подъемно-такелажными средствами, строповки грузов;</w:t>
      </w:r>
    </w:p>
    <w:bookmarkEnd w:id="734"/>
    <w:bookmarkStart w:name="z74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применяемого механизированного инструмента;</w:t>
      </w:r>
    </w:p>
    <w:bookmarkEnd w:id="735"/>
    <w:bookmarkStart w:name="z74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высокочастотного заземления;</w:t>
      </w:r>
    </w:p>
    <w:bookmarkEnd w:id="736"/>
    <w:bookmarkStart w:name="z74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антисептирующими составами и способы приготовления их;</w:t>
      </w:r>
    </w:p>
    <w:bookmarkEnd w:id="737"/>
    <w:bookmarkStart w:name="z74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электротехнике.</w:t>
      </w:r>
    </w:p>
    <w:bookmarkEnd w:id="738"/>
    <w:bookmarkStart w:name="z744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Монтажник связи-антенщик, 4 разряд</w:t>
      </w:r>
    </w:p>
    <w:bookmarkEnd w:id="739"/>
    <w:bookmarkStart w:name="z74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740"/>
    <w:bookmarkStart w:name="z74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конструкций антенн для контрольной сборки; </w:t>
      </w:r>
    </w:p>
    <w:bookmarkEnd w:id="741"/>
    <w:bookmarkStart w:name="z74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шабровка контактных поверхностей на стволах антенн, вибраторах и фланцах фидеров; </w:t>
      </w:r>
    </w:p>
    <w:bookmarkEnd w:id="742"/>
    <w:bookmarkStart w:name="z74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маркировка узлов после контрольной сборки; </w:t>
      </w:r>
    </w:p>
    <w:bookmarkEnd w:id="743"/>
    <w:bookmarkStart w:name="z74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секций жестких волноводов и концентрических фидеров из труб; </w:t>
      </w:r>
    </w:p>
    <w:bookmarkEnd w:id="744"/>
    <w:bookmarkStart w:name="z75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одноствольных деревянных и асбестоцементных мачт высотой до 25 метров; </w:t>
      </w:r>
    </w:p>
    <w:bookmarkEnd w:id="745"/>
    <w:bookmarkStart w:name="z75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простых фидерных опор; </w:t>
      </w:r>
    </w:p>
    <w:bookmarkEnd w:id="746"/>
    <w:bookmarkStart w:name="z75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антисептирование установленных мачт; </w:t>
      </w:r>
    </w:p>
    <w:bookmarkEnd w:id="747"/>
    <w:bookmarkStart w:name="z75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экранирование фундаментов антенн-мачт и монтаж шин высокочастотного заземления; </w:t>
      </w:r>
    </w:p>
    <w:bookmarkEnd w:id="748"/>
    <w:bookmarkStart w:name="z75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простых проволочных фидеров и антенн; </w:t>
      </w:r>
    </w:p>
    <w:bookmarkEnd w:id="749"/>
    <w:bookmarkStart w:name="z75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установленных мачт и башен; </w:t>
      </w:r>
    </w:p>
    <w:bookmarkEnd w:id="750"/>
    <w:bookmarkStart w:name="z75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изоляции силовых кабелей; </w:t>
      </w:r>
    </w:p>
    <w:bookmarkEnd w:id="751"/>
    <w:bookmarkStart w:name="z75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электрические испытания изоляторов; </w:t>
      </w:r>
    </w:p>
    <w:bookmarkEnd w:id="752"/>
    <w:bookmarkStart w:name="z75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вплетка и закрепление зажимами коушей и изоляторов в стальные канаты диаметром свыше 16 миллиметров; </w:t>
      </w:r>
    </w:p>
    <w:bookmarkEnd w:id="753"/>
    <w:bookmarkStart w:name="z75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проводов в наконечники.</w:t>
      </w:r>
    </w:p>
    <w:bookmarkEnd w:id="754"/>
    <w:bookmarkStart w:name="z76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755"/>
    <w:bookmarkStart w:name="z76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деревянных, металлических и асбестоцементных мачт, а также антенн и фидеров, конструкцию деталей крепления антенн, фидерных линий,  концентрических фидеров, волноводов, кабеля и арматуры сигнального освещения мачт; </w:t>
      </w:r>
    </w:p>
    <w:bookmarkEnd w:id="756"/>
    <w:bookmarkStart w:name="z76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такелажных работ; </w:t>
      </w:r>
    </w:p>
    <w:bookmarkEnd w:id="757"/>
    <w:bookmarkStart w:name="z76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экранирования фундаментов антенн-мачт, монтажа фидерных линий и простых проволочных антенн;</w:t>
      </w:r>
    </w:p>
    <w:bookmarkEnd w:id="758"/>
    <w:bookmarkStart w:name="z76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деревянных и асбестоцементных одноствольных мачт;</w:t>
      </w:r>
    </w:p>
    <w:bookmarkEnd w:id="759"/>
    <w:bookmarkStart w:name="z76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сопротивления изоляции силовых кабелей;</w:t>
      </w:r>
    </w:p>
    <w:bookmarkEnd w:id="760"/>
    <w:bookmarkStart w:name="z76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радиотехнике.</w:t>
      </w:r>
    </w:p>
    <w:bookmarkEnd w:id="761"/>
    <w:bookmarkStart w:name="z767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Монтажник связи-антенщик, 5 разряд</w:t>
      </w:r>
    </w:p>
    <w:bookmarkEnd w:id="762"/>
    <w:bookmarkStart w:name="z76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763"/>
    <w:bookmarkStart w:name="z76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сложных фидеров (концентрических, перекрещенных и иных фидеров) из проводов; </w:t>
      </w:r>
    </w:p>
    <w:bookmarkEnd w:id="764"/>
    <w:bookmarkStart w:name="z77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волноводов и концентрических фидеров из труб на прямолинейных участках; </w:t>
      </w:r>
    </w:p>
    <w:bookmarkEnd w:id="765"/>
    <w:bookmarkStart w:name="z77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высокочастотных заземляющих устройств; </w:t>
      </w:r>
    </w:p>
    <w:bookmarkEnd w:id="766"/>
    <w:bookmarkStart w:name="z77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антенно-мачтовых сооружений высотой свыше 25 метров; </w:t>
      </w:r>
    </w:p>
    <w:bookmarkEnd w:id="767"/>
    <w:bookmarkStart w:name="z77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якорей;</w:t>
      </w:r>
    </w:p>
    <w:bookmarkEnd w:id="768"/>
    <w:bookmarkStart w:name="z77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одноствольных деревянных и асбестоцементных мачт высотой до 55 метров; </w:t>
      </w:r>
    </w:p>
    <w:bookmarkEnd w:id="769"/>
    <w:bookmarkStart w:name="z77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металлических решетчатых мачт с базой до 400 миллиметров; </w:t>
      </w:r>
    </w:p>
    <w:bookmarkEnd w:id="770"/>
    <w:bookmarkStart w:name="z77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сложных фидерных опор (угловых, анкерных и иных опор); </w:t>
      </w:r>
    </w:p>
    <w:bookmarkEnd w:id="771"/>
    <w:bookmarkStart w:name="z77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антенных переключателей; </w:t>
      </w:r>
    </w:p>
    <w:bookmarkEnd w:id="772"/>
    <w:bookmarkStart w:name="z77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оснастка мачт и башен для подъема конструкций; </w:t>
      </w:r>
    </w:p>
    <w:bookmarkEnd w:id="773"/>
    <w:bookmarkStart w:name="z77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сложных проволочных антенн на мачтах и башнях; </w:t>
      </w:r>
    </w:p>
    <w:bookmarkEnd w:id="774"/>
    <w:bookmarkStart w:name="z78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кабеля по мачтам и башням; </w:t>
      </w:r>
    </w:p>
    <w:bookmarkEnd w:id="775"/>
    <w:bookmarkStart w:name="z78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сигнального освещения мачт;</w:t>
      </w:r>
    </w:p>
    <w:bookmarkEnd w:id="776"/>
    <w:bookmarkStart w:name="z78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проводов и стальных канатов во втулки; </w:t>
      </w:r>
    </w:p>
    <w:bookmarkEnd w:id="777"/>
    <w:bookmarkStart w:name="z78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канатов и оттяжек.</w:t>
      </w:r>
    </w:p>
    <w:bookmarkEnd w:id="778"/>
    <w:bookmarkStart w:name="z78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779"/>
    <w:bookmarkStart w:name="z78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инструкцию, назначение и электрические свойства антенно-фидерных систем;</w:t>
      </w:r>
    </w:p>
    <w:bookmarkEnd w:id="780"/>
    <w:bookmarkStart w:name="z78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монтажных схем;</w:t>
      </w:r>
    </w:p>
    <w:bookmarkEnd w:id="781"/>
    <w:bookmarkStart w:name="z78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сложных фидерных опор;</w:t>
      </w:r>
    </w:p>
    <w:bookmarkEnd w:id="782"/>
    <w:bookmarkStart w:name="z78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одноствольных деревянных, асбестоцементных и металлических решетчатых мачт, сложных проволочных антенн, фидеров и высокочастотных заземляющих устройств; </w:t>
      </w:r>
    </w:p>
    <w:bookmarkEnd w:id="783"/>
    <w:bookmarkStart w:name="z78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оснастки мачт и башен;</w:t>
      </w:r>
    </w:p>
    <w:bookmarkEnd w:id="784"/>
    <w:bookmarkStart w:name="z79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прокладки кабелей по мачтам и башням и монтажа сигнального освещения мачт;</w:t>
      </w:r>
    </w:p>
    <w:bookmarkEnd w:id="785"/>
    <w:bookmarkStart w:name="z79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к такелажному оборудованию;</w:t>
      </w:r>
    </w:p>
    <w:bookmarkEnd w:id="786"/>
    <w:bookmarkStart w:name="z79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радиотехники.</w:t>
      </w:r>
    </w:p>
    <w:bookmarkEnd w:id="787"/>
    <w:bookmarkStart w:name="z793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Монтажник связи-антенщик, 6 разряд</w:t>
      </w:r>
    </w:p>
    <w:bookmarkEnd w:id="788"/>
    <w:bookmarkStart w:name="z79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789"/>
    <w:bookmarkStart w:name="z79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комплектности деталей и конструкций антенн и фидеров; </w:t>
      </w:r>
    </w:p>
    <w:bookmarkEnd w:id="790"/>
    <w:bookmarkStart w:name="z79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подъемно-такелажных приспособлений и анкеров; </w:t>
      </w:r>
    </w:p>
    <w:bookmarkEnd w:id="791"/>
    <w:bookmarkStart w:name="z79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сложных проволочных антенн на мачты и башни; </w:t>
      </w:r>
    </w:p>
    <w:bookmarkEnd w:id="792"/>
    <w:bookmarkStart w:name="z79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антенн – мачт; </w:t>
      </w:r>
    </w:p>
    <w:bookmarkEnd w:id="793"/>
    <w:bookmarkStart w:name="z79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антенн с жесткими вибраторами и антенн ультракоротких волн и башнях; </w:t>
      </w:r>
    </w:p>
    <w:bookmarkEnd w:id="794"/>
    <w:bookmarkStart w:name="z80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одноствольных металлических мачт; </w:t>
      </w:r>
    </w:p>
    <w:bookmarkEnd w:id="795"/>
    <w:bookmarkStart w:name="z80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металлических решетчатых мачт с базой до 400 миллиметров; </w:t>
      </w:r>
    </w:p>
    <w:bookmarkEnd w:id="796"/>
    <w:bookmarkStart w:name="z80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шпренгельных мачт; </w:t>
      </w:r>
    </w:p>
    <w:bookmarkEnd w:id="797"/>
    <w:bookmarkStart w:name="z80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волоноводов и концентрических фидеров из труб на подгоночных и измерительных участках; </w:t>
      </w:r>
    </w:p>
    <w:bookmarkEnd w:id="798"/>
    <w:bookmarkStart w:name="z80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регулировка мачт, антенн, фидеров и антенных переключателей; </w:t>
      </w:r>
    </w:p>
    <w:bookmarkEnd w:id="799"/>
    <w:bookmarkStart w:name="z80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трасс прокладки фидеров и волноводов, разметка мест установки антенн, деталей антенн и конструкций их крепления на мачтах и башнях; </w:t>
      </w:r>
    </w:p>
    <w:bookmarkEnd w:id="800"/>
    <w:bookmarkStart w:name="z80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высокочастотных кабелей главных фидеров на антеннах; </w:t>
      </w:r>
    </w:p>
    <w:bookmarkEnd w:id="801"/>
    <w:bookmarkStart w:name="z80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испытания подъемных устройств; </w:t>
      </w:r>
    </w:p>
    <w:bookmarkEnd w:id="802"/>
    <w:bookmarkStart w:name="z80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измерений различных параметров антенн, фидерных и волноводных трактов; </w:t>
      </w:r>
    </w:p>
    <w:bookmarkEnd w:id="803"/>
    <w:bookmarkStart w:name="z80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вертикальности и механических натяжений.</w:t>
      </w:r>
    </w:p>
    <w:bookmarkEnd w:id="804"/>
    <w:bookmarkStart w:name="z81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805"/>
    <w:bookmarkStart w:name="z81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подъема сложных проволочных антенн на мачтах и башнях;</w:t>
      </w:r>
    </w:p>
    <w:bookmarkEnd w:id="806"/>
    <w:bookmarkStart w:name="z81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антенн-мачт, антенн с жесткими вибраторами на башнях, антенн ультракоротких волн, концентрических фидеров из труб и волноводов;</w:t>
      </w:r>
    </w:p>
    <w:bookmarkEnd w:id="807"/>
    <w:bookmarkStart w:name="z81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фидерных линий;</w:t>
      </w:r>
    </w:p>
    <w:bookmarkEnd w:id="808"/>
    <w:bookmarkStart w:name="z81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трасс концентрических фидеров, волноводов, мест установки антенн, деталей и конструкций для их крепления на мачтах и башнях;</w:t>
      </w:r>
    </w:p>
    <w:bookmarkEnd w:id="809"/>
    <w:bookmarkStart w:name="z81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и установки металлических мачт, механической регулировки мачт, антенн, фидеров и антенных переключателей;  </w:t>
      </w:r>
    </w:p>
    <w:bookmarkEnd w:id="810"/>
    <w:bookmarkStart w:name="z81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антенно-фидерных систем;</w:t>
      </w:r>
    </w:p>
    <w:bookmarkEnd w:id="811"/>
    <w:bookmarkStart w:name="z81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разделки высокочастотных кабелей главных фидеров на антеннах;</w:t>
      </w:r>
    </w:p>
    <w:bookmarkEnd w:id="812"/>
    <w:bookmarkStart w:name="z81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измерений параметров антенн, фидерных и волноводных трактов;</w:t>
      </w:r>
    </w:p>
    <w:bookmarkEnd w:id="813"/>
    <w:bookmarkStart w:name="z81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подъемно-транспортных средств.</w:t>
      </w:r>
    </w:p>
    <w:bookmarkEnd w:id="814"/>
    <w:bookmarkStart w:name="z820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Монтажник связи-антенщик, 7 разряд</w:t>
      </w:r>
    </w:p>
    <w:bookmarkEnd w:id="815"/>
    <w:bookmarkStart w:name="z82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816"/>
    <w:bookmarkStart w:name="z82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комплектности металлоконструкций и деталей антенн и фидеров; </w:t>
      </w:r>
    </w:p>
    <w:bookmarkEnd w:id="817"/>
    <w:bookmarkStart w:name="z82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антенн и мачт с базой  2400 миллиметров при помощи крана "СПК-5/4";</w:t>
      </w:r>
    </w:p>
    <w:bookmarkEnd w:id="818"/>
    <w:bookmarkStart w:name="z82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монтаж оттяжек мачт; </w:t>
      </w:r>
    </w:p>
    <w:bookmarkEnd w:id="819"/>
    <w:bookmarkStart w:name="z82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антенн спутниковой связи; </w:t>
      </w:r>
    </w:p>
    <w:bookmarkEnd w:id="820"/>
    <w:bookmarkStart w:name="z82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регулировка контрольного монтажного натяжения в элементах антенных сооружений.</w:t>
      </w:r>
    </w:p>
    <w:bookmarkEnd w:id="821"/>
    <w:bookmarkStart w:name="z82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822"/>
    <w:bookmarkStart w:name="z82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проектно-техническую документацию на возводимые антенно-мачтовые сооружения;</w:t>
      </w:r>
    </w:p>
    <w:bookmarkEnd w:id="823"/>
    <w:bookmarkStart w:name="z82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радиорелейных и телевизионных линий антенн спутниковой связи;</w:t>
      </w:r>
    </w:p>
    <w:bookmarkEnd w:id="824"/>
    <w:bookmarkStart w:name="z83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и регулировки контрольно-монтажного натяжения в элементах антенных сооружений.</w:t>
      </w:r>
    </w:p>
    <w:bookmarkEnd w:id="825"/>
    <w:bookmarkStart w:name="z83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Тpебуется техническое и профессиональное (сpеднее специальное, среднее профессиональное) обpазование.</w:t>
      </w:r>
    </w:p>
    <w:bookmarkEnd w:id="826"/>
    <w:bookmarkStart w:name="z832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Монтажник связи-спайщик, 2 разряд</w:t>
      </w:r>
    </w:p>
    <w:bookmarkEnd w:id="827"/>
    <w:bookmarkStart w:name="z83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828"/>
    <w:bookmarkStart w:name="z83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разжигание паяльной лампы; </w:t>
      </w:r>
    </w:p>
    <w:bookmarkEnd w:id="829"/>
    <w:bookmarkStart w:name="z83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разжигание газовой горелки; </w:t>
      </w:r>
    </w:p>
    <w:bookmarkEnd w:id="830"/>
    <w:bookmarkStart w:name="z83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битумных компаундов, кабельных масс, мастик, припоя; </w:t>
      </w:r>
    </w:p>
    <w:bookmarkEnd w:id="831"/>
    <w:bookmarkStart w:name="z83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вощение ниток и шпагата;</w:t>
      </w:r>
    </w:p>
    <w:bookmarkEnd w:id="832"/>
    <w:bookmarkStart w:name="z83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разогревание специальных паяльников; </w:t>
      </w:r>
    </w:p>
    <w:bookmarkEnd w:id="833"/>
    <w:bookmarkStart w:name="z83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кабелей связи; </w:t>
      </w:r>
    </w:p>
    <w:bookmarkEnd w:id="834"/>
    <w:bookmarkStart w:name="z84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выправка и протирка кабелей; </w:t>
      </w:r>
    </w:p>
    <w:bookmarkEnd w:id="835"/>
    <w:bookmarkStart w:name="z84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припоя прутками.</w:t>
      </w:r>
    </w:p>
    <w:bookmarkEnd w:id="836"/>
    <w:bookmarkStart w:name="z84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837"/>
    <w:bookmarkStart w:name="z84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материалов, применяемых при монтаже кабелей; </w:t>
      </w:r>
    </w:p>
    <w:bookmarkEnd w:id="838"/>
    <w:bookmarkStart w:name="z84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инструмента, приспособлений и материалов для монтажа кабелей.</w:t>
      </w:r>
    </w:p>
    <w:bookmarkEnd w:id="839"/>
    <w:bookmarkStart w:name="z845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Монтажник связи-спайщик, 3 разряд</w:t>
      </w:r>
    </w:p>
    <w:bookmarkEnd w:id="840"/>
    <w:bookmarkStart w:name="z84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841"/>
    <w:bookmarkStart w:name="z84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бандажа для закрепления джутового покрытия и брони кабеля; </w:t>
      </w:r>
    </w:p>
    <w:bookmarkEnd w:id="842"/>
    <w:bookmarkStart w:name="z84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битумных компаундами, кабельными массами и мастиками муфт и оконченных устройств; </w:t>
      </w:r>
    </w:p>
    <w:bookmarkEnd w:id="843"/>
    <w:bookmarkStart w:name="z84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нумерационных колец; </w:t>
      </w:r>
    </w:p>
    <w:bookmarkEnd w:id="844"/>
    <w:bookmarkStart w:name="z85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палатки над котлованом или колодцем; </w:t>
      </w:r>
    </w:p>
    <w:bookmarkEnd w:id="845"/>
    <w:bookmarkStart w:name="z85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прошпарка гильз.</w:t>
      </w:r>
    </w:p>
    <w:bookmarkEnd w:id="846"/>
    <w:bookmarkStart w:name="z85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847"/>
    <w:bookmarkStart w:name="z85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 связи;</w:t>
      </w:r>
    </w:p>
    <w:bookmarkEnd w:id="848"/>
    <w:bookmarkStart w:name="z85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обращения с кабелями;</w:t>
      </w:r>
    </w:p>
    <w:bookmarkEnd w:id="849"/>
    <w:bookmarkStart w:name="z85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инструментом;</w:t>
      </w:r>
    </w:p>
    <w:bookmarkEnd w:id="850"/>
    <w:bookmarkStart w:name="z85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включения телефонных аппаратов и батарей питания; </w:t>
      </w:r>
    </w:p>
    <w:bookmarkEnd w:id="851"/>
    <w:bookmarkStart w:name="z85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оконченных устройств; </w:t>
      </w:r>
    </w:p>
    <w:bookmarkEnd w:id="852"/>
    <w:bookmarkStart w:name="z85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электросвязи.</w:t>
      </w:r>
    </w:p>
    <w:bookmarkEnd w:id="853"/>
    <w:bookmarkStart w:name="z859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Монтажник связи-спайщик, 4 разряд</w:t>
      </w:r>
    </w:p>
    <w:bookmarkEnd w:id="854"/>
    <w:bookmarkStart w:name="z86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855"/>
    <w:bookmarkStart w:name="z86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муфт городских кабелей емкостью до "100*2" и низкочастотных симмо-ветричных кабелей емкостью до "14*4" проверка кабелей на герметичность, обрыв, землю и сообщение; </w:t>
      </w:r>
    </w:p>
    <w:bookmarkEnd w:id="856"/>
    <w:bookmarkStart w:name="z86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чугунных муфт и их заливка.</w:t>
      </w:r>
    </w:p>
    <w:bookmarkEnd w:id="857"/>
    <w:bookmarkStart w:name="z86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концов кабелей и запайка.</w:t>
      </w:r>
    </w:p>
    <w:bookmarkEnd w:id="858"/>
    <w:bookmarkStart w:name="z86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859"/>
    <w:bookmarkStart w:name="z86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кабелей связи; </w:t>
      </w:r>
    </w:p>
    <w:bookmarkEnd w:id="860"/>
    <w:bookmarkStart w:name="z86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кабелей на герметичность, обрыв, землю и сообщение; </w:t>
      </w:r>
    </w:p>
    <w:bookmarkEnd w:id="861"/>
    <w:bookmarkStart w:name="z86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муфт кабелей малой емкости;</w:t>
      </w:r>
    </w:p>
    <w:bookmarkEnd w:id="862"/>
    <w:bookmarkStart w:name="z86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четверок и жил кабеля;</w:t>
      </w:r>
    </w:p>
    <w:bookmarkEnd w:id="863"/>
    <w:bookmarkStart w:name="z86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вентиляции колодцев и каналов;</w:t>
      </w:r>
    </w:p>
    <w:bookmarkEnd w:id="864"/>
    <w:bookmarkStart w:name="z87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повреждений кабелей и способы их отыскания.</w:t>
      </w:r>
    </w:p>
    <w:bookmarkEnd w:id="865"/>
    <w:bookmarkStart w:name="z871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Монтажник связи-спайщик, 5 разряд</w:t>
      </w:r>
    </w:p>
    <w:bookmarkEnd w:id="866"/>
    <w:bookmarkStart w:name="z87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867"/>
    <w:bookmarkStart w:name="z87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муфт городских кабелей емкостью до "300*2", низкочастотных симмо-ветричных кабелей емкостью свыше "14*4", высокочастотных симмо-ветричных кабелей; </w:t>
      </w:r>
    </w:p>
    <w:bookmarkEnd w:id="868"/>
    <w:bookmarkStart w:name="z87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(зарядка) распределительных коробок, боксов, распределительных шкафов, кабельных ящиков и защитных полос; </w:t>
      </w:r>
    </w:p>
    <w:bookmarkEnd w:id="869"/>
    <w:bookmarkStart w:name="z87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кабелей без перерыва действия связи; </w:t>
      </w:r>
    </w:p>
    <w:bookmarkEnd w:id="870"/>
    <w:bookmarkStart w:name="z87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газонепроницаемых и изолирующих муфт из эпоксидной массы симмо-ветричных кабелей; </w:t>
      </w:r>
    </w:p>
    <w:bookmarkEnd w:id="871"/>
    <w:bookmarkStart w:name="z87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кабелей на парность;</w:t>
      </w:r>
    </w:p>
    <w:bookmarkEnd w:id="872"/>
    <w:bookmarkStart w:name="z87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свинцового кабеля в необслуживаемый усилительный пункт.</w:t>
      </w:r>
    </w:p>
    <w:bookmarkEnd w:id="873"/>
    <w:bookmarkStart w:name="z87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874"/>
    <w:bookmarkStart w:name="z88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организации линий связи;</w:t>
      </w:r>
    </w:p>
    <w:bookmarkEnd w:id="875"/>
    <w:bookmarkStart w:name="z88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муфт симмо-ветричных кабелей средней емкости;</w:t>
      </w:r>
    </w:p>
    <w:bookmarkEnd w:id="876"/>
    <w:bookmarkStart w:name="z88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кабеля на парность;</w:t>
      </w:r>
    </w:p>
    <w:bookmarkEnd w:id="877"/>
    <w:bookmarkStart w:name="z88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газоанализатором.</w:t>
      </w:r>
    </w:p>
    <w:bookmarkEnd w:id="878"/>
    <w:bookmarkStart w:name="z884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Монтажник связи-спайщик, 6 разряд</w:t>
      </w:r>
    </w:p>
    <w:bookmarkEnd w:id="879"/>
    <w:bookmarkStart w:name="z88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880"/>
    <w:bookmarkStart w:name="z88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муфт городских кабелей емкостью свыше "300*2", муфт коаксиальных кабелей, симмо-ветрирующих, конденсаторных муфт симмо-ветричных низкочастотных кабелей;</w:t>
      </w:r>
    </w:p>
    <w:bookmarkEnd w:id="881"/>
    <w:bookmarkStart w:name="z88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безмуфтовое соединение проволочной брони на подводных кабелях. </w:t>
      </w:r>
    </w:p>
    <w:bookmarkEnd w:id="882"/>
    <w:bookmarkStart w:name="z88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смонтированных усилительных участков кабеля под постоянное давление; </w:t>
      </w:r>
    </w:p>
    <w:bookmarkEnd w:id="883"/>
    <w:bookmarkStart w:name="z88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газонепроницаемых и изолирующих муфт с заливкой спецмассой и муфт.</w:t>
      </w:r>
    </w:p>
    <w:bookmarkEnd w:id="884"/>
    <w:bookmarkStart w:name="z89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885"/>
    <w:bookmarkStart w:name="z89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муфт симмо-ветричных кабелей большой емкостью коаксиальных кабелей; </w:t>
      </w:r>
    </w:p>
    <w:bookmarkEnd w:id="886"/>
    <w:bookmarkStart w:name="z89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безмуфтового соединения брони кабелей.</w:t>
      </w:r>
    </w:p>
    <w:bookmarkEnd w:id="887"/>
    <w:bookmarkStart w:name="z893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Монтажник связи-спайщик, 7 разряд</w:t>
      </w:r>
    </w:p>
    <w:bookmarkEnd w:id="888"/>
    <w:bookmarkStart w:name="z89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889"/>
    <w:bookmarkStart w:name="z89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муфт городских кабелей емкостью свыше "1200*2"; </w:t>
      </w:r>
    </w:p>
    <w:bookmarkEnd w:id="890"/>
    <w:bookmarkStart w:name="z89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муфт комбинированных оптических кабелей;</w:t>
      </w:r>
    </w:p>
    <w:bookmarkEnd w:id="891"/>
    <w:bookmarkStart w:name="z89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прямой и разветвленной муфт оптического кабеля городских телефонных сетей; </w:t>
      </w:r>
    </w:p>
    <w:bookmarkEnd w:id="892"/>
    <w:bookmarkStart w:name="z89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соединительных муфт магистрального и внутризонного оптического кабелей; </w:t>
      </w:r>
    </w:p>
    <w:bookmarkEnd w:id="893"/>
    <w:bookmarkStart w:name="z89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устройства стыковки станционного и линейного оптического кабелей связи передачи оптической линий связи.</w:t>
      </w:r>
    </w:p>
    <w:bookmarkEnd w:id="894"/>
    <w:bookmarkStart w:name="z90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895"/>
    <w:bookmarkStart w:name="z90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и принципы передачи сообщений поволоконно-оптическим и коаксиальным кабелем; </w:t>
      </w:r>
    </w:p>
    <w:bookmarkEnd w:id="896"/>
    <w:bookmarkStart w:name="z90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муфт кабелей междугородной, городской телефонной и внутризонной сетей;</w:t>
      </w:r>
    </w:p>
    <w:bookmarkEnd w:id="897"/>
    <w:bookmarkStart w:name="z90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радиостанцией и измерительными приборами.</w:t>
      </w:r>
    </w:p>
    <w:bookmarkEnd w:id="898"/>
    <w:bookmarkStart w:name="z904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Монтажник связи-кабельщик, 2 разряд</w:t>
      </w:r>
    </w:p>
    <w:bookmarkEnd w:id="899"/>
    <w:bookmarkStart w:name="z90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900"/>
    <w:bookmarkStart w:name="z90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забивка в грунт электродов заземления; </w:t>
      </w:r>
    </w:p>
    <w:bookmarkEnd w:id="901"/>
    <w:bookmarkStart w:name="z90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восстановление обшивка кабельных барабанов; </w:t>
      </w:r>
    </w:p>
    <w:bookmarkEnd w:id="902"/>
    <w:bookmarkStart w:name="z90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закрывание отверстий трубопровода с кабелем;</w:t>
      </w:r>
    </w:p>
    <w:bookmarkEnd w:id="903"/>
    <w:bookmarkStart w:name="z90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джутового покрова с кабеля; </w:t>
      </w:r>
    </w:p>
    <w:bookmarkEnd w:id="904"/>
    <w:bookmarkStart w:name="z91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кабеля в траншеях кирпичом;</w:t>
      </w:r>
    </w:p>
    <w:bookmarkEnd w:id="905"/>
    <w:bookmarkStart w:name="z91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кабельных колодцев к прокладке (установка ограждений, открывание и закрывание колодцев).</w:t>
      </w:r>
    </w:p>
    <w:bookmarkEnd w:id="906"/>
    <w:bookmarkStart w:name="z91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907"/>
    <w:bookmarkStart w:name="z91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 и конструкций, применяемых для крепления кабелей и проводов; </w:t>
      </w:r>
    </w:p>
    <w:bookmarkEnd w:id="908"/>
    <w:bookmarkStart w:name="z91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защиты кабелей от механических повреждений.</w:t>
      </w:r>
    </w:p>
    <w:bookmarkEnd w:id="909"/>
    <w:bookmarkStart w:name="z915" w:id="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Монтажник связи-кабельщик, 3 разряд</w:t>
      </w:r>
    </w:p>
    <w:bookmarkEnd w:id="910"/>
    <w:bookmarkStart w:name="z91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911"/>
    <w:bookmarkStart w:name="z91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и арматуры для крепления и прокладки кабелей в шахтах, колодцах и по стенам; </w:t>
      </w:r>
    </w:p>
    <w:bookmarkEnd w:id="912"/>
    <w:bookmarkStart w:name="z91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кабельных барабанов на козла и домкраты; </w:t>
      </w:r>
    </w:p>
    <w:bookmarkEnd w:id="913"/>
    <w:bookmarkStart w:name="z91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разматывание кабелей, проводов, тросов при ручной прокладке; </w:t>
      </w:r>
    </w:p>
    <w:bookmarkEnd w:id="914"/>
    <w:bookmarkStart w:name="z92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замерных столбиков; </w:t>
      </w:r>
    </w:p>
    <w:bookmarkEnd w:id="915"/>
    <w:bookmarkStart w:name="z92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нумерация оконечных устройств;</w:t>
      </w:r>
    </w:p>
    <w:bookmarkEnd w:id="916"/>
    <w:bookmarkStart w:name="z92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шин заземления;</w:t>
      </w:r>
    </w:p>
    <w:bookmarkEnd w:id="917"/>
    <w:bookmarkStart w:name="z92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вентиляция колодцев.</w:t>
      </w:r>
    </w:p>
    <w:bookmarkEnd w:id="918"/>
    <w:bookmarkStart w:name="z92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919"/>
    <w:bookmarkStart w:name="z92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 связи и правила обращения с ними;</w:t>
      </w:r>
    </w:p>
    <w:bookmarkEnd w:id="920"/>
    <w:bookmarkStart w:name="z92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инструментом;</w:t>
      </w:r>
    </w:p>
    <w:bookmarkEnd w:id="921"/>
    <w:bookmarkStart w:name="z92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включения телефонных аппаратов и батарей питания;</w:t>
      </w:r>
    </w:p>
    <w:bookmarkEnd w:id="922"/>
    <w:bookmarkStart w:name="z92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кабелей от ударов молнии и коррозии, общие сведения по электросвязи.</w:t>
      </w:r>
    </w:p>
    <w:bookmarkEnd w:id="923"/>
    <w:bookmarkStart w:name="z929" w:id="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Монтажник связи-кабельщик, 4 разряд</w:t>
      </w:r>
    </w:p>
    <w:bookmarkEnd w:id="924"/>
    <w:bookmarkStart w:name="z93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925"/>
    <w:bookmarkStart w:name="z93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кабелей по стенам, конструкциям и открытым каналам; </w:t>
      </w:r>
    </w:p>
    <w:bookmarkEnd w:id="926"/>
    <w:bookmarkStart w:name="z93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каналов для протягивания кабеля; </w:t>
      </w:r>
    </w:p>
    <w:bookmarkEnd w:id="927"/>
    <w:bookmarkStart w:name="z93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барабанов с кабелем на кабелеукладчик; </w:t>
      </w:r>
    </w:p>
    <w:bookmarkEnd w:id="928"/>
    <w:bookmarkStart w:name="z93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кабеля на барабанах, после прокладки смонтированных участков и шагов пупинизации вручную и с помощью баллонов высокого давления; </w:t>
      </w:r>
    </w:p>
    <w:bookmarkEnd w:id="929"/>
    <w:bookmarkStart w:name="z93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впаивание вентилей в оболочку кабелей; </w:t>
      </w:r>
    </w:p>
    <w:bookmarkEnd w:id="930"/>
    <w:bookmarkStart w:name="z93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запаивание концов кабелей; </w:t>
      </w:r>
    </w:p>
    <w:bookmarkEnd w:id="931"/>
    <w:bookmarkStart w:name="z93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электродов для защиты кабелей от коррозии; </w:t>
      </w:r>
    </w:p>
    <w:bookmarkEnd w:id="932"/>
    <w:bookmarkStart w:name="z93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защитных тросов и проводов; </w:t>
      </w:r>
    </w:p>
    <w:bookmarkEnd w:id="933"/>
    <w:bookmarkStart w:name="z93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выправка действующих кабелей в колодцах; </w:t>
      </w:r>
    </w:p>
    <w:bookmarkEnd w:id="934"/>
    <w:bookmarkStart w:name="z94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пунктов; </w:t>
      </w:r>
    </w:p>
    <w:bookmarkEnd w:id="935"/>
    <w:bookmarkStart w:name="z94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заземлений.</w:t>
      </w:r>
    </w:p>
    <w:bookmarkEnd w:id="936"/>
    <w:bookmarkStart w:name="z94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937"/>
    <w:bookmarkStart w:name="z94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кабелей связи, методы проверки кабелей на герметичность, обрыв, землю и сообщение;</w:t>
      </w:r>
    </w:p>
    <w:bookmarkEnd w:id="938"/>
    <w:bookmarkStart w:name="z94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средства для прокладки кабелей, проводов и тросов;</w:t>
      </w:r>
    </w:p>
    <w:bookmarkEnd w:id="939"/>
    <w:bookmarkStart w:name="z94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повреждений кабелей и способы их отыскания.</w:t>
      </w:r>
    </w:p>
    <w:bookmarkEnd w:id="940"/>
    <w:bookmarkStart w:name="z946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Монтажник связи-кабельщик, 5 разряд</w:t>
      </w:r>
    </w:p>
    <w:bookmarkEnd w:id="941"/>
    <w:bookmarkStart w:name="z94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942"/>
    <w:bookmarkStart w:name="z94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кабелей в траншеях, коллекторах, трубах и блоках скрытой проводки; </w:t>
      </w:r>
    </w:p>
    <w:bookmarkEnd w:id="943"/>
    <w:bookmarkStart w:name="z94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прокладки кабелей сельской связи и радиофикации. </w:t>
      </w:r>
    </w:p>
    <w:bookmarkEnd w:id="944"/>
    <w:bookmarkStart w:name="z95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кабелей массой до 2 килограмм на канатах; </w:t>
      </w:r>
    </w:p>
    <w:bookmarkEnd w:id="945"/>
    <w:bookmarkStart w:name="z95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выгибание кабелей по форме колодца или котлована;</w:t>
      </w:r>
    </w:p>
    <w:bookmarkEnd w:id="946"/>
    <w:bookmarkStart w:name="z95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кабеля в кассету и установка ножа кабелеукладчика; </w:t>
      </w:r>
    </w:p>
    <w:bookmarkEnd w:id="947"/>
    <w:bookmarkStart w:name="z95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напаивание свинцовой ленты на оболочку кабелей; </w:t>
      </w:r>
    </w:p>
    <w:bookmarkEnd w:id="948"/>
    <w:bookmarkStart w:name="z95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выправка пережимов на кабелях; </w:t>
      </w:r>
    </w:p>
    <w:bookmarkEnd w:id="949"/>
    <w:bookmarkStart w:name="z95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кабельных опор; </w:t>
      </w:r>
    </w:p>
    <w:bookmarkEnd w:id="950"/>
    <w:bookmarkStart w:name="z95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распределительных коробок, шкафов и боксов, кабельных ящиков и защитных полос; </w:t>
      </w:r>
    </w:p>
    <w:bookmarkEnd w:id="951"/>
    <w:bookmarkStart w:name="z95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кроссировка абонентов в шкафах и кроссах; </w:t>
      </w:r>
    </w:p>
    <w:bookmarkEnd w:id="952"/>
    <w:bookmarkStart w:name="z95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кабеля в здание.</w:t>
      </w:r>
    </w:p>
    <w:bookmarkEnd w:id="953"/>
    <w:bookmarkStart w:name="z95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954"/>
    <w:bookmarkStart w:name="z96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организации линий связи;</w:t>
      </w:r>
    </w:p>
    <w:bookmarkEnd w:id="955"/>
    <w:bookmarkStart w:name="z96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работ по прокладке кабелей в земле и кабельной канализации;</w:t>
      </w:r>
    </w:p>
    <w:bookmarkEnd w:id="956"/>
    <w:bookmarkStart w:name="z96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машин и механизмов для прокладки кабелей.</w:t>
      </w:r>
    </w:p>
    <w:bookmarkEnd w:id="957"/>
    <w:bookmarkStart w:name="z963" w:id="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Монтажник связи-кабельщик, 6 разряд</w:t>
      </w:r>
    </w:p>
    <w:bookmarkEnd w:id="958"/>
    <w:bookmarkStart w:name="z96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959"/>
    <w:bookmarkStart w:name="z96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трассы для прокладки кабелей; </w:t>
      </w:r>
    </w:p>
    <w:bookmarkEnd w:id="960"/>
    <w:bookmarkStart w:name="z96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прокладка междугородных и городских кабелей. </w:t>
      </w:r>
    </w:p>
    <w:bookmarkEnd w:id="961"/>
    <w:bookmarkStart w:name="z96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кабелей через водные преграды; </w:t>
      </w:r>
    </w:p>
    <w:bookmarkEnd w:id="962"/>
    <w:bookmarkStart w:name="z96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кабелей массой свыше 2 килограмм на канатах.</w:t>
      </w:r>
    </w:p>
    <w:bookmarkEnd w:id="963"/>
    <w:bookmarkStart w:name="z96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964"/>
    <w:bookmarkStart w:name="z97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работ по прокладке кабелей в сложных условиях.</w:t>
      </w:r>
    </w:p>
    <w:bookmarkEnd w:id="965"/>
    <w:bookmarkStart w:name="z971" w:id="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Монтажник связи-кабельщик, 7 разряд</w:t>
      </w:r>
    </w:p>
    <w:bookmarkEnd w:id="966"/>
    <w:bookmarkStart w:name="z97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967"/>
    <w:bookmarkStart w:name="z97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кабельной канализации к прокладке оптического кабеля; </w:t>
      </w:r>
    </w:p>
    <w:bookmarkEnd w:id="968"/>
    <w:bookmarkStart w:name="z97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полиэтиленовой труб в каналах кабельной канализации; </w:t>
      </w:r>
    </w:p>
    <w:bookmarkEnd w:id="969"/>
    <w:bookmarkStart w:name="z97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устройств и приспособлений для прокладки кабеля в канализации; </w:t>
      </w:r>
    </w:p>
    <w:bookmarkEnd w:id="970"/>
    <w:bookmarkStart w:name="z97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прокладка кабеля в открытую траншею; </w:t>
      </w:r>
    </w:p>
    <w:bookmarkEnd w:id="971"/>
    <w:bookmarkStart w:name="z97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оптического кабеля на пересечениях с железными и шоссейными дорогами.</w:t>
      </w:r>
    </w:p>
    <w:bookmarkEnd w:id="972"/>
    <w:bookmarkStart w:name="z97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973"/>
    <w:bookmarkStart w:name="z97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прокладки волоконно-оптических линий связи городских и внутризонных телефонных сетей.</w:t>
      </w:r>
    </w:p>
    <w:bookmarkEnd w:id="974"/>
    <w:bookmarkStart w:name="z98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Тpебуется техническое и профессиональное (сpеднее специальное, среднее профессиональное) обpазование.</w:t>
      </w:r>
    </w:p>
    <w:bookmarkEnd w:id="975"/>
    <w:bookmarkStart w:name="z981" w:id="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Монтажник связи-линейщик 2 разряд</w:t>
      </w:r>
    </w:p>
    <w:bookmarkEnd w:id="976"/>
    <w:bookmarkStart w:name="z98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977"/>
    <w:bookmarkStart w:name="z98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забивка колышков и вех; </w:t>
      </w:r>
    </w:p>
    <w:bookmarkEnd w:id="978"/>
    <w:bookmarkStart w:name="z98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перевязочной прокладки;</w:t>
      </w:r>
    </w:p>
    <w:bookmarkEnd w:id="979"/>
    <w:bookmarkStart w:name="z98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барабанов и мотков провода; </w:t>
      </w:r>
    </w:p>
    <w:bookmarkEnd w:id="980"/>
    <w:bookmarkStart w:name="z98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барабанов с проводом с раскаточных приспособлений; </w:t>
      </w:r>
    </w:p>
    <w:bookmarkEnd w:id="981"/>
    <w:bookmarkStart w:name="z98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ям.</w:t>
      </w:r>
    </w:p>
    <w:bookmarkEnd w:id="982"/>
    <w:bookmarkStart w:name="z98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983"/>
    <w:bookmarkStart w:name="z98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опор, изоляторов и крепления переводов, применяемых при сооружении воздушных линий связи и радиотрансляционных сетей;</w:t>
      </w:r>
    </w:p>
    <w:bookmarkEnd w:id="984"/>
    <w:bookmarkStart w:name="z99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подготовки инструмента, приспособлений и материалов для монтажа линий связи.</w:t>
      </w:r>
    </w:p>
    <w:bookmarkEnd w:id="985"/>
    <w:bookmarkStart w:name="z991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Монтажник связи-линейщик, 3 разряд</w:t>
      </w:r>
    </w:p>
    <w:bookmarkEnd w:id="986"/>
    <w:bookmarkStart w:name="z99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987"/>
    <w:bookmarkStart w:name="z99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оттяжек к опорам; </w:t>
      </w:r>
    </w:p>
    <w:bookmarkEnd w:id="988"/>
    <w:bookmarkStart w:name="z99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опорах; </w:t>
      </w:r>
    </w:p>
    <w:bookmarkEnd w:id="989"/>
    <w:bookmarkStart w:name="z99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траверс, крюков штырей и изоляторов на неустановленных опорах; </w:t>
      </w:r>
    </w:p>
    <w:bookmarkEnd w:id="990"/>
    <w:bookmarkStart w:name="z99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накладок и кронштейнов;</w:t>
      </w:r>
    </w:p>
    <w:bookmarkEnd w:id="991"/>
    <w:bookmarkStart w:name="z99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оснастка траверс; </w:t>
      </w:r>
    </w:p>
    <w:bookmarkEnd w:id="992"/>
    <w:bookmarkStart w:name="z99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заземлений (молниеотводов); </w:t>
      </w:r>
    </w:p>
    <w:bookmarkEnd w:id="993"/>
    <w:bookmarkStart w:name="z99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опор; </w:t>
      </w:r>
    </w:p>
    <w:bookmarkEnd w:id="994"/>
    <w:bookmarkStart w:name="z100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развозка опор, приставок и материалов; </w:t>
      </w:r>
    </w:p>
    <w:bookmarkEnd w:id="995"/>
    <w:bookmarkStart w:name="z100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подтаскивание опор;</w:t>
      </w:r>
    </w:p>
    <w:bookmarkEnd w:id="996"/>
    <w:bookmarkStart w:name="z100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упразднение опор; </w:t>
      </w:r>
    </w:p>
    <w:bookmarkEnd w:id="997"/>
    <w:bookmarkStart w:name="z100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антисептирующего состава и антисептирование опор.</w:t>
      </w:r>
    </w:p>
    <w:bookmarkEnd w:id="998"/>
    <w:bookmarkStart w:name="z100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999"/>
    <w:bookmarkStart w:name="z100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конструкцию опор, изоляторов, проводов и арматуры для их крепления;</w:t>
      </w:r>
    </w:p>
    <w:bookmarkEnd w:id="1000"/>
    <w:bookmarkStart w:name="z100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инструментом;</w:t>
      </w:r>
    </w:p>
    <w:bookmarkEnd w:id="1001"/>
    <w:bookmarkStart w:name="z100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включения телефонных аппаратов и батарей питания;</w:t>
      </w:r>
    </w:p>
    <w:bookmarkEnd w:id="1002"/>
    <w:bookmarkStart w:name="z100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линий связи от ударов молнии;</w:t>
      </w:r>
    </w:p>
    <w:bookmarkEnd w:id="1003"/>
    <w:bookmarkStart w:name="z100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антисептирующими составами и способы их приготовления; </w:t>
      </w:r>
    </w:p>
    <w:bookmarkEnd w:id="1004"/>
    <w:bookmarkStart w:name="z101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электросвязи.</w:t>
      </w:r>
    </w:p>
    <w:bookmarkEnd w:id="1005"/>
    <w:bookmarkStart w:name="z1011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Монтажник связи-линейщик, 4 разряд</w:t>
      </w:r>
    </w:p>
    <w:bookmarkEnd w:id="1006"/>
    <w:bookmarkStart w:name="z101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1007"/>
    <w:bookmarkStart w:name="z101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одинарных промежуточных опор; </w:t>
      </w:r>
    </w:p>
    <w:bookmarkEnd w:id="1008"/>
    <w:bookmarkStart w:name="z101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приставок и оттяжек; </w:t>
      </w:r>
    </w:p>
    <w:bookmarkEnd w:id="1009"/>
    <w:bookmarkStart w:name="z101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траверс, крюков, штырей и изоляторов на установленных опорах; </w:t>
      </w:r>
    </w:p>
    <w:bookmarkEnd w:id="1010"/>
    <w:bookmarkStart w:name="z101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сстановка накладок, кронштейнов подвесных крюков и ступеней; </w:t>
      </w:r>
    </w:p>
    <w:bookmarkEnd w:id="1011"/>
    <w:bookmarkStart w:name="z101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выправка опор; </w:t>
      </w:r>
    </w:p>
    <w:bookmarkEnd w:id="1012"/>
    <w:bookmarkStart w:name="z101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раскатка, подъем и вытягивание проводов; </w:t>
      </w:r>
    </w:p>
    <w:bookmarkEnd w:id="1013"/>
    <w:bookmarkStart w:name="z101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проводов; </w:t>
      </w:r>
    </w:p>
    <w:bookmarkEnd w:id="1014"/>
    <w:bookmarkStart w:name="z102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заделка участков крыш при установке стоек; </w:t>
      </w:r>
    </w:p>
    <w:bookmarkEnd w:id="1015"/>
    <w:bookmarkStart w:name="z102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телефонных аппаратов, дополнительных приборов к ним, понижающих трансформаторов, ограничительных коробок, регуляторов громкости и иных приборов; </w:t>
      </w:r>
    </w:p>
    <w:bookmarkEnd w:id="1016"/>
    <w:bookmarkStart w:name="z102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предохранительных устройств на крышах зданий; </w:t>
      </w:r>
    </w:p>
    <w:bookmarkEnd w:id="1017"/>
    <w:bookmarkStart w:name="z102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уличных громкоговорителей.</w:t>
      </w:r>
    </w:p>
    <w:bookmarkEnd w:id="1018"/>
    <w:bookmarkStart w:name="z102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1019"/>
    <w:bookmarkStart w:name="z102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простых опор, приставок и оттяжек;</w:t>
      </w:r>
    </w:p>
    <w:bookmarkEnd w:id="1020"/>
    <w:bookmarkStart w:name="z102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раскатки, подъема и вытягивание проводов;</w:t>
      </w:r>
    </w:p>
    <w:bookmarkEnd w:id="1021"/>
    <w:bookmarkStart w:name="z102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предохранительных устройств.</w:t>
      </w:r>
    </w:p>
    <w:bookmarkEnd w:id="1022"/>
    <w:bookmarkStart w:name="z1028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Монтажник связи-линейщик, 5 разряд</w:t>
      </w:r>
    </w:p>
    <w:bookmarkEnd w:id="1023"/>
    <w:bookmarkStart w:name="z102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1024"/>
    <w:bookmarkStart w:name="z103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сложных опор; </w:t>
      </w:r>
    </w:p>
    <w:bookmarkEnd w:id="1025"/>
    <w:bookmarkStart w:name="z103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опор; </w:t>
      </w:r>
    </w:p>
    <w:bookmarkEnd w:id="1026"/>
    <w:bookmarkStart w:name="z103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подпор; </w:t>
      </w:r>
    </w:p>
    <w:bookmarkEnd w:id="1027"/>
    <w:bookmarkStart w:name="z103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проводов; </w:t>
      </w:r>
    </w:p>
    <w:bookmarkEnd w:id="1028"/>
    <w:bookmarkStart w:name="z103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проводов; </w:t>
      </w:r>
    </w:p>
    <w:bookmarkEnd w:id="1029"/>
    <w:bookmarkStart w:name="z103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перекладка проводов; </w:t>
      </w:r>
    </w:p>
    <w:bookmarkEnd w:id="1030"/>
    <w:bookmarkStart w:name="z103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перекидок и отводов изолированным проводом; </w:t>
      </w:r>
    </w:p>
    <w:bookmarkEnd w:id="1031"/>
    <w:bookmarkStart w:name="z103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стоек, кабельных опор и выводных труб радиотрансляционных сетей; </w:t>
      </w:r>
    </w:p>
    <w:bookmarkEnd w:id="1032"/>
    <w:bookmarkStart w:name="z103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проводов с опор и стоек; </w:t>
      </w:r>
    </w:p>
    <w:bookmarkEnd w:id="1033"/>
    <w:bookmarkStart w:name="z103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 снятие проводов.</w:t>
      </w:r>
    </w:p>
    <w:bookmarkEnd w:id="1034"/>
    <w:bookmarkStart w:name="z104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1035"/>
    <w:bookmarkStart w:name="z104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сложных опор;</w:t>
      </w:r>
    </w:p>
    <w:bookmarkEnd w:id="1036"/>
    <w:bookmarkStart w:name="z104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стоек, кабельных опор и выводных труб радиотрансляционных сетей.</w:t>
      </w:r>
    </w:p>
    <w:bookmarkEnd w:id="1037"/>
    <w:bookmarkStart w:name="z1043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Монтажник связи-линейщик, 6 разряд</w:t>
      </w:r>
    </w:p>
    <w:bookmarkEnd w:id="1038"/>
    <w:bookmarkStart w:name="z104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1039"/>
    <w:bookmarkStart w:name="z104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трассы линий; </w:t>
      </w:r>
    </w:p>
    <w:bookmarkEnd w:id="1040"/>
    <w:bookmarkStart w:name="z104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нивелировка столбовых линий; </w:t>
      </w:r>
    </w:p>
    <w:bookmarkEnd w:id="1041"/>
    <w:bookmarkStart w:name="z104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вытягивание, регулировка и закрепления проводов; </w:t>
      </w:r>
    </w:p>
    <w:bookmarkEnd w:id="1042"/>
    <w:bookmarkStart w:name="z104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проводов на переходах; </w:t>
      </w:r>
    </w:p>
    <w:bookmarkEnd w:id="1043"/>
    <w:bookmarkStart w:name="z104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перекладка действующих проводов; </w:t>
      </w:r>
    </w:p>
    <w:bookmarkEnd w:id="1044"/>
    <w:bookmarkStart w:name="z105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скрещиваний; </w:t>
      </w:r>
    </w:p>
    <w:bookmarkEnd w:id="1045"/>
    <w:bookmarkStart w:name="z105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проводов.</w:t>
      </w:r>
    </w:p>
    <w:bookmarkEnd w:id="1046"/>
    <w:bookmarkStart w:name="z105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1047"/>
    <w:bookmarkStart w:name="z105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работ по монтажу линейных сооружений воздушных линий и радиотрансляционных сетей;</w:t>
      </w:r>
    </w:p>
    <w:bookmarkEnd w:id="1048"/>
    <w:bookmarkStart w:name="z105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переходов через автострады, железные дороги и высоковольтные линии электропередачи, предельные нагрузки проводов;</w:t>
      </w:r>
    </w:p>
    <w:bookmarkEnd w:id="1049"/>
    <w:bookmarkStart w:name="z105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проводов.</w:t>
      </w:r>
    </w:p>
    <w:bookmarkEnd w:id="1050"/>
    <w:bookmarkStart w:name="z1056" w:id="1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Монтажник связи-линейщик, 7 разряд</w:t>
      </w:r>
    </w:p>
    <w:bookmarkEnd w:id="1051"/>
    <w:bookmarkStart w:name="z105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1052"/>
    <w:bookmarkStart w:name="z105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оснастка железобетонных опор; </w:t>
      </w:r>
    </w:p>
    <w:bookmarkEnd w:id="1053"/>
    <w:bookmarkStart w:name="z105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цепей радиотрансляционных сетей на опорах линиях электропередач; </w:t>
      </w:r>
    </w:p>
    <w:bookmarkEnd w:id="1054"/>
    <w:bookmarkStart w:name="z106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кроссировок на кабельных шкафах металлических; </w:t>
      </w:r>
    </w:p>
    <w:bookmarkEnd w:id="1055"/>
    <w:bookmarkStart w:name="z106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абонентских пунктов; </w:t>
      </w:r>
    </w:p>
    <w:bookmarkEnd w:id="1056"/>
    <w:bookmarkStart w:name="z106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вводной трубы и подвеска кабеля воздушной линии на тросе.</w:t>
      </w:r>
    </w:p>
    <w:bookmarkEnd w:id="1057"/>
    <w:bookmarkStart w:name="z106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1058"/>
    <w:bookmarkStart w:name="z106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воздушных цепей из цветных металлов;</w:t>
      </w:r>
    </w:p>
    <w:bookmarkEnd w:id="1059"/>
    <w:bookmarkStart w:name="z106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воздушных кабельных переходов на магистральных сетях;</w:t>
      </w:r>
    </w:p>
    <w:bookmarkEnd w:id="1060"/>
    <w:bookmarkStart w:name="z106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абонентских пунктов;</w:t>
      </w:r>
    </w:p>
    <w:bookmarkEnd w:id="1061"/>
    <w:bookmarkStart w:name="z106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измерений на воздушных линиях.</w:t>
      </w:r>
    </w:p>
    <w:bookmarkEnd w:id="1062"/>
    <w:bookmarkStart w:name="z106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Тpебуется техническое и профессиональное (сpеднее специальное, среднее профессиональное) обpазование.</w:t>
      </w:r>
    </w:p>
    <w:bookmarkEnd w:id="1063"/>
    <w:bookmarkStart w:name="z1069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Наладчик контрольно-измерительных приборов и систем автоматики, 4 разряд</w:t>
      </w:r>
    </w:p>
    <w:bookmarkEnd w:id="1064"/>
    <w:bookmarkStart w:name="z107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1065"/>
    <w:bookmarkStart w:name="z107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поверка, автономная и комплексная наладка аппаратуры автоматического контроля, регулирования и управления 1 категории сложности;</w:t>
      </w:r>
    </w:p>
    <w:bookmarkEnd w:id="1066"/>
    <w:bookmarkStart w:name="z107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поверка и регулировка отдельных элементов, первичных и передающих преобразователей (датчиков), вторичных приборов унифицированных комплексов, контрольных систем, автоматизированных систем контроля, конденсатосборников, воздухосборников и иных элементов;</w:t>
      </w:r>
    </w:p>
    <w:bookmarkEnd w:id="1067"/>
    <w:bookmarkStart w:name="z107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автономная и комплексная наладка электрических схем дистанционного управления.</w:t>
      </w:r>
    </w:p>
    <w:bookmarkEnd w:id="1068"/>
    <w:bookmarkStart w:name="z107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1069"/>
    <w:bookmarkStart w:name="z107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аппаратуры автоматического контроля, регулирования и управления 1 категории сложности и основного технологического оборудования;</w:t>
      </w:r>
    </w:p>
    <w:bookmarkEnd w:id="1070"/>
    <w:bookmarkStart w:name="z107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конденсатосборников, воздухосборников;</w:t>
      </w:r>
    </w:p>
    <w:bookmarkEnd w:id="1071"/>
    <w:bookmarkStart w:name="z107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и наладки их; </w:t>
      </w:r>
    </w:p>
    <w:bookmarkEnd w:id="1072"/>
    <w:bookmarkStart w:name="z107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приборов и устройств, предназначенных для проверки рабочих систем измерения;</w:t>
      </w:r>
    </w:p>
    <w:bookmarkEnd w:id="1073"/>
    <w:bookmarkStart w:name="z107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наладки приборов 1 категории сложности;</w:t>
      </w:r>
    </w:p>
    <w:bookmarkEnd w:id="1074"/>
    <w:bookmarkStart w:name="z108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схем;</w:t>
      </w:r>
    </w:p>
    <w:bookmarkEnd w:id="1075"/>
    <w:bookmarkStart w:name="z108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электроники, измерительной техники.</w:t>
      </w:r>
    </w:p>
    <w:bookmarkEnd w:id="1076"/>
    <w:bookmarkStart w:name="z1082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Наладчик контрольно-измерительных приборов и систем автоматики, 5 разряд</w:t>
      </w:r>
    </w:p>
    <w:bookmarkEnd w:id="1077"/>
    <w:bookmarkStart w:name="z108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078"/>
    <w:bookmarkStart w:name="z108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поверка, автономная и комплексная наладка аппаратуры автоматического контроля, регулирования и управления 2 категории сложности;</w:t>
      </w:r>
    </w:p>
    <w:bookmarkEnd w:id="1079"/>
    <w:bookmarkStart w:name="z108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поверка и регулировка отдельных элементов функциональных и регулирующих устройств унифицированных комплексов, контрольных систем, автоматизированных систем контроля, гидравлических систем регулирования, сигнализаторов состава и концентрации газов, локальных функциональных и регулирующих устройств, сигнализаторов, применяемых в сменах управления блокировки и защиты;</w:t>
      </w:r>
    </w:p>
    <w:bookmarkEnd w:id="1080"/>
    <w:bookmarkStart w:name="z108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автономная и комплексная наладка систем контроля локальных приборов.</w:t>
      </w:r>
    </w:p>
    <w:bookmarkEnd w:id="1081"/>
    <w:bookmarkStart w:name="z108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082"/>
    <w:bookmarkStart w:name="z108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принцип действия аппаратуры автоматического контроля, регулирования и управления 2 категории сложности; </w:t>
      </w:r>
    </w:p>
    <w:bookmarkEnd w:id="1083"/>
    <w:bookmarkStart w:name="z108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наладки приборов 2 категории сложности.</w:t>
      </w:r>
    </w:p>
    <w:bookmarkEnd w:id="1084"/>
    <w:bookmarkStart w:name="z109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Тpебуется техническое и профессиональное (сpеднее профессиональное) обpазование.</w:t>
      </w:r>
    </w:p>
    <w:bookmarkEnd w:id="1085"/>
    <w:bookmarkStart w:name="z1091" w:id="1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Наладчик контрольно-измерительных приборов и систем автоматики, 6 разряд</w:t>
      </w:r>
    </w:p>
    <w:bookmarkEnd w:id="1086"/>
    <w:bookmarkStart w:name="z109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1087"/>
    <w:bookmarkStart w:name="z109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поверка, автономная и комплексная наладка аппаратуры автоматического контроля, регулирования и управления 3 категории сложности;</w:t>
      </w:r>
    </w:p>
    <w:bookmarkEnd w:id="1088"/>
    <w:bookmarkStart w:name="z109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поверка и регулировка отдельных элементов газоанализаторов, "рН" метров, плотномеров, вискозиметров, хроматографов;</w:t>
      </w:r>
    </w:p>
    <w:bookmarkEnd w:id="1089"/>
    <w:bookmarkStart w:name="z109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автономная и комплексная наладка электрических, пневматических, гидравлических систем управления и защиты, вычислительной техники, автоматизированных систем регулирования с "П" и "И" законом регулирования.</w:t>
      </w:r>
    </w:p>
    <w:bookmarkEnd w:id="1090"/>
    <w:bookmarkStart w:name="z109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091"/>
    <w:bookmarkStart w:name="z109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терминологию и основные понятия, связанные с автоматизацией производственных процессов; </w:t>
      </w:r>
    </w:p>
    <w:bookmarkEnd w:id="1092"/>
    <w:bookmarkStart w:name="z109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принцип действия аппаратуры автоматического контроля, регулирования и управления 3 категории сложности; </w:t>
      </w:r>
    </w:p>
    <w:bookmarkEnd w:id="1093"/>
    <w:bookmarkStart w:name="z109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наладки приборов 3 категории сложности;</w:t>
      </w:r>
    </w:p>
    <w:bookmarkEnd w:id="1094"/>
    <w:bookmarkStart w:name="z110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системах автоматического регулирования и методах наладки простейших из них;</w:t>
      </w:r>
    </w:p>
    <w:bookmarkEnd w:id="1095"/>
    <w:bookmarkStart w:name="z110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электрических, пневматических и гидравлических систем автоматического управления.</w:t>
      </w:r>
    </w:p>
    <w:bookmarkEnd w:id="1096"/>
    <w:bookmarkStart w:name="z110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Тpебуется техническое и профессиональное (сpеднее специальное, среднее профессиональное) обpазование.</w:t>
      </w:r>
    </w:p>
    <w:bookmarkEnd w:id="1097"/>
    <w:bookmarkStart w:name="z1103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Наладчик контрольно-измерительных приборов и систем автоматики, 7 разряд</w:t>
      </w:r>
    </w:p>
    <w:bookmarkEnd w:id="1098"/>
    <w:bookmarkStart w:name="z110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1099"/>
    <w:bookmarkStart w:name="z110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предмонтажная поверка, автономная и комплексная наладка сверхсложных приборов и аппаратуры автоматического контроля, регулирования и управления; </w:t>
      </w:r>
    </w:p>
    <w:bookmarkEnd w:id="1100"/>
    <w:bookmarkStart w:name="z110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предмонтажная поверка и регулировка авторегуляторов, автоматических анализаторов состава жидкостей и газов, электронной аппаратуры, кислородомеров, электронных уровнемеров, датчиков систем радиационного контроля, аппаратуры, содержащей радиоактивные вещества; </w:t>
      </w:r>
    </w:p>
    <w:bookmarkEnd w:id="1101"/>
    <w:bookmarkStart w:name="z110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автономия и комплексная наладка систем управления и защиты на базе бесконтактных устройств.</w:t>
      </w:r>
    </w:p>
    <w:bookmarkEnd w:id="1102"/>
    <w:bookmarkStart w:name="z110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1103"/>
    <w:bookmarkStart w:name="z110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терминологию и основные понятия, связанные с бесконтактными и счетно-решающими устройствами; </w:t>
      </w:r>
    </w:p>
    <w:bookmarkEnd w:id="1104"/>
    <w:bookmarkStart w:name="z111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сверхсложных приборов тепловой автоматики;</w:t>
      </w:r>
    </w:p>
    <w:bookmarkEnd w:id="1105"/>
    <w:bookmarkStart w:name="z111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пусконаладочных работ;</w:t>
      </w:r>
    </w:p>
    <w:bookmarkEnd w:id="1106"/>
    <w:bookmarkStart w:name="z111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материалов, применяемых в приборостроении;</w:t>
      </w:r>
    </w:p>
    <w:bookmarkEnd w:id="1107"/>
    <w:bookmarkStart w:name="z111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наладки простых систем автоматического регулирования.</w:t>
      </w:r>
    </w:p>
    <w:bookmarkEnd w:id="1108"/>
    <w:bookmarkStart w:name="z111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Тpебуется техническое и профессиональное (сpеднее профессиональное) обpазование.</w:t>
      </w:r>
    </w:p>
    <w:bookmarkEnd w:id="1109"/>
    <w:bookmarkStart w:name="z111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Примечание:</w:t>
      </w:r>
    </w:p>
    <w:bookmarkEnd w:id="1110"/>
    <w:bookmarkStart w:name="z111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сложные работы по наладке приборов, аппаратуры и систем автоматического контроля, регулирования и управления выполняются инженерно-технических персоналом.</w:t>
      </w:r>
    </w:p>
    <w:bookmarkEnd w:id="1111"/>
    <w:bookmarkStart w:name="z1117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Плотник, 2 разряд</w:t>
      </w:r>
    </w:p>
    <w:bookmarkEnd w:id="1112"/>
    <w:bookmarkStart w:name="z111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1113"/>
    <w:bookmarkStart w:name="z111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плотничных и опалубочных работ при устройстве рулонных кровель насухо с прошивкой гвоздями и кровель из штучных материалов;</w:t>
      </w:r>
    </w:p>
    <w:bookmarkEnd w:id="1114"/>
    <w:bookmarkStart w:name="z112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простейшая обработка лесоматериалов вручную: поперечное перепиливание, окорка, обтесывание.</w:t>
      </w:r>
    </w:p>
    <w:bookmarkEnd w:id="1115"/>
    <w:bookmarkStart w:name="z112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накатов и опалубки;</w:t>
      </w:r>
    </w:p>
    <w:bookmarkEnd w:id="1116"/>
    <w:bookmarkStart w:name="z112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кистью на деревянные конструкции и детали антисептических  и огнезащитных составов;</w:t>
      </w:r>
    </w:p>
    <w:bookmarkEnd w:id="1117"/>
    <w:bookmarkStart w:name="z112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осмолка, обивка войлоком и толем элементов деревянных конструкций. разборка опалубки фундаментов, стен и перегородок, заборов, мостиков и настилов;</w:t>
      </w:r>
    </w:p>
    <w:bookmarkEnd w:id="1118"/>
    <w:bookmarkStart w:name="z112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полов, подборов, накатов, заборных стенок;</w:t>
      </w:r>
    </w:p>
    <w:bookmarkEnd w:id="1119"/>
    <w:bookmarkStart w:name="z112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опалубки от бетона и раствора, рулонных кровельных материалов от посыпки;</w:t>
      </w:r>
    </w:p>
    <w:bookmarkEnd w:id="1120"/>
    <w:bookmarkStart w:name="z112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штучных кровельных  материалов;</w:t>
      </w:r>
    </w:p>
    <w:bookmarkEnd w:id="1121"/>
    <w:bookmarkStart w:name="z112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стен и оконных проемов.</w:t>
      </w:r>
    </w:p>
    <w:bookmarkEnd w:id="1122"/>
    <w:bookmarkStart w:name="z112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Должен знать:</w:t>
      </w:r>
    </w:p>
    <w:bookmarkEnd w:id="1123"/>
    <w:bookmarkStart w:name="z112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лесоматериалов и свойства древесины, способы грубой обработки лесоматериалов;</w:t>
      </w:r>
    </w:p>
    <w:bookmarkEnd w:id="1124"/>
    <w:bookmarkStart w:name="z113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анти-септирующими и огнезащитными составами и способы покрытия ими деревянных деталей и конструкций;</w:t>
      </w:r>
    </w:p>
    <w:bookmarkEnd w:id="1125"/>
    <w:bookmarkStart w:name="z113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простых деревянных конструкций и их очистки;</w:t>
      </w:r>
    </w:p>
    <w:bookmarkEnd w:id="1126"/>
    <w:bookmarkStart w:name="z113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и складирования грузов малой массы;</w:t>
      </w:r>
    </w:p>
    <w:bookmarkEnd w:id="1127"/>
    <w:bookmarkStart w:name="z113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рулонных и штучных кровельных материалов;</w:t>
      </w:r>
    </w:p>
    <w:bookmarkEnd w:id="1128"/>
    <w:bookmarkStart w:name="z113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простых кровельных покрытий из рулонных и штучных материалов.</w:t>
      </w:r>
    </w:p>
    <w:bookmarkEnd w:id="1129"/>
    <w:bookmarkStart w:name="z1135" w:id="1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Плотник, 3 разряд</w:t>
      </w:r>
    </w:p>
    <w:bookmarkEnd w:id="1130"/>
    <w:bookmarkStart w:name="z113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131"/>
    <w:bookmarkStart w:name="z113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плотничных и опалубочных работ;</w:t>
      </w:r>
    </w:p>
    <w:bookmarkEnd w:id="1132"/>
    <w:bookmarkStart w:name="z113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крыш простой формы рулонными (насухо) и штучными кровельными материалами;</w:t>
      </w:r>
    </w:p>
    <w:bookmarkEnd w:id="1133"/>
    <w:bookmarkStart w:name="z113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общестроительные работы;</w:t>
      </w:r>
    </w:p>
    <w:bookmarkEnd w:id="1134"/>
    <w:bookmarkStart w:name="z114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щитов для перегородок под штукатурку; </w:t>
      </w:r>
    </w:p>
    <w:bookmarkEnd w:id="1135"/>
    <w:bookmarkStart w:name="z114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обрешетки;</w:t>
      </w:r>
    </w:p>
    <w:bookmarkEnd w:id="1136"/>
    <w:bookmarkStart w:name="z114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продольное распиливание материалов;</w:t>
      </w:r>
    </w:p>
    <w:bookmarkEnd w:id="1137"/>
    <w:bookmarkStart w:name="z114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временных зданий;</w:t>
      </w:r>
    </w:p>
    <w:bookmarkEnd w:id="1138"/>
    <w:bookmarkStart w:name="z114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стен и потолков под штукатурку и облицовку;</w:t>
      </w:r>
    </w:p>
    <w:bookmarkEnd w:id="1139"/>
    <w:bookmarkStart w:name="z114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нижнего дощатого настила в двухслойных полах (черных полов);</w:t>
      </w:r>
    </w:p>
    <w:bookmarkEnd w:id="1140"/>
    <w:bookmarkStart w:name="z114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заборов и ворот;</w:t>
      </w:r>
    </w:p>
    <w:bookmarkEnd w:id="1141"/>
    <w:bookmarkStart w:name="z114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антисептических и огнезащитных составов на деревянные конструкции детали краскопультами и распылителями;</w:t>
      </w:r>
    </w:p>
    <w:bookmarkEnd w:id="1142"/>
    <w:bookmarkStart w:name="z114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водосборных колодцев, лотков и иных устройств;</w:t>
      </w:r>
    </w:p>
    <w:bookmarkEnd w:id="1143"/>
    <w:bookmarkStart w:name="z114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строительного инвентаря;</w:t>
      </w:r>
    </w:p>
    <w:bookmarkEnd w:id="1144"/>
    <w:bookmarkStart w:name="z115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обтесывание бревен на канты и накругло, обтесывание кромок досок и пластин;</w:t>
      </w:r>
    </w:p>
    <w:bookmarkEnd w:id="1145"/>
    <w:bookmarkStart w:name="z115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затеска конца бревен;</w:t>
      </w:r>
    </w:p>
    <w:bookmarkEnd w:id="1146"/>
    <w:bookmarkStart w:name="z115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чистая острожка лесоматериалов, выборка пазов, гребней и четвертей;</w:t>
      </w:r>
    </w:p>
    <w:bookmarkEnd w:id="1147"/>
    <w:bookmarkStart w:name="z115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  лесоматериалов электрифицированным инструментом;</w:t>
      </w:r>
    </w:p>
    <w:bookmarkEnd w:id="1148"/>
    <w:bookmarkStart w:name="z115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обрешетки и деревянной кровли;</w:t>
      </w:r>
    </w:p>
    <w:bookmarkEnd w:id="1149"/>
    <w:bookmarkStart w:name="z115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лежней и дощатого настила;</w:t>
      </w:r>
    </w:p>
    <w:bookmarkEnd w:id="1150"/>
    <w:bookmarkStart w:name="z115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плавучего рештования;</w:t>
      </w:r>
    </w:p>
    <w:bookmarkEnd w:id="1151"/>
    <w:bookmarkStart w:name="z115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стен ряжей и ледорезов досками;</w:t>
      </w:r>
    </w:p>
    <w:bookmarkEnd w:id="1152"/>
    <w:bookmarkStart w:name="z115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одиночных свай, насаживание на сваи бугелей и башмаков;</w:t>
      </w:r>
    </w:p>
    <w:bookmarkEnd w:id="1153"/>
    <w:bookmarkStart w:name="z115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отпиливание голов свай и верха шпунтовых рядов;</w:t>
      </w:r>
    </w:p>
    <w:bookmarkEnd w:id="1154"/>
    <w:bookmarkStart w:name="z116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одностоечных опор линий связи и электропередач;</w:t>
      </w:r>
    </w:p>
    <w:bookmarkEnd w:id="1155"/>
    <w:bookmarkStart w:name="z116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стыков уплотнительной массой;</w:t>
      </w:r>
    </w:p>
    <w:bookmarkEnd w:id="1156"/>
    <w:bookmarkStart w:name="z116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поверхностей сухой штукатуркой;</w:t>
      </w:r>
    </w:p>
    <w:bookmarkEnd w:id="1157"/>
    <w:bookmarkStart w:name="z116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 ремонт односкатных и щипцовых крыш рулонными материалами насухо с прошивкой гвоздями, асбестоцементными листами или плитками (шифером) и ремонт кровельных покрытий из этих материалов;</w:t>
      </w:r>
    </w:p>
    <w:bookmarkEnd w:id="1158"/>
    <w:bookmarkStart w:name="z116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обделка свесов и примыканий;</w:t>
      </w:r>
    </w:p>
    <w:bookmarkEnd w:id="1159"/>
    <w:bookmarkStart w:name="z116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подмостей;</w:t>
      </w:r>
    </w:p>
    <w:bookmarkEnd w:id="1160"/>
    <w:bookmarkStart w:name="z116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опалубочные работы;</w:t>
      </w:r>
    </w:p>
    <w:bookmarkEnd w:id="1161"/>
    <w:bookmarkStart w:name="z116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щитов опалубки прямолинейного очертания (прямоугольные и косоугольные) и прямолинейных элементов опалубки всех видов;</w:t>
      </w:r>
    </w:p>
    <w:bookmarkEnd w:id="1162"/>
    <w:bookmarkStart w:name="z116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простых элементов лесов, поддерживающих  опалубку, без наращивания;</w:t>
      </w:r>
    </w:p>
    <w:bookmarkEnd w:id="1163"/>
    <w:bookmarkStart w:name="z116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опалубки перекрытий, балок, колонн, ледорезов, балочного пролетного и надарочного строения мостов.</w:t>
      </w:r>
    </w:p>
    <w:bookmarkEnd w:id="1164"/>
    <w:bookmarkStart w:name="z117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1165"/>
    <w:bookmarkStart w:name="z117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породы и пороки древесины;</w:t>
      </w:r>
    </w:p>
    <w:bookmarkEnd w:id="1166"/>
    <w:bookmarkStart w:name="z117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электрифицированного инструмента и правила пользования им;</w:t>
      </w:r>
    </w:p>
    <w:bookmarkEnd w:id="1167"/>
    <w:bookmarkStart w:name="z117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лесоматериалов;</w:t>
      </w:r>
    </w:p>
    <w:bookmarkEnd w:id="1168"/>
    <w:bookmarkStart w:name="z117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прямолинейных щитов опалубки и перегородок под штукатурку;</w:t>
      </w:r>
    </w:p>
    <w:bookmarkEnd w:id="1169"/>
    <w:bookmarkStart w:name="z117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цоколей, дощатых настилов, перегородок, черных обшивок и элементов крыш;</w:t>
      </w:r>
    </w:p>
    <w:bookmarkEnd w:id="1170"/>
    <w:bookmarkStart w:name="z117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антисептических и огнезащитных составов и их нанесения;</w:t>
      </w:r>
    </w:p>
    <w:bookmarkEnd w:id="1171"/>
    <w:bookmarkStart w:name="z117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рулонных и штучных кровельных материалов;</w:t>
      </w:r>
    </w:p>
    <w:bookmarkEnd w:id="1172"/>
    <w:bookmarkStart w:name="z117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простых крыш и покрытия их кровельными материалами.</w:t>
      </w:r>
    </w:p>
    <w:bookmarkEnd w:id="1173"/>
    <w:bookmarkStart w:name="z1179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Плотник, 4 разряд</w:t>
      </w:r>
    </w:p>
    <w:bookmarkEnd w:id="1174"/>
    <w:bookmarkStart w:name="z118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175"/>
    <w:bookmarkStart w:name="z118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плотничных и опалубочных работ средней сложности.</w:t>
      </w:r>
    </w:p>
    <w:bookmarkEnd w:id="1176"/>
    <w:bookmarkStart w:name="z118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крыш средней сложности штучными кровельными материалами;</w:t>
      </w:r>
    </w:p>
    <w:bookmarkEnd w:id="1177"/>
    <w:bookmarkStart w:name="z118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общестроительные работы;</w:t>
      </w:r>
    </w:p>
    <w:bookmarkEnd w:id="1178"/>
    <w:bookmarkStart w:name="z118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деревянных перегородок;</w:t>
      </w:r>
    </w:p>
    <w:bookmarkEnd w:id="1179"/>
    <w:bookmarkStart w:name="z118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из деревянных деталей элементов и конструкций жилых и промышленных зданий средней сложности;</w:t>
      </w:r>
    </w:p>
    <w:bookmarkEnd w:id="1180"/>
    <w:bookmarkStart w:name="z118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сборка, установка, разборка и смена мауэрлатов и наслонных стропил;</w:t>
      </w:r>
    </w:p>
    <w:bookmarkEnd w:id="1181"/>
    <w:bookmarkStart w:name="z118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внутренних стен из бревен;</w:t>
      </w:r>
    </w:p>
    <w:bookmarkEnd w:id="1182"/>
    <w:bookmarkStart w:name="z118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временных сооружений: террас, веранд, тамбуров, крылец, а также навесов, сараев, сторожевых будок, контор, проходных, кубовых, душевых, уборных;</w:t>
      </w:r>
    </w:p>
    <w:bookmarkEnd w:id="1183"/>
    <w:bookmarkStart w:name="z118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смена деревянных оснований и стульев;</w:t>
      </w:r>
    </w:p>
    <w:bookmarkEnd w:id="1184"/>
    <w:bookmarkStart w:name="z119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каркасных стен;</w:t>
      </w:r>
    </w:p>
    <w:bookmarkEnd w:id="1185"/>
    <w:bookmarkStart w:name="z119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чистая обшивка стен и потолков;</w:t>
      </w:r>
    </w:p>
    <w:bookmarkEnd w:id="1186"/>
    <w:bookmarkStart w:name="z119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перестилка и сплачивание верхних дощатых покрытий (чистых полов) из отдельных досок; </w:t>
      </w:r>
    </w:p>
    <w:bookmarkEnd w:id="1187"/>
    <w:bookmarkStart w:name="z119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полов из брусков, клееных щитов, древесноволокнистых плит, торцовой шашки, древесностружечных плит с заделкой стыков;</w:t>
      </w:r>
    </w:p>
    <w:bookmarkEnd w:id="1188"/>
    <w:bookmarkStart w:name="z119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столярных изделий к железобетонным деталям с помощью монтажных поршневых пистолетов;</w:t>
      </w:r>
    </w:p>
    <w:bookmarkEnd w:id="1189"/>
    <w:bookmarkStart w:name="z119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оконных  и дверных коробок, балконных блоков и подоконных досок;</w:t>
      </w:r>
    </w:p>
    <w:bookmarkEnd w:id="1190"/>
    <w:bookmarkStart w:name="z119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дверей ламинированных с телескопической коробкой, оконных и дверных блоков из поливинилхлорида и алюминиевого профиля;</w:t>
      </w:r>
    </w:p>
    <w:bookmarkEnd w:id="1191"/>
    <w:bookmarkStart w:name="z119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мансардных оконных блоков, окон со стеклопакетами и трехслойным остеклением;</w:t>
      </w:r>
    </w:p>
    <w:bookmarkEnd w:id="1192"/>
    <w:bookmarkStart w:name="z119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дверных блоков из листовой стали;</w:t>
      </w:r>
    </w:p>
    <w:bookmarkEnd w:id="1193"/>
    <w:bookmarkStart w:name="z119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перегородок гипсокартонных типа "Кнауф";</w:t>
      </w:r>
    </w:p>
    <w:bookmarkEnd w:id="1194"/>
    <w:bookmarkStart w:name="z120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чистых заборов;</w:t>
      </w:r>
    </w:p>
    <w:bookmarkEnd w:id="1195"/>
    <w:bookmarkStart w:name="z120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анти-септирование;</w:t>
      </w:r>
    </w:p>
    <w:bookmarkEnd w:id="1196"/>
    <w:bookmarkStart w:name="z120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антисептическая и огнезащитная пропитка деревянных конструкций и деталей в ваннах;</w:t>
      </w:r>
    </w:p>
    <w:bookmarkEnd w:id="1197"/>
    <w:bookmarkStart w:name="z120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бандажей на столбы и стулья;</w:t>
      </w:r>
    </w:p>
    <w:bookmarkEnd w:id="1198"/>
    <w:bookmarkStart w:name="z120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укладка, разборка и смена лаг, балок и прогонов;</w:t>
      </w:r>
    </w:p>
    <w:bookmarkEnd w:id="1199"/>
    <w:bookmarkStart w:name="z120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междуэтажных и чердачных перекрытий;</w:t>
      </w:r>
    </w:p>
    <w:bookmarkEnd w:id="1200"/>
    <w:bookmarkStart w:name="z120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подмостей, лесов и эстакад без наращивания стоек;</w:t>
      </w:r>
    </w:p>
    <w:bookmarkEnd w:id="1201"/>
    <w:bookmarkStart w:name="z120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блочных подмостей;</w:t>
      </w:r>
    </w:p>
    <w:bookmarkEnd w:id="1202"/>
    <w:bookmarkStart w:name="z120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каркасных стен, полов и дощатой кровли;</w:t>
      </w:r>
    </w:p>
    <w:bookmarkEnd w:id="1203"/>
    <w:bookmarkStart w:name="z120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сопряжений под углом с помощью врубок, пластинчатых нагелей и шпоночных соединений;</w:t>
      </w:r>
    </w:p>
    <w:bookmarkEnd w:id="1204"/>
    <w:bookmarkStart w:name="z121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деревянных ледорезов, стапелей, шпальных клеток под тяжеловесные конструкции и оборудование;</w:t>
      </w:r>
    </w:p>
    <w:bookmarkEnd w:id="1205"/>
    <w:bookmarkStart w:name="z121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подклинивание накаточных путей при надвижке пролетных строений мостов;</w:t>
      </w:r>
    </w:p>
    <w:bookmarkEnd w:id="1206"/>
    <w:bookmarkStart w:name="z121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постановка схваток по сваям и стойкам, вкладышей и затяжек, подкосов, раскосов и стропил ледорезов;</w:t>
      </w:r>
    </w:p>
    <w:bookmarkEnd w:id="1207"/>
    <w:bookmarkStart w:name="z121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ригелей и установка шпоночных брусьев по сваям;</w:t>
      </w:r>
    </w:p>
    <w:bookmarkEnd w:id="1208"/>
    <w:bookmarkStart w:name="z121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ножа ледореза;</w:t>
      </w:r>
    </w:p>
    <w:bookmarkEnd w:id="1209"/>
    <w:bookmarkStart w:name="z121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упорных брусьев с закреплением их насадками;</w:t>
      </w:r>
    </w:p>
    <w:bookmarkEnd w:id="1210"/>
    <w:bookmarkStart w:name="z121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укладка мауэрлатных брусьев на опоры, поперечин, охранных и колесоотбойных брусьев;</w:t>
      </w:r>
    </w:p>
    <w:bookmarkEnd w:id="1211"/>
    <w:bookmarkStart w:name="z121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деревянных шпунтовых свай и пакетов;</w:t>
      </w:r>
    </w:p>
    <w:bookmarkEnd w:id="1212"/>
    <w:bookmarkStart w:name="z121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постановка подбабков (прирубов);</w:t>
      </w:r>
    </w:p>
    <w:bookmarkEnd w:id="1213"/>
    <w:bookmarkStart w:name="z121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насадок по маячным сваям и шпунтовому ряду;</w:t>
      </w:r>
    </w:p>
    <w:bookmarkEnd w:id="1214"/>
    <w:bookmarkStart w:name="z122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сборка "А" образных, трехстоечных и "П" образных деревянных опор линий связи и электропередачи;</w:t>
      </w:r>
    </w:p>
    <w:bookmarkEnd w:id="1215"/>
    <w:bookmarkStart w:name="z122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 ремонт трех и четырех скатных шатровых, мансардных, вальмовых, "Т" и "Г" образных в плане крыш асбестоцементными листами и плитками (шифером);</w:t>
      </w:r>
    </w:p>
    <w:bookmarkEnd w:id="1216"/>
    <w:bookmarkStart w:name="z122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обделка свесов, примыканий, коньков, ребер, слуховых окон;</w:t>
      </w:r>
    </w:p>
    <w:bookmarkEnd w:id="1217"/>
    <w:bookmarkStart w:name="z122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деревянных каркасов для подвесных потолков всех типов и обшивки стен;</w:t>
      </w:r>
    </w:p>
    <w:bookmarkEnd w:id="1218"/>
    <w:bookmarkStart w:name="z122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подвесных потолков по деревянным каркасам из плит типа "Акмигран", алюминиевых плит, плит типа "АГТ", "Армстронг" и иных типов;</w:t>
      </w:r>
    </w:p>
    <w:bookmarkEnd w:id="1219"/>
    <w:bookmarkStart w:name="z122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стен и потолков древесноволокнистых и древесностружечными  плитами (кроме декоративных);</w:t>
      </w:r>
    </w:p>
    <w:bookmarkEnd w:id="1220"/>
    <w:bookmarkStart w:name="z122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малых форм, изготовленных в заводских условиях;</w:t>
      </w:r>
    </w:p>
    <w:bookmarkEnd w:id="1221"/>
    <w:bookmarkStart w:name="z122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опалубочные работы;</w:t>
      </w:r>
    </w:p>
    <w:bookmarkEnd w:id="1222"/>
    <w:bookmarkStart w:name="z122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лесов, поддерживающих опалубку;</w:t>
      </w:r>
    </w:p>
    <w:bookmarkEnd w:id="1223"/>
    <w:bookmarkStart w:name="z122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опалубки колонн, балок, плит перекрытий, стен и перегородок, фундаментов, массивов, стоек рам и прогонов;</w:t>
      </w:r>
    </w:p>
    <w:bookmarkEnd w:id="1224"/>
    <w:bookmarkStart w:name="z123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кружал домкратных рам, заглушин, щиток для скользящей опалубки и рабочего настила;</w:t>
      </w:r>
    </w:p>
    <w:bookmarkEnd w:id="1225"/>
    <w:bookmarkStart w:name="z123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щитов опалубки для массивов морских сооружений с продольными и поперечными люками и крупнопанельных щитов опалубки с ребрами;</w:t>
      </w:r>
    </w:p>
    <w:bookmarkEnd w:id="1226"/>
    <w:bookmarkStart w:name="z123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настилов в гибких швах из досок и брусьев;</w:t>
      </w:r>
    </w:p>
    <w:bookmarkEnd w:id="1227"/>
    <w:bookmarkStart w:name="z123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опалубки арок, куполов, сводов, оболочек, резервуаров, баков, бункеров, спиральных камер, отсасывающих и подводящих труб, лесов, поддерживающих опалубку;</w:t>
      </w:r>
    </w:p>
    <w:bookmarkEnd w:id="1228"/>
    <w:bookmarkStart w:name="z123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подвесной опалубки перекрытий.</w:t>
      </w:r>
    </w:p>
    <w:bookmarkEnd w:id="1229"/>
    <w:bookmarkStart w:name="z123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230"/>
    <w:bookmarkStart w:name="z123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деревянных частей зданий и деревянных конструкций и требования, предъявляемые к их качеству;</w:t>
      </w:r>
    </w:p>
    <w:bookmarkEnd w:id="1231"/>
    <w:bookmarkStart w:name="z123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каркасов стен, чистых обшивок и временных сооружений;</w:t>
      </w:r>
    </w:p>
    <w:bookmarkEnd w:id="1232"/>
    <w:bookmarkStart w:name="z123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шпунтовых свай;</w:t>
      </w:r>
    </w:p>
    <w:bookmarkEnd w:id="1233"/>
    <w:bookmarkStart w:name="z123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соединения деталей простыми врубками;</w:t>
      </w:r>
    </w:p>
    <w:bookmarkEnd w:id="1234"/>
    <w:bookmarkStart w:name="z124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сухого анти-септирования и пропитки деревянных конструкций и деталей антисептическими и огнезащитными составами в ваннах;</w:t>
      </w:r>
    </w:p>
    <w:bookmarkEnd w:id="1235"/>
    <w:bookmarkStart w:name="z124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  и устройства крыш средней сложности;</w:t>
      </w:r>
    </w:p>
    <w:bookmarkEnd w:id="1236"/>
    <w:bookmarkStart w:name="z124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штучных кровельных материалов и покрытий;</w:t>
      </w:r>
    </w:p>
    <w:bookmarkEnd w:id="1237"/>
    <w:bookmarkStart w:name="z124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монтажных поршневых пистолетов и правила по их применению.</w:t>
      </w:r>
    </w:p>
    <w:bookmarkEnd w:id="1238"/>
    <w:bookmarkStart w:name="z1244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Плотник, 5 разряд</w:t>
      </w:r>
    </w:p>
    <w:bookmarkEnd w:id="1239"/>
    <w:bookmarkStart w:name="z124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240"/>
    <w:bookmarkStart w:name="z124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плотничных и опалубочных работ;</w:t>
      </w:r>
    </w:p>
    <w:bookmarkEnd w:id="1241"/>
    <w:bookmarkStart w:name="z124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общестроительные работы;</w:t>
      </w:r>
    </w:p>
    <w:bookmarkEnd w:id="1242"/>
    <w:bookmarkStart w:name="z124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наружных стен из бревен и сборка домов из бревен, брусьев и щитов;</w:t>
      </w:r>
    </w:p>
    <w:bookmarkEnd w:id="1243"/>
    <w:bookmarkStart w:name="z124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  клееных конструкций на врубках, нагелях, гвоздевых, болтовых и шпоночных соединениях;</w:t>
      </w:r>
    </w:p>
    <w:bookmarkEnd w:id="1244"/>
    <w:bookmarkStart w:name="z125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висячих стропил и стропильных ферм, а также арок и балок пролетом до 15 метров;</w:t>
      </w:r>
    </w:p>
    <w:bookmarkEnd w:id="1245"/>
    <w:bookmarkStart w:name="z125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световых фонарей;</w:t>
      </w:r>
    </w:p>
    <w:bookmarkEnd w:id="1246"/>
    <w:bookmarkStart w:name="z125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фонарей и разборка лесов и эстакад с наращиванием стоек;</w:t>
      </w:r>
    </w:p>
    <w:bookmarkEnd w:id="1247"/>
    <w:bookmarkStart w:name="z125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венцов стен из бревен и брусьев;</w:t>
      </w:r>
    </w:p>
    <w:bookmarkEnd w:id="1248"/>
    <w:bookmarkStart w:name="z125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прорезка и заделка проемов в стенах из бревен и брусьев;</w:t>
      </w:r>
    </w:p>
    <w:bookmarkEnd w:id="1249"/>
    <w:bookmarkStart w:name="z125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деревянных конструкций и деталей антисептическими и огнезащитными  составами с помощью  компрессорных  установок;</w:t>
      </w:r>
    </w:p>
    <w:bookmarkEnd w:id="1250"/>
    <w:bookmarkStart w:name="z125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рамных опор;</w:t>
      </w:r>
    </w:p>
    <w:bookmarkEnd w:id="1251"/>
    <w:bookmarkStart w:name="z125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пролетных строений балочных мостов;</w:t>
      </w:r>
    </w:p>
    <w:bookmarkEnd w:id="1252"/>
    <w:bookmarkStart w:name="z125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ряжей из брусьев и рубка ряжей из бревен;</w:t>
      </w:r>
    </w:p>
    <w:bookmarkEnd w:id="1253"/>
    <w:bookmarkStart w:name="z125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укладка и постановление элементов конструкций мостов стоек, подкосов, ригелей, прогонов, подкосных подушек, перил и противопожарных площадок;</w:t>
      </w:r>
    </w:p>
    <w:bookmarkEnd w:id="1254"/>
    <w:bookmarkStart w:name="z126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передвижка, спуск на воду и установка ряжей в створ сооружения;</w:t>
      </w:r>
    </w:p>
    <w:bookmarkEnd w:id="1255"/>
    <w:bookmarkStart w:name="z126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деревянных "АП" образных опор линий связи и электропередачи;</w:t>
      </w:r>
    </w:p>
    <w:bookmarkEnd w:id="1256"/>
    <w:bookmarkStart w:name="z126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опалубочные работы;</w:t>
      </w:r>
    </w:p>
    <w:bookmarkEnd w:id="1257"/>
    <w:bookmarkStart w:name="z126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опалубки галерей, резервуаров, баков, бункеров, ригелей, высоких опар;</w:t>
      </w:r>
    </w:p>
    <w:bookmarkEnd w:id="1258"/>
    <w:bookmarkStart w:name="z126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установка на место кружал мостов пролетом до 50 метров;</w:t>
      </w:r>
    </w:p>
    <w:bookmarkEnd w:id="1259"/>
    <w:bookmarkStart w:name="z126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многогранной и криволинейной опалубки колонн переменного сечения;</w:t>
      </w:r>
    </w:p>
    <w:bookmarkEnd w:id="1260"/>
    <w:bookmarkStart w:name="z126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опорных  конструкций отсасывающих и подводящих труб и спиральных камер;</w:t>
      </w:r>
    </w:p>
    <w:bookmarkEnd w:id="1261"/>
    <w:bookmarkStart w:name="z126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болтами и упорными брусьями щитов боковых поверхностей опалубки арочных мостов;</w:t>
      </w:r>
    </w:p>
    <w:bookmarkEnd w:id="1262"/>
    <w:bookmarkStart w:name="z126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опалубочных криволинейных и крупнопанельных щитов.</w:t>
      </w:r>
    </w:p>
    <w:bookmarkEnd w:id="1263"/>
    <w:bookmarkStart w:name="z126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знать.</w:t>
      </w:r>
    </w:p>
    <w:bookmarkEnd w:id="1264"/>
    <w:bookmarkStart w:name="z127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изготовления сложных деревянных конструкций, соединений и врубок;</w:t>
      </w:r>
    </w:p>
    <w:bookmarkEnd w:id="1265"/>
    <w:bookmarkStart w:name="z127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рабочих чертежей; </w:t>
      </w:r>
    </w:p>
    <w:bookmarkEnd w:id="1266"/>
    <w:bookmarkStart w:name="z127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такелажных  приспособлений, применяемых при установке деревянных конструкций;</w:t>
      </w:r>
    </w:p>
    <w:bookmarkEnd w:id="1267"/>
    <w:bookmarkStart w:name="z127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пропитки деревянных  конструкций и деталей анти-септирующими и огнезащитными составами с помощью компрессорных установок.</w:t>
      </w:r>
    </w:p>
    <w:bookmarkEnd w:id="1268"/>
    <w:bookmarkStart w:name="z1274" w:id="1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Плотник, 6 разряд</w:t>
      </w:r>
    </w:p>
    <w:bookmarkEnd w:id="1269"/>
    <w:bookmarkStart w:name="z127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 </w:t>
      </w:r>
    </w:p>
    <w:bookmarkEnd w:id="1270"/>
    <w:bookmarkStart w:name="z127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опалубочных работ; </w:t>
      </w:r>
    </w:p>
    <w:bookmarkEnd w:id="1271"/>
    <w:bookmarkStart w:name="z127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опалубки сводов, оболочек и куполов; </w:t>
      </w:r>
    </w:p>
    <w:bookmarkEnd w:id="1272"/>
    <w:bookmarkStart w:name="z127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на место кружал мостов пролетом свыше 50 метров; </w:t>
      </w:r>
    </w:p>
    <w:bookmarkEnd w:id="1273"/>
    <w:bookmarkStart w:name="z127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разметки косяков кружал;</w:t>
      </w:r>
    </w:p>
    <w:bookmarkEnd w:id="1274"/>
    <w:bookmarkStart w:name="z128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коробов опалубки арок; </w:t>
      </w:r>
    </w:p>
    <w:bookmarkEnd w:id="1275"/>
    <w:bookmarkStart w:name="z128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строительных ферм и балок пролетом свыше 15 метров.</w:t>
      </w:r>
    </w:p>
    <w:bookmarkEnd w:id="1276"/>
    <w:bookmarkStart w:name="z128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277"/>
    <w:bookmarkStart w:name="z128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особо сложных деревянных конструкций ответственных инженерных сооружений;</w:t>
      </w:r>
    </w:p>
    <w:bookmarkEnd w:id="1278"/>
    <w:bookmarkStart w:name="z128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способы устройства различных видов опалубки;</w:t>
      </w:r>
    </w:p>
    <w:bookmarkEnd w:id="1279"/>
    <w:bookmarkStart w:name="z128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инвентарных шаблонов крупноразмерных элементов.</w:t>
      </w:r>
    </w:p>
    <w:bookmarkEnd w:id="1280"/>
    <w:bookmarkStart w:name="z1286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Плотник, 7 разряд</w:t>
      </w:r>
    </w:p>
    <w:bookmarkEnd w:id="1281"/>
    <w:bookmarkStart w:name="z128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282"/>
    <w:bookmarkStart w:name="z128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плотничных работ при реставрации памятников деревянного зодчества, в строительстве уникальных объектов;</w:t>
      </w:r>
    </w:p>
    <w:bookmarkEnd w:id="1283"/>
    <w:bookmarkStart w:name="z128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реставрация деревянных кокошников, наличников, полотенец и иных сложных элементов по готовым образцам, чертежам и эскизам.</w:t>
      </w:r>
    </w:p>
    <w:bookmarkEnd w:id="1284"/>
    <w:bookmarkStart w:name="z129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285"/>
    <w:bookmarkStart w:name="z129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сверхсложных плотничных изделий;</w:t>
      </w:r>
    </w:p>
    <w:bookmarkEnd w:id="1286"/>
    <w:bookmarkStart w:name="z129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сверхсложных соединений и врубок и способы их выполнения.</w:t>
      </w:r>
    </w:p>
    <w:bookmarkEnd w:id="1287"/>
    <w:bookmarkStart w:name="z129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Тpебуется техническое и профессиональное (сpеднее специальное, среднее профессиональное) обpазование.</w:t>
      </w:r>
    </w:p>
    <w:bookmarkEnd w:id="1288"/>
    <w:bookmarkStart w:name="z1294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Бетонщик, 2 разряд</w:t>
      </w:r>
    </w:p>
    <w:bookmarkEnd w:id="1289"/>
    <w:bookmarkStart w:name="z129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290"/>
    <w:bookmarkStart w:name="z129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скальных оснований и бетонных поверхностей;</w:t>
      </w:r>
    </w:p>
    <w:bookmarkEnd w:id="1291"/>
    <w:bookmarkStart w:name="z129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бетонных поверхностей ручных инструментом;</w:t>
      </w:r>
    </w:p>
    <w:bookmarkEnd w:id="1292"/>
    <w:bookmarkStart w:name="z129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бетонной смеси из транспортных средств;</w:t>
      </w:r>
    </w:p>
    <w:bookmarkEnd w:id="1293"/>
    <w:bookmarkStart w:name="z129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перекидка и спуск бетонной смеси по лоткам и хоботам;</w:t>
      </w:r>
    </w:p>
    <w:bookmarkEnd w:id="1294"/>
    <w:bookmarkStart w:name="z130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составляющих по массе и объему с помощью приспособлений (тачек, мерников);</w:t>
      </w:r>
    </w:p>
    <w:bookmarkEnd w:id="1295"/>
    <w:bookmarkStart w:name="z130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бетонной смеси;</w:t>
      </w:r>
    </w:p>
    <w:bookmarkEnd w:id="1296"/>
    <w:bookmarkStart w:name="z130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бетонных и железобетонных конструкций вручную;</w:t>
      </w:r>
    </w:p>
    <w:bookmarkEnd w:id="1297"/>
    <w:bookmarkStart w:name="z130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и борозд в бетонных и железобетонных конструкциях ручным инструментом;</w:t>
      </w:r>
    </w:p>
    <w:bookmarkEnd w:id="1298"/>
    <w:bookmarkStart w:name="z130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срубки голов железобетонных свай вручную;</w:t>
      </w:r>
    </w:p>
    <w:bookmarkEnd w:id="1299"/>
    <w:bookmarkStart w:name="z130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бетоном;</w:t>
      </w:r>
    </w:p>
    <w:bookmarkEnd w:id="1300"/>
    <w:bookmarkStart w:name="z130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опалубки простейших конструкций;</w:t>
      </w:r>
    </w:p>
    <w:bookmarkEnd w:id="1301"/>
    <w:bookmarkStart w:name="z130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опалубки от бетона.</w:t>
      </w:r>
    </w:p>
    <w:bookmarkEnd w:id="1302"/>
    <w:bookmarkStart w:name="z130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303"/>
    <w:bookmarkStart w:name="z130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бетонных смесей;</w:t>
      </w:r>
    </w:p>
    <w:bookmarkEnd w:id="1304"/>
    <w:bookmarkStart w:name="z131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насечки бетонных поверхностей;</w:t>
      </w:r>
    </w:p>
    <w:bookmarkEnd w:id="1305"/>
    <w:bookmarkStart w:name="z131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готовых бетонных смесей в конструкции;</w:t>
      </w:r>
    </w:p>
    <w:bookmarkEnd w:id="1306"/>
    <w:bookmarkStart w:name="z131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бетоном;</w:t>
      </w:r>
    </w:p>
    <w:bookmarkEnd w:id="1307"/>
    <w:bookmarkStart w:name="z131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бетонных и железобетонных конструкций и опалубки простейших конструкций.</w:t>
      </w:r>
    </w:p>
    <w:bookmarkEnd w:id="1308"/>
    <w:bookmarkStart w:name="z1314" w:id="1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Бетонщик, 3 разряд</w:t>
      </w:r>
    </w:p>
    <w:bookmarkEnd w:id="1309"/>
    <w:bookmarkStart w:name="z131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310"/>
    <w:bookmarkStart w:name="z131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в фундаменты, основания и массивы;</w:t>
      </w:r>
    </w:p>
    <w:bookmarkEnd w:id="1311"/>
    <w:bookmarkStart w:name="z131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на горизонтальных плоскостях;</w:t>
      </w:r>
    </w:p>
    <w:bookmarkEnd w:id="1312"/>
    <w:bookmarkStart w:name="z131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бутобетонных фундаментов под залив, подстилающих слоев и бетонных оснований полов, цементной стяжки;</w:t>
      </w:r>
    </w:p>
    <w:bookmarkEnd w:id="1313"/>
    <w:bookmarkStart w:name="z131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зацепка бадей инвентарными стропами за петли (скобы, крюки);</w:t>
      </w:r>
    </w:p>
    <w:bookmarkEnd w:id="1314"/>
    <w:bookmarkStart w:name="z132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и разломка бетонных и железобетонных конструкций пневматическими и электрифицированным инструментом;</w:t>
      </w:r>
    </w:p>
    <w:bookmarkEnd w:id="1315"/>
    <w:bookmarkStart w:name="z132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выбоин, отверстий и борозд бетонной смесью;</w:t>
      </w:r>
    </w:p>
    <w:bookmarkEnd w:id="1316"/>
    <w:bookmarkStart w:name="z132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опалубки простых инструкций;</w:t>
      </w:r>
    </w:p>
    <w:bookmarkEnd w:id="1317"/>
    <w:bookmarkStart w:name="z132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срубка голов железобетонных свай пневматическим инструментом;</w:t>
      </w:r>
    </w:p>
    <w:bookmarkEnd w:id="1318"/>
    <w:bookmarkStart w:name="z132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каналообразователей и укладка серпентинитовой смеси в блоки сухой защиты атомной электрической станции.</w:t>
      </w:r>
    </w:p>
    <w:bookmarkEnd w:id="1319"/>
    <w:bookmarkStart w:name="z132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320"/>
    <w:bookmarkStart w:name="z132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цемента, заполнителей и бетонных смесей;</w:t>
      </w:r>
    </w:p>
    <w:bookmarkEnd w:id="1321"/>
    <w:bookmarkStart w:name="z132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монолитных бетонных и железобетонных конструкций;</w:t>
      </w:r>
    </w:p>
    <w:bookmarkEnd w:id="1322"/>
    <w:bookmarkStart w:name="z132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и  уплотнения бетонной смеси; </w:t>
      </w:r>
    </w:p>
    <w:bookmarkEnd w:id="1323"/>
    <w:bookmarkStart w:name="z132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с электрифицированным и пневматическим инструментом;</w:t>
      </w:r>
    </w:p>
    <w:bookmarkEnd w:id="1324"/>
    <w:bookmarkStart w:name="z133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опалубки простых конструкций;</w:t>
      </w:r>
    </w:p>
    <w:bookmarkEnd w:id="1325"/>
    <w:bookmarkStart w:name="z133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разломки бетонных и железобетонных конструкций с помощью механизированного инструмента;</w:t>
      </w:r>
    </w:p>
    <w:bookmarkEnd w:id="1326"/>
    <w:bookmarkStart w:name="z133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и подачи грузов.</w:t>
      </w:r>
    </w:p>
    <w:bookmarkEnd w:id="1327"/>
    <w:bookmarkStart w:name="z1333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Бетонщик, 4 разряд</w:t>
      </w:r>
    </w:p>
    <w:bookmarkEnd w:id="1328"/>
    <w:bookmarkStart w:name="z133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1329"/>
    <w:bookmarkStart w:name="z133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в колонны, стены, балки, плиты, мостовые опоры, бычки;</w:t>
      </w:r>
    </w:p>
    <w:bookmarkEnd w:id="1330"/>
    <w:bookmarkStart w:name="z133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на наклонные плоскости (в откосы плотин, каналов, дамб и иных плоскостей);</w:t>
      </w:r>
    </w:p>
    <w:bookmarkEnd w:id="1331"/>
    <w:bookmarkStart w:name="z133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специальных и тяжелых бетонных смесей в конструкции атомных электростанций;</w:t>
      </w:r>
    </w:p>
    <w:bookmarkEnd w:id="1332"/>
    <w:bookmarkStart w:name="z133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полигонах строительных площадок блоков плитных пролетных строений мостов;</w:t>
      </w:r>
    </w:p>
    <w:bookmarkEnd w:id="1333"/>
    <w:bookmarkStart w:name="z133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чистых цементных полов с нарезкой на полосы и шашки;</w:t>
      </w:r>
    </w:p>
    <w:bookmarkEnd w:id="1334"/>
    <w:bookmarkStart w:name="z134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чистых бетонных полов методом вакуумирования;</w:t>
      </w:r>
    </w:p>
    <w:bookmarkEnd w:id="1335"/>
    <w:bookmarkStart w:name="z134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бетонных полов;</w:t>
      </w:r>
    </w:p>
    <w:bookmarkEnd w:id="1336"/>
    <w:bookmarkStart w:name="z134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под воду методом вертикально перемещаемых труб и заполнение под водой пустот бутовой заброски методом восходящего раствора;</w:t>
      </w:r>
    </w:p>
    <w:bookmarkEnd w:id="1337"/>
    <w:bookmarkStart w:name="z134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заглаживание поверхностей металлическими гладилками с посыпкой цементом;</w:t>
      </w:r>
    </w:p>
    <w:bookmarkEnd w:id="1338"/>
    <w:bookmarkStart w:name="z134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прорезка температурных швов с отделкой их при устройстве цементно-бетонных дорожных покрытий;</w:t>
      </w:r>
    </w:p>
    <w:bookmarkEnd w:id="1339"/>
    <w:bookmarkStart w:name="z134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швов и поверхности покрытий;</w:t>
      </w:r>
    </w:p>
    <w:bookmarkEnd w:id="1340"/>
    <w:bookmarkStart w:name="z134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электропрогрев и паропрогрев бетона;</w:t>
      </w:r>
    </w:p>
    <w:bookmarkEnd w:id="1341"/>
    <w:bookmarkStart w:name="z134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щитовой опалубки прямолинейного очертания и установка прямолинейных элементов опалубки всех видов, в том числе мелкощитовой типа "Модостр".</w:t>
      </w:r>
    </w:p>
    <w:bookmarkEnd w:id="1342"/>
    <w:bookmarkStart w:name="z134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</w:t>
      </w:r>
    </w:p>
    <w:bookmarkEnd w:id="1343"/>
    <w:bookmarkStart w:name="z134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бетонной смесей, готовых конструкций и изделий;</w:t>
      </w:r>
    </w:p>
    <w:bookmarkEnd w:id="1344"/>
    <w:bookmarkStart w:name="z135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цементно-бетонных покрытий и требования, предъявляемые к их качеству;</w:t>
      </w:r>
    </w:p>
    <w:bookmarkEnd w:id="1345"/>
    <w:bookmarkStart w:name="z135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бетононасосов и бетоноводов, машин и приспособлений для прорезки швов при устройстве цементно-бетонных дорожных покрытий, вибраторов и виброплощадок, вакуумных агрегатов;</w:t>
      </w:r>
    </w:p>
    <w:bookmarkEnd w:id="1346"/>
    <w:bookmarkStart w:name="z135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бетонирования конструкций в зимнее время и способы прогрева бетона, виды противоморозных добавок и область их применения;</w:t>
      </w:r>
    </w:p>
    <w:bookmarkEnd w:id="1347"/>
    <w:bookmarkStart w:name="z135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разборки опалубки конструкций средней сложности и поддерживающих лесов;</w:t>
      </w:r>
    </w:p>
    <w:bookmarkEnd w:id="1348"/>
    <w:bookmarkStart w:name="z135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сборки и установки простой арматуры;</w:t>
      </w:r>
    </w:p>
    <w:bookmarkEnd w:id="1349"/>
    <w:bookmarkStart w:name="z135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подготовке бетонных поверхностей под облицовку;</w:t>
      </w:r>
    </w:p>
    <w:bookmarkEnd w:id="1350"/>
    <w:bookmarkStart w:name="z135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футеровки и окраски;</w:t>
      </w:r>
    </w:p>
    <w:bookmarkEnd w:id="1351"/>
    <w:bookmarkStart w:name="z135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железнения и флюатирования поверхностей.</w:t>
      </w:r>
    </w:p>
    <w:bookmarkEnd w:id="1352"/>
    <w:bookmarkStart w:name="z1358" w:id="1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Бетонщик, 5 разряд</w:t>
      </w:r>
    </w:p>
    <w:bookmarkEnd w:id="1353"/>
    <w:bookmarkStart w:name="z135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354"/>
    <w:bookmarkStart w:name="z136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в тонкостенные конструкции куполов, сводов, оболочек одинарной и двойной кривизны, резервуаров и бункеров, в конструкции аэроценных камер, раздельных стенок промывных галерей и межкамерных стенок отстойников, стенок спиральных камер, перекрытий и отсасывающих труб гидросооружений, в ребристые, коробчатые и иные сложные конструкции пролетных строений мостов, а также во все напряженно-армирование монолитные конструкции;</w:t>
      </w:r>
    </w:p>
    <w:bookmarkEnd w:id="1355"/>
    <w:bookmarkStart w:name="z136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особо тяжелой бетонной смеси в конструкции атомной электрической станции;</w:t>
      </w:r>
    </w:p>
    <w:bookmarkEnd w:id="1356"/>
    <w:bookmarkStart w:name="z136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бетонной смеси за облицовку и в штрабы с закладными частями;</w:t>
      </w:r>
    </w:p>
    <w:bookmarkEnd w:id="1357"/>
    <w:bookmarkStart w:name="z136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полигонах строительных площадок напряженно-армированных железобетонных изделий (пролетных строений мостов и путепроводов, длинномерных свай и опор, ферм и балок больших пролетов); </w:t>
      </w:r>
    </w:p>
    <w:bookmarkEnd w:id="1358"/>
    <w:bookmarkStart w:name="z136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закладных деталей в фундаментах турбогенераторов, питательных электронасосов и иных аппаратов;</w:t>
      </w:r>
    </w:p>
    <w:bookmarkEnd w:id="1359"/>
    <w:bookmarkStart w:name="z136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бетонирование скважин и траншей;</w:t>
      </w:r>
    </w:p>
    <w:bookmarkEnd w:id="1360"/>
    <w:bookmarkStart w:name="z136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буронабивных свай.</w:t>
      </w:r>
    </w:p>
    <w:bookmarkEnd w:id="1361"/>
    <w:bookmarkStart w:name="z136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362"/>
    <w:bookmarkStart w:name="z136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изготовления напряженно-армированных конструкций и  изделий;</w:t>
      </w:r>
    </w:p>
    <w:bookmarkEnd w:id="1363"/>
    <w:bookmarkStart w:name="z136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бетоно-отделочных машин, правила сборки опалубки сложной арматуры;</w:t>
      </w:r>
    </w:p>
    <w:bookmarkEnd w:id="1364"/>
    <w:bookmarkStart w:name="z137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специальных бетонных смесей (пластификаторы, суперпластификаторы),</w:t>
      </w:r>
    </w:p>
    <w:bookmarkEnd w:id="1365"/>
    <w:bookmarkStart w:name="z137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обетонирования (подливки) закладных деталей в фундаментах под оборудование с вибрацией;</w:t>
      </w:r>
    </w:p>
    <w:bookmarkEnd w:id="1366"/>
    <w:bookmarkStart w:name="z137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установке монтажных и закладных деталей, в том числе анкерных болтов, при бетонировании;</w:t>
      </w:r>
    </w:p>
    <w:bookmarkEnd w:id="1367"/>
    <w:bookmarkStart w:name="z137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бетонных смесей и готового бетона,</w:t>
      </w:r>
    </w:p>
    <w:bookmarkEnd w:id="1368"/>
    <w:bookmarkStart w:name="z137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усиления поврежденных и реконструируемых конструкций.</w:t>
      </w:r>
    </w:p>
    <w:bookmarkEnd w:id="1369"/>
    <w:bookmarkStart w:name="z137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Примечание:</w:t>
      </w:r>
    </w:p>
    <w:bookmarkEnd w:id="1370"/>
    <w:bookmarkStart w:name="z137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возведению железобетонных труб, радиобашен и иных высотных тонкостенных сооружений выполняется трубокладами промышленных железобетонных труб и тарифицируется в соответствии с квалификационными характеристиками по данной профессии.</w:t>
      </w:r>
    </w:p>
    <w:bookmarkEnd w:id="1371"/>
    <w:bookmarkStart w:name="z1377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Машинист бульдозера, 3 разряд</w:t>
      </w:r>
    </w:p>
    <w:bookmarkEnd w:id="1372"/>
    <w:bookmarkStart w:name="z137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373"/>
    <w:bookmarkStart w:name="z137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перемещение и планировка грунтов при устройстве выемок, насыпей, резервов, кавальеров и банкетов при строительстве автомобильных и железных дорог, оросительных и судоходных каналов, плотин, оградительных земляных дамб, котлованов под здания и сооружения, опор линий электропередачи и контактной сети, траншей для подземных коммуникаций, водоотводных кюветов и иных аналогичных сооружений;</w:t>
      </w:r>
    </w:p>
    <w:bookmarkEnd w:id="1374"/>
    <w:bookmarkStart w:name="z138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заправка бульдозеров горючими и смазочными материалами. </w:t>
      </w:r>
    </w:p>
    <w:bookmarkEnd w:id="1375"/>
    <w:bookmarkStart w:name="z138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деталей;</w:t>
      </w:r>
    </w:p>
    <w:bookmarkEnd w:id="1376"/>
    <w:bookmarkStart w:name="z138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и участие в иных видах ремонта.</w:t>
      </w:r>
    </w:p>
    <w:bookmarkEnd w:id="1377"/>
    <w:bookmarkStart w:name="z138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378"/>
    <w:bookmarkStart w:name="z138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характеристики и правила эксплуатации бульдозера при выполнения различных работ;</w:t>
      </w:r>
    </w:p>
    <w:bookmarkEnd w:id="1379"/>
    <w:bookmarkStart w:name="z138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навесного оборудования;</w:t>
      </w:r>
    </w:p>
    <w:bookmarkEnd w:id="1380"/>
    <w:bookmarkStart w:name="z1386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и перемещения грунтов различной категории при разной глубине разработки, способы послойной отсыпки насыпей;</w:t>
      </w:r>
    </w:p>
    <w:bookmarkEnd w:id="1381"/>
    <w:bookmarkStart w:name="z1387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выемок, отсыпки насыпей и планировки площадей по заданным профилям и отметкам;</w:t>
      </w:r>
    </w:p>
    <w:bookmarkEnd w:id="1382"/>
    <w:bookmarkStart w:name="z138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нормы расхода горючих и смазочных материалов;</w:t>
      </w:r>
    </w:p>
    <w:bookmarkEnd w:id="1383"/>
    <w:bookmarkStart w:name="z138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смазки, питания и охлаждения двигателей внутреннего сгорания, причины возникновения неисправностей и способы их устранения.</w:t>
      </w:r>
    </w:p>
    <w:bookmarkEnd w:id="1384"/>
    <w:bookmarkStart w:name="z139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до 43 киловатт (до 60 лошадиных сил) – 4 разряд;</w:t>
      </w:r>
    </w:p>
    <w:bookmarkEnd w:id="1385"/>
    <w:bookmarkStart w:name="z139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43 до 73 киловатт (свыше 60 до 100 лошадиных сил) – 5 разряд;</w:t>
      </w:r>
    </w:p>
    <w:bookmarkEnd w:id="1386"/>
    <w:bookmarkStart w:name="z1392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73 до 150 киловатт (свыше 100 до 200 лошадиных сил) – 6 разряд;</w:t>
      </w:r>
    </w:p>
    <w:bookmarkEnd w:id="1387"/>
    <w:bookmarkStart w:name="z1393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150 до 280 киловатт (свыше 200 до 380 лошадиных сил) – 7 разряд;</w:t>
      </w:r>
    </w:p>
    <w:bookmarkEnd w:id="1388"/>
    <w:bookmarkStart w:name="z139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280 киловатт (свыше 380 лошадиных сил), при выполнении работ под водой бульдозером с дистанционным управлением – 8 разряд.</w:t>
      </w:r>
    </w:p>
    <w:bookmarkEnd w:id="1389"/>
    <w:bookmarkStart w:name="z1395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Примечание:</w:t>
      </w:r>
    </w:p>
    <w:bookmarkEnd w:id="1390"/>
    <w:bookmarkStart w:name="z1396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машинисты бульдозеров, занятые на выполнение горных и горно-капитальных работ, а также всех работ, не указанных в характеристике, тарифицируются по разделу ЕТКС "Общие профессии горных и горно-капительных работ", выпуск 4.</w:t>
      </w:r>
    </w:p>
    <w:bookmarkEnd w:id="1391"/>
    <w:bookmarkStart w:name="z1397" w:id="1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Монтажник гидроагрегатов, 3 разряд</w:t>
      </w:r>
    </w:p>
    <w:bookmarkEnd w:id="1392"/>
    <w:bookmarkStart w:name="z1398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393"/>
    <w:bookmarkStart w:name="z1399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и расконсервация оборудования; </w:t>
      </w:r>
    </w:p>
    <w:bookmarkEnd w:id="1394"/>
    <w:bookmarkStart w:name="z1400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шаблону; </w:t>
      </w:r>
    </w:p>
    <w:bookmarkEnd w:id="1395"/>
    <w:bookmarkStart w:name="z1401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трещоткой и дрелью; </w:t>
      </w:r>
    </w:p>
    <w:bookmarkEnd w:id="1396"/>
    <w:bookmarkStart w:name="z140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резъбовых и фланцевых соединений; </w:t>
      </w:r>
    </w:p>
    <w:bookmarkEnd w:id="1397"/>
    <w:bookmarkStart w:name="z1403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резъбы вручную; </w:t>
      </w:r>
    </w:p>
    <w:bookmarkEnd w:id="1398"/>
    <w:bookmarkStart w:name="z140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подкладок и прокладок; </w:t>
      </w:r>
    </w:p>
    <w:bookmarkEnd w:id="1399"/>
    <w:bookmarkStart w:name="z1405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металлоконструкций. Крепление стыков монтажными болтами.</w:t>
      </w:r>
    </w:p>
    <w:bookmarkEnd w:id="1400"/>
    <w:bookmarkStart w:name="z1406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401"/>
    <w:bookmarkStart w:name="z1407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 оборудования и расконсервации его;</w:t>
      </w:r>
    </w:p>
    <w:bookmarkEnd w:id="1402"/>
    <w:bookmarkStart w:name="z140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применяемых материалов; </w:t>
      </w:r>
    </w:p>
    <w:bookmarkEnd w:id="1403"/>
    <w:bookmarkStart w:name="z1409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несложных монтажных работ; </w:t>
      </w:r>
    </w:p>
    <w:bookmarkEnd w:id="1404"/>
    <w:bookmarkStart w:name="z141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такелажных средств и правила его пользования.</w:t>
      </w:r>
    </w:p>
    <w:bookmarkEnd w:id="1405"/>
    <w:bookmarkStart w:name="z1411" w:id="1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Монтажник гидроагрегатов, 4 разряд</w:t>
      </w:r>
    </w:p>
    <w:bookmarkEnd w:id="1406"/>
    <w:bookmarkStart w:name="z141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407"/>
    <w:bookmarkStart w:name="z141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деталей и узлов оборудования средней сложности;</w:t>
      </w:r>
    </w:p>
    <w:bookmarkEnd w:id="1408"/>
    <w:bookmarkStart w:name="z141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фундаментных болтов и анкерных плит, вентиляционных патрубков и решеток генераторов;</w:t>
      </w:r>
    </w:p>
    <w:bookmarkEnd w:id="1409"/>
    <w:bookmarkStart w:name="z1415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дренажных устройств, лестниц, защитных кожухов, ограждений турбин;</w:t>
      </w:r>
    </w:p>
    <w:bookmarkEnd w:id="1410"/>
    <w:bookmarkStart w:name="z1416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обода ротора;</w:t>
      </w:r>
    </w:p>
    <w:bookmarkEnd w:id="1411"/>
    <w:bookmarkStart w:name="z1417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бандажей на все виды отметок;</w:t>
      </w:r>
    </w:p>
    <w:bookmarkEnd w:id="1412"/>
    <w:bookmarkStart w:name="z1418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клапана срыва вакуума, лопаток, подшипников, рычагов и серег направляющего аппарата турбины, консолей для подвески рабочего колеса, системы пожаро-тушения и воздухоразделительных щитов генератора;</w:t>
      </w:r>
    </w:p>
    <w:bookmarkEnd w:id="1413"/>
    <w:bookmarkStart w:name="z1419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мест соединение обмотки статора;</w:t>
      </w:r>
    </w:p>
    <w:bookmarkEnd w:id="1414"/>
    <w:bookmarkStart w:name="z1420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мест соединений после пайки на статоре и роторе;</w:t>
      </w:r>
    </w:p>
    <w:bookmarkEnd w:id="1415"/>
    <w:bookmarkStart w:name="z1421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изоляционных прокладок и клиньев в пазы статора;</w:t>
      </w:r>
    </w:p>
    <w:bookmarkEnd w:id="1416"/>
    <w:bookmarkStart w:name="z1422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щеточного аппарата системы возбуждения;</w:t>
      </w:r>
    </w:p>
    <w:bookmarkEnd w:id="1417"/>
    <w:bookmarkStart w:name="z1423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кромок узлов оборудования под сварку;</w:t>
      </w:r>
    </w:p>
    <w:bookmarkEnd w:id="1418"/>
    <w:bookmarkStart w:name="z1424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поверхностей оборудования и сварных соединений;</w:t>
      </w:r>
    </w:p>
    <w:bookmarkEnd w:id="1419"/>
    <w:bookmarkStart w:name="z1425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сварных соединений.</w:t>
      </w:r>
    </w:p>
    <w:bookmarkEnd w:id="1420"/>
    <w:bookmarkStart w:name="z1426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1421"/>
    <w:bookmarkStart w:name="z1427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оборудования и технологию его монтажа;</w:t>
      </w:r>
    </w:p>
    <w:bookmarkEnd w:id="1422"/>
    <w:bookmarkStart w:name="z1428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размеров фундаментов под монтируемого оборудование;</w:t>
      </w:r>
    </w:p>
    <w:bookmarkEnd w:id="1423"/>
    <w:bookmarkStart w:name="z1429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способы выверки смонтированного оборудования;</w:t>
      </w:r>
    </w:p>
    <w:bookmarkEnd w:id="1424"/>
    <w:bookmarkStart w:name="z1430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оборудования;</w:t>
      </w:r>
    </w:p>
    <w:bookmarkEnd w:id="1425"/>
    <w:bookmarkStart w:name="z1431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 и такелажным оборудованием.</w:t>
      </w:r>
    </w:p>
    <w:bookmarkEnd w:id="1426"/>
    <w:bookmarkStart w:name="z1432" w:id="1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Монтажник гидроагрегатов, 5 разряд</w:t>
      </w:r>
    </w:p>
    <w:bookmarkEnd w:id="1427"/>
    <w:bookmarkStart w:name="z1433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428"/>
    <w:bookmarkStart w:name="z1434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сложных деталей и узлов монтируемого оборудования;</w:t>
      </w:r>
    </w:p>
    <w:bookmarkEnd w:id="1429"/>
    <w:bookmarkStart w:name="z1435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регулирующего кольца;</w:t>
      </w:r>
    </w:p>
    <w:bookmarkEnd w:id="1430"/>
    <w:bookmarkStart w:name="z1436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вывешивание лопаток направляющего аппарата с регулировкой зазоров;</w:t>
      </w:r>
    </w:p>
    <w:bookmarkEnd w:id="1431"/>
    <w:bookmarkStart w:name="z1437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маслонапорной установки системы регулирования с маслонасосами;</w:t>
      </w:r>
    </w:p>
    <w:bookmarkEnd w:id="1432"/>
    <w:bookmarkStart w:name="z1438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обратных связей комбинатора и регулятора;</w:t>
      </w:r>
    </w:p>
    <w:bookmarkEnd w:id="1433"/>
    <w:bookmarkStart w:name="z1439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торможения генератора, маслоохладителей и воздухоохладителей;</w:t>
      </w:r>
    </w:p>
    <w:bookmarkEnd w:id="1434"/>
    <w:bookmarkStart w:name="z1440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масляных ванн подпятника;</w:t>
      </w:r>
    </w:p>
    <w:bookmarkEnd w:id="1435"/>
    <w:bookmarkStart w:name="z1441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рабочего колеса вертикальных насосов;</w:t>
      </w:r>
    </w:p>
    <w:bookmarkEnd w:id="1436"/>
    <w:bookmarkStart w:name="z1442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мест соединений обмоток и покрытие их лаком;</w:t>
      </w:r>
    </w:p>
    <w:bookmarkEnd w:id="1437"/>
    <w:bookmarkStart w:name="z1443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соединений токопровода ротора и фазовых перемычек статора;</w:t>
      </w:r>
    </w:p>
    <w:bookmarkEnd w:id="1438"/>
    <w:bookmarkStart w:name="z1444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вспомогательного оборудования.</w:t>
      </w:r>
    </w:p>
    <w:bookmarkEnd w:id="1439"/>
    <w:bookmarkStart w:name="z1445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440"/>
    <w:bookmarkStart w:name="z1446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установки и перенесения монтажных осей;</w:t>
      </w:r>
    </w:p>
    <w:bookmarkEnd w:id="1441"/>
    <w:bookmarkStart w:name="z1447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приемки под монтаж фундамента и мест установки оборудования;</w:t>
      </w:r>
    </w:p>
    <w:bookmarkEnd w:id="1442"/>
    <w:bookmarkStart w:name="z1448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балансировки, центровки, выверки и регулирования монтируемого оборудования;</w:t>
      </w:r>
    </w:p>
    <w:bookmarkEnd w:id="1443"/>
    <w:bookmarkStart w:name="z1449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систем смазки;</w:t>
      </w:r>
    </w:p>
    <w:bookmarkEnd w:id="1444"/>
    <w:bookmarkStart w:name="z1450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монтажу агрегатов и установленные допуски;</w:t>
      </w:r>
    </w:p>
    <w:bookmarkEnd w:id="1445"/>
    <w:bookmarkStart w:name="z1451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в эксплуатацию сложного оборудования.</w:t>
      </w:r>
    </w:p>
    <w:bookmarkEnd w:id="1446"/>
    <w:bookmarkStart w:name="z1452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Монтажник гидроагрегатов, 6 разряд</w:t>
      </w:r>
    </w:p>
    <w:bookmarkEnd w:id="1447"/>
    <w:bookmarkStart w:name="z1453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448"/>
    <w:bookmarkStart w:name="z1454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спиральных камер;</w:t>
      </w:r>
    </w:p>
    <w:bookmarkEnd w:id="1449"/>
    <w:bookmarkStart w:name="z1455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подпятника, выверка перпендикулярности диска подпятника и оси вала;</w:t>
      </w:r>
    </w:p>
    <w:bookmarkEnd w:id="1450"/>
    <w:bookmarkStart w:name="z1456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ротора генератора;</w:t>
      </w:r>
    </w:p>
    <w:bookmarkEnd w:id="1451"/>
    <w:bookmarkStart w:name="z1457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втулки ротора на вал генератора;</w:t>
      </w:r>
    </w:p>
    <w:bookmarkEnd w:id="1452"/>
    <w:bookmarkStart w:name="z1458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вертикальных насосов и электродвигателей к ним;</w:t>
      </w:r>
    </w:p>
    <w:bookmarkEnd w:id="1453"/>
    <w:bookmarkStart w:name="z145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фундаментных колец, колец направляющих аппаратов, подшипников;</w:t>
      </w:r>
    </w:p>
    <w:bookmarkEnd w:id="1454"/>
    <w:bookmarkStart w:name="z1460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сервомоторов, золотниковых блоков и блоков клапанов и наладка их;</w:t>
      </w:r>
    </w:p>
    <w:bookmarkEnd w:id="1455"/>
    <w:bookmarkStart w:name="z146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обмотки статора;</w:t>
      </w:r>
    </w:p>
    <w:bookmarkEnd w:id="1456"/>
    <w:bookmarkStart w:name="z1462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уплотнений подпятников капсульных агрегатов;</w:t>
      </w:r>
    </w:p>
    <w:bookmarkEnd w:id="1457"/>
    <w:bookmarkStart w:name="z1463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агрегатов к индивидуальным испытаниям.</w:t>
      </w:r>
    </w:p>
    <w:bookmarkEnd w:id="1458"/>
    <w:bookmarkStart w:name="z1464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459"/>
    <w:bookmarkStart w:name="z146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особо сложного оборудования; </w:t>
      </w:r>
    </w:p>
    <w:bookmarkEnd w:id="1460"/>
    <w:bookmarkStart w:name="z146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и наладки его.</w:t>
      </w:r>
    </w:p>
    <w:bookmarkEnd w:id="1461"/>
    <w:bookmarkStart w:name="z1467" w:id="1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Монтажник гидроагрегатов, 7 разряд</w:t>
      </w:r>
    </w:p>
    <w:bookmarkEnd w:id="1462"/>
    <w:bookmarkStart w:name="z1468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463"/>
    <w:bookmarkStart w:name="z146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капсул;</w:t>
      </w:r>
    </w:p>
    <w:bookmarkEnd w:id="1464"/>
    <w:bookmarkStart w:name="z1470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центрирование и соединение валов агрегатов и выверка их общей линии. </w:t>
      </w:r>
    </w:p>
    <w:bookmarkEnd w:id="1465"/>
    <w:bookmarkStart w:name="z1471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регулирования;</w:t>
      </w:r>
    </w:p>
    <w:bookmarkEnd w:id="1466"/>
    <w:bookmarkStart w:name="z1472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статоров и системы возбуждения;</w:t>
      </w:r>
    </w:p>
    <w:bookmarkEnd w:id="1467"/>
    <w:bookmarkStart w:name="z147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статоров турбин, камер рабочего колеса, рабочих колес;</w:t>
      </w:r>
    </w:p>
    <w:bookmarkEnd w:id="1468"/>
    <w:bookmarkStart w:name="z1474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испытания агрегатов.</w:t>
      </w:r>
    </w:p>
    <w:bookmarkEnd w:id="1469"/>
    <w:bookmarkStart w:name="z1475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1470"/>
    <w:bookmarkStart w:name="z1476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уникального оборудования; </w:t>
      </w:r>
    </w:p>
    <w:bookmarkEnd w:id="1471"/>
    <w:bookmarkStart w:name="z1477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агрегатов и машин при вводе их в эксплуатацию.</w:t>
      </w:r>
    </w:p>
    <w:bookmarkEnd w:id="1472"/>
    <w:bookmarkStart w:name="z1478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Тpебуется техническое и профессиональное (сpеднее специальное, среднее профессиональное) обpазование.</w:t>
      </w:r>
    </w:p>
    <w:bookmarkEnd w:id="1473"/>
    <w:bookmarkStart w:name="z1479" w:id="1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Изолировщик на гидроизоляции, 2 разряд</w:t>
      </w:r>
    </w:p>
    <w:bookmarkEnd w:id="1474"/>
    <w:bookmarkStart w:name="z1480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1475"/>
    <w:bookmarkStart w:name="z1481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поверхностей от пыли и грязи; </w:t>
      </w:r>
    </w:p>
    <w:bookmarkEnd w:id="1476"/>
    <w:bookmarkStart w:name="z148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материалов; </w:t>
      </w:r>
    </w:p>
    <w:bookmarkEnd w:id="1477"/>
    <w:bookmarkStart w:name="z148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рулонных материалов, очистка их от слоя талька; </w:t>
      </w:r>
    </w:p>
    <w:bookmarkEnd w:id="1478"/>
    <w:bookmarkStart w:name="z148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изолируемых поверхностей битумной пастой; </w:t>
      </w:r>
    </w:p>
    <w:bookmarkEnd w:id="1479"/>
    <w:bookmarkStart w:name="z148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песчаной подушки для защиты гидроизоляции в надземных сооружениях; </w:t>
      </w:r>
    </w:p>
    <w:bookmarkEnd w:id="1480"/>
    <w:bookmarkStart w:name="z148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тяжелой нефтью откосов и дна котлованов; </w:t>
      </w:r>
    </w:p>
    <w:bookmarkEnd w:id="1481"/>
    <w:bookmarkStart w:name="z1487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изоляции.</w:t>
      </w:r>
    </w:p>
    <w:bookmarkEnd w:id="1482"/>
    <w:bookmarkStart w:name="z148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Должен знать:</w:t>
      </w:r>
    </w:p>
    <w:bookmarkEnd w:id="1483"/>
    <w:bookmarkStart w:name="z148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и классификацию основных изоляционных материалов и их назначение;</w:t>
      </w:r>
    </w:p>
    <w:bookmarkEnd w:id="1484"/>
    <w:bookmarkStart w:name="z149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поверхностей и материалов для гидроизоляции;</w:t>
      </w:r>
    </w:p>
    <w:bookmarkEnd w:id="1485"/>
    <w:bookmarkStart w:name="z149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транспортирования горячих изоляционных материалов.</w:t>
      </w:r>
    </w:p>
    <w:bookmarkEnd w:id="1486"/>
    <w:bookmarkStart w:name="z1492" w:id="1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Изолировщик на гидроизоляции, 3 разряд</w:t>
      </w:r>
    </w:p>
    <w:bookmarkEnd w:id="1487"/>
    <w:bookmarkStart w:name="z1493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Характеристика работ:</w:t>
      </w:r>
    </w:p>
    <w:bookmarkEnd w:id="1488"/>
    <w:bookmarkStart w:name="z1494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гидроизоляции конструкций и сооружений;</w:t>
      </w:r>
    </w:p>
    <w:bookmarkEnd w:id="1489"/>
    <w:bookmarkStart w:name="z1495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холодными мастиками наружных бетонных поверхностей;</w:t>
      </w:r>
    </w:p>
    <w:bookmarkEnd w:id="1490"/>
    <w:bookmarkStart w:name="z1496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битумных мастик, литого асфальтового раствора, толевого лака, идитолового клея и грунтовок;</w:t>
      </w:r>
    </w:p>
    <w:bookmarkEnd w:id="1491"/>
    <w:bookmarkStart w:name="z1497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простых плоских кровель;</w:t>
      </w:r>
    </w:p>
    <w:bookmarkEnd w:id="1492"/>
    <w:bookmarkStart w:name="z1498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асфальтовых смесей на горизонтальные поверхности;</w:t>
      </w:r>
    </w:p>
    <w:bookmarkEnd w:id="1493"/>
    <w:bookmarkStart w:name="z1499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гидроизоляции цементной стяжкой;</w:t>
      </w:r>
    </w:p>
    <w:bookmarkEnd w:id="1494"/>
    <w:bookmarkStart w:name="z1500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перекрытий литым пенобетоном;</w:t>
      </w:r>
    </w:p>
    <w:bookmarkEnd w:id="1495"/>
    <w:bookmarkStart w:name="z1501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на горизонтальные поверхности плит;</w:t>
      </w:r>
    </w:p>
    <w:bookmarkEnd w:id="1496"/>
    <w:bookmarkStart w:name="z1502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стыков специальными герметиками с нанесением их кистью или шпателем;</w:t>
      </w:r>
    </w:p>
    <w:bookmarkEnd w:id="1497"/>
    <w:bookmarkStart w:name="z1503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тиоколовых герметиков и простых акриловых и эпоксидных составов;</w:t>
      </w:r>
    </w:p>
    <w:bookmarkEnd w:id="1498"/>
    <w:bookmarkStart w:name="z1504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изоляционных материалов горячим битумом или бензино - битумным раствором;</w:t>
      </w:r>
    </w:p>
    <w:bookmarkEnd w:id="1499"/>
    <w:bookmarkStart w:name="z1505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изолируемых поверхностей механизированным инструментом.</w:t>
      </w:r>
    </w:p>
    <w:bookmarkEnd w:id="1500"/>
    <w:bookmarkStart w:name="z1506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Должен знать:</w:t>
      </w:r>
    </w:p>
    <w:bookmarkEnd w:id="1501"/>
    <w:bookmarkStart w:name="z1507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изоляционных материалов;</w:t>
      </w:r>
    </w:p>
    <w:bookmarkEnd w:id="1502"/>
    <w:bookmarkStart w:name="z1508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битумных мастик, грунтовок, герметиков и иных специальных составов;</w:t>
      </w:r>
    </w:p>
    <w:bookmarkEnd w:id="1503"/>
    <w:bookmarkStart w:name="z1509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гидроизоляции поверхностей и герметизации стыков.</w:t>
      </w:r>
    </w:p>
    <w:bookmarkEnd w:id="1504"/>
    <w:bookmarkStart w:name="z1510" w:id="1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Изолировщик на гидроизоляции, 4 разряд</w:t>
      </w:r>
    </w:p>
    <w:bookmarkEnd w:id="1505"/>
    <w:bookmarkStart w:name="z1511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506"/>
    <w:bookmarkStart w:name="z1512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подземных металлических и иных сооружений;</w:t>
      </w:r>
    </w:p>
    <w:bookmarkEnd w:id="1507"/>
    <w:bookmarkStart w:name="z1513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вертикальных поверхностей матами, рулонными материалами и битумными мастиками;</w:t>
      </w:r>
    </w:p>
    <w:bookmarkEnd w:id="1508"/>
    <w:bookmarkStart w:name="z1514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штукатурная гидроизоляция из холодных и горячих асфальтовых смесей;</w:t>
      </w:r>
    </w:p>
    <w:bookmarkEnd w:id="1509"/>
    <w:bookmarkStart w:name="z1515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литой, оклеечной и окрасочной гидроизоляции;</w:t>
      </w:r>
    </w:p>
    <w:bookmarkEnd w:id="1510"/>
    <w:bookmarkStart w:name="z1516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деформационных швов и бетонных гидротехнических сооружений холодными мастиками;</w:t>
      </w:r>
    </w:p>
    <w:bookmarkEnd w:id="1511"/>
    <w:bookmarkStart w:name="z1517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гидроизоляционных шпонок;</w:t>
      </w:r>
    </w:p>
    <w:bookmarkEnd w:id="1512"/>
    <w:bookmarkStart w:name="z151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плоских поверхностей снизу;</w:t>
      </w:r>
    </w:p>
    <w:bookmarkEnd w:id="1513"/>
    <w:bookmarkStart w:name="z151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гидроизоляции на вертикальных поверхностях железобетонными плитами или деревянной опалубкой;</w:t>
      </w:r>
    </w:p>
    <w:bookmarkEnd w:id="1514"/>
    <w:bookmarkStart w:name="z152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простых наклонных кровель;</w:t>
      </w:r>
    </w:p>
    <w:bookmarkEnd w:id="1515"/>
    <w:bookmarkStart w:name="z1521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стыков специальными герметиками с помощью пневматических инструментов;</w:t>
      </w:r>
    </w:p>
    <w:bookmarkEnd w:id="1516"/>
    <w:bookmarkStart w:name="z1522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противофильтрационного экрана из полиэтиленовой пленки со сваркой полотнищ.</w:t>
      </w:r>
    </w:p>
    <w:bookmarkEnd w:id="1517"/>
    <w:bookmarkStart w:name="z1523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518"/>
    <w:bookmarkStart w:name="z1524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конструкции и свойства гидроизоляционных покрытий;</w:t>
      </w:r>
    </w:p>
    <w:bookmarkEnd w:id="1519"/>
    <w:bookmarkStart w:name="z1525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битумной мастики и наклейки рулонных материалов на вертикальные поверхности;</w:t>
      </w:r>
    </w:p>
    <w:bookmarkEnd w:id="1520"/>
    <w:bookmarkStart w:name="z152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изоляционных материалов и покрытий;</w:t>
      </w:r>
    </w:p>
    <w:bookmarkEnd w:id="1521"/>
    <w:bookmarkStart w:name="z1527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изоляции шпонок и деформационных швов в гидротехнических сооружениях;</w:t>
      </w:r>
    </w:p>
    <w:bookmarkEnd w:id="1522"/>
    <w:bookmarkStart w:name="z1528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нанесения штукатурной, литой, окрасочной и оклеечной изоляции;</w:t>
      </w:r>
    </w:p>
    <w:bookmarkEnd w:id="1523"/>
    <w:bookmarkStart w:name="z152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изоляции подземных металлических сооружений, трубопроводов, резервуаров и иных сооружений из углеродистых и низколегированных сталей.</w:t>
      </w:r>
    </w:p>
    <w:bookmarkEnd w:id="1524"/>
    <w:bookmarkStart w:name="z1530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Изолировщик на гидроизоляции, 5 разряд</w:t>
      </w:r>
    </w:p>
    <w:bookmarkEnd w:id="1525"/>
    <w:bookmarkStart w:name="z1531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526"/>
    <w:bookmarkStart w:name="z153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поверхности гидротехнических сооружений, подвергающихся воздействию волн, льда, плавающих и иных предметов; </w:t>
      </w:r>
    </w:p>
    <w:bookmarkEnd w:id="1527"/>
    <w:bookmarkStart w:name="z1533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внешней поверхности опускных колодцев и кессонов при химической агрессивности среды;</w:t>
      </w:r>
    </w:p>
    <w:bookmarkEnd w:id="1528"/>
    <w:bookmarkStart w:name="z1534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проезжей части мостов;</w:t>
      </w:r>
    </w:p>
    <w:bookmarkEnd w:id="1529"/>
    <w:bookmarkStart w:name="z1535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сложных кровель;</w:t>
      </w:r>
    </w:p>
    <w:bookmarkEnd w:id="1530"/>
    <w:bookmarkStart w:name="z1536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гидроизоляционных покрытий из крупных блоков и оболочек;</w:t>
      </w:r>
    </w:p>
    <w:bookmarkEnd w:id="1531"/>
    <w:bookmarkStart w:name="z1537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шпонов из хлоропренового каучука в температурных швах.</w:t>
      </w:r>
    </w:p>
    <w:bookmarkEnd w:id="1532"/>
    <w:bookmarkStart w:name="z1538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533"/>
    <w:bookmarkStart w:name="z1539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поверхностей, подвергающихся химическому воздействию и динамическим нагрузкам;</w:t>
      </w:r>
    </w:p>
    <w:bookmarkEnd w:id="1534"/>
    <w:bookmarkStart w:name="z1540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производство и приемку гидроизоляционных работ;</w:t>
      </w:r>
    </w:p>
    <w:bookmarkEnd w:id="1535"/>
    <w:bookmarkStart w:name="z1541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устройство многослойных уплотнений в гидроизоляционных шпонках.</w:t>
      </w:r>
    </w:p>
    <w:bookmarkEnd w:id="1536"/>
    <w:bookmarkStart w:name="z1542" w:id="1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Изолировщик на гидроизоляции, 6 разряд</w:t>
      </w:r>
    </w:p>
    <w:bookmarkEnd w:id="1537"/>
    <w:bookmarkStart w:name="z1543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1538"/>
    <w:bookmarkStart w:name="z1544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гидроизоляционного покрова в местах сопряжении гидроизоляции с закладными частями и деформационными швами;</w:t>
      </w:r>
    </w:p>
    <w:bookmarkEnd w:id="1539"/>
    <w:bookmarkStart w:name="z1545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асфальтовых шпонок деформационных швов бетонных массивов гидротехнических сооружений, возводимых на сжимаемых основаниях;</w:t>
      </w:r>
    </w:p>
    <w:bookmarkEnd w:id="1540"/>
    <w:bookmarkStart w:name="z1546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розеток из рулонных гидроизоляционных материалов для пропуска через изоляционные покрытия анкеров и трубопроводов;</w:t>
      </w:r>
    </w:p>
    <w:bookmarkEnd w:id="1541"/>
    <w:bookmarkStart w:name="z1547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 гидроизоляционных шпонках и деформационных швах металлических диафрагм из нержавеющей  стали;</w:t>
      </w:r>
    </w:p>
    <w:bookmarkEnd w:id="1542"/>
    <w:bookmarkStart w:name="z1548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многослойных уплотнений в шпонках.</w:t>
      </w:r>
    </w:p>
    <w:bookmarkEnd w:id="1543"/>
    <w:bookmarkStart w:name="z1549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544"/>
    <w:bookmarkStart w:name="z1550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гидроизоляции поверхностей с особо сложной конфигурацией;</w:t>
      </w:r>
    </w:p>
    <w:bookmarkEnd w:id="1545"/>
    <w:bookmarkStart w:name="z1551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многослойных уплотнений на гидроизоляционных шпонках;</w:t>
      </w:r>
    </w:p>
    <w:bookmarkEnd w:id="1546"/>
    <w:bookmarkStart w:name="z1552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особо сложных работ по гидроизоляции гидротехнических сооружений.</w:t>
      </w:r>
    </w:p>
    <w:bookmarkEnd w:id="1547"/>
    <w:bookmarkStart w:name="z1553" w:id="1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Электромонтажник по сигнализации, централизации и блокировке, 2 разряд</w:t>
      </w:r>
    </w:p>
    <w:bookmarkEnd w:id="1548"/>
    <w:bookmarkStart w:name="z1554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549"/>
    <w:bookmarkStart w:name="z1555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деталей крепления;</w:t>
      </w:r>
    </w:p>
    <w:bookmarkEnd w:id="1550"/>
    <w:bookmarkStart w:name="z1556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верхнего джутового покрова кабеля вручную;</w:t>
      </w:r>
    </w:p>
    <w:bookmarkEnd w:id="1551"/>
    <w:bookmarkStart w:name="z1557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 и прокладок, не требующих точных размеров;</w:t>
      </w:r>
    </w:p>
    <w:bookmarkEnd w:id="1552"/>
    <w:bookmarkStart w:name="z1558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вручную электродов заземления;</w:t>
      </w:r>
    </w:p>
    <w:bookmarkEnd w:id="1553"/>
    <w:bookmarkStart w:name="z1559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проводов кабелей и шин;</w:t>
      </w:r>
    </w:p>
    <w:bookmarkEnd w:id="1554"/>
    <w:bookmarkStart w:name="z1560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укрытие кабеля в траншеях и каналах;</w:t>
      </w:r>
    </w:p>
    <w:bookmarkEnd w:id="1555"/>
    <w:bookmarkStart w:name="z1561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отверстий и борозд по готовой разметке вручную.</w:t>
      </w:r>
    </w:p>
    <w:bookmarkEnd w:id="1556"/>
    <w:bookmarkStart w:name="z1562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1557"/>
    <w:bookmarkStart w:name="z1563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путевые знаки и сигналы, основные марки проводов и кабелей, сортамент стали,</w:t>
      </w:r>
    </w:p>
    <w:bookmarkEnd w:id="1558"/>
    <w:bookmarkStart w:name="z1564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материалы, применяемые при изготовлении и монтаже электро-конструкции;</w:t>
      </w:r>
    </w:p>
    <w:bookmarkEnd w:id="1559"/>
    <w:bookmarkStart w:name="z1565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крепежных деталей и мелких конструкций;</w:t>
      </w:r>
    </w:p>
    <w:bookmarkEnd w:id="1560"/>
    <w:bookmarkStart w:name="z1566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инструмента, применяемого при электромонтажных работах.</w:t>
      </w:r>
    </w:p>
    <w:bookmarkEnd w:id="1561"/>
    <w:bookmarkStart w:name="z1567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Электромонтажник по сигнализации, централизации и блокировке, 3 разряд</w:t>
      </w:r>
    </w:p>
    <w:bookmarkEnd w:id="1562"/>
    <w:bookmarkStart w:name="z1568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563"/>
    <w:bookmarkStart w:name="z1569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кабеля напряжением до 10 киловольт с временной заделкой концов:</w:t>
      </w:r>
    </w:p>
    <w:bookmarkEnd w:id="1564"/>
    <w:bookmarkStart w:name="z1570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изоляторов на неустановленные конструкции;</w:t>
      </w:r>
    </w:p>
    <w:bookmarkEnd w:id="1565"/>
    <w:bookmarkStart w:name="z1571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дюбелей;</w:t>
      </w:r>
    </w:p>
    <w:bookmarkEnd w:id="1566"/>
    <w:bookmarkStart w:name="z1572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проходов для всех видов проводок и шин;</w:t>
      </w:r>
    </w:p>
    <w:bookmarkEnd w:id="1567"/>
    <w:bookmarkStart w:name="z1573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проводов и кабелей с установкой барабанов;</w:t>
      </w:r>
    </w:p>
    <w:bookmarkEnd w:id="1568"/>
    <w:bookmarkStart w:name="z157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сетей заземления и зануляющих устройств;</w:t>
      </w:r>
    </w:p>
    <w:bookmarkEnd w:id="1569"/>
    <w:bookmarkStart w:name="z157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оборудования;</w:t>
      </w:r>
    </w:p>
    <w:bookmarkEnd w:id="1570"/>
    <w:bookmarkStart w:name="z1576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распределительных пунктов (шкафов) закрытого и открытого типа;</w:t>
      </w:r>
    </w:p>
    <w:bookmarkEnd w:id="1571"/>
    <w:bookmarkStart w:name="z1577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простых аппаратов и приборов (опорных изоляторов, рубильников и переключателей с рычажным приводом, предохранителей, реостатов, трансформаторов тока и напряжения и иных приборов); </w:t>
      </w:r>
    </w:p>
    <w:bookmarkEnd w:id="1572"/>
    <w:bookmarkStart w:name="z1578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мест сварки и пробивка отверстий механизированным инструментом;</w:t>
      </w:r>
    </w:p>
    <w:bookmarkEnd w:id="1573"/>
    <w:bookmarkStart w:name="z1579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ответвительных коробок для кабелей и проводов.</w:t>
      </w:r>
    </w:p>
    <w:bookmarkEnd w:id="1574"/>
    <w:bookmarkStart w:name="z158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575"/>
    <w:bookmarkStart w:name="z158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деталей и арматуры;</w:t>
      </w:r>
    </w:p>
    <w:bookmarkEnd w:id="1576"/>
    <w:bookmarkStart w:name="z158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приборов, электроаппаратов и применяемого электрифицированного и пневматического инструмента;</w:t>
      </w:r>
    </w:p>
    <w:bookmarkEnd w:id="1577"/>
    <w:bookmarkStart w:name="z158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1578"/>
    <w:bookmarkStart w:name="z158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пользования простыми такелажными средствами;</w:t>
      </w:r>
    </w:p>
    <w:bookmarkEnd w:id="1579"/>
    <w:bookmarkStart w:name="z158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сварочного оборудования, применяемого при электромонтажных работах и правила пользования им.</w:t>
      </w:r>
    </w:p>
    <w:bookmarkEnd w:id="1580"/>
    <w:bookmarkStart w:name="z1586" w:id="1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Электромонтажник по сигнализации, централизации и блокировке, 4 разряд</w:t>
      </w:r>
    </w:p>
    <w:bookmarkEnd w:id="1581"/>
    <w:bookmarkStart w:name="z158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582"/>
    <w:bookmarkStart w:name="z158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соединение, оконцевание и присоединение проводов, кабелей всех марок сечением до 70 миллиметров квадратных различными способами, кроме сварки;</w:t>
      </w:r>
    </w:p>
    <w:bookmarkEnd w:id="1583"/>
    <w:bookmarkStart w:name="z1589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защитных устройств, кожухов и ограждений;</w:t>
      </w:r>
    </w:p>
    <w:bookmarkEnd w:id="1584"/>
    <w:bookmarkStart w:name="z1590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проложенных труб, кабелей и отводов;</w:t>
      </w:r>
    </w:p>
    <w:bookmarkEnd w:id="1585"/>
    <w:bookmarkStart w:name="z1591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аппаратов при помощи монтажного поршневого пистолета;</w:t>
      </w:r>
    </w:p>
    <w:bookmarkEnd w:id="1586"/>
    <w:bookmarkStart w:name="z1592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наконечников к жилам кабелей и проводов;</w:t>
      </w:r>
    </w:p>
    <w:bookmarkEnd w:id="1587"/>
    <w:bookmarkStart w:name="z1593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регулировка электромагнитных реле тока и напряжения;</w:t>
      </w:r>
    </w:p>
    <w:bookmarkEnd w:id="1588"/>
    <w:bookmarkStart w:name="z1594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 и металлических опорных конструкций;</w:t>
      </w:r>
    </w:p>
    <w:bookmarkEnd w:id="1589"/>
    <w:bookmarkStart w:name="z1595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приклеиванием;</w:t>
      </w:r>
    </w:p>
    <w:bookmarkEnd w:id="1590"/>
    <w:bookmarkStart w:name="z1596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стальных и пластмассовых труб в бороздах;</w:t>
      </w:r>
    </w:p>
    <w:bookmarkEnd w:id="1591"/>
    <w:bookmarkStart w:name="z1597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кабельных лотков и перфорированных монтажных профилей;</w:t>
      </w:r>
    </w:p>
    <w:bookmarkEnd w:id="1592"/>
    <w:bookmarkStart w:name="z1598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кабельных стоек, релейных и трансформаторных ящиков, унифицированных муфт, дросселей и заземлений для постовых и напольных устройств;</w:t>
      </w:r>
    </w:p>
    <w:bookmarkEnd w:id="1593"/>
    <w:bookmarkStart w:name="z1599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коммутации для электропроводок;</w:t>
      </w:r>
    </w:p>
    <w:bookmarkEnd w:id="1594"/>
    <w:bookmarkStart w:name="z1600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присоединение приборов в релейных шкафах, батарейных колодцах и на релейных стеллажах;</w:t>
      </w:r>
    </w:p>
    <w:bookmarkEnd w:id="1595"/>
    <w:bookmarkStart w:name="z1601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сигнального кабеля;</w:t>
      </w:r>
    </w:p>
    <w:bookmarkEnd w:id="1596"/>
    <w:bookmarkStart w:name="z1602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подводка кабеля к светофорам, установленным на мостике;</w:t>
      </w:r>
    </w:p>
    <w:bookmarkEnd w:id="1597"/>
    <w:bookmarkStart w:name="z1603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монтаж вводного шкафа блок-аппарата;</w:t>
      </w:r>
    </w:p>
    <w:bookmarkEnd w:id="1598"/>
    <w:bookmarkStart w:name="z1604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концов кабеля с пластмассовой изоляцией;</w:t>
      </w:r>
    </w:p>
    <w:bookmarkEnd w:id="1599"/>
    <w:bookmarkStart w:name="z1605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жгутов-коммутаций для монтажа мачтовых светофоров;</w:t>
      </w:r>
    </w:p>
    <w:bookmarkEnd w:id="1600"/>
    <w:bookmarkStart w:name="z1606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проводок всех видов;</w:t>
      </w:r>
    </w:p>
    <w:bookmarkEnd w:id="1601"/>
    <w:bookmarkStart w:name="z1607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релейных и трансформаторных ящиков и кабельных стоек;</w:t>
      </w:r>
    </w:p>
    <w:bookmarkEnd w:id="1602"/>
    <w:bookmarkStart w:name="z1608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щитов батарейных колодцев;</w:t>
      </w:r>
    </w:p>
    <w:bookmarkEnd w:id="1603"/>
    <w:bookmarkStart w:name="z1609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проводов при монтаже кабельных ящиков;</w:t>
      </w:r>
    </w:p>
    <w:bookmarkEnd w:id="1604"/>
    <w:bookmarkStart w:name="z1610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на инженерных сооружениях.</w:t>
      </w:r>
    </w:p>
    <w:bookmarkEnd w:id="1605"/>
    <w:bookmarkStart w:name="z1611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606"/>
    <w:bookmarkStart w:name="z1612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электрооборудования;</w:t>
      </w:r>
    </w:p>
    <w:bookmarkEnd w:id="1607"/>
    <w:bookmarkStart w:name="z1613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компоновки арматуры;</w:t>
      </w:r>
    </w:p>
    <w:bookmarkEnd w:id="1608"/>
    <w:bookmarkStart w:name="z1614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сопротивления изоляции;</w:t>
      </w:r>
    </w:p>
    <w:bookmarkEnd w:id="1609"/>
    <w:bookmarkStart w:name="z1615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средней сложности;</w:t>
      </w:r>
    </w:p>
    <w:bookmarkEnd w:id="1610"/>
    <w:bookmarkStart w:name="z1616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соединения, оконцевания и присоединения проводов и кабелей всех марок;</w:t>
      </w:r>
    </w:p>
    <w:bookmarkEnd w:id="1611"/>
    <w:bookmarkStart w:name="z1617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маркировки стальных и пластмассовых труб, кабелей и отводов,</w:t>
      </w:r>
    </w:p>
    <w:bookmarkEnd w:id="1612"/>
    <w:bookmarkStart w:name="z1618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грузов;</w:t>
      </w:r>
    </w:p>
    <w:bookmarkEnd w:id="1613"/>
    <w:bookmarkStart w:name="z1619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пользования механизированным такелажным оборудованием;</w:t>
      </w:r>
    </w:p>
    <w:bookmarkEnd w:id="1614"/>
    <w:bookmarkStart w:name="z1620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монтажных поршневых пистолетов и правила пользования ими;</w:t>
      </w:r>
    </w:p>
    <w:bookmarkEnd w:id="1615"/>
    <w:bookmarkStart w:name="z1621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релейной защиты;</w:t>
      </w:r>
    </w:p>
    <w:bookmarkEnd w:id="1616"/>
    <w:bookmarkStart w:name="z1622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схемы максимально-токовой защиты;</w:t>
      </w:r>
    </w:p>
    <w:bookmarkEnd w:id="1617"/>
    <w:bookmarkStart w:name="z1623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материалов и оборудования для выполнения электромонтажных работ на инженерных сооружениях.</w:t>
      </w:r>
    </w:p>
    <w:bookmarkEnd w:id="1618"/>
    <w:bookmarkStart w:name="z1624" w:id="1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Электромонтажник по сигнализации, централизации и блокировке, 5 разряд</w:t>
      </w:r>
    </w:p>
    <w:bookmarkEnd w:id="1619"/>
    <w:bookmarkStart w:name="z1625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Характеристика работ:</w:t>
      </w:r>
    </w:p>
    <w:bookmarkEnd w:id="1620"/>
    <w:bookmarkStart w:name="z1626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коммутаций в стрелочных электроприводах;</w:t>
      </w:r>
    </w:p>
    <w:bookmarkEnd w:id="1621"/>
    <w:bookmarkStart w:name="z1627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релейных шкафов и стеллажей, батарейных колодцев и ящиков;</w:t>
      </w:r>
    </w:p>
    <w:bookmarkEnd w:id="1622"/>
    <w:bookmarkStart w:name="z1628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сигнального кабеля в оконечных групповых, соединительных и унифицированных муфтах;</w:t>
      </w:r>
    </w:p>
    <w:bookmarkEnd w:id="1623"/>
    <w:bookmarkStart w:name="z1629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кабеля к устройствам сигнализации, централизации и блокировки (посту, релейной будке); </w:t>
      </w:r>
    </w:p>
    <w:bookmarkEnd w:id="1624"/>
    <w:bookmarkStart w:name="z1630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жил сигнального кабеля с расшивкой и прозвонкой;</w:t>
      </w:r>
    </w:p>
    <w:bookmarkEnd w:id="1625"/>
    <w:bookmarkStart w:name="z1631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сигнальных кабелей;</w:t>
      </w:r>
    </w:p>
    <w:bookmarkEnd w:id="1626"/>
    <w:bookmarkStart w:name="z1632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кабеля в грунте и по конструкциям с установкой конструкций;</w:t>
      </w:r>
    </w:p>
    <w:bookmarkEnd w:id="1627"/>
    <w:bookmarkStart w:name="z1633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включение аккумуляторов "АБН-72" в батарейных колодцах;</w:t>
      </w:r>
    </w:p>
    <w:bookmarkEnd w:id="1628"/>
    <w:bookmarkStart w:name="z1634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монтаж кабельных ящиков;</w:t>
      </w:r>
    </w:p>
    <w:bookmarkEnd w:id="1629"/>
    <w:bookmarkStart w:name="z163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подключение путевых индикаторов и жезловых аппаратов.</w:t>
      </w:r>
    </w:p>
    <w:bookmarkEnd w:id="1630"/>
    <w:bookmarkStart w:name="z163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1631"/>
    <w:bookmarkStart w:name="z163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монтируемого электро-оборудования и способы их проверки;</w:t>
      </w:r>
    </w:p>
    <w:bookmarkEnd w:id="1632"/>
    <w:bookmarkStart w:name="z1638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мест установки опорных конструкций, оборудования и трасс прокладки проводов, кабелей и шин;</w:t>
      </w:r>
    </w:p>
    <w:bookmarkEnd w:id="1633"/>
    <w:bookmarkStart w:name="z163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замеров и составления эскизов отдельных узлов проводок для изготовления их;</w:t>
      </w:r>
    </w:p>
    <w:bookmarkEnd w:id="1634"/>
    <w:bookmarkStart w:name="z164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крепления открытых и экранированных шино-проводов, порядок фазировки проводки и методы проверки выполненных схем;</w:t>
      </w:r>
    </w:p>
    <w:bookmarkEnd w:id="1635"/>
    <w:bookmarkStart w:name="z164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 наладки устройств управления, сигнализации и автоматики; изоляционные характеристики трансформаторов.</w:t>
      </w:r>
    </w:p>
    <w:bookmarkEnd w:id="1636"/>
    <w:bookmarkStart w:name="z1642" w:id="1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Электромонтажник по сигнализации, централизации и блокировке, 6 разряд</w:t>
      </w:r>
    </w:p>
    <w:bookmarkEnd w:id="1637"/>
    <w:bookmarkStart w:name="z164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638"/>
    <w:bookmarkStart w:name="z164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светофоров, световых указателей, маневровых колонок, стрелочных централизаторов, выносных табло;</w:t>
      </w:r>
    </w:p>
    <w:bookmarkEnd w:id="1639"/>
    <w:bookmarkStart w:name="z164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перемонтаж блок-аппаратов;</w:t>
      </w:r>
    </w:p>
    <w:bookmarkEnd w:id="1640"/>
    <w:bookmarkStart w:name="z164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подключение питающих и распределительных устройств на постах электрической централизации;</w:t>
      </w:r>
    </w:p>
    <w:bookmarkEnd w:id="1641"/>
    <w:bookmarkStart w:name="z164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по-контактная проверка монтажа устройств сигнализации, централизации и блокировки по принципиальным схемам;</w:t>
      </w:r>
    </w:p>
    <w:bookmarkEnd w:id="1642"/>
    <w:bookmarkStart w:name="z164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постовых и напольных устройств электрической централизации и сигнализации перегонных установок автоблокировки;</w:t>
      </w:r>
    </w:p>
    <w:bookmarkEnd w:id="1643"/>
    <w:bookmarkStart w:name="z164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устройств сигнализации, централизации и блокировки без отключения;</w:t>
      </w:r>
    </w:p>
    <w:bookmarkEnd w:id="1644"/>
    <w:bookmarkStart w:name="z165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регулировка приборов на аппаратах механической централизации и полуавтоматической блокировки.</w:t>
      </w:r>
    </w:p>
    <w:bookmarkEnd w:id="1645"/>
    <w:bookmarkStart w:name="z165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646"/>
    <w:bookmarkStart w:name="z165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разделки и монтажа контрольных кабелей;</w:t>
      </w:r>
    </w:p>
    <w:bookmarkEnd w:id="1647"/>
    <w:bookmarkStart w:name="z165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распределительных щитов, пультов, щитов управления и защиты;</w:t>
      </w:r>
    </w:p>
    <w:bookmarkEnd w:id="1648"/>
    <w:bookmarkStart w:name="z165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проводов и тросов всех марок;</w:t>
      </w:r>
    </w:p>
    <w:bookmarkEnd w:id="1649"/>
    <w:bookmarkStart w:name="z1655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трансформаторов;</w:t>
      </w:r>
    </w:p>
    <w:bookmarkEnd w:id="1650"/>
    <w:bookmarkStart w:name="z1656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электротехнических установок;</w:t>
      </w:r>
    </w:p>
    <w:bookmarkEnd w:id="1651"/>
    <w:bookmarkStart w:name="z1657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сдачу объектов в эксплуатацию;</w:t>
      </w:r>
    </w:p>
    <w:bookmarkEnd w:id="1652"/>
    <w:bookmarkStart w:name="z1658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во взрывоопасных зонах, общие сведения о релейной защите.</w:t>
      </w:r>
    </w:p>
    <w:bookmarkEnd w:id="1653"/>
    <w:bookmarkStart w:name="z1659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Тpебуется техническое и профессиональное (сpеднее специальное, среднее профессиональное) обpазование.</w:t>
      </w:r>
    </w:p>
    <w:bookmarkEnd w:id="1654"/>
    <w:bookmarkStart w:name="z1660" w:id="1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Слесарь по изготовлению деталей и узлов систем вентиляции и пневмотранспорта, 2 разряд</w:t>
      </w:r>
    </w:p>
    <w:bookmarkEnd w:id="1655"/>
    <w:bookmarkStart w:name="z1661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656"/>
    <w:bookmarkStart w:name="z1662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прямолинейная и криволинейная резка листового металла, полимерного материала по готовой разметке вручную;</w:t>
      </w:r>
    </w:p>
    <w:bookmarkEnd w:id="1657"/>
    <w:bookmarkStart w:name="z1663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отгиб прямолинейных фальцев вручную;</w:t>
      </w:r>
    </w:p>
    <w:bookmarkEnd w:id="1658"/>
    <w:bookmarkStart w:name="z1664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фальцев попарно;</w:t>
      </w:r>
    </w:p>
    <w:bookmarkEnd w:id="1659"/>
    <w:bookmarkStart w:name="z1665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в листовом металле;</w:t>
      </w:r>
    </w:p>
    <w:bookmarkEnd w:id="1660"/>
    <w:bookmarkStart w:name="z1666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узлов методом клеймения и краской;</w:t>
      </w:r>
    </w:p>
    <w:bookmarkEnd w:id="1661"/>
    <w:bookmarkStart w:name="z1667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прокладок;</w:t>
      </w:r>
    </w:p>
    <w:bookmarkEnd w:id="1662"/>
    <w:bookmarkStart w:name="z1668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грузов.</w:t>
      </w:r>
    </w:p>
    <w:bookmarkEnd w:id="1663"/>
    <w:bookmarkStart w:name="z1669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1664"/>
    <w:bookmarkStart w:name="z1670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основных материалов, прямолинейных при изготовлении вентиляционных систем;</w:t>
      </w:r>
    </w:p>
    <w:bookmarkEnd w:id="1665"/>
    <w:bookmarkStart w:name="z1671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прямолинейной и криволинейной резки листового металла, полимерного материала;</w:t>
      </w:r>
    </w:p>
    <w:bookmarkEnd w:id="1666"/>
    <w:bookmarkStart w:name="z1672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грузов;</w:t>
      </w:r>
    </w:p>
    <w:bookmarkEnd w:id="1667"/>
    <w:bookmarkStart w:name="z1673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узлов и деталей.</w:t>
      </w:r>
    </w:p>
    <w:bookmarkEnd w:id="1668"/>
    <w:bookmarkStart w:name="z1674" w:id="1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Слесарь по изготовлению деталей и узлов систем вентиляции и пневмотранспорта, 3 разряд</w:t>
      </w:r>
    </w:p>
    <w:bookmarkEnd w:id="1669"/>
    <w:bookmarkStart w:name="z1675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Характеристика работ:</w:t>
      </w:r>
    </w:p>
    <w:bookmarkEnd w:id="1670"/>
    <w:bookmarkStart w:name="z1676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"окон" в заготовляемых картинах;</w:t>
      </w:r>
    </w:p>
    <w:bookmarkEnd w:id="1671"/>
    <w:bookmarkStart w:name="z1677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 торцов элементов круглых воздуховодов на "зиг" машине;</w:t>
      </w:r>
    </w:p>
    <w:bookmarkEnd w:id="1672"/>
    <w:bookmarkStart w:name="z1678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на приводных станках;</w:t>
      </w:r>
    </w:p>
    <w:bookmarkEnd w:id="1673"/>
    <w:bookmarkStart w:name="z1679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прокладок для фланцевых соединений для фланцевых соединений;</w:t>
      </w:r>
    </w:p>
    <w:bookmarkEnd w:id="1674"/>
    <w:bookmarkStart w:name="z1680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рам жесткости из металла и прямоугольных фланцев;</w:t>
      </w:r>
    </w:p>
    <w:bookmarkEnd w:id="1675"/>
    <w:bookmarkStart w:name="z1681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винипластовых и полиэтиленовых листов в вертикальном и горизонтальном положениях;</w:t>
      </w:r>
    </w:p>
    <w:bookmarkEnd w:id="1676"/>
    <w:bookmarkStart w:name="z1682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сетки и подвижных жалюзийных решеток;</w:t>
      </w:r>
    </w:p>
    <w:bookmarkEnd w:id="1677"/>
    <w:bookmarkStart w:name="z1683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во фланцах;</w:t>
      </w:r>
    </w:p>
    <w:bookmarkEnd w:id="1678"/>
    <w:bookmarkStart w:name="z1684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прямолинейная резка листового металла, металлопласта и винипласта на станках;</w:t>
      </w:r>
    </w:p>
    <w:bookmarkEnd w:id="1679"/>
    <w:bookmarkStart w:name="z1685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прокатка и осадка фальцевых соединений на приводных станках.</w:t>
      </w:r>
    </w:p>
    <w:bookmarkEnd w:id="1680"/>
    <w:bookmarkStart w:name="z1686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Должен знать:</w:t>
      </w:r>
    </w:p>
    <w:bookmarkEnd w:id="1681"/>
    <w:bookmarkStart w:name="z1687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деталей систем вентиляции, кондиционирования, пневмотранспорта и аспирации;</w:t>
      </w:r>
    </w:p>
    <w:bookmarkEnd w:id="1682"/>
    <w:bookmarkStart w:name="z1688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способы обработки листового и профильного металла, металлопласта, винипласта и полиэтилена;</w:t>
      </w:r>
    </w:p>
    <w:bookmarkEnd w:id="1683"/>
    <w:bookmarkStart w:name="z1689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крепления воздуховодов и фасонных частей;</w:t>
      </w:r>
    </w:p>
    <w:bookmarkEnd w:id="1684"/>
    <w:bookmarkStart w:name="z1690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разметочные обозначения;</w:t>
      </w:r>
    </w:p>
    <w:bookmarkEnd w:id="1685"/>
    <w:bookmarkStart w:name="z1691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заготовок на кромкогибочных станках, "зиг" машинах и фальце-прокатных станках;</w:t>
      </w:r>
    </w:p>
    <w:bookmarkEnd w:id="1686"/>
    <w:bookmarkStart w:name="z1692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сварки виниплата и полиэтилена;</w:t>
      </w:r>
    </w:p>
    <w:bookmarkEnd w:id="1687"/>
    <w:bookmarkStart w:name="z1693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и правила эксплуатации станков и механизмов для обработки листового и профильного металлов и металлопласта, точечных машин для контактной сварки;</w:t>
      </w:r>
    </w:p>
    <w:bookmarkEnd w:id="1688"/>
    <w:bookmarkStart w:name="z1694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инструментом.</w:t>
      </w:r>
    </w:p>
    <w:bookmarkEnd w:id="1689"/>
    <w:bookmarkStart w:name="z1695" w:id="1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Слесарь по изготовлению деталей и узлов систем вентиляции и пневмотранспорта, 4 разряд</w:t>
      </w:r>
    </w:p>
    <w:bookmarkEnd w:id="1690"/>
    <w:bookmarkStart w:name="z1696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1691"/>
    <w:bookmarkStart w:name="z1697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криволинейная резка листового металла, металлопласта, полиэтилена и винипласта на приводных станках;</w:t>
      </w:r>
    </w:p>
    <w:bookmarkEnd w:id="1692"/>
    <w:bookmarkStart w:name="z1698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цилиндрических деталей на вальцах;</w:t>
      </w:r>
    </w:p>
    <w:bookmarkEnd w:id="1693"/>
    <w:bookmarkStart w:name="z1699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прямых участков воздуховодов из металла, металлопласта, винипласта и полиэтилена, бандажей, реек, движков, отражателей, выхлопных колпаков, дроссель - клапанов шумоглушителей всех типов;</w:t>
      </w:r>
    </w:p>
    <w:bookmarkEnd w:id="1694"/>
    <w:bookmarkStart w:name="z1700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неподвижных жалюзийных решеток, круглых фланцев и цапф, спирально - сварных и спирально - замковых воздуховодов;</w:t>
      </w:r>
    </w:p>
    <w:bookmarkEnd w:id="1695"/>
    <w:bookmarkStart w:name="z1701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фланцев на воздуховоды и фасонные части;</w:t>
      </w:r>
    </w:p>
    <w:bookmarkEnd w:id="1696"/>
    <w:bookmarkStart w:name="z1702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систем вентиляции, кондиционирования воздуха, пневмотранспорта и аспирации;</w:t>
      </w:r>
    </w:p>
    <w:bookmarkEnd w:id="1697"/>
    <w:bookmarkStart w:name="z1703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кронштейнов, опор планок и траверс для крепления воздуховодов;</w:t>
      </w:r>
    </w:p>
    <w:bookmarkEnd w:id="1698"/>
    <w:bookmarkStart w:name="z1704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изделий средней сложности из винипласта и полиэтилена.</w:t>
      </w:r>
    </w:p>
    <w:bookmarkEnd w:id="1699"/>
    <w:bookmarkStart w:name="z1705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Должен знать:</w:t>
      </w:r>
    </w:p>
    <w:bookmarkEnd w:id="1700"/>
    <w:bookmarkStart w:name="z1706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раскроя простых деталей из металла, металлопласта и винипласта;</w:t>
      </w:r>
    </w:p>
    <w:bookmarkEnd w:id="1701"/>
    <w:bookmarkStart w:name="z1707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соединений и креплений воздуховодов и фасонных частей;</w:t>
      </w:r>
    </w:p>
    <w:bookmarkEnd w:id="1702"/>
    <w:bookmarkStart w:name="z1708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деталировочных эскизов;</w:t>
      </w:r>
    </w:p>
    <w:bookmarkEnd w:id="1703"/>
    <w:bookmarkStart w:name="z1709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заклепочных работ;</w:t>
      </w:r>
    </w:p>
    <w:bookmarkEnd w:id="1704"/>
    <w:bookmarkStart w:name="z1710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прямых участков воздуховодов.</w:t>
      </w:r>
    </w:p>
    <w:bookmarkEnd w:id="1705"/>
    <w:bookmarkStart w:name="z1711" w:id="1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Слесарь по изготовлению деталей и узлов систем вентиляции и пневмотранспорта, 5 разряд</w:t>
      </w:r>
    </w:p>
    <w:bookmarkEnd w:id="1706"/>
    <w:bookmarkStart w:name="z1712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707"/>
    <w:bookmarkStart w:name="z1713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фасонных частей воздуховодов всех видов, шиберов, воронок, кожухов, зонтов, дефлекторов и диффузоров;</w:t>
      </w:r>
    </w:p>
    <w:bookmarkEnd w:id="1708"/>
    <w:bookmarkStart w:name="z1714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подвижных жалюзийных решеток, секторов управления дроссель-клапанов, циклонов;</w:t>
      </w:r>
    </w:p>
    <w:bookmarkEnd w:id="1709"/>
    <w:bookmarkStart w:name="z1715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 помощью копир - шаблонов звеньев отводов и сборка их на "зиг" машине;</w:t>
      </w:r>
    </w:p>
    <w:bookmarkEnd w:id="1710"/>
    <w:bookmarkStart w:name="z1716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мягких соединений.</w:t>
      </w:r>
    </w:p>
    <w:bookmarkEnd w:id="1711"/>
    <w:bookmarkStart w:name="z1717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712"/>
    <w:bookmarkStart w:name="z1718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фасонных частей воздуховодов из листового металла, металлопласта, винипласта и полиэтилена;</w:t>
      </w:r>
    </w:p>
    <w:bookmarkEnd w:id="1713"/>
    <w:bookmarkStart w:name="z1719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систем вентиляции, кондиционирования воздуха, пневмотранспорта, аспирации и номенклатуру оборудования;</w:t>
      </w:r>
    </w:p>
    <w:bookmarkEnd w:id="1714"/>
    <w:bookmarkStart w:name="z1720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элементов систем всех видов.</w:t>
      </w:r>
    </w:p>
    <w:bookmarkEnd w:id="1715"/>
    <w:bookmarkStart w:name="z1721" w:id="1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Слесарь по изготовлению деталей и узлов систем вентиляции и пневмотранспорта, 6 разряд</w:t>
      </w:r>
    </w:p>
    <w:bookmarkEnd w:id="1716"/>
    <w:bookmarkStart w:name="z1722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1717"/>
    <w:bookmarkStart w:name="z1723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изготовление особо сложных нестандартных воздуховодов и фасонных частей;</w:t>
      </w:r>
    </w:p>
    <w:bookmarkEnd w:id="1718"/>
    <w:bookmarkStart w:name="z1724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сепараторов, скрубберов, приточных и вытяжных тумбочек, несиммоветричных переходов, душирующих патрубков, воздушных завес;</w:t>
      </w:r>
    </w:p>
    <w:bookmarkEnd w:id="1719"/>
    <w:bookmarkStart w:name="z1725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изготовление шаблонов различного вида;</w:t>
      </w:r>
    </w:p>
    <w:bookmarkEnd w:id="1720"/>
    <w:bookmarkStart w:name="z1726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сборка систем всех видов.</w:t>
      </w:r>
    </w:p>
    <w:bookmarkEnd w:id="1721"/>
    <w:bookmarkStart w:name="z1727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Должен знать:</w:t>
      </w:r>
    </w:p>
    <w:bookmarkEnd w:id="1722"/>
    <w:bookmarkStart w:name="z1728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изготовления пирамидальных и конусных воздуховодов и фасонных частей;</w:t>
      </w:r>
    </w:p>
    <w:bookmarkEnd w:id="1723"/>
    <w:bookmarkStart w:name="z1729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контрольной сборки узлов систем вентиляции, кондиционирования воздуха, пневмотранспорта и аспирации.</w:t>
      </w:r>
    </w:p>
    <w:bookmarkEnd w:id="1724"/>
    <w:bookmarkStart w:name="z1730" w:id="1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Монтажник систем вентиляции и пневмотранспорта, 2 разряд</w:t>
      </w:r>
    </w:p>
    <w:bookmarkEnd w:id="1725"/>
    <w:bookmarkStart w:name="z1731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726"/>
    <w:bookmarkStart w:name="z1732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прямых и фасонных частей воздуховодов, болтов и гаек;</w:t>
      </w:r>
    </w:p>
    <w:bookmarkEnd w:id="1727"/>
    <w:bookmarkStart w:name="z1733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деталей и узлов воздуховодов;</w:t>
      </w:r>
    </w:p>
    <w:bookmarkEnd w:id="1728"/>
    <w:bookmarkStart w:name="z1734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зацепка грузов инвентарными стропами;</w:t>
      </w:r>
    </w:p>
    <w:bookmarkEnd w:id="1729"/>
    <w:bookmarkStart w:name="z1735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 и сборка фланцевых и бесфланцевых соединений воздуховодов и оборудования с применением ручного инструмента.</w:t>
      </w:r>
    </w:p>
    <w:bookmarkEnd w:id="1730"/>
    <w:bookmarkStart w:name="z1736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731"/>
    <w:bookmarkStart w:name="z1737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детали и узлы систем и оборудования вентиляции, кондиционирования воздуха, пневмотранспорта и аспирации;</w:t>
      </w:r>
    </w:p>
    <w:bookmarkEnd w:id="1732"/>
    <w:bookmarkStart w:name="z1738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грузов;</w:t>
      </w:r>
    </w:p>
    <w:bookmarkEnd w:id="1733"/>
    <w:bookmarkStart w:name="z1739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инструмента;</w:t>
      </w:r>
    </w:p>
    <w:bookmarkEnd w:id="1734"/>
    <w:bookmarkStart w:name="z1740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вентиляционных деталей.</w:t>
      </w:r>
    </w:p>
    <w:bookmarkEnd w:id="1735"/>
    <w:bookmarkStart w:name="z1741" w:id="1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Монтажник систем вентиляции и пневмотранспорта, 3 разряд</w:t>
      </w:r>
    </w:p>
    <w:bookmarkEnd w:id="1736"/>
    <w:bookmarkStart w:name="z1742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737"/>
    <w:bookmarkStart w:name="z1743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перерезка и перерубка профильной стали;</w:t>
      </w:r>
    </w:p>
    <w:bookmarkEnd w:id="1738"/>
    <w:bookmarkStart w:name="z1744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сетки по стержням и крючьям рамок, ячеек масляных фильтров и каркасов насадок;</w:t>
      </w:r>
    </w:p>
    <w:bookmarkEnd w:id="1739"/>
    <w:bookmarkStart w:name="z1745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пригонка простых соединений;</w:t>
      </w:r>
    </w:p>
    <w:bookmarkEnd w:id="1740"/>
    <w:bookmarkStart w:name="z1746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узлов с помощью ручного и механизированного инструмента;</w:t>
      </w:r>
    </w:p>
    <w:bookmarkEnd w:id="1741"/>
    <w:bookmarkStart w:name="z174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пробивка отверстий в конструкциях;</w:t>
      </w:r>
    </w:p>
    <w:bookmarkEnd w:id="1742"/>
    <w:bookmarkStart w:name="z174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креплений;</w:t>
      </w:r>
    </w:p>
    <w:bookmarkEnd w:id="1743"/>
    <w:bookmarkStart w:name="z174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кронштейнов;</w:t>
      </w:r>
    </w:p>
    <w:bookmarkEnd w:id="1744"/>
    <w:bookmarkStart w:name="z1750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фланцевых и бесфланцевых соединений вентиляционных деталей и оборудования с помощью электрифицированного и пневматического инструмента.</w:t>
      </w:r>
    </w:p>
    <w:bookmarkEnd w:id="1745"/>
    <w:bookmarkStart w:name="z1751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746"/>
    <w:bookmarkStart w:name="z1752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укрупнительной сборки узлов, типы креплений воздуховодов и фасонных частей;</w:t>
      </w:r>
    </w:p>
    <w:bookmarkEnd w:id="1747"/>
    <w:bookmarkStart w:name="z1753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такелажные приспособления и правила пользования ими;</w:t>
      </w:r>
    </w:p>
    <w:bookmarkEnd w:id="1748"/>
    <w:bookmarkStart w:name="z1754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обозначения, применяемые в монтажных проектах;</w:t>
      </w:r>
    </w:p>
    <w:bookmarkEnd w:id="1749"/>
    <w:bookmarkStart w:name="z1755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электрифицированного и пневматического инструмента и правила пользования им.</w:t>
      </w:r>
    </w:p>
    <w:bookmarkEnd w:id="1750"/>
    <w:bookmarkStart w:name="z1756" w:id="1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Монтажник систем вентиляции и пневмотранспорта, 4 разряд</w:t>
      </w:r>
    </w:p>
    <w:bookmarkEnd w:id="1751"/>
    <w:bookmarkStart w:name="z1757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1752"/>
    <w:bookmarkStart w:name="z1758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дефлекторов заводского изготовления;</w:t>
      </w:r>
    </w:p>
    <w:bookmarkEnd w:id="1753"/>
    <w:bookmarkStart w:name="z1759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гермо-дверей, шиберов, заслонок, воронок, кожухов, дефлекторов, зонтов, мягких вставок, вибро-изоляторов и иных узлов системы;</w:t>
      </w:r>
    </w:p>
    <w:bookmarkEnd w:id="1754"/>
    <w:bookmarkStart w:name="z1760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постаментов, рам и площадок под калориферы, вентиляторы и иное вентиляционное оборудование без выверки;</w:t>
      </w:r>
    </w:p>
    <w:bookmarkEnd w:id="1755"/>
    <w:bookmarkStart w:name="z1761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огне-задерживающих, лепестковых и автоматических обратных клапанов;</w:t>
      </w:r>
    </w:p>
    <w:bookmarkEnd w:id="1756"/>
    <w:bookmarkStart w:name="z1762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ограждений движущихся частей оборудования;</w:t>
      </w:r>
    </w:p>
    <w:bookmarkEnd w:id="1757"/>
    <w:bookmarkStart w:name="z1763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неподвижных жалюзийных решеток;</w:t>
      </w:r>
    </w:p>
    <w:bookmarkEnd w:id="1758"/>
    <w:bookmarkStart w:name="z1764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разборка и сборка отдельных узлов оборудования под ревизию;</w:t>
      </w:r>
    </w:p>
    <w:bookmarkEnd w:id="1759"/>
    <w:bookmarkStart w:name="z1765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систем вентиляции средней сложности подгонкой и закреплением элементов;</w:t>
      </w:r>
    </w:p>
    <w:bookmarkEnd w:id="1760"/>
    <w:bookmarkStart w:name="z1766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разметка мест установки креплений;</w:t>
      </w:r>
    </w:p>
    <w:bookmarkEnd w:id="1761"/>
    <w:bookmarkStart w:name="z1767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крепление конструкций с помощью монтажного поршневого пистолета;</w:t>
      </w:r>
    </w:p>
    <w:bookmarkEnd w:id="1762"/>
    <w:bookmarkStart w:name="z1768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комплектование воздуховодов и фасонных частей по бланкам;</w:t>
      </w:r>
    </w:p>
    <w:bookmarkEnd w:id="1763"/>
    <w:bookmarkStart w:name="z1769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воздуховодов из винипласта, на бандажном и реечном соединениях стекловолокна и металлопласта.</w:t>
      </w:r>
    </w:p>
    <w:bookmarkEnd w:id="1764"/>
    <w:bookmarkStart w:name="z1770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765"/>
    <w:bookmarkStart w:name="z1771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воздуховодов и оборудования средней сложности;</w:t>
      </w:r>
    </w:p>
    <w:bookmarkEnd w:id="1766"/>
    <w:bookmarkStart w:name="z1772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монтажных поршневого пистолетов и правила работ с ними;</w:t>
      </w:r>
    </w:p>
    <w:bookmarkEnd w:id="1767"/>
    <w:bookmarkStart w:name="z1773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заслонок с ручными механизированным приводом, оборотных клапанов, шиберов, дроссель-клапанов, мягких ставок, дефлекторов.</w:t>
      </w:r>
    </w:p>
    <w:bookmarkEnd w:id="1768"/>
    <w:bookmarkStart w:name="z1774" w:id="1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Монтажник систем вентиляции и пневмотранспорта, 5 разряд</w:t>
      </w:r>
    </w:p>
    <w:bookmarkEnd w:id="1769"/>
    <w:bookmarkStart w:name="z1775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770"/>
    <w:bookmarkStart w:name="z1776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кондиционеров различного типа из отдельных готовых камер, секций узлов;</w:t>
      </w:r>
    </w:p>
    <w:bookmarkEnd w:id="1771"/>
    <w:bookmarkStart w:name="z1777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постаментов, рам и площадок под калориферы, вентиляторы и иное вентиляционное оборудование;</w:t>
      </w:r>
    </w:p>
    <w:bookmarkEnd w:id="1772"/>
    <w:bookmarkStart w:name="z1778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систем вентиляции и оборудования;</w:t>
      </w:r>
    </w:p>
    <w:bookmarkEnd w:id="1773"/>
    <w:bookmarkStart w:name="z1779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по месту элементов монтируемых систем;</w:t>
      </w:r>
    </w:p>
    <w:bookmarkEnd w:id="1774"/>
    <w:bookmarkStart w:name="z1780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месту патрубков и переходов;</w:t>
      </w:r>
    </w:p>
    <w:bookmarkEnd w:id="1775"/>
    <w:bookmarkStart w:name="z1781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подвижных жалюзийных решеток;</w:t>
      </w:r>
    </w:p>
    <w:bookmarkEnd w:id="1776"/>
    <w:bookmarkStart w:name="z1782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механизмов для открывания фрамуг;</w:t>
      </w:r>
    </w:p>
    <w:bookmarkEnd w:id="1777"/>
    <w:bookmarkStart w:name="z1783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вентиляторов до № 6,5;</w:t>
      </w:r>
    </w:p>
    <w:bookmarkEnd w:id="1778"/>
    <w:bookmarkStart w:name="z1784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текстропных ремней на шкивы вентилятора и электродвигателя с центровкой шкивов;</w:t>
      </w:r>
    </w:p>
    <w:bookmarkEnd w:id="1779"/>
    <w:bookmarkStart w:name="z1785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балансировки вентиляторов;</w:t>
      </w:r>
    </w:p>
    <w:bookmarkEnd w:id="1780"/>
    <w:bookmarkStart w:name="z1786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панельных вентиляционных блоков на защелочном шве;</w:t>
      </w:r>
    </w:p>
    <w:bookmarkEnd w:id="1781"/>
    <w:bookmarkStart w:name="z1787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выхлопных шахт на кровле здания с проходом через кровлю;</w:t>
      </w:r>
    </w:p>
    <w:bookmarkEnd w:id="1782"/>
    <w:bookmarkStart w:name="z1788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воздухораспределителей, местных отсосов, обеспыливающих агрегатов, ячейковых фильтров и шумоглушителей;</w:t>
      </w:r>
    </w:p>
    <w:bookmarkEnd w:id="1783"/>
    <w:bookmarkStart w:name="z1789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выверка систем вентиляции из винипласта, стекловолокна и металлопласта.</w:t>
      </w:r>
    </w:p>
    <w:bookmarkEnd w:id="1784"/>
    <w:bookmarkStart w:name="z1790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785"/>
    <w:bookmarkStart w:name="z1791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деталей и узлов оборудования;</w:t>
      </w:r>
    </w:p>
    <w:bookmarkEnd w:id="1786"/>
    <w:bookmarkStart w:name="z1792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сложных систем и оборудования;</w:t>
      </w:r>
    </w:p>
    <w:bookmarkEnd w:id="1787"/>
    <w:bookmarkStart w:name="z1793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типы осевых и центробежных вентиляторов, фильтров, циклонов, скрубберов;</w:t>
      </w:r>
    </w:p>
    <w:bookmarkEnd w:id="1788"/>
    <w:bookmarkStart w:name="z1794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воздухораспределителей и способы их установки;</w:t>
      </w:r>
    </w:p>
    <w:bookmarkEnd w:id="1789"/>
    <w:bookmarkStart w:name="z1795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и сборки и сборки вентиляторов;</w:t>
      </w:r>
    </w:p>
    <w:bookmarkEnd w:id="1790"/>
    <w:bookmarkStart w:name="z1796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производству монтажных работ;</w:t>
      </w:r>
    </w:p>
    <w:bookmarkEnd w:id="1791"/>
    <w:bookmarkStart w:name="z1797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1792"/>
    <w:bookmarkStart w:name="z1798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Монтажник систем вентиляции и пневмотранспорта, 6 разряд</w:t>
      </w:r>
    </w:p>
    <w:bookmarkEnd w:id="1793"/>
    <w:bookmarkStart w:name="z1799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1794"/>
    <w:bookmarkStart w:name="z1800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эскизов и монтажных схем;</w:t>
      </w:r>
    </w:p>
    <w:bookmarkEnd w:id="1795"/>
    <w:bookmarkStart w:name="z1801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замеров с натуры;</w:t>
      </w:r>
    </w:p>
    <w:bookmarkEnd w:id="1796"/>
    <w:bookmarkStart w:name="z1802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осей установки воздуходувных систем и оборудования;</w:t>
      </w:r>
    </w:p>
    <w:bookmarkEnd w:id="1797"/>
    <w:bookmarkStart w:name="z1803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кондиционеров всех типов со сборкой секций, камер и узлов из отдельных деталей;</w:t>
      </w:r>
    </w:p>
    <w:bookmarkEnd w:id="1798"/>
    <w:bookmarkStart w:name="z1804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приточных камер и особо сложных воздуходувных систем;</w:t>
      </w:r>
    </w:p>
    <w:bookmarkEnd w:id="1799"/>
    <w:bookmarkStart w:name="z1805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вентиляторов более № 6,5;</w:t>
      </w:r>
    </w:p>
    <w:bookmarkEnd w:id="1800"/>
    <w:bookmarkStart w:name="z1806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циклонов, скрубберов, фильтров рулонных и рукавных;</w:t>
      </w:r>
    </w:p>
    <w:bookmarkEnd w:id="1801"/>
    <w:bookmarkStart w:name="z1807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вентиляторов с проверкой на ходу;</w:t>
      </w:r>
    </w:p>
    <w:bookmarkEnd w:id="1802"/>
    <w:bookmarkStart w:name="z1808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сложных переходов для изготовления по месту.</w:t>
      </w:r>
    </w:p>
    <w:bookmarkEnd w:id="1803"/>
    <w:bookmarkStart w:name="z1809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1804"/>
    <w:bookmarkStart w:name="z1810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монтируемых систем и их элементов;</w:t>
      </w:r>
    </w:p>
    <w:bookmarkEnd w:id="1805"/>
    <w:bookmarkStart w:name="z1811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монтажных осей и высотных отметок;</w:t>
      </w:r>
    </w:p>
    <w:bookmarkEnd w:id="1806"/>
    <w:bookmarkStart w:name="z1812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опробования, сборки и разборки, обкатки, пуска смонтированного оборудования и систем вентиляции;</w:t>
      </w:r>
    </w:p>
    <w:bookmarkEnd w:id="1807"/>
    <w:bookmarkStart w:name="z1813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эскизов и монтажных схем.</w:t>
      </w:r>
    </w:p>
    <w:bookmarkEnd w:id="1808"/>
    <w:bookmarkStart w:name="z1814" w:id="1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Монтажник систем вентиляции и пневмотранспорта, 7 разряд</w:t>
      </w:r>
    </w:p>
    <w:bookmarkEnd w:id="1809"/>
    <w:bookmarkStart w:name="z1815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1810"/>
    <w:bookmarkStart w:name="z1816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систем, требующих высокой точности исполнения, с применением новых материалов и сложного инструмента и приспособлений;</w:t>
      </w:r>
    </w:p>
    <w:bookmarkEnd w:id="1811"/>
    <w:bookmarkStart w:name="z1817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и регулирование смонтированных систем;</w:t>
      </w:r>
    </w:p>
    <w:bookmarkEnd w:id="1812"/>
    <w:bookmarkStart w:name="z1818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аэродинамических испытаний воздуходувных систем.</w:t>
      </w:r>
    </w:p>
    <w:bookmarkEnd w:id="1813"/>
    <w:bookmarkStart w:name="z1819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Должен знать:</w:t>
      </w:r>
    </w:p>
    <w:bookmarkEnd w:id="1814"/>
    <w:bookmarkStart w:name="z1820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технологию монтажа сложных систем; </w:t>
      </w:r>
    </w:p>
    <w:bookmarkEnd w:id="1815"/>
    <w:bookmarkStart w:name="z1821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регулировки и комплексного испытания смонтированного оборудования и систем вентиляции и аспирации;</w:t>
      </w:r>
    </w:p>
    <w:bookmarkEnd w:id="1816"/>
    <w:bookmarkStart w:name="z1822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аэродинамических испытаний воздуходувных систем.</w:t>
      </w:r>
    </w:p>
    <w:bookmarkEnd w:id="1817"/>
    <w:bookmarkStart w:name="z1823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Тpебуется техническое и профессиональное (сpеднее специальное, среднее профессиональное) обpазование.</w:t>
      </w:r>
    </w:p>
    <w:bookmarkEnd w:id="1818"/>
    <w:bookmarkStart w:name="z1824" w:id="1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Монтажник шахтного оборудования на поверхности, 2 разряд</w:t>
      </w:r>
    </w:p>
    <w:bookmarkEnd w:id="1819"/>
    <w:bookmarkStart w:name="z1825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1820"/>
    <w:bookmarkStart w:name="z1826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работ при монтаже шахтного оборудования на поверхности и связанных с ним конструкций;</w:t>
      </w:r>
    </w:p>
    <w:bookmarkEnd w:id="1821"/>
    <w:bookmarkStart w:name="z1827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неответственных деталей;</w:t>
      </w:r>
    </w:p>
    <w:bookmarkEnd w:id="1822"/>
    <w:bookmarkStart w:name="z1828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оборудования;</w:t>
      </w:r>
    </w:p>
    <w:bookmarkEnd w:id="1823"/>
    <w:bookmarkStart w:name="z1829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номерных табличек на аппаратах и оборудовании.</w:t>
      </w:r>
    </w:p>
    <w:bookmarkEnd w:id="1824"/>
    <w:bookmarkStart w:name="z1830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Должен знать:</w:t>
      </w:r>
    </w:p>
    <w:bookmarkEnd w:id="1825"/>
    <w:bookmarkStart w:name="z1831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распаковки оборудования; </w:t>
      </w:r>
    </w:p>
    <w:bookmarkEnd w:id="1826"/>
    <w:bookmarkStart w:name="z1832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простейших такелажных приспособлений и способы пользования ими;</w:t>
      </w:r>
    </w:p>
    <w:bookmarkEnd w:id="1827"/>
    <w:bookmarkStart w:name="z1833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 деталей оборудования;</w:t>
      </w:r>
    </w:p>
    <w:bookmarkEnd w:id="1828"/>
    <w:bookmarkStart w:name="z1834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инструмента.</w:t>
      </w:r>
    </w:p>
    <w:bookmarkEnd w:id="1829"/>
    <w:bookmarkStart w:name="z1835" w:id="1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Монтажник шахтного оборудования на поверхности, 3 разряд</w:t>
      </w:r>
    </w:p>
    <w:bookmarkEnd w:id="1830"/>
    <w:bookmarkStart w:name="z1836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831"/>
    <w:bookmarkStart w:name="z1837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1832"/>
    <w:bookmarkStart w:name="z1838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трещоткой и дрелью;</w:t>
      </w:r>
    </w:p>
    <w:bookmarkEnd w:id="1833"/>
    <w:bookmarkStart w:name="z1839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резьбовых и фланцевых соединений;</w:t>
      </w:r>
    </w:p>
    <w:bookmarkEnd w:id="1834"/>
    <w:bookmarkStart w:name="z1840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вручную;</w:t>
      </w:r>
    </w:p>
    <w:bookmarkEnd w:id="1835"/>
    <w:bookmarkStart w:name="z1841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подкладной и прокладок;</w:t>
      </w:r>
    </w:p>
    <w:bookmarkEnd w:id="1836"/>
    <w:bookmarkStart w:name="z1842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металлоконструкций;</w:t>
      </w:r>
    </w:p>
    <w:bookmarkEnd w:id="1837"/>
    <w:bookmarkStart w:name="z1843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стыков монтажными болтами;</w:t>
      </w:r>
    </w:p>
    <w:bookmarkEnd w:id="1838"/>
    <w:bookmarkStart w:name="z1844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трубных гнезд, отжиг и обработка концов труб.</w:t>
      </w:r>
    </w:p>
    <w:bookmarkEnd w:id="1839"/>
    <w:bookmarkStart w:name="z1845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840"/>
    <w:bookmarkStart w:name="z1846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материалов;</w:t>
      </w:r>
    </w:p>
    <w:bookmarkEnd w:id="1841"/>
    <w:bookmarkStart w:name="z1847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несложных монтажных работ;</w:t>
      </w:r>
    </w:p>
    <w:bookmarkEnd w:id="1842"/>
    <w:bookmarkStart w:name="z1848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простыми такелажными средствами.</w:t>
      </w:r>
    </w:p>
    <w:bookmarkEnd w:id="1843"/>
    <w:bookmarkStart w:name="z1849" w:id="1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Монтажник шахтного оборудования на поверхности, 4 разряд</w:t>
      </w:r>
    </w:p>
    <w:bookmarkEnd w:id="1844"/>
    <w:bookmarkStart w:name="z1850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845"/>
    <w:bookmarkStart w:name="z1851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лебедок в сборе с тяговым усилием до "кН" (до 5 силы трения рамы лебедки об опорную поверхность);</w:t>
      </w:r>
    </w:p>
    <w:bookmarkEnd w:id="1846"/>
    <w:bookmarkStart w:name="z1852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противовесов;</w:t>
      </w:r>
    </w:p>
    <w:bookmarkEnd w:id="1847"/>
    <w:bookmarkStart w:name="z1853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ограждений и кожухов машин и оборудования;</w:t>
      </w:r>
    </w:p>
    <w:bookmarkEnd w:id="1848"/>
    <w:bookmarkStart w:name="z1854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отдельных узлов воздушной и масляной системы с испытанием на непроницаемость;</w:t>
      </w:r>
    </w:p>
    <w:bookmarkEnd w:id="1849"/>
    <w:bookmarkStart w:name="z1855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очистка и смазка при ревизии отдельных узлов машин и оборудования.</w:t>
      </w:r>
    </w:p>
    <w:bookmarkEnd w:id="1850"/>
    <w:bookmarkStart w:name="z1856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1851"/>
    <w:bookmarkStart w:name="z1857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оборудования;</w:t>
      </w:r>
    </w:p>
    <w:bookmarkEnd w:id="1852"/>
    <w:bookmarkStart w:name="z1858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размеров фундаментов под оборудование средней сложности и методы монтажа этого оборудования;</w:t>
      </w:r>
    </w:p>
    <w:bookmarkEnd w:id="1853"/>
    <w:bookmarkStart w:name="z1859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пользования механизированным инструментом;</w:t>
      </w:r>
    </w:p>
    <w:bookmarkEnd w:id="1854"/>
    <w:bookmarkStart w:name="z1860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способы выверки смонтированного оборудования;</w:t>
      </w:r>
    </w:p>
    <w:bookmarkEnd w:id="1855"/>
    <w:bookmarkStart w:name="z1861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гидравлических испытаний;</w:t>
      </w:r>
    </w:p>
    <w:bookmarkEnd w:id="1856"/>
    <w:bookmarkStart w:name="z1862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грузов;</w:t>
      </w:r>
    </w:p>
    <w:bookmarkEnd w:id="1857"/>
    <w:bookmarkStart w:name="z1863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такелажным оборудованием.</w:t>
      </w:r>
    </w:p>
    <w:bookmarkEnd w:id="1858"/>
    <w:bookmarkStart w:name="z1864" w:id="1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Монтажник шахтного оборудования на поверхности, 5 разряд</w:t>
      </w:r>
    </w:p>
    <w:bookmarkEnd w:id="1859"/>
    <w:bookmarkStart w:name="z1865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860"/>
    <w:bookmarkStart w:name="z1866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лебедок с тяговым усилием до 50 "кН" (до 5 силы трения рамы лебедки об опорную поверхность) из отдельных узлов и деталей;</w:t>
      </w:r>
    </w:p>
    <w:bookmarkEnd w:id="1861"/>
    <w:bookmarkStart w:name="z1867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лебедок с тяговым усилием более 50 "кН" (более 5 силы трения рамы лебедки об опорную поверхность) и подъемных машин в сборе;</w:t>
      </w:r>
    </w:p>
    <w:bookmarkEnd w:id="1862"/>
    <w:bookmarkStart w:name="z1868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направляющих и обводных шкивов;</w:t>
      </w:r>
    </w:p>
    <w:bookmarkEnd w:id="1863"/>
    <w:bookmarkStart w:name="z1869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навеска шахтных подъемных канатов одно-и двух-концевых подъемных машин;</w:t>
      </w:r>
    </w:p>
    <w:bookmarkEnd w:id="1864"/>
    <w:bookmarkStart w:name="z1870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сборка и установка тормозных устройств и путевых стопоров;</w:t>
      </w:r>
    </w:p>
    <w:bookmarkEnd w:id="1865"/>
    <w:bookmarkStart w:name="z1871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навеска проходческих бадей;</w:t>
      </w:r>
    </w:p>
    <w:bookmarkEnd w:id="1866"/>
    <w:bookmarkStart w:name="z1872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сборка отдельных узлов машин и оборудования в процессе ревизии;</w:t>
      </w:r>
    </w:p>
    <w:bookmarkEnd w:id="1867"/>
    <w:bookmarkStart w:name="z1873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опрокидывателей и толкателей в собранном виде.</w:t>
      </w:r>
    </w:p>
    <w:bookmarkEnd w:id="1868"/>
    <w:bookmarkStart w:name="z1874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1869"/>
    <w:bookmarkStart w:name="z1875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установки и перенесения монтажных осей;</w:t>
      </w:r>
    </w:p>
    <w:bookmarkEnd w:id="1870"/>
    <w:bookmarkStart w:name="z1876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приемки под монтаж фундаментов и мест установки оборудования;</w:t>
      </w:r>
    </w:p>
    <w:bookmarkEnd w:id="1871"/>
    <w:bookmarkStart w:name="z1877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сложного оборудования;</w:t>
      </w:r>
    </w:p>
    <w:bookmarkEnd w:id="1872"/>
    <w:bookmarkStart w:name="z1878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балансировки, центровки, выверка и регулирования монтируемого оборудования;</w:t>
      </w:r>
    </w:p>
    <w:bookmarkEnd w:id="1873"/>
    <w:bookmarkStart w:name="z1879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систем смазки;</w:t>
      </w:r>
    </w:p>
    <w:bookmarkEnd w:id="1874"/>
    <w:bookmarkStart w:name="z1880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монтажу механизмов и установленные допуски, правила сдачи в эксплуатацию сложного оборудования.</w:t>
      </w:r>
    </w:p>
    <w:bookmarkEnd w:id="1875"/>
    <w:bookmarkStart w:name="z1881" w:id="1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Монтажник шахтного оборудования на поверхности, 6 разряд</w:t>
      </w:r>
    </w:p>
    <w:bookmarkEnd w:id="1876"/>
    <w:bookmarkStart w:name="z1882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877"/>
    <w:bookmarkStart w:name="z1883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лебедок с тяговым усилием более 50 кН (более 5 силы трения рамы лебедки об опорную поверхность) и подъемных машин из отдельных узлов и деталей;</w:t>
      </w:r>
    </w:p>
    <w:bookmarkEnd w:id="1878"/>
    <w:bookmarkStart w:name="z1884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копровых и проходческих шкивов;</w:t>
      </w:r>
    </w:p>
    <w:bookmarkEnd w:id="1879"/>
    <w:bookmarkStart w:name="z1885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качающихся площадок;</w:t>
      </w:r>
    </w:p>
    <w:bookmarkEnd w:id="1880"/>
    <w:bookmarkStart w:name="z1886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разгрузочных устройств для скипов;</w:t>
      </w:r>
    </w:p>
    <w:bookmarkEnd w:id="1881"/>
    <w:bookmarkStart w:name="z1887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компенсаторов высоты;</w:t>
      </w:r>
    </w:p>
    <w:bookmarkEnd w:id="1882"/>
    <w:bookmarkStart w:name="z1888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шахтных клетей и скипов;</w:t>
      </w:r>
    </w:p>
    <w:bookmarkEnd w:id="1883"/>
    <w:bookmarkStart w:name="z1889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шахтных канатов многоканатных подъемных машин;</w:t>
      </w:r>
    </w:p>
    <w:bookmarkEnd w:id="1884"/>
    <w:bookmarkStart w:name="z1890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механических опрокидывателей и толкателей из отдельных узлов и деталей;</w:t>
      </w:r>
    </w:p>
    <w:bookmarkEnd w:id="1885"/>
    <w:bookmarkStart w:name="z1891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парашютных установок.</w:t>
      </w:r>
    </w:p>
    <w:bookmarkEnd w:id="1886"/>
    <w:bookmarkStart w:name="z1892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887"/>
    <w:bookmarkStart w:name="z1893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особо сложного оборудования;</w:t>
      </w:r>
    </w:p>
    <w:bookmarkEnd w:id="1888"/>
    <w:bookmarkStart w:name="z1894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наладки оборудования;</w:t>
      </w:r>
    </w:p>
    <w:bookmarkEnd w:id="1889"/>
    <w:bookmarkStart w:name="z1895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агрегатов и машин при вводе их в эксплуатацию.</w:t>
      </w:r>
    </w:p>
    <w:bookmarkEnd w:id="1890"/>
    <w:bookmarkStart w:name="z1896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Тpебуется техническое и профессиональное (сpеднее специальное, среднее профессиональное) обpазование.</w:t>
      </w:r>
    </w:p>
    <w:bookmarkEnd w:id="1891"/>
    <w:bookmarkStart w:name="z1897" w:id="1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Землекоп, 1 разряд</w:t>
      </w:r>
    </w:p>
    <w:bookmarkEnd w:id="1892"/>
    <w:bookmarkStart w:name="z1898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893"/>
    <w:bookmarkStart w:name="z1899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рыхление ранее разработанного грунта;</w:t>
      </w:r>
    </w:p>
    <w:bookmarkEnd w:id="1894"/>
    <w:bookmarkStart w:name="z1900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разрыхленных грунтов и выгрузка их из средств перемещения;</w:t>
      </w:r>
    </w:p>
    <w:bookmarkEnd w:id="1895"/>
    <w:bookmarkStart w:name="z1901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габарита;</w:t>
      </w:r>
    </w:p>
    <w:bookmarkEnd w:id="1896"/>
    <w:bookmarkStart w:name="z1902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свеженасыпанного грунта;</w:t>
      </w:r>
    </w:p>
    <w:bookmarkEnd w:id="1897"/>
    <w:bookmarkStart w:name="z1903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перекидка грунтов по горизонтали;</w:t>
      </w:r>
    </w:p>
    <w:bookmarkEnd w:id="1898"/>
    <w:bookmarkStart w:name="z1904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грунтом траншей, в том числе с уложенными трубопроводами, котлованов и пазух фундаментов.</w:t>
      </w:r>
    </w:p>
    <w:bookmarkEnd w:id="1899"/>
    <w:bookmarkStart w:name="z1905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Должен знать:</w:t>
      </w:r>
    </w:p>
    <w:bookmarkEnd w:id="1900"/>
    <w:bookmarkStart w:name="z1906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ручного инструмента, инвентаря и приспособлений и правила пользования ими.</w:t>
      </w:r>
    </w:p>
    <w:bookmarkEnd w:id="1901"/>
    <w:bookmarkStart w:name="z1907" w:id="1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Землекоп, 2 разряд</w:t>
      </w:r>
    </w:p>
    <w:bookmarkEnd w:id="1902"/>
    <w:bookmarkStart w:name="z1908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903"/>
    <w:bookmarkStart w:name="z1909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вручную легких, средних и тяжелым грунтов в траншеях и котлованах без креплений с выброской (перекидкой) грунта на бровку или с погрузкой его на средства перемещения;</w:t>
      </w:r>
    </w:p>
    <w:bookmarkEnd w:id="1904"/>
    <w:bookmarkStart w:name="z1910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оттаивание мерзлых грунтов дымовыми газами;</w:t>
      </w:r>
    </w:p>
    <w:bookmarkEnd w:id="1905"/>
    <w:bookmarkStart w:name="z1911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грунта ручными трамбовки;</w:t>
      </w:r>
    </w:p>
    <w:bookmarkEnd w:id="1906"/>
    <w:bookmarkStart w:name="z1912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и зачистка поверхностей "на глаз";</w:t>
      </w:r>
    </w:p>
    <w:bookmarkEnd w:id="1907"/>
    <w:bookmarkStart w:name="z1913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уступов и откосов насыпей и косогоров;</w:t>
      </w:r>
    </w:p>
    <w:bookmarkEnd w:id="1908"/>
    <w:bookmarkStart w:name="z1914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дерна и спиц для крепления одерновки;</w:t>
      </w:r>
    </w:p>
    <w:bookmarkEnd w:id="1909"/>
    <w:bookmarkStart w:name="z1915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одерновка откосов земляного полотно;</w:t>
      </w:r>
    </w:p>
    <w:bookmarkEnd w:id="1910"/>
    <w:bookmarkStart w:name="z1916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водоотводных сооружений;</w:t>
      </w:r>
    </w:p>
    <w:bookmarkEnd w:id="1911"/>
    <w:bookmarkStart w:name="z1917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переносных ограждений, готовых лестниц, инвентарных мостиков через траншеи, предупредительных сигналов и плакатов;</w:t>
      </w:r>
    </w:p>
    <w:bookmarkEnd w:id="1912"/>
    <w:bookmarkStart w:name="z1918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в необходимых случаях, охрана опасных зон, аварийной, электрической при  электро-прогреве или иной сигнализации;</w:t>
      </w:r>
    </w:p>
    <w:bookmarkEnd w:id="1913"/>
    <w:bookmarkStart w:name="z1919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на поверхности земли при ведении работ в глубоком шурфе, колодце и иных работ.</w:t>
      </w:r>
    </w:p>
    <w:bookmarkEnd w:id="1914"/>
    <w:bookmarkStart w:name="z1920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1915"/>
    <w:bookmarkStart w:name="z1921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основные свойства нескальных грунтов;</w:t>
      </w:r>
    </w:p>
    <w:bookmarkEnd w:id="1916"/>
    <w:bookmarkStart w:name="z1922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оттаивания мерзлых грунтов и разработки грунтов вручную в котлованах и траншеях без креплений;</w:t>
      </w:r>
    </w:p>
    <w:bookmarkEnd w:id="1917"/>
    <w:bookmarkStart w:name="z1923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планировки поверхностей, заготовки и укладки дерна;</w:t>
      </w:r>
    </w:p>
    <w:bookmarkEnd w:id="1918"/>
    <w:bookmarkStart w:name="z1924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уплотнения грунта вручную;</w:t>
      </w:r>
    </w:p>
    <w:bookmarkEnd w:id="1919"/>
    <w:bookmarkStart w:name="z1925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и складирования плодородного слоя почвы;</w:t>
      </w:r>
    </w:p>
    <w:bookmarkEnd w:id="1920"/>
    <w:bookmarkStart w:name="z1926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временного водоотвода грунтовых вод;</w:t>
      </w:r>
    </w:p>
    <w:bookmarkEnd w:id="1921"/>
    <w:bookmarkStart w:name="z1927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засыпки магистральных трубопроводов;</w:t>
      </w:r>
    </w:p>
    <w:bookmarkEnd w:id="1922"/>
    <w:bookmarkStart w:name="z1928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грунта от промерзания;</w:t>
      </w:r>
    </w:p>
    <w:bookmarkEnd w:id="1923"/>
    <w:bookmarkStart w:name="z1929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уплотнения засыпанного песка водой;</w:t>
      </w:r>
    </w:p>
    <w:bookmarkEnd w:id="1924"/>
    <w:bookmarkStart w:name="z1930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ограждений опасных зон.</w:t>
      </w:r>
    </w:p>
    <w:bookmarkEnd w:id="1925"/>
    <w:bookmarkStart w:name="z1931" w:id="1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Землекоп, 3 разряд</w:t>
      </w:r>
    </w:p>
    <w:bookmarkEnd w:id="1926"/>
    <w:bookmarkStart w:name="z1932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927"/>
    <w:bookmarkStart w:name="z1933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грунтов 4 группы, а также скальных и нескальных мерзлых грунтов;</w:t>
      </w:r>
    </w:p>
    <w:bookmarkEnd w:id="1928"/>
    <w:bookmarkStart w:name="z1934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грунтов 1-3 групп в раскрепленных котлованах и траншеях;</w:t>
      </w:r>
    </w:p>
    <w:bookmarkEnd w:id="1929"/>
    <w:bookmarkStart w:name="z1935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рыхление и уплотнение грунтов пневматическими и электрифицированными инструментами;</w:t>
      </w:r>
    </w:p>
    <w:bookmarkEnd w:id="1930"/>
    <w:bookmarkStart w:name="z1936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кюветов, лотков, корыт в земляном полотне и копание ям для строительных конструкций;</w:t>
      </w:r>
    </w:p>
    <w:bookmarkEnd w:id="1931"/>
    <w:bookmarkStart w:name="z1937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и зачистка поверхностей по рейке или шаблону;</w:t>
      </w:r>
    </w:p>
    <w:bookmarkEnd w:id="1932"/>
    <w:bookmarkStart w:name="z1938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по шаблону откосов выемок, разработанных экскаваторами;</w:t>
      </w:r>
    </w:p>
    <w:bookmarkEnd w:id="1933"/>
    <w:bookmarkStart w:name="z1939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грунта из траншей и котлованов с помощью подъемных приспособлений и механизмов;</w:t>
      </w:r>
    </w:p>
    <w:bookmarkEnd w:id="1934"/>
    <w:bookmarkStart w:name="z1940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откосов дерном в клетку и стенку и посевом многолетних трав;</w:t>
      </w:r>
    </w:p>
    <w:bookmarkEnd w:id="1935"/>
    <w:bookmarkStart w:name="z1941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закрытых засыпных и откосных дренажей с укладкой труб;</w:t>
      </w:r>
    </w:p>
    <w:bookmarkEnd w:id="1936"/>
    <w:bookmarkStart w:name="z1942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дренажных колодцев фильтровыми материалами;</w:t>
      </w:r>
    </w:p>
    <w:bookmarkEnd w:id="1937"/>
    <w:bookmarkStart w:name="z1943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многослойных плоских фильтров сложного очертания;</w:t>
      </w:r>
    </w:p>
    <w:bookmarkEnd w:id="1938"/>
    <w:bookmarkStart w:name="z1944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перфорация асбестоцементных труб;</w:t>
      </w:r>
    </w:p>
    <w:bookmarkEnd w:id="1939"/>
    <w:bookmarkStart w:name="z1945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дренажных труд всех видов;</w:t>
      </w:r>
    </w:p>
    <w:bookmarkEnd w:id="1940"/>
    <w:bookmarkStart w:name="z1946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плодородного слоя почвы при рекультивации.</w:t>
      </w:r>
    </w:p>
    <w:bookmarkEnd w:id="1941"/>
    <w:bookmarkStart w:name="z1947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942"/>
    <w:bookmarkStart w:name="z1948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основные свойства и способы разработки скальных и мерзлых грунтов;</w:t>
      </w:r>
    </w:p>
    <w:bookmarkEnd w:id="1943"/>
    <w:bookmarkStart w:name="z1949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грунтов в котлованах и траншеях при наличии креплений;</w:t>
      </w:r>
    </w:p>
    <w:bookmarkEnd w:id="1944"/>
    <w:bookmarkStart w:name="z1950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разборки креплений котлованов и траншей;</w:t>
      </w:r>
    </w:p>
    <w:bookmarkEnd w:id="1945"/>
    <w:bookmarkStart w:name="z1951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пневматического и электрифицированного инструмента;</w:t>
      </w:r>
    </w:p>
    <w:bookmarkEnd w:id="1946"/>
    <w:bookmarkStart w:name="z1952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способы разбивки земляных сооружений;</w:t>
      </w:r>
    </w:p>
    <w:bookmarkEnd w:id="1947"/>
    <w:bookmarkStart w:name="z1953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грузоподъемными приспособлениями при подъеме грунта из траншей и котлованов;</w:t>
      </w:r>
    </w:p>
    <w:bookmarkEnd w:id="1948"/>
    <w:bookmarkStart w:name="z1954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заложения откосов;</w:t>
      </w:r>
    </w:p>
    <w:bookmarkEnd w:id="1949"/>
    <w:bookmarkStart w:name="z1955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рекультивации земельных участков.</w:t>
      </w:r>
    </w:p>
    <w:bookmarkEnd w:id="1950"/>
    <w:bookmarkStart w:name="z1956" w:id="1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Землекоп, 4 разряд</w:t>
      </w:r>
    </w:p>
    <w:bookmarkEnd w:id="1951"/>
    <w:bookmarkStart w:name="z1957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952"/>
    <w:bookmarkStart w:name="z1958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траншей и котлованов в сыпучих песках и текучих грунтах (плывунах);</w:t>
      </w:r>
    </w:p>
    <w:bookmarkEnd w:id="1953"/>
    <w:bookmarkStart w:name="z1959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шпунтовое крепление траншей и котлованов в текучих грунтах (плывунах);</w:t>
      </w:r>
    </w:p>
    <w:bookmarkEnd w:id="1954"/>
    <w:bookmarkStart w:name="z1960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сплошное крепление траншей и котлованов в сыпучих песках;</w:t>
      </w:r>
    </w:p>
    <w:bookmarkEnd w:id="1955"/>
    <w:bookmarkStart w:name="z1961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деформированных креплений;</w:t>
      </w:r>
    </w:p>
    <w:bookmarkEnd w:id="1956"/>
    <w:bookmarkStart w:name="z1962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копание колодцев и установка в них деревянных срубов и железобетонных колец;</w:t>
      </w:r>
    </w:p>
    <w:bookmarkEnd w:id="1957"/>
    <w:bookmarkStart w:name="z1963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донных и боковых фильтров в колодцах;</w:t>
      </w:r>
    </w:p>
    <w:bookmarkEnd w:id="1958"/>
    <w:bookmarkStart w:name="z1964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вручную в скважины паровых и водяных игл;</w:t>
      </w:r>
    </w:p>
    <w:bookmarkEnd w:id="1959"/>
    <w:bookmarkStart w:name="z1965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струн;</w:t>
      </w:r>
    </w:p>
    <w:bookmarkEnd w:id="1960"/>
    <w:bookmarkStart w:name="z1966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(смачивание химикатами) опилок и их укладка;</w:t>
      </w:r>
    </w:p>
    <w:bookmarkEnd w:id="1961"/>
    <w:bookmarkStart w:name="z1967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песком электро-тепляков.</w:t>
      </w:r>
    </w:p>
    <w:bookmarkEnd w:id="1962"/>
    <w:bookmarkStart w:name="z1968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Должен знать: </w:t>
      </w:r>
    </w:p>
    <w:bookmarkEnd w:id="1963"/>
    <w:bookmarkStart w:name="z1969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сыпучих песков и текучих грунтов (плывунов);</w:t>
      </w:r>
    </w:p>
    <w:bookmarkEnd w:id="1964"/>
    <w:bookmarkStart w:name="z1970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земляных работ и сыпучих песках (плывунах) и текучих грунтах;</w:t>
      </w:r>
    </w:p>
    <w:bookmarkEnd w:id="1965"/>
    <w:bookmarkStart w:name="z1971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замены деформированного крепления и устройства колодцев водо-хозяйственного назначения;</w:t>
      </w:r>
    </w:p>
    <w:bookmarkEnd w:id="1966"/>
    <w:bookmarkStart w:name="z1972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транспортирования грунтов при проходке водозаборных колодцев, оттаивания мерзлых грунтов паром, горячей водой, электричеством и огневым способом;</w:t>
      </w:r>
    </w:p>
    <w:bookmarkEnd w:id="1967"/>
    <w:bookmarkStart w:name="z1973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земле-обогревателей.</w:t>
      </w:r>
    </w:p>
    <w:bookmarkEnd w:id="1968"/>
    <w:bookmarkStart w:name="z1974" w:id="1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Землекоп, 5 разряд</w:t>
      </w:r>
    </w:p>
    <w:bookmarkEnd w:id="1969"/>
    <w:bookmarkStart w:name="z1975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970"/>
    <w:bookmarkStart w:name="z1976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грунтов вручную и с помощью пневматического инструмента под ножом опускного колодца;</w:t>
      </w:r>
    </w:p>
    <w:bookmarkEnd w:id="1971"/>
    <w:bookmarkStart w:name="z1977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камней и иных препятствий из-под ножа колодца;</w:t>
      </w:r>
    </w:p>
    <w:bookmarkEnd w:id="1972"/>
    <w:bookmarkStart w:name="z1978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посадке и посадка опускного колодца;</w:t>
      </w:r>
    </w:p>
    <w:bookmarkEnd w:id="1973"/>
    <w:bookmarkStart w:name="z1979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грунта из опускных колодцев;</w:t>
      </w:r>
    </w:p>
    <w:bookmarkEnd w:id="1974"/>
    <w:bookmarkStart w:name="z1980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места сооружения в плане;</w:t>
      </w:r>
    </w:p>
    <w:bookmarkEnd w:id="1975"/>
    <w:bookmarkStart w:name="z1981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высотных отметок с помощью простых геодезических инструментов;</w:t>
      </w:r>
    </w:p>
    <w:bookmarkEnd w:id="1976"/>
    <w:bookmarkStart w:name="z1982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просадок труб при продавливании грунтов.</w:t>
      </w:r>
    </w:p>
    <w:bookmarkEnd w:id="1977"/>
    <w:bookmarkStart w:name="z1983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1978"/>
    <w:bookmarkStart w:name="z1984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посадки опускных колодцах;</w:t>
      </w:r>
    </w:p>
    <w:bookmarkEnd w:id="1979"/>
    <w:bookmarkStart w:name="z1985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посадки опускных колодцев;</w:t>
      </w:r>
    </w:p>
    <w:bookmarkEnd w:id="1980"/>
    <w:bookmarkStart w:name="z1986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разработки грунтов методом продавливания;</w:t>
      </w:r>
    </w:p>
    <w:bookmarkEnd w:id="1981"/>
    <w:bookmarkStart w:name="z1987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простого геодезического инструмента.</w:t>
      </w:r>
    </w:p>
    <w:bookmarkEnd w:id="1982"/>
    <w:bookmarkStart w:name="z1988" w:id="1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Речной рабочий на подводно-технических, габионных и фашинных работах, выполняемых с поверхности, 2 разряд</w:t>
      </w:r>
    </w:p>
    <w:bookmarkEnd w:id="1983"/>
    <w:bookmarkStart w:name="z1989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1984"/>
    <w:bookmarkStart w:name="z1990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хвороста, елок, жердей, кольев, сошек, виц, перевязок для хворостяных серег для подводных тюфиков, фашин и цилиндрических корзин из лозы, камышовых канатов;</w:t>
      </w:r>
    </w:p>
    <w:bookmarkEnd w:id="1985"/>
    <w:bookmarkStart w:name="z1991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хворостяных серег для подводных тюфяков, фашин и цилиндрических корзин из лозы, камышовых и хворостяных щитов;</w:t>
      </w:r>
    </w:p>
    <w:bookmarkEnd w:id="1986"/>
    <w:bookmarkStart w:name="z1992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креплений дна откоса водоемов камышовыми щитами;</w:t>
      </w:r>
    </w:p>
    <w:bookmarkEnd w:id="1987"/>
    <w:bookmarkStart w:name="z1993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ветвистых, хворостяных и елочных заграждений на якорях зимой со льда;</w:t>
      </w:r>
    </w:p>
    <w:bookmarkEnd w:id="1988"/>
    <w:bookmarkStart w:name="z1994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елочных и ветвистых завес;</w:t>
      </w:r>
    </w:p>
    <w:bookmarkEnd w:id="1989"/>
    <w:bookmarkStart w:name="z1995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наброска камня в воду для устройства запруд и полузапруд;</w:t>
      </w:r>
    </w:p>
    <w:bookmarkEnd w:id="1990"/>
    <w:bookmarkStart w:name="z1996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во льду лунок, борозд и прорубей и обкалывание кромок льда у гидротехнических сооружений;</w:t>
      </w:r>
    </w:p>
    <w:bookmarkEnd w:id="1991"/>
    <w:bookmarkStart w:name="z1997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вытаскивание столбов и анкеров;</w:t>
      </w:r>
    </w:p>
    <w:bookmarkEnd w:id="1992"/>
    <w:bookmarkStart w:name="z1998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водолазной станции по обследованию дна акваторий, подводных частей, сооружений и снятие поперечников;</w:t>
      </w:r>
    </w:p>
    <w:bookmarkEnd w:id="1993"/>
    <w:bookmarkStart w:name="z1999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с берега, со льда и с плавучих средств по укладке подводных трубопроводов протаскиванием по дну и иных подводно- технических работах, установке и разборке деревянных конструкций, спиливанию свай и шпунтовых рядов, элементов вручную, выдергиванию деревянных свай, прокладке тросов через водоем, установке и разборке щитовой опалубке для подводного бетонирования, укладке бетонной смеси под воду, подъему затонувших предметов, перемещению иных материалов с берега в сооружения на воде;</w:t>
      </w:r>
    </w:p>
    <w:bookmarkEnd w:id="1994"/>
    <w:bookmarkStart w:name="z2000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лодками материалов и людей;</w:t>
      </w:r>
    </w:p>
    <w:bookmarkEnd w:id="1995"/>
    <w:bookmarkStart w:name="z2001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камня и фашин из баржи на берег;</w:t>
      </w:r>
    </w:p>
    <w:bookmarkEnd w:id="1996"/>
    <w:bookmarkStart w:name="z2002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камня, песка и хвороста на санях по льду.</w:t>
      </w:r>
    </w:p>
    <w:bookmarkEnd w:id="1997"/>
    <w:bookmarkStart w:name="z2003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1998"/>
    <w:bookmarkStart w:name="z2004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материалов, применяемых в берегоукрепительных и выправительных сооружениях, способы их заготовки;</w:t>
      </w:r>
    </w:p>
    <w:bookmarkEnd w:id="1999"/>
    <w:bookmarkStart w:name="z2005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по погрузке и разгрузке плавучих средств;</w:t>
      </w:r>
    </w:p>
    <w:bookmarkEnd w:id="2000"/>
    <w:bookmarkStart w:name="z2006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берегоукрепительных и выправительных сооружений;</w:t>
      </w:r>
    </w:p>
    <w:bookmarkEnd w:id="2001"/>
    <w:bookmarkStart w:name="z2007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ледокольных работ;</w:t>
      </w:r>
    </w:p>
    <w:bookmarkEnd w:id="2002"/>
    <w:bookmarkStart w:name="z2008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водолазных станций.</w:t>
      </w:r>
    </w:p>
    <w:bookmarkEnd w:id="2003"/>
    <w:bookmarkStart w:name="z2009" w:id="2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Речной рабочий на подводно-технических, габионных и фашинных работах, выполняемых с поверхности, 3 разряд</w:t>
      </w:r>
    </w:p>
    <w:bookmarkEnd w:id="2004"/>
    <w:bookmarkStart w:name="z2010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2005"/>
    <w:bookmarkStart w:name="z2011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откосов гидротехнических сооружений хворостом или посадкой ивняка;</w:t>
      </w:r>
    </w:p>
    <w:bookmarkEnd w:id="2006"/>
    <w:bookmarkStart w:name="z2012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плетней на суше;</w:t>
      </w:r>
    </w:p>
    <w:bookmarkEnd w:id="2007"/>
    <w:bookmarkStart w:name="z2013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откосов и площадок хворостяными покрывалами;</w:t>
      </w:r>
    </w:p>
    <w:bookmarkEnd w:id="2008"/>
    <w:bookmarkStart w:name="z2014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надводных и подводных хворостяных тюфиков;</w:t>
      </w:r>
    </w:p>
    <w:bookmarkEnd w:id="2009"/>
    <w:bookmarkStart w:name="z2015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плавучего стапеля для вязки тюфиков;</w:t>
      </w:r>
    </w:p>
    <w:bookmarkEnd w:id="2010"/>
    <w:bookmarkStart w:name="z2016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габионных каркасов;</w:t>
      </w:r>
    </w:p>
    <w:bookmarkEnd w:id="2011"/>
    <w:bookmarkStart w:name="z2017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габионных ящиков в сооружения по готовой разбивке и загрузка их с отборкой по размерам камня;</w:t>
      </w:r>
    </w:p>
    <w:bookmarkEnd w:id="2012"/>
    <w:bookmarkStart w:name="z2018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фашин и хвороста в сооружения;</w:t>
      </w:r>
    </w:p>
    <w:bookmarkEnd w:id="2013"/>
    <w:bookmarkStart w:name="z2019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сипаев  и щитоплетней;</w:t>
      </w:r>
    </w:p>
    <w:bookmarkEnd w:id="2014"/>
    <w:bookmarkStart w:name="z2020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полузапруд из метловых щитов, легко-выправительных сооружений всех видов из хвороста;</w:t>
      </w:r>
    </w:p>
    <w:bookmarkEnd w:id="2015"/>
    <w:bookmarkStart w:name="z2021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щитовых заграждений для намываемого грунта;</w:t>
      </w:r>
    </w:p>
    <w:bookmarkEnd w:id="2016"/>
    <w:bookmarkStart w:name="z2022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траление подводных препятствий;</w:t>
      </w:r>
    </w:p>
    <w:bookmarkEnd w:id="2017"/>
    <w:bookmarkStart w:name="z2023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с берега, со льда и с плавучих средств в работах по укладке трубопроводов в подводную траншею, установке под водой соединительных муфт на секциях трубопровода, разработке грунта под водой взрывами;</w:t>
      </w:r>
    </w:p>
    <w:bookmarkEnd w:id="2018"/>
    <w:bookmarkStart w:name="z2024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трапов к плавучим средствам.</w:t>
      </w:r>
    </w:p>
    <w:bookmarkEnd w:id="2019"/>
    <w:bookmarkStart w:name="z2025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2020"/>
    <w:bookmarkStart w:name="z2026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укрепительных конструкций и способы их изготовления;</w:t>
      </w:r>
    </w:p>
    <w:bookmarkEnd w:id="2021"/>
    <w:bookmarkStart w:name="z2027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фашин и канатов в хворостяные конструкции;</w:t>
      </w:r>
    </w:p>
    <w:bookmarkEnd w:id="2022"/>
    <w:bookmarkStart w:name="z2028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вязки габионных каркасов и их установки и загрузки;</w:t>
      </w:r>
    </w:p>
    <w:bookmarkEnd w:id="2023"/>
    <w:bookmarkStart w:name="z2029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установки плавучих средств;</w:t>
      </w:r>
    </w:p>
    <w:bookmarkEnd w:id="2024"/>
    <w:bookmarkStart w:name="z2030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берегоукрепительных и выправительных сооружений;</w:t>
      </w:r>
    </w:p>
    <w:bookmarkEnd w:id="2025"/>
    <w:bookmarkStart w:name="z2031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ледокольных работ;</w:t>
      </w:r>
    </w:p>
    <w:bookmarkEnd w:id="2026"/>
    <w:bookmarkStart w:name="z2032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водолазных станций.</w:t>
      </w:r>
    </w:p>
    <w:bookmarkEnd w:id="2027"/>
    <w:bookmarkStart w:name="z2033" w:id="2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Речной рабочий на подводно-технических, габионных и фашинных работах, выполняемых с поверхности, 4 разряд</w:t>
      </w:r>
    </w:p>
    <w:bookmarkEnd w:id="2028"/>
    <w:bookmarkStart w:name="z2034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2029"/>
    <w:bookmarkStart w:name="z2035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и укладка под воду тяжелых фашин;</w:t>
      </w:r>
    </w:p>
    <w:bookmarkEnd w:id="2030"/>
    <w:bookmarkStart w:name="z2036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станка для вязки хворостяных щитов;</w:t>
      </w:r>
    </w:p>
    <w:bookmarkEnd w:id="2031"/>
    <w:bookmarkStart w:name="z2037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тур со льда;</w:t>
      </w:r>
    </w:p>
    <w:bookmarkEnd w:id="2032"/>
    <w:bookmarkStart w:name="z2038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удаление корчей и иных препятствий из русел рек с помощью плавучих средств;</w:t>
      </w:r>
    </w:p>
    <w:bookmarkEnd w:id="2033"/>
    <w:bookmarkStart w:name="z2039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выправительных сооружений;</w:t>
      </w:r>
    </w:p>
    <w:bookmarkEnd w:id="2034"/>
    <w:bookmarkStart w:name="z2040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подводных траншей скреперной установкой;</w:t>
      </w:r>
    </w:p>
    <w:bookmarkEnd w:id="2035"/>
    <w:bookmarkStart w:name="z2041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траление судового хода с промером глубин;</w:t>
      </w:r>
    </w:p>
    <w:bookmarkEnd w:id="2036"/>
    <w:bookmarkStart w:name="z2042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створов и их закрепление на плаву;</w:t>
      </w:r>
    </w:p>
    <w:bookmarkEnd w:id="2037"/>
    <w:bookmarkStart w:name="z2043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габионных тюфиков с разбивкой под кладку.</w:t>
      </w:r>
    </w:p>
    <w:bookmarkEnd w:id="2038"/>
    <w:bookmarkStart w:name="z2044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2039"/>
    <w:bookmarkStart w:name="z2045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возведения различных видов выправительных и берегоукрепительных сооружений;</w:t>
      </w:r>
    </w:p>
    <w:bookmarkEnd w:id="2040"/>
    <w:bookmarkStart w:name="z2046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скреперной установке и корче-подъемном кране;</w:t>
      </w:r>
    </w:p>
    <w:bookmarkEnd w:id="2041"/>
    <w:bookmarkStart w:name="z2047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пользования всеми видами тралов;</w:t>
      </w:r>
    </w:p>
    <w:bookmarkEnd w:id="2042"/>
    <w:bookmarkStart w:name="z2048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габионной кладки и габионных и габионной тюфиков;</w:t>
      </w:r>
    </w:p>
    <w:bookmarkEnd w:id="2043"/>
    <w:bookmarkStart w:name="z204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габионной кладки из тюфиков;</w:t>
      </w:r>
    </w:p>
    <w:bookmarkEnd w:id="2044"/>
    <w:bookmarkStart w:name="z2050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 для габионных работ и правила их эксплуатации;</w:t>
      </w:r>
    </w:p>
    <w:bookmarkEnd w:id="2045"/>
    <w:bookmarkStart w:name="z2051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требования к строительным материалам и элементам сооружений.</w:t>
      </w:r>
    </w:p>
    <w:bookmarkEnd w:id="2046"/>
    <w:bookmarkStart w:name="z2052" w:id="2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Электромонтер-линейщик по монтажу воздушных линий высокого напряжения и контактной сети 2 разряд</w:t>
      </w:r>
    </w:p>
    <w:bookmarkEnd w:id="2047"/>
    <w:bookmarkStart w:name="z205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2048"/>
    <w:bookmarkStart w:name="z205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крепления, не требующих точных размеров;</w:t>
      </w:r>
    </w:p>
    <w:bookmarkEnd w:id="2049"/>
    <w:bookmarkStart w:name="z2055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заглубление заземлителей вручную;</w:t>
      </w:r>
    </w:p>
    <w:bookmarkEnd w:id="2050"/>
    <w:bookmarkStart w:name="z205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неустановленных стальных опор высоковольтных линий и конструкций открытых подстанций;</w:t>
      </w:r>
    </w:p>
    <w:bookmarkEnd w:id="2051"/>
    <w:bookmarkStart w:name="z2057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деталей крепления приставок и шин заземления;</w:t>
      </w:r>
    </w:p>
    <w:bookmarkEnd w:id="2052"/>
    <w:bookmarkStart w:name="z2058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кистью деталей деревянных опор анти-септирующими составами;</w:t>
      </w:r>
    </w:p>
    <w:bookmarkEnd w:id="2053"/>
    <w:bookmarkStart w:name="z2059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обшивки с барабанов и их разборка;</w:t>
      </w:r>
    </w:p>
    <w:bookmarkEnd w:id="2054"/>
    <w:bookmarkStart w:name="z2060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проводов и тросов вручную.</w:t>
      </w:r>
    </w:p>
    <w:bookmarkEnd w:id="2055"/>
    <w:bookmarkStart w:name="z2061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2056"/>
    <w:bookmarkStart w:name="z2062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линейной арматуры, изоляторов, проводов и тросов;</w:t>
      </w:r>
    </w:p>
    <w:bookmarkEnd w:id="2057"/>
    <w:bookmarkStart w:name="z2063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стали и метизов, правила обращения с анти-септирующими составами и способы анти-септирования лесоматериалов;</w:t>
      </w:r>
    </w:p>
    <w:bookmarkEnd w:id="2058"/>
    <w:bookmarkStart w:name="z2064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сигнализации на железнодорожном транспорте;</w:t>
      </w:r>
    </w:p>
    <w:bookmarkEnd w:id="2059"/>
    <w:bookmarkStart w:name="z2065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 проводов и шин заземления;</w:t>
      </w:r>
    </w:p>
    <w:bookmarkEnd w:id="2060"/>
    <w:bookmarkStart w:name="z2066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заглубления заземлителей вручную;</w:t>
      </w:r>
    </w:p>
    <w:bookmarkEnd w:id="2061"/>
    <w:bookmarkStart w:name="z2067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ручного инструмента и приспособлений.</w:t>
      </w:r>
    </w:p>
    <w:bookmarkEnd w:id="2062"/>
    <w:bookmarkStart w:name="z2068" w:id="2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Электромонтер-линейщик по монтажу воздушных линий высокого напряжения и контактной сети, 3 разряд</w:t>
      </w:r>
    </w:p>
    <w:bookmarkEnd w:id="2063"/>
    <w:bookmarkStart w:name="z2069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2064"/>
    <w:bookmarkStart w:name="z2070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крюков, штырей и изоляторов со стоек неустановленных опор;</w:t>
      </w:r>
    </w:p>
    <w:bookmarkEnd w:id="2065"/>
    <w:bookmarkStart w:name="z2071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стальных канатов, тросов и одножильных проводов с установкой барабанов;</w:t>
      </w:r>
    </w:p>
    <w:bookmarkEnd w:id="2066"/>
    <w:bookmarkStart w:name="z2072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проводов на опоры высоковольтных линий напряжением до 20 киловольт с применением штанг и шестов;</w:t>
      </w:r>
    </w:p>
    <w:bookmarkEnd w:id="2067"/>
    <w:bookmarkStart w:name="z2073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рубка проводов и тросов;</w:t>
      </w:r>
    </w:p>
    <w:bookmarkEnd w:id="2068"/>
    <w:bookmarkStart w:name="z2074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заземляющих спусков, монтаж контура заземления;</w:t>
      </w:r>
    </w:p>
    <w:bookmarkEnd w:id="2069"/>
    <w:bookmarkStart w:name="z2075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заглубление заземлителей механизированным инструментом;</w:t>
      </w:r>
    </w:p>
    <w:bookmarkEnd w:id="2070"/>
    <w:bookmarkStart w:name="z2076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железобетонных конструкций;</w:t>
      </w:r>
    </w:p>
    <w:bookmarkEnd w:id="2071"/>
    <w:bookmarkStart w:name="z2077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неустановленных стальных опор высоковольтных линий и конструкций открытых подстанций;</w:t>
      </w:r>
    </w:p>
    <w:bookmarkEnd w:id="2072"/>
    <w:bookmarkStart w:name="z2078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опор и крепление таблиц и плакатов;</w:t>
      </w:r>
    </w:p>
    <w:bookmarkEnd w:id="2073"/>
    <w:bookmarkStart w:name="z2079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на барабаны проводов и тросов с зашивкой барабанов;</w:t>
      </w:r>
    </w:p>
    <w:bookmarkEnd w:id="2074"/>
    <w:bookmarkStart w:name="z2080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развозка конструкций и материалов;</w:t>
      </w:r>
    </w:p>
    <w:bookmarkEnd w:id="2075"/>
    <w:bookmarkStart w:name="z2081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конструкций вручную.</w:t>
      </w:r>
    </w:p>
    <w:bookmarkEnd w:id="2076"/>
    <w:bookmarkStart w:name="z2082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Должен знать:</w:t>
      </w:r>
    </w:p>
    <w:bookmarkEnd w:id="2077"/>
    <w:bookmarkStart w:name="z2083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крепежных детален, арматуры, изоляторов, проводов и тросов;</w:t>
      </w:r>
    </w:p>
    <w:bookmarkEnd w:id="2078"/>
    <w:bookmarkStart w:name="z2084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простого электрифицированного и пневматического ручного инструмента;</w:t>
      </w:r>
    </w:p>
    <w:bookmarkEnd w:id="2079"/>
    <w:bookmarkStart w:name="z2085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строительных конструкций высоковольтных линий и открытых подстанций;</w:t>
      </w:r>
    </w:p>
    <w:bookmarkEnd w:id="2080"/>
    <w:bookmarkStart w:name="z2086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простыми такелажными средствами;</w:t>
      </w:r>
    </w:p>
    <w:bookmarkEnd w:id="2081"/>
    <w:bookmarkStart w:name="z2087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заземления и зануления.</w:t>
      </w:r>
    </w:p>
    <w:bookmarkEnd w:id="2082"/>
    <w:bookmarkStart w:name="z2088" w:id="2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Электромонтер-линейщик по монтажу воздушных линий высокого напряжения и контактной сети, 4 разряд</w:t>
      </w:r>
    </w:p>
    <w:bookmarkEnd w:id="2083"/>
    <w:bookmarkStart w:name="z2089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2084"/>
    <w:bookmarkStart w:name="z2090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опор высоковольтных линий и конструкций открытых подстанций массой до 5 тонн;</w:t>
      </w:r>
    </w:p>
    <w:bookmarkEnd w:id="2085"/>
    <w:bookmarkStart w:name="z2091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деревянных опор;</w:t>
      </w:r>
    </w:p>
    <w:bookmarkEnd w:id="2086"/>
    <w:bookmarkStart w:name="z2092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демонтаж опор и конструкций открытых подстанций массой до 1 тонны;</w:t>
      </w:r>
    </w:p>
    <w:bookmarkEnd w:id="2087"/>
    <w:bookmarkStart w:name="z2093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и подъем проводов на опоры высоковольтных линий напряжением до 150 киловольт и тросов - до 750 киловольт;</w:t>
      </w:r>
    </w:p>
    <w:bookmarkEnd w:id="2088"/>
    <w:bookmarkStart w:name="z2094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спусков, перемычек, петель и полупетель из проводов и тросов;</w:t>
      </w:r>
    </w:p>
    <w:bookmarkEnd w:id="2089"/>
    <w:bookmarkStart w:name="z2095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разрядников;</w:t>
      </w:r>
    </w:p>
    <w:bookmarkEnd w:id="2090"/>
    <w:bookmarkStart w:name="z2096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 на переходах;</w:t>
      </w:r>
    </w:p>
    <w:bookmarkEnd w:id="2091"/>
    <w:bookmarkStart w:name="z2097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изоляторов и арматуры в изолирующие подвески для высоковольтных линий напряжением до 220 киловольт;</w:t>
      </w:r>
    </w:p>
    <w:bookmarkEnd w:id="2092"/>
    <w:bookmarkStart w:name="z2098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проводов и тросов сечением до 70 миллиметров квадратных;</w:t>
      </w:r>
    </w:p>
    <w:bookmarkEnd w:id="2093"/>
    <w:bookmarkStart w:name="z2099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проводов на штыревых изоляторах высоковольтных линий напряжением до 1 киловольт;</w:t>
      </w:r>
    </w:p>
    <w:bookmarkEnd w:id="2094"/>
    <w:bookmarkStart w:name="z2100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установка звеньевых и эластичных струн на несущем тросе с земли;</w:t>
      </w:r>
    </w:p>
    <w:bookmarkEnd w:id="2095"/>
    <w:bookmarkStart w:name="z2101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арматуры на консолях и гибких поперечинах;</w:t>
      </w:r>
    </w:p>
    <w:bookmarkEnd w:id="2096"/>
    <w:bookmarkStart w:name="z2102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ограничителей грузов компенсированной анкеровки, фиксаторных и фидерных кронштейнов на опорах;</w:t>
      </w:r>
    </w:p>
    <w:bookmarkEnd w:id="2097"/>
    <w:bookmarkStart w:name="z2103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средней анкеровки на земле;</w:t>
      </w:r>
    </w:p>
    <w:bookmarkEnd w:id="2098"/>
    <w:bookmarkStart w:name="z2104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несущего троса с земли на опоре;</w:t>
      </w:r>
    </w:p>
    <w:bookmarkEnd w:id="2099"/>
    <w:bookmarkStart w:name="z2105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врезка изоляторов в провода и тросы на земле;</w:t>
      </w:r>
    </w:p>
    <w:bookmarkEnd w:id="2100"/>
    <w:bookmarkStart w:name="z2106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междурельсовых соединений;</w:t>
      </w:r>
    </w:p>
    <w:bookmarkEnd w:id="2101"/>
    <w:bookmarkStart w:name="z210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присоединение тросовых оттяжек к опорам;</w:t>
      </w:r>
    </w:p>
    <w:bookmarkEnd w:id="2102"/>
    <w:bookmarkStart w:name="z2108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жестких поперечин;</w:t>
      </w:r>
    </w:p>
    <w:bookmarkEnd w:id="2103"/>
    <w:bookmarkStart w:name="z2109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установленных опор высоковольтных линий и конструкций открытых подстанций;</w:t>
      </w:r>
    </w:p>
    <w:bookmarkEnd w:id="2104"/>
    <w:bookmarkStart w:name="z2110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проводов и тросов высоковольтных линий и контактных сетей напряжением до 150 киловольт;</w:t>
      </w:r>
    </w:p>
    <w:bookmarkEnd w:id="2105"/>
    <w:bookmarkStart w:name="z2111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одностоечных опор линий напряжением до 20 киловольт;</w:t>
      </w:r>
    </w:p>
    <w:bookmarkEnd w:id="2106"/>
    <w:bookmarkStart w:name="z2112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кабельных каналов и аварийного маслостока;</w:t>
      </w:r>
    </w:p>
    <w:bookmarkEnd w:id="2107"/>
    <w:bookmarkStart w:name="z2113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вводов воздушных линий в здания;</w:t>
      </w:r>
    </w:p>
    <w:bookmarkEnd w:id="2108"/>
    <w:bookmarkStart w:name="z2114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светильников на опорах.</w:t>
      </w:r>
    </w:p>
    <w:bookmarkEnd w:id="2109"/>
    <w:bookmarkStart w:name="z2115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2110"/>
    <w:bookmarkStart w:name="z2116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опор высоковольтных линий и конструкций открытых подстанций;</w:t>
      </w:r>
    </w:p>
    <w:bookmarkEnd w:id="2111"/>
    <w:bookmarkStart w:name="z2117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компоновки и сборки изоляторов и арматуры в изолирующие подвески;</w:t>
      </w:r>
    </w:p>
    <w:bookmarkEnd w:id="2112"/>
    <w:bookmarkStart w:name="z2118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соединений проводов и тросов;</w:t>
      </w:r>
    </w:p>
    <w:bookmarkEnd w:id="2113"/>
    <w:bookmarkStart w:name="z2119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подъема и крепления проводов и тросов на опорах;</w:t>
      </w:r>
    </w:p>
    <w:bookmarkEnd w:id="2114"/>
    <w:bookmarkStart w:name="z2120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способы изготовления и установки шин, спусков, перемычек и петель из проводов и тросов;</w:t>
      </w:r>
    </w:p>
    <w:bookmarkEnd w:id="2115"/>
    <w:bookmarkStart w:name="z2121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разрядников, ограничителей грузов и фидерных кронштейнов на опорах;</w:t>
      </w:r>
    </w:p>
    <w:bookmarkEnd w:id="2116"/>
    <w:bookmarkStart w:name="z2122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установки защит для переходов;</w:t>
      </w:r>
    </w:p>
    <w:bookmarkEnd w:id="2117"/>
    <w:bookmarkStart w:name="z2123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такелажным оборудованием и инструментом;</w:t>
      </w:r>
    </w:p>
    <w:bookmarkEnd w:id="2118"/>
    <w:bookmarkStart w:name="z2124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способы установки светильников.</w:t>
      </w:r>
    </w:p>
    <w:bookmarkEnd w:id="2119"/>
    <w:bookmarkStart w:name="z2125" w:id="2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Электромонтер-линейщик по монтажу воздушных линий высокого напряжения и контактной сети, 5 разряд</w:t>
      </w:r>
    </w:p>
    <w:bookmarkEnd w:id="2120"/>
    <w:bookmarkStart w:name="z2126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2121"/>
    <w:bookmarkStart w:name="z2127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опор высоковольтных линий и конструкций открытых подстанций массой свыше 5 до 10 тонн;</w:t>
      </w:r>
    </w:p>
    <w:bookmarkEnd w:id="2122"/>
    <w:bookmarkStart w:name="z2128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демонтаж опор и конструкций открытых подстанций массой свыше 1,5 до 5 тонн, кроме опор на оттяжках, шарнирно устанавливаемых на фундаменты;</w:t>
      </w:r>
    </w:p>
    <w:bookmarkEnd w:id="2123"/>
    <w:bookmarkStart w:name="z2129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проводов и тросов сечением свыше 70 до 800 миллиметров квадратных;</w:t>
      </w:r>
    </w:p>
    <w:bookmarkEnd w:id="2124"/>
    <w:bookmarkStart w:name="z2130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многопроволочных проводов из цветных металлов;</w:t>
      </w:r>
    </w:p>
    <w:bookmarkEnd w:id="2125"/>
    <w:bookmarkStart w:name="z2131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и подъем проводов на опоры высоковольтных линий напряжением свыше 150 до 750 киловольт и тросов - свыше 750 киловольт;</w:t>
      </w:r>
    </w:p>
    <w:bookmarkEnd w:id="2126"/>
    <w:bookmarkStart w:name="z2132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проводов на штыревых изоляторах высоковольтных линий напряжением свыше 1 киловольт;</w:t>
      </w:r>
    </w:p>
    <w:bookmarkEnd w:id="2127"/>
    <w:bookmarkStart w:name="z2133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изоляторов и арматуры в изолирующие подвески для высоковольтных линий напряжением свыше 220 киловольт;</w:t>
      </w:r>
    </w:p>
    <w:bookmarkEnd w:id="2128"/>
    <w:bookmarkStart w:name="z2134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гасителей вибрации и дистанционных распорок на проводах и тросах;</w:t>
      </w:r>
    </w:p>
    <w:bookmarkEnd w:id="2129"/>
    <w:bookmarkStart w:name="z2135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натягивание, регулировка и перекладка проводов и тросов на опорах высоковольтных линий напряжением до 150 киловольт;</w:t>
      </w:r>
    </w:p>
    <w:bookmarkEnd w:id="2130"/>
    <w:bookmarkStart w:name="z2136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шлейфов;</w:t>
      </w:r>
    </w:p>
    <w:bookmarkEnd w:id="2131"/>
    <w:bookmarkStart w:name="z2137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ограничителя контактного провода;</w:t>
      </w:r>
    </w:p>
    <w:bookmarkEnd w:id="2132"/>
    <w:bookmarkStart w:name="z2138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одно - и двухпутных консолей;</w:t>
      </w:r>
    </w:p>
    <w:bookmarkEnd w:id="2133"/>
    <w:bookmarkStart w:name="z2139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гибких поперечин;</w:t>
      </w:r>
    </w:p>
    <w:bookmarkEnd w:id="2134"/>
    <w:bookmarkStart w:name="z2140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средних анкеровок;</w:t>
      </w:r>
    </w:p>
    <w:bookmarkEnd w:id="2135"/>
    <w:bookmarkStart w:name="z2141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электрических соединителей и отводов всех типов;</w:t>
      </w:r>
    </w:p>
    <w:bookmarkEnd w:id="2136"/>
    <w:bookmarkStart w:name="z2142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жесткая анкеровка несущего троса, питающих и усиливающих проводов;</w:t>
      </w:r>
    </w:p>
    <w:bookmarkEnd w:id="2137"/>
    <w:bookmarkStart w:name="z2143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цепной подвески под пяту консоли и перевод в седло;</w:t>
      </w:r>
    </w:p>
    <w:bookmarkEnd w:id="2138"/>
    <w:bookmarkStart w:name="z2144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проводов и тросов высоковольтных линий напряжением свыше 150 киловольт;</w:t>
      </w:r>
    </w:p>
    <w:bookmarkEnd w:id="2139"/>
    <w:bookmarkStart w:name="z2145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сложных опор высоковольтных линий напряжением до 20 киловольт.</w:t>
      </w:r>
    </w:p>
    <w:bookmarkEnd w:id="2140"/>
    <w:bookmarkStart w:name="z2146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2141"/>
    <w:bookmarkStart w:name="z2147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котлованов и мест погружения свай на пикетах высоковольтных линий и контактных сетей;</w:t>
      </w:r>
    </w:p>
    <w:bookmarkEnd w:id="2142"/>
    <w:bookmarkStart w:name="z2148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фазировки проводов контактных сетей и методы проверки выполненных работ по схемам;</w:t>
      </w:r>
    </w:p>
    <w:bookmarkEnd w:id="2143"/>
    <w:bookmarkStart w:name="z2149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раскатки многопроволочных проводов из цветных металлов;</w:t>
      </w:r>
    </w:p>
    <w:bookmarkEnd w:id="2144"/>
    <w:bookmarkStart w:name="z2150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дистанционных распорок, гасителей вибрации на проводах и тросах высоковольтных линий и ограничителей контактного провода;</w:t>
      </w:r>
    </w:p>
    <w:bookmarkEnd w:id="2145"/>
    <w:bookmarkStart w:name="z2151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шлейфов, гибких поперечин, сопряжении анкерных участков;</w:t>
      </w:r>
    </w:p>
    <w:bookmarkEnd w:id="2146"/>
    <w:bookmarkStart w:name="z2152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перекладки проводов и тросов, правила регулировки проводов и тросов на высоковольтных линиях напряжением до 150 киловольт и цепей контактной подвески на перегонах и станциях;</w:t>
      </w:r>
    </w:p>
    <w:bookmarkEnd w:id="2147"/>
    <w:bookmarkStart w:name="z2153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жесткой анкеровки проводов на опорах контактной сети;</w:t>
      </w:r>
    </w:p>
    <w:bookmarkEnd w:id="2148"/>
    <w:bookmarkStart w:name="z2154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стрелок и пересечений контактной сети.</w:t>
      </w:r>
    </w:p>
    <w:bookmarkEnd w:id="2149"/>
    <w:bookmarkStart w:name="z2155" w:id="2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Электромонтер-линейщик по монтажу воздушных линий высокого напряжения и контактной сети, 6 разряд</w:t>
      </w:r>
    </w:p>
    <w:bookmarkEnd w:id="2150"/>
    <w:bookmarkStart w:name="z2156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2151"/>
    <w:bookmarkStart w:name="z2157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опор высоковольтных линий и конструкций открытых подстанций массой свыше 10 до 25 тонн;</w:t>
      </w:r>
    </w:p>
    <w:bookmarkEnd w:id="2152"/>
    <w:bookmarkStart w:name="z2158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железобетонных фундаментов;</w:t>
      </w:r>
    </w:p>
    <w:bookmarkEnd w:id="2153"/>
    <w:bookmarkStart w:name="z2159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демонтаж опор и конструкций открытых подстанций массой свыше 5 до 20 тонн и опор на оттяжках, шарнирно устанавливаемых на фундаменты, массой до 15 тонн;</w:t>
      </w:r>
    </w:p>
    <w:bookmarkEnd w:id="2154"/>
    <w:bookmarkStart w:name="z2160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проводов сечением свыше 800 миллиметров квадратных;</w:t>
      </w:r>
    </w:p>
    <w:bookmarkEnd w:id="2155"/>
    <w:bookmarkStart w:name="z2161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и подъем проводов на опоры высоковольтных линий напряжением свыше 750 киловольт;</w:t>
      </w:r>
    </w:p>
    <w:bookmarkEnd w:id="2156"/>
    <w:bookmarkStart w:name="z2162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узла грузовой компенсации натяжения контактных проводов;</w:t>
      </w:r>
    </w:p>
    <w:bookmarkEnd w:id="2157"/>
    <w:bookmarkStart w:name="z2163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компенсированная анкеровка контактного провода и несущего троса;</w:t>
      </w:r>
    </w:p>
    <w:bookmarkEnd w:id="2158"/>
    <w:bookmarkStart w:name="z2164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фиксирующих оттяжек цепной подвески, сопряжении анкерных участков, воздушных стрелок, контактной сети в искусственных сооружениях, секционных изоляторов;</w:t>
      </w:r>
    </w:p>
    <w:bookmarkEnd w:id="2159"/>
    <w:bookmarkStart w:name="z2165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опор на магистральных железных дорогах, находящихся в эксплуатации;</w:t>
      </w:r>
    </w:p>
    <w:bookmarkEnd w:id="2160"/>
    <w:bookmarkStart w:name="z2166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натягивание, регулировка и перекладка проводов и тросов на высоковольтных линий напряжением свыше 150 до 750 киловольт;</w:t>
      </w:r>
    </w:p>
    <w:bookmarkEnd w:id="2161"/>
    <w:bookmarkStart w:name="z2167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транспозиций проводов на высоковольтных линий напряжением до 750 киловольт;</w:t>
      </w:r>
    </w:p>
    <w:bookmarkEnd w:id="2162"/>
    <w:bookmarkStart w:name="z2168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опор высоковольтных линий напряжением свыше 20 киловольт;</w:t>
      </w:r>
    </w:p>
    <w:bookmarkEnd w:id="2163"/>
    <w:bookmarkStart w:name="z2169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трассы высоковольтных линий напряжением до 20 киловольт.</w:t>
      </w:r>
    </w:p>
    <w:bookmarkEnd w:id="2164"/>
    <w:bookmarkStart w:name="z2170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2165"/>
    <w:bookmarkStart w:name="z2171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транспозиций проводов на высоковольтных линий напряжением до 750 киловольт;</w:t>
      </w:r>
    </w:p>
    <w:bookmarkEnd w:id="2166"/>
    <w:bookmarkStart w:name="z2172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проводов и тросов на переходах;</w:t>
      </w:r>
    </w:p>
    <w:bookmarkEnd w:id="2167"/>
    <w:bookmarkStart w:name="z2173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компенсированной анкеровки контактного провода и несущего троса;</w:t>
      </w:r>
    </w:p>
    <w:bookmarkEnd w:id="2168"/>
    <w:bookmarkStart w:name="z2174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оттяжек цепной подвески, сопряжении анкерных участков, воздушных стрелок, контактной сети в искусственных сооружениях, секционных изоляторов;</w:t>
      </w:r>
    </w:p>
    <w:bookmarkEnd w:id="2169"/>
    <w:bookmarkStart w:name="z2175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выверки опор на магистральных и станционных линиях железных дорог;</w:t>
      </w:r>
    </w:p>
    <w:bookmarkEnd w:id="2170"/>
    <w:bookmarkStart w:name="z2176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переносных радиостанций и правила обращения с ними;</w:t>
      </w:r>
    </w:p>
    <w:bookmarkEnd w:id="2171"/>
    <w:bookmarkStart w:name="z2177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теодолитов и нивелиров и правила пользования ими.</w:t>
      </w:r>
    </w:p>
    <w:bookmarkEnd w:id="2172"/>
    <w:bookmarkStart w:name="z2178" w:id="2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Электромонтер-линейщик по монтажу воздушных линий высокого напряжения и контактной сети, 7 разряд</w:t>
      </w:r>
    </w:p>
    <w:bookmarkEnd w:id="2173"/>
    <w:bookmarkStart w:name="z2179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2174"/>
    <w:bookmarkStart w:name="z2180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опор высоковольтных линий и конструкций открытых подстанций массой свыше 25 тонн;</w:t>
      </w:r>
    </w:p>
    <w:bookmarkEnd w:id="2175"/>
    <w:bookmarkStart w:name="z2181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демонтаж опор высоковольтных линий и конструкций открытых подстанций массой свыше 20 тонн и опор на оттяжках, шарнирно устанавливаемых на фундаменты, массой свыше 15 тонн;</w:t>
      </w:r>
    </w:p>
    <w:bookmarkEnd w:id="2176"/>
    <w:bookmarkStart w:name="z2182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монолитных фундаментов;</w:t>
      </w:r>
    </w:p>
    <w:bookmarkEnd w:id="2177"/>
    <w:bookmarkStart w:name="z2183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транспозиций проводов высоковольтных линий напряжением свыше 750 киловольт;</w:t>
      </w:r>
    </w:p>
    <w:bookmarkEnd w:id="2178"/>
    <w:bookmarkStart w:name="z2184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проводов и тросов на переходах через большие водные преграды;</w:t>
      </w:r>
    </w:p>
    <w:bookmarkEnd w:id="2179"/>
    <w:bookmarkStart w:name="z2185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натягивание, регулировка и перекладка проводов и тросов на высоковольтных линий напряжением свыше 750 киловольт;</w:t>
      </w:r>
    </w:p>
    <w:bookmarkEnd w:id="2180"/>
    <w:bookmarkStart w:name="z2186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фундаментов, опор, проводов и тросов с помощью вертолетов;</w:t>
      </w:r>
    </w:p>
    <w:bookmarkEnd w:id="2181"/>
    <w:bookmarkStart w:name="z2187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разбивки отдельных участков трассы, отметок фундаментов и осей котлованов высоковольтных линий напряжением свыше 20 киловольт.</w:t>
      </w:r>
    </w:p>
    <w:bookmarkEnd w:id="2182"/>
    <w:bookmarkStart w:name="z2188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2183"/>
    <w:bookmarkStart w:name="z2189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выверки монолитных железо-бетонных фундаментов;</w:t>
      </w:r>
    </w:p>
    <w:bookmarkEnd w:id="2184"/>
    <w:bookmarkStart w:name="z2190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проводов и тросов на переходах через большие водные преграды;</w:t>
      </w:r>
    </w:p>
    <w:bookmarkEnd w:id="2185"/>
    <w:bookmarkStart w:name="z2191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монтажных работ при сооружении высоковольтных линий с применением вертолетной техники;</w:t>
      </w:r>
    </w:p>
    <w:bookmarkEnd w:id="2186"/>
    <w:bookmarkStart w:name="z2192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регулировки проводов и тросов на высоковольтных линиях напряжением свыше 750 киловольт;</w:t>
      </w:r>
    </w:p>
    <w:bookmarkEnd w:id="2187"/>
    <w:bookmarkStart w:name="z2193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разбивки отдельных участков трассы высоковольтных линий (производственный пикетаж).</w:t>
      </w:r>
    </w:p>
    <w:bookmarkEnd w:id="2188"/>
    <w:bookmarkStart w:name="z2194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Тpебуется техническое и профессиональное (сpеднее специальное, среднее профессиональное) обpазование.</w:t>
      </w:r>
    </w:p>
    <w:bookmarkEnd w:id="2189"/>
    <w:bookmarkStart w:name="z2195" w:id="2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Дорожный рабочий, 2 разряд</w:t>
      </w:r>
    </w:p>
    <w:bookmarkEnd w:id="2190"/>
    <w:bookmarkStart w:name="z2196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2191"/>
    <w:bookmarkStart w:name="z2197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дорожных оснований и покрытий от снега, грязи и пыли вручную;</w:t>
      </w:r>
    </w:p>
    <w:bookmarkEnd w:id="2192"/>
    <w:bookmarkStart w:name="z2198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перекидка песка гравия и щебня;</w:t>
      </w:r>
    </w:p>
    <w:bookmarkEnd w:id="2193"/>
    <w:bookmarkStart w:name="z2199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поливка водой дорожных оснований и покрытий;</w:t>
      </w:r>
    </w:p>
    <w:bookmarkEnd w:id="2194"/>
    <w:bookmarkStart w:name="z2200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поверхности рельс-форм при устройстве цементно-бетонных покрытий;</w:t>
      </w:r>
    </w:p>
    <w:bookmarkEnd w:id="2195"/>
    <w:bookmarkStart w:name="z2201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цементно-бетонных покрытий песком;</w:t>
      </w:r>
    </w:p>
    <w:bookmarkEnd w:id="2196"/>
    <w:bookmarkStart w:name="z2202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дорожных знаков и элементов обстановки пути в ручную;</w:t>
      </w:r>
    </w:p>
    <w:bookmarkEnd w:id="2197"/>
    <w:bookmarkStart w:name="z2203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дорожно-строительных материалов при устройстве и ремонте дорожных оснований и покрытий;</w:t>
      </w:r>
    </w:p>
    <w:bookmarkEnd w:id="2198"/>
    <w:bookmarkStart w:name="z2204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подчистка корыта вручную после землеройных машин;</w:t>
      </w:r>
    </w:p>
    <w:bookmarkEnd w:id="2199"/>
    <w:bookmarkStart w:name="z2205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подштопка рельс-форм;</w:t>
      </w:r>
    </w:p>
    <w:bookmarkEnd w:id="2200"/>
    <w:bookmarkStart w:name="z2206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оснований, покрытий и бордюров вручную;</w:t>
      </w:r>
    </w:p>
    <w:bookmarkEnd w:id="2201"/>
    <w:bookmarkStart w:name="z2207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сплошной одерновки;</w:t>
      </w:r>
    </w:p>
    <w:bookmarkEnd w:id="2202"/>
    <w:bookmarkStart w:name="z2208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песка, гравия и щебня вручную на переносных грохотах;</w:t>
      </w:r>
    </w:p>
    <w:bookmarkEnd w:id="2203"/>
    <w:bookmarkStart w:name="z2209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вручную;</w:t>
      </w:r>
    </w:p>
    <w:bookmarkEnd w:id="2204"/>
    <w:bookmarkStart w:name="z2210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вяжущих материалов;</w:t>
      </w:r>
    </w:p>
    <w:bookmarkEnd w:id="2205"/>
    <w:bookmarkStart w:name="z2211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смеси из автомобиля-самосвала с очисткой кузова при устройстве бетонных покрытий;</w:t>
      </w:r>
    </w:p>
    <w:bookmarkEnd w:id="2206"/>
    <w:bookmarkStart w:name="z2212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краев свежеуложенной смеси из автомобиля-самосвала с очисткой кузова при устройстве бетонных покрытий;</w:t>
      </w:r>
    </w:p>
    <w:bookmarkEnd w:id="2207"/>
    <w:bookmarkStart w:name="z2213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краев свежеуложенной бетонной смеси;</w:t>
      </w:r>
    </w:p>
    <w:bookmarkEnd w:id="2208"/>
    <w:bookmarkStart w:name="z2214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трамбование вручную мест, недоступных для механизированной укладки;</w:t>
      </w:r>
    </w:p>
    <w:bookmarkEnd w:id="2209"/>
    <w:bookmarkStart w:name="z2215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каменной шашки и пакеляжа;</w:t>
      </w:r>
    </w:p>
    <w:bookmarkEnd w:id="2210"/>
    <w:bookmarkStart w:name="z2216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камня и пакеляжа.</w:t>
      </w:r>
    </w:p>
    <w:bookmarkEnd w:id="2211"/>
    <w:bookmarkStart w:name="z2217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2212"/>
    <w:bookmarkStart w:name="z2218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дорожно-строительных материалов, конструкций дорожных одежды и искусственных сооружений на дорогах;</w:t>
      </w:r>
    </w:p>
    <w:bookmarkEnd w:id="2213"/>
    <w:bookmarkStart w:name="z2219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асфальтобетонных, цементобетонных, битумоминеральных и иных смесей;</w:t>
      </w:r>
    </w:p>
    <w:bookmarkEnd w:id="2214"/>
    <w:bookmarkStart w:name="z2220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 гололедом и снежными заносами;</w:t>
      </w:r>
    </w:p>
    <w:bookmarkEnd w:id="2215"/>
    <w:bookmarkStart w:name="z2221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дорожного движения.</w:t>
      </w:r>
    </w:p>
    <w:bookmarkEnd w:id="2216"/>
    <w:bookmarkStart w:name="z2222" w:id="2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Дорожный рабочий, 3 разряд</w:t>
      </w:r>
    </w:p>
    <w:bookmarkEnd w:id="2217"/>
    <w:bookmarkStart w:name="z2223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2218"/>
    <w:bookmarkStart w:name="z2224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профилирование под укатку по маякам, маячным, маячным рейкам, шаблонам дорожных оснований из песка, песко-цемента, гравия, щебня;</w:t>
      </w:r>
    </w:p>
    <w:bookmarkEnd w:id="2219"/>
    <w:bookmarkStart w:name="z2225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грунтовых и грунтовых улучшенных дорог;</w:t>
      </w:r>
    </w:p>
    <w:bookmarkEnd w:id="2220"/>
    <w:bookmarkStart w:name="z2226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знаков;</w:t>
      </w:r>
    </w:p>
    <w:bookmarkEnd w:id="2221"/>
    <w:bookmarkStart w:name="z2227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дренажей;</w:t>
      </w:r>
    </w:p>
    <w:bookmarkEnd w:id="2222"/>
    <w:bookmarkStart w:name="z2228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грунтовых улучшенных дорог, гравийных, щебеночных покрытий и оснований с помощью механизированного инструмента;</w:t>
      </w:r>
    </w:p>
    <w:bookmarkEnd w:id="2223"/>
    <w:bookmarkStart w:name="z2229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одерновки в клетку;</w:t>
      </w:r>
    </w:p>
    <w:bookmarkEnd w:id="2224"/>
    <w:bookmarkStart w:name="z2230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оснований под укладку бортового камня;</w:t>
      </w:r>
    </w:p>
    <w:bookmarkEnd w:id="2225"/>
    <w:bookmarkStart w:name="z2231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кюветов, водоотводных и нагорных канав с соблюдением продольных уклонов поперечных профилей;</w:t>
      </w:r>
    </w:p>
    <w:bookmarkEnd w:id="2226"/>
    <w:bookmarkStart w:name="z2232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работ по разметке дорожного покрытия автомобильных дорог; </w:t>
      </w:r>
    </w:p>
    <w:bookmarkEnd w:id="2227"/>
    <w:bookmarkStart w:name="z2233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контрольных точек для последующего нанесения линий пешеходного перехода вручную при помощи шаблона;</w:t>
      </w:r>
    </w:p>
    <w:bookmarkEnd w:id="2228"/>
    <w:bookmarkStart w:name="z2234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и снятие ограждающих устройств и конусов;</w:t>
      </w:r>
    </w:p>
    <w:bookmarkEnd w:id="2229"/>
    <w:bookmarkStart w:name="z2235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производство работ с применением лакокрасочных материалов.</w:t>
      </w:r>
    </w:p>
    <w:bookmarkEnd w:id="2230"/>
    <w:bookmarkStart w:name="z2236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Должен знать:</w:t>
      </w:r>
    </w:p>
    <w:bookmarkEnd w:id="2231"/>
    <w:bookmarkStart w:name="z2237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дорожно-строительных и лакокрасочных материалов;</w:t>
      </w:r>
    </w:p>
    <w:bookmarkEnd w:id="2232"/>
    <w:bookmarkStart w:name="z2238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ремонта грунтовых улучшенных дорог, тротуаров и оснований под асфальтобетонные и цементно-бетонные покрытия;</w:t>
      </w:r>
    </w:p>
    <w:bookmarkEnd w:id="2233"/>
    <w:bookmarkStart w:name="z2239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инструментом, применяемым при строительстве и ремонте дорог;</w:t>
      </w:r>
    </w:p>
    <w:bookmarkEnd w:id="2234"/>
    <w:bookmarkStart w:name="z2240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и обрезки покрытий и оснований с помощью механизированного инструмента, ликвидации разрушений и восстановления дорожной одежды;</w:t>
      </w:r>
    </w:p>
    <w:bookmarkEnd w:id="2235"/>
    <w:bookmarkStart w:name="z2241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оснований под рельс-формы при строительстве цементно-бетонных дорог;</w:t>
      </w:r>
    </w:p>
    <w:bookmarkEnd w:id="2236"/>
    <w:bookmarkStart w:name="z2242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дренажей;</w:t>
      </w:r>
    </w:p>
    <w:bookmarkEnd w:id="2237"/>
    <w:bookmarkStart w:name="z2243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дорожной разметки и способы ее нанесения ручным способом;</w:t>
      </w:r>
    </w:p>
    <w:bookmarkEnd w:id="2238"/>
    <w:bookmarkStart w:name="z2244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без закрытия автомобильного движения и ограждения мест при производстве работ.</w:t>
      </w:r>
    </w:p>
    <w:bookmarkEnd w:id="2239"/>
    <w:bookmarkStart w:name="z2245" w:id="2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Дорожный рабочий, 4 разряд</w:t>
      </w:r>
    </w:p>
    <w:bookmarkEnd w:id="2240"/>
    <w:bookmarkStart w:name="z2246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Характеристика работ:</w:t>
      </w:r>
    </w:p>
    <w:bookmarkEnd w:id="2241"/>
    <w:bookmarkStart w:name="z2247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профилирование покрытий из щебня и гравия по маякам, маячным рейкам и шаблоном;</w:t>
      </w:r>
    </w:p>
    <w:bookmarkEnd w:id="2242"/>
    <w:bookmarkStart w:name="z2248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щебеночных и гравийных покрытий отдельными картами;</w:t>
      </w:r>
    </w:p>
    <w:bookmarkEnd w:id="2243"/>
    <w:bookmarkStart w:name="z2249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планировка поверхности дорожных покрытий после разравнивания машинами;</w:t>
      </w:r>
    </w:p>
    <w:bookmarkEnd w:id="2244"/>
    <w:bookmarkStart w:name="z2250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бордюрного камня, маяков и маячных реек;</w:t>
      </w:r>
    </w:p>
    <w:bookmarkEnd w:id="2245"/>
    <w:bookmarkStart w:name="z2251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подготовительного слоя из щебня и гравия под фундаменты опор и труб;</w:t>
      </w:r>
    </w:p>
    <w:bookmarkEnd w:id="2246"/>
    <w:bookmarkStart w:name="z2252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 атмосферных осадков с дорог и искусственных сооружений;</w:t>
      </w:r>
    </w:p>
    <w:bookmarkEnd w:id="2247"/>
    <w:bookmarkStart w:name="z2253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ремонт кромок шва и поверхности цементобетонных покрытий;</w:t>
      </w:r>
    </w:p>
    <w:bookmarkEnd w:id="2248"/>
    <w:bookmarkStart w:name="z2254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обслуживание барьерного и тросового ограждений;</w:t>
      </w:r>
    </w:p>
    <w:bookmarkEnd w:id="2249"/>
    <w:bookmarkStart w:name="z2255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работ по разметке дорожного покрытия автомобильных дорог, предварительная разметка контрольных точек по схеме организации движения, сборка и установка шаблонов, нанесение разметочного материала с помощью пистолета-распылителя, демаркировка старой разметки, участие в работе при разметке дорог разметочными машинами.</w:t>
      </w:r>
    </w:p>
    <w:bookmarkEnd w:id="2250"/>
    <w:bookmarkStart w:name="z2256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Должен знать:</w:t>
      </w:r>
    </w:p>
    <w:bookmarkEnd w:id="2251"/>
    <w:bookmarkStart w:name="z2257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материалов, применяемых при устройстве, ремонте и маркировке дорог;</w:t>
      </w:r>
    </w:p>
    <w:bookmarkEnd w:id="2252"/>
    <w:bookmarkStart w:name="z2258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бетонирования в зимнее время и способы подогрева бетона;</w:t>
      </w:r>
    </w:p>
    <w:bookmarkEnd w:id="2253"/>
    <w:bookmarkStart w:name="z2259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строительства и эксплуатации дорожных одежд, искусственных сооружений и обстановки пути;</w:t>
      </w:r>
    </w:p>
    <w:bookmarkEnd w:id="2254"/>
    <w:bookmarkStart w:name="z2260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горизонтальной и вертикальной разметки, порядок их нанесения;</w:t>
      </w:r>
    </w:p>
    <w:bookmarkEnd w:id="2255"/>
    <w:bookmarkStart w:name="z2261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ведения работ при нанесении разметки пистолетом-распылителем с применением трафаретов;</w:t>
      </w:r>
    </w:p>
    <w:bookmarkEnd w:id="2256"/>
    <w:bookmarkStart w:name="z2262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разметочных материалов;</w:t>
      </w:r>
    </w:p>
    <w:bookmarkEnd w:id="2257"/>
    <w:bookmarkStart w:name="z2263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выполняемых работ;</w:t>
      </w:r>
    </w:p>
    <w:bookmarkEnd w:id="2258"/>
    <w:bookmarkStart w:name="z2264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в условиях с частичным закрытием и без закрытия автомобильного движения.</w:t>
      </w:r>
    </w:p>
    <w:bookmarkEnd w:id="2259"/>
    <w:bookmarkStart w:name="z2265" w:id="2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Дорожный рабочий, 5 разряд</w:t>
      </w:r>
    </w:p>
    <w:bookmarkEnd w:id="2260"/>
    <w:bookmarkStart w:name="z2266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Характеристика работ:</w:t>
      </w:r>
    </w:p>
    <w:bookmarkEnd w:id="2261"/>
    <w:bookmarkStart w:name="z2267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мест просадок дорожных покрытий;</w:t>
      </w:r>
    </w:p>
    <w:bookmarkEnd w:id="2262"/>
    <w:bookmarkStart w:name="z2268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ремонт труб, лотков, оголовков, подпорных стен и парапетов;</w:t>
      </w:r>
    </w:p>
    <w:bookmarkEnd w:id="2263"/>
    <w:bookmarkStart w:name="z2269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исправление отдельных повреждений элементов архитектурного оформления автомобильных дорог;</w:t>
      </w:r>
    </w:p>
    <w:bookmarkEnd w:id="2264"/>
    <w:bookmarkStart w:name="z2270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разбивка пикетажа и элементов дорог в плане;</w:t>
      </w:r>
    </w:p>
    <w:bookmarkEnd w:id="2265"/>
    <w:bookmarkStart w:name="z2271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определение высотных отметок дорожных сооружений при помощи геодезического инструмента;</w:t>
      </w:r>
    </w:p>
    <w:bookmarkEnd w:id="2266"/>
    <w:bookmarkStart w:name="z2272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ремонт дренажей и мощений с восстановлением фильтров;</w:t>
      </w:r>
    </w:p>
    <w:bookmarkEnd w:id="2267"/>
    <w:bookmarkStart w:name="z2273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ограждающих и сигнальных устройств;</w:t>
      </w:r>
    </w:p>
    <w:bookmarkEnd w:id="2268"/>
    <w:bookmarkStart w:name="z2274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закрепление развивающихся оврагов;</w:t>
      </w:r>
    </w:p>
    <w:bookmarkEnd w:id="2269"/>
    <w:bookmarkStart w:name="z2275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производстве работ по разметке дорожного покрытия автомобильных дорог;</w:t>
      </w:r>
    </w:p>
    <w:bookmarkEnd w:id="2270"/>
    <w:bookmarkStart w:name="z2276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нанесение линий пешеходного перехода типа "Зебра" красками и термопластичными материалами;</w:t>
      </w:r>
    </w:p>
    <w:bookmarkEnd w:id="2271"/>
    <w:bookmarkStart w:name="z2277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обозначение островков, разделяющих транспортные потоки противоположных направлений по трафарету с помощью пистолетов -распылителей, нанесение стрел, обозначающих направление движения по полосам, двухкомпонентными пластиками, свето-возвращающих элементов -пневматическим пистолетом, разметки вертикальные поверхностей опор, мостов, путепроводов, торцевых поверхностей порталов, туннелей, парапетов.</w:t>
      </w:r>
    </w:p>
    <w:bookmarkEnd w:id="2272"/>
    <w:bookmarkStart w:name="z2278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Должен знать:</w:t>
      </w:r>
    </w:p>
    <w:bookmarkEnd w:id="2273"/>
    <w:bookmarkStart w:name="z2279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состояния дорожных покрытий и искусственных сооружений;</w:t>
      </w:r>
    </w:p>
    <w:bookmarkEnd w:id="2274"/>
    <w:bookmarkStart w:name="z2280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геодезического инструмента;</w:t>
      </w:r>
    </w:p>
    <w:bookmarkEnd w:id="2275"/>
    <w:bookmarkStart w:name="z2281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свойства красок, растворителей и термопластичных материалов;</w:t>
      </w:r>
    </w:p>
    <w:bookmarkEnd w:id="2276"/>
    <w:bookmarkStart w:name="z2282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их вязкости и текучести;</w:t>
      </w:r>
    </w:p>
    <w:bookmarkEnd w:id="2277"/>
    <w:bookmarkStart w:name="z2283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лакокрасочных материалов;</w:t>
      </w:r>
    </w:p>
    <w:bookmarkEnd w:id="2278"/>
    <w:bookmarkStart w:name="z2284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линий, стрел и надписей горизонтальной разметки;</w:t>
      </w:r>
    </w:p>
    <w:bookmarkEnd w:id="2279"/>
    <w:bookmarkStart w:name="z2285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нанесения разметки в сочетании с дорожными знаками или светофорами;</w:t>
      </w:r>
    </w:p>
    <w:bookmarkEnd w:id="2280"/>
    <w:bookmarkStart w:name="z2286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дорожной разметке;</w:t>
      </w:r>
    </w:p>
    <w:bookmarkEnd w:id="2281"/>
    <w:bookmarkStart w:name="z2287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маркирующих материалов в сочетании со свето-возвращающими элементами;</w:t>
      </w:r>
    </w:p>
    <w:bookmarkEnd w:id="2282"/>
    <w:bookmarkStart w:name="z2288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механизированного инструмента для нанесения термопластических материалов;</w:t>
      </w:r>
    </w:p>
    <w:bookmarkEnd w:id="2283"/>
    <w:bookmarkStart w:name="z2289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технологию нанесения двухкомпонентных пластичных материалов;</w:t>
      </w:r>
    </w:p>
    <w:bookmarkEnd w:id="2284"/>
    <w:bookmarkStart w:name="z2290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борьбы с эрозией почв;</w:t>
      </w:r>
    </w:p>
    <w:bookmarkEnd w:id="2285"/>
    <w:bookmarkStart w:name="z2291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ликвидации гололеда на дорогах.</w:t>
      </w:r>
    </w:p>
    <w:bookmarkEnd w:id="2286"/>
    <w:bookmarkStart w:name="z2292" w:id="2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Дорожный рабочий, 6 разряд</w:t>
      </w:r>
    </w:p>
    <w:bookmarkEnd w:id="2287"/>
    <w:bookmarkStart w:name="z2293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Характеристика работ:</w:t>
      </w:r>
    </w:p>
    <w:bookmarkEnd w:id="2288"/>
    <w:bookmarkStart w:name="z2294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железобетонных дорожных и аэродромных плит;</w:t>
      </w:r>
    </w:p>
    <w:bookmarkEnd w:id="2289"/>
    <w:bookmarkStart w:name="z2295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стальных и чугунных плит.</w:t>
      </w:r>
    </w:p>
    <w:bookmarkEnd w:id="2290"/>
    <w:bookmarkStart w:name="z2296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2291"/>
    <w:bookmarkStart w:name="z2297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монтажа и крепления сборных железобетонных дорожных и аэродромных, стальных и чугунных плит.</w:t>
      </w:r>
    </w:p>
    <w:bookmarkEnd w:id="2292"/>
    <w:bookmarkStart w:name="z2298" w:id="2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Мостовщик, 2 разряд</w:t>
      </w:r>
    </w:p>
    <w:bookmarkEnd w:id="2293"/>
    <w:bookmarkStart w:name="z2299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Характеристика работ:</w:t>
      </w:r>
    </w:p>
    <w:bookmarkEnd w:id="2294"/>
    <w:bookmarkStart w:name="z2300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штабелировка камня;</w:t>
      </w:r>
    </w:p>
    <w:bookmarkEnd w:id="2295"/>
    <w:bookmarkStart w:name="z2301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грохочение и сортировка каменной мелочи;</w:t>
      </w:r>
    </w:p>
    <w:bookmarkEnd w:id="2296"/>
    <w:bookmarkStart w:name="z2302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каменных мостовых и выстилок;</w:t>
      </w:r>
    </w:p>
    <w:bookmarkEnd w:id="2297"/>
    <w:bookmarkStart w:name="z2303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грунта у версты с трамбованием.</w:t>
      </w:r>
    </w:p>
    <w:bookmarkEnd w:id="2298"/>
    <w:bookmarkStart w:name="z2304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Должен знать:</w:t>
      </w:r>
    </w:p>
    <w:bookmarkEnd w:id="2299"/>
    <w:bookmarkStart w:name="z2305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мощения;</w:t>
      </w:r>
    </w:p>
    <w:bookmarkEnd w:id="2300"/>
    <w:bookmarkStart w:name="z2306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мощения вручную.</w:t>
      </w:r>
    </w:p>
    <w:bookmarkEnd w:id="2301"/>
    <w:bookmarkStart w:name="z2307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Мостовщик, 3 разряд</w:t>
      </w:r>
    </w:p>
    <w:bookmarkEnd w:id="2302"/>
    <w:bookmarkStart w:name="z2308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2303"/>
    <w:bookmarkStart w:name="z2309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при устройстве и ремонте каменных мостовых, берегоукрепительных и выправительных сооружений;</w:t>
      </w:r>
    </w:p>
    <w:bookmarkEnd w:id="2304"/>
    <w:bookmarkStart w:name="z2310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дорожные работы;</w:t>
      </w:r>
    </w:p>
    <w:bookmarkEnd w:id="2305"/>
    <w:bookmarkStart w:name="z2311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и планировка поверхностей;</w:t>
      </w:r>
    </w:p>
    <w:bookmarkEnd w:id="2306"/>
    <w:bookmarkStart w:name="z2312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камня на рабочем месте;</w:t>
      </w:r>
    </w:p>
    <w:bookmarkEnd w:id="2307"/>
    <w:bookmarkStart w:name="z2313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обколка камня;</w:t>
      </w:r>
    </w:p>
    <w:bookmarkEnd w:id="2308"/>
    <w:bookmarkStart w:name="z2314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расщебенка и засыпка песком мостовых;</w:t>
      </w:r>
    </w:p>
    <w:bookmarkEnd w:id="2309"/>
    <w:bookmarkStart w:name="z2315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швов мостовой;</w:t>
      </w:r>
    </w:p>
    <w:bookmarkEnd w:id="2310"/>
    <w:bookmarkStart w:name="z2316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подсыпка песчаного основания с уплотнением;</w:t>
      </w:r>
    </w:p>
    <w:bookmarkEnd w:id="2311"/>
    <w:bookmarkStart w:name="z2317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берегоукрепительные и выправительные работы;</w:t>
      </w:r>
    </w:p>
    <w:bookmarkEnd w:id="2312"/>
    <w:bookmarkStart w:name="z2318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поверхностей с помощью шнура, кольев и визирок;</w:t>
      </w:r>
    </w:p>
    <w:bookmarkEnd w:id="2313"/>
    <w:bookmarkStart w:name="z2319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откосов однослойной отмосткой по мху;</w:t>
      </w:r>
    </w:p>
    <w:bookmarkEnd w:id="2314"/>
    <w:bookmarkStart w:name="z2320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глиняного основания понурной части плотин;</w:t>
      </w:r>
    </w:p>
    <w:bookmarkEnd w:id="2315"/>
    <w:bookmarkStart w:name="z2321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промоин в днищах камер шлюза каменной наброской;</w:t>
      </w:r>
    </w:p>
    <w:bookmarkEnd w:id="2316"/>
    <w:bookmarkStart w:name="z2322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основания под каменное помещение из щебня, мха или глины;</w:t>
      </w:r>
    </w:p>
    <w:bookmarkEnd w:id="2317"/>
    <w:bookmarkStart w:name="z2323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каменной мостовой на гравийном основании и каменной выстилки понурной части плотни с помощью механизированного инструмента.</w:t>
      </w:r>
    </w:p>
    <w:bookmarkEnd w:id="2318"/>
    <w:bookmarkStart w:name="z2324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2319"/>
    <w:bookmarkStart w:name="z2325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камня, применяемого для мощения и требования, предъявляемые к его качеству;</w:t>
      </w:r>
    </w:p>
    <w:bookmarkEnd w:id="2320"/>
    <w:bookmarkStart w:name="z2326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способы разбивки поверхностей;</w:t>
      </w:r>
    </w:p>
    <w:bookmarkEnd w:id="2321"/>
    <w:bookmarkStart w:name="z2327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виды фильтров мощений;</w:t>
      </w:r>
    </w:p>
    <w:bookmarkEnd w:id="2322"/>
    <w:bookmarkStart w:name="z2328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устройства и ремонта;</w:t>
      </w:r>
    </w:p>
    <w:bookmarkEnd w:id="2323"/>
    <w:bookmarkStart w:name="z2329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уклоны откосов в зависимости от классификации грунтов.</w:t>
      </w:r>
    </w:p>
    <w:bookmarkEnd w:id="2324"/>
    <w:bookmarkStart w:name="z2330" w:id="2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Мостовщик, 4 разряд</w:t>
      </w:r>
    </w:p>
    <w:bookmarkEnd w:id="2325"/>
    <w:bookmarkStart w:name="z2331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2326"/>
    <w:bookmarkStart w:name="z2332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при устройстве и ремонте каменных мостовых, берегоукрепительных и выправительных сооружений;</w:t>
      </w:r>
    </w:p>
    <w:bookmarkEnd w:id="2327"/>
    <w:bookmarkStart w:name="z2333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дорожные работы;</w:t>
      </w:r>
    </w:p>
    <w:bookmarkEnd w:id="2328"/>
    <w:bookmarkStart w:name="z2334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мощение мостовых, надзоров и съездов из грубоколотого и булыжного камня;</w:t>
      </w:r>
    </w:p>
    <w:bookmarkEnd w:id="2329"/>
    <w:bookmarkStart w:name="z2335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отмосток у зданий;</w:t>
      </w:r>
    </w:p>
    <w:bookmarkEnd w:id="2330"/>
    <w:bookmarkStart w:name="z2336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мостовых и подзоров отдельными картами;</w:t>
      </w:r>
    </w:p>
    <w:bookmarkEnd w:id="2331"/>
    <w:bookmarkStart w:name="z2337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плинтовка камня вручную;</w:t>
      </w:r>
    </w:p>
    <w:bookmarkEnd w:id="2332"/>
    <w:bookmarkStart w:name="z2338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бордюрного камня;</w:t>
      </w:r>
    </w:p>
    <w:bookmarkEnd w:id="2333"/>
    <w:bookmarkStart w:name="z2339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прямоугольной и фигурной тротуарной плитки;</w:t>
      </w:r>
    </w:p>
    <w:bookmarkEnd w:id="2334"/>
    <w:bookmarkStart w:name="z2340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берегоукрепительные и выправительные работы;</w:t>
      </w:r>
    </w:p>
    <w:bookmarkEnd w:id="2335"/>
    <w:bookmarkStart w:name="z2341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поверхностей из каменной наброски с тщательной укладкой камня;</w:t>
      </w:r>
    </w:p>
    <w:bookmarkEnd w:id="2336"/>
    <w:bookmarkStart w:name="z2342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оснований под закладку фильтров, казенного мощения и укладку бетонных плит;</w:t>
      </w:r>
    </w:p>
    <w:bookmarkEnd w:id="2337"/>
    <w:bookmarkStart w:name="z2343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обратных фильтров;</w:t>
      </w:r>
    </w:p>
    <w:bookmarkEnd w:id="2338"/>
    <w:bookmarkStart w:name="z2344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мощение откосов и площадок бетонными и каменными плитами;</w:t>
      </w:r>
    </w:p>
    <w:bookmarkEnd w:id="2339"/>
    <w:bookmarkStart w:name="z2345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под шаблон упорных призм из камня и щебня;</w:t>
      </w:r>
    </w:p>
    <w:bookmarkEnd w:id="2340"/>
    <w:bookmarkStart w:name="z2346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мест просадок в креплении откосов каменными и бетонными плитами;</w:t>
      </w:r>
    </w:p>
    <w:bookmarkEnd w:id="2341"/>
    <w:bookmarkStart w:name="z2347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откосов одиночной мостовой с расщебенкой по каменной отсыпке;</w:t>
      </w:r>
    </w:p>
    <w:bookmarkEnd w:id="2342"/>
    <w:bookmarkStart w:name="z2348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между бетонными и каменными плитами, уложенными в мощение;</w:t>
      </w:r>
    </w:p>
    <w:bookmarkEnd w:id="2343"/>
    <w:bookmarkStart w:name="z2349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креплений из камня и щебня с помощью пневматических трамбовок и молотков.</w:t>
      </w:r>
    </w:p>
    <w:bookmarkEnd w:id="2344"/>
    <w:bookmarkStart w:name="z2350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Должен знать:</w:t>
      </w:r>
    </w:p>
    <w:bookmarkEnd w:id="2345"/>
    <w:bookmarkStart w:name="z2351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и ремонта мостовых из грубо-околотного и булыжного камня;</w:t>
      </w:r>
    </w:p>
    <w:bookmarkEnd w:id="2346"/>
    <w:bookmarkStart w:name="z2352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шаблонами;</w:t>
      </w:r>
    </w:p>
    <w:bookmarkEnd w:id="2347"/>
    <w:bookmarkStart w:name="z2353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обратных фильтров;</w:t>
      </w:r>
    </w:p>
    <w:bookmarkEnd w:id="2348"/>
    <w:bookmarkStart w:name="z2354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укреплении поверхностей;</w:t>
      </w:r>
    </w:p>
    <w:bookmarkEnd w:id="2349"/>
    <w:bookmarkStart w:name="z2355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работы с пневматическим инструментом;</w:t>
      </w:r>
    </w:p>
    <w:bookmarkEnd w:id="2350"/>
    <w:bookmarkStart w:name="z2356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мостовых и откосов.</w:t>
      </w:r>
    </w:p>
    <w:bookmarkEnd w:id="2351"/>
    <w:bookmarkStart w:name="z2357" w:id="2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Мостовщик, 5 разряд</w:t>
      </w:r>
    </w:p>
    <w:bookmarkEnd w:id="2352"/>
    <w:bookmarkStart w:name="z2358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Характеристика работ:</w:t>
      </w:r>
    </w:p>
    <w:bookmarkEnd w:id="2353"/>
    <w:bookmarkStart w:name="z2359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при устройстве и ремонте каменных мостовых, берегоукрепительных и выправительных сооружений всех типов;</w:t>
      </w:r>
    </w:p>
    <w:bookmarkEnd w:id="2354"/>
    <w:bookmarkStart w:name="z2360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дорожные работы;</w:t>
      </w:r>
    </w:p>
    <w:bookmarkEnd w:id="2355"/>
    <w:bookmarkStart w:name="z2361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мостовых и лотков из брусчатки и клинкера;</w:t>
      </w:r>
    </w:p>
    <w:bookmarkEnd w:id="2356"/>
    <w:bookmarkStart w:name="z2362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мозаиковой мостовой;</w:t>
      </w:r>
    </w:p>
    <w:bookmarkEnd w:id="2357"/>
    <w:bookmarkStart w:name="z2363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дренажей;</w:t>
      </w:r>
    </w:p>
    <w:bookmarkEnd w:id="2358"/>
    <w:bookmarkStart w:name="z2364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тротуарной плитки и соответствия с рисунком;</w:t>
      </w:r>
    </w:p>
    <w:bookmarkEnd w:id="2359"/>
    <w:bookmarkStart w:name="z2365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берегоукрепительные и выправительные работы;</w:t>
      </w:r>
    </w:p>
    <w:bookmarkEnd w:id="2360"/>
    <w:bookmarkStart w:name="z2366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разбивочные работы под мощение откосов бетонными и каменными плитами;</w:t>
      </w:r>
    </w:p>
    <w:bookmarkEnd w:id="2361"/>
    <w:bookmarkStart w:name="z2367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отводов и стоков в мостовых;</w:t>
      </w:r>
    </w:p>
    <w:bookmarkEnd w:id="2362"/>
    <w:bookmarkStart w:name="z2368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дренажей;</w:t>
      </w:r>
    </w:p>
    <w:bookmarkEnd w:id="2363"/>
    <w:bookmarkStart w:name="z2369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упорных призм из каменной наброски и щебня;</w:t>
      </w:r>
    </w:p>
    <w:bookmarkEnd w:id="2364"/>
    <w:bookmarkStart w:name="z2370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каменное мощение в плетневых клетках с расщебенкой;</w:t>
      </w:r>
    </w:p>
    <w:bookmarkEnd w:id="2365"/>
    <w:bookmarkStart w:name="z2371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фильтров из пористых бетонов;</w:t>
      </w:r>
    </w:p>
    <w:bookmarkEnd w:id="2366"/>
    <w:bookmarkStart w:name="z2372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банкетов из камня и щебня;</w:t>
      </w:r>
    </w:p>
    <w:bookmarkEnd w:id="2367"/>
    <w:bookmarkStart w:name="z2373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крепления откосов двойной мостовой на щебеночном основании;</w:t>
      </w:r>
    </w:p>
    <w:bookmarkEnd w:id="2368"/>
    <w:bookmarkStart w:name="z2374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двухслойного каменного мощения с восстановлением фильтра;</w:t>
      </w:r>
    </w:p>
    <w:bookmarkEnd w:id="2369"/>
    <w:bookmarkStart w:name="z2375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стоков и откосов в каменном мощении;</w:t>
      </w:r>
    </w:p>
    <w:bookmarkEnd w:id="2370"/>
    <w:bookmarkStart w:name="z2376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каменных выстилок по-нурной части плотин.</w:t>
      </w:r>
    </w:p>
    <w:bookmarkEnd w:id="2371"/>
    <w:bookmarkStart w:name="z2377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Должен знать:</w:t>
      </w:r>
    </w:p>
    <w:bookmarkEnd w:id="2372"/>
    <w:bookmarkStart w:name="z2378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и ремонта мостовых из брусчатки и клинкера, а также мозаиковых мостовых;</w:t>
      </w:r>
    </w:p>
    <w:bookmarkEnd w:id="2373"/>
    <w:bookmarkStart w:name="z2379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разбивочных работ под мощения откосов, фильтров, дренажей и сточных систем;</w:t>
      </w:r>
    </w:p>
    <w:bookmarkEnd w:id="2374"/>
    <w:bookmarkStart w:name="z2380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упорных сооружений;</w:t>
      </w:r>
    </w:p>
    <w:bookmarkEnd w:id="2375"/>
    <w:bookmarkStart w:name="z2381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 по укреплению  откосов и площадок.</w:t>
      </w:r>
    </w:p>
    <w:bookmarkEnd w:id="2376"/>
    <w:bookmarkStart w:name="z2382" w:id="2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Рабочий карты намыва, 3 разряд</w:t>
      </w:r>
    </w:p>
    <w:bookmarkEnd w:id="2377"/>
    <w:bookmarkStart w:name="z2383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2378"/>
    <w:bookmarkStart w:name="z2384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грунта при намыве площадей, безнапорных земляных сооружений, штабелей, отвалов, а также при намыве сооружений под воду;</w:t>
      </w:r>
    </w:p>
    <w:bookmarkEnd w:id="2379"/>
    <w:bookmarkStart w:name="z2385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намыва безнапорного земляного сооружения или штабеля;</w:t>
      </w:r>
    </w:p>
    <w:bookmarkEnd w:id="2380"/>
    <w:bookmarkStart w:name="z2386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и укорачивание распределительного пульпопровода;</w:t>
      </w:r>
    </w:p>
    <w:bookmarkEnd w:id="2381"/>
    <w:bookmarkStart w:name="z2387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и закрывание распределительных выпусков на пульпо-проводе;</w:t>
      </w:r>
    </w:p>
    <w:bookmarkEnd w:id="2382"/>
    <w:bookmarkStart w:name="z2388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потока пульпы с одной карты на другую;</w:t>
      </w:r>
    </w:p>
    <w:bookmarkEnd w:id="2383"/>
    <w:bookmarkStart w:name="z2389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выпусков и  пульпо-сточных канав, уборка окатышей и мусора за пределы намываемого сооружения;</w:t>
      </w:r>
    </w:p>
    <w:bookmarkEnd w:id="2384"/>
    <w:bookmarkStart w:name="z2390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наращивание водосборных колодцев, лотков, зумпфов;</w:t>
      </w:r>
    </w:p>
    <w:bookmarkEnd w:id="2385"/>
    <w:bookmarkStart w:name="z2391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горизонта прудка с регулированием водосборной системы;</w:t>
      </w:r>
    </w:p>
    <w:bookmarkEnd w:id="2386"/>
    <w:bookmarkStart w:name="z2392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деталей водосборных  колодцев, опор и эстакад;</w:t>
      </w:r>
    </w:p>
    <w:bookmarkEnd w:id="2387"/>
    <w:bookmarkStart w:name="z2393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обтесывание бревен на канты и накругло, кромок досок и пластин;</w:t>
      </w:r>
    </w:p>
    <w:bookmarkEnd w:id="2388"/>
    <w:bookmarkStart w:name="z2394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отдельных опор и эстакад;</w:t>
      </w:r>
    </w:p>
    <w:bookmarkEnd w:id="2389"/>
    <w:bookmarkStart w:name="z2395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материалов.</w:t>
      </w:r>
    </w:p>
    <w:bookmarkEnd w:id="2390"/>
    <w:bookmarkStart w:name="z2396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2391"/>
    <w:bookmarkStart w:name="z2397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 свойства грунтов и их классификацию по трудности гидравлического транспортирования; </w:t>
      </w:r>
    </w:p>
    <w:bookmarkEnd w:id="2392"/>
    <w:bookmarkStart w:name="z2398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намыва безнапорных земляных сооружений;</w:t>
      </w:r>
    </w:p>
    <w:bookmarkEnd w:id="2393"/>
    <w:bookmarkStart w:name="z2399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свойства древесины;</w:t>
      </w:r>
    </w:p>
    <w:bookmarkEnd w:id="2394"/>
    <w:bookmarkStart w:name="z2400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лесоматериалов ручным инструментом;</w:t>
      </w:r>
    </w:p>
    <w:bookmarkEnd w:id="2395"/>
    <w:bookmarkStart w:name="z2401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водосборных устройств;</w:t>
      </w:r>
    </w:p>
    <w:bookmarkEnd w:id="2396"/>
    <w:bookmarkStart w:name="z2402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стропов, захватных приспособлений и такелажной оснастки;</w:t>
      </w:r>
    </w:p>
    <w:bookmarkEnd w:id="2397"/>
    <w:bookmarkStart w:name="z240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грузов.</w:t>
      </w:r>
    </w:p>
    <w:bookmarkEnd w:id="2398"/>
    <w:bookmarkStart w:name="z2404" w:id="2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Рабочий карты намыва, 4 разряд</w:t>
      </w:r>
    </w:p>
    <w:bookmarkEnd w:id="2399"/>
    <w:bookmarkStart w:name="z2405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2400"/>
    <w:bookmarkStart w:name="z2406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намыва напорного земляного сооружения, земляного полотна железнодорожного пути или автодороги, подходов к мостам и при замыве  пазух гидротехнических сооружений;</w:t>
      </w:r>
    </w:p>
    <w:bookmarkEnd w:id="2401"/>
    <w:bookmarkStart w:name="z2407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грунта в частях  профиля сооружения по фракциям путем изменения глубины и границ прудка и направления потока пульпы, а также перемещением выпуска пульпы;</w:t>
      </w:r>
    </w:p>
    <w:bookmarkEnd w:id="2402"/>
    <w:bookmarkStart w:name="z2408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оси рабочего пульпопровода и границ прудка;</w:t>
      </w:r>
    </w:p>
    <w:bookmarkEnd w:id="2403"/>
    <w:bookmarkStart w:name="z2409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водосборных систем, наращивание водосборных колодцев с выбором оптимальной высоты установки шандор и патрубков;</w:t>
      </w:r>
    </w:p>
    <w:bookmarkEnd w:id="2404"/>
    <w:bookmarkStart w:name="z2410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оценка отмыва глинистых частиц;</w:t>
      </w:r>
    </w:p>
    <w:bookmarkEnd w:id="2405"/>
    <w:bookmarkStart w:name="z2411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пульпо-сточных устройств.</w:t>
      </w:r>
    </w:p>
    <w:bookmarkEnd w:id="2406"/>
    <w:bookmarkStart w:name="z2412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Должен знать:</w:t>
      </w:r>
    </w:p>
    <w:bookmarkEnd w:id="2407"/>
    <w:bookmarkStart w:name="z2413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укладки грунта;</w:t>
      </w:r>
    </w:p>
    <w:bookmarkEnd w:id="2408"/>
    <w:bookmarkStart w:name="z2414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и технические требования, предъявляемые к намывным напорным земляным сооружением;</w:t>
      </w:r>
    </w:p>
    <w:bookmarkEnd w:id="2409"/>
    <w:bookmarkStart w:name="z2415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дренажной системы.</w:t>
      </w:r>
    </w:p>
    <w:bookmarkEnd w:id="2410"/>
    <w:bookmarkStart w:name="z2416" w:id="2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Рабочий карты намыва, 5 разряд</w:t>
      </w:r>
    </w:p>
    <w:bookmarkEnd w:id="2411"/>
    <w:bookmarkStart w:name="z241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работ:</w:t>
      </w:r>
    </w:p>
    <w:bookmarkEnd w:id="2412"/>
    <w:bookmarkStart w:name="z241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грунта при намыве особо ответственных напорных земляных сооружений с ядром;</w:t>
      </w:r>
    </w:p>
    <w:bookmarkEnd w:id="2413"/>
    <w:bookmarkStart w:name="z241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намыва;</w:t>
      </w:r>
    </w:p>
    <w:bookmarkEnd w:id="2414"/>
    <w:bookmarkStart w:name="z242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гранулометрического  состава и плотности грунта, уложенного в тело сооружения;</w:t>
      </w:r>
    </w:p>
    <w:bookmarkEnd w:id="2415"/>
    <w:bookmarkStart w:name="z242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наращивание водосбросных систем при намыве особо ответственных земляных сооружений с ядром, заделка водосбросных систем;</w:t>
      </w:r>
    </w:p>
    <w:bookmarkEnd w:id="2416"/>
    <w:bookmarkStart w:name="z242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укладкой грунта в плане и по высоте.</w:t>
      </w:r>
    </w:p>
    <w:bookmarkEnd w:id="2417"/>
    <w:bookmarkStart w:name="z242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Должен знать:</w:t>
      </w:r>
    </w:p>
    <w:bookmarkEnd w:id="2418"/>
    <w:bookmarkStart w:name="z2424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формирования ядра;</w:t>
      </w:r>
    </w:p>
    <w:bookmarkEnd w:id="2419"/>
    <w:bookmarkStart w:name="z2425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и технические требования при  намыве земляных сооружений с ядром, в том числе в зимнее время.</w:t>
      </w:r>
    </w:p>
    <w:bookmarkEnd w:id="2420"/>
    <w:bookmarkStart w:name="z2426" w:id="2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Оператор-термист на передвижных термических установках, 2 разряд</w:t>
      </w:r>
    </w:p>
    <w:bookmarkEnd w:id="2421"/>
    <w:bookmarkStart w:name="z2427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2422"/>
    <w:bookmarkStart w:name="z242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кромок труб к подогреву и сварных соединений к местной термической обработке;</w:t>
      </w:r>
    </w:p>
    <w:bookmarkEnd w:id="2423"/>
    <w:bookmarkStart w:name="z242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термоэлектрических преобразователей и труб тепло-изоляционными материалами;</w:t>
      </w:r>
    </w:p>
    <w:bookmarkEnd w:id="2424"/>
    <w:bookmarkStart w:name="z243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окалины сварных соединений труб термической обработки;</w:t>
      </w:r>
    </w:p>
    <w:bookmarkEnd w:id="2425"/>
    <w:bookmarkStart w:name="z243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прокладывание термоэлектрических проводов, питающих кабелей, проводов и рукавов.</w:t>
      </w:r>
    </w:p>
    <w:bookmarkEnd w:id="2426"/>
    <w:bookmarkStart w:name="z243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Должен знать:</w:t>
      </w:r>
    </w:p>
    <w:bookmarkEnd w:id="2427"/>
    <w:bookmarkStart w:name="z243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типы нагревателей;</w:t>
      </w:r>
    </w:p>
    <w:bookmarkEnd w:id="2428"/>
    <w:bookmarkStart w:name="z243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токопроводящих кабелей и проводов;</w:t>
      </w:r>
    </w:p>
    <w:bookmarkEnd w:id="2429"/>
    <w:bookmarkStart w:name="z243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термоэлектрических преобразователей и термо-электродных проводов, применяемых при термической обработке;</w:t>
      </w:r>
    </w:p>
    <w:bookmarkEnd w:id="2430"/>
    <w:bookmarkStart w:name="z243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условия применения и устройство простых контрольно-измерительных приборов;</w:t>
      </w:r>
    </w:p>
    <w:bookmarkEnd w:id="2431"/>
    <w:bookmarkStart w:name="z243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сварочных трансформаторов для термической обработки.</w:t>
      </w:r>
    </w:p>
    <w:bookmarkEnd w:id="2432"/>
    <w:bookmarkStart w:name="z2438" w:id="2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Оператор-термист на передвижных термических установках, 3 разряд</w:t>
      </w:r>
    </w:p>
    <w:bookmarkEnd w:id="2433"/>
    <w:bookmarkStart w:name="z243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2434"/>
    <w:bookmarkStart w:name="z244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сварных соединений труб к проведению термической обработки, зачеканка термоэлектрических преобразователей и присоединение термоэлектродных проводов;</w:t>
      </w:r>
    </w:p>
    <w:bookmarkEnd w:id="2435"/>
    <w:bookmarkStart w:name="z244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индукторов, гибких электронагревателей сопротивления и комбинированного действия, кольцевых многопламенных горелок;</w:t>
      </w:r>
    </w:p>
    <w:bookmarkEnd w:id="2436"/>
    <w:bookmarkStart w:name="z2442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поста газо-плазменного нагрева с универсальной ацетилено-кислородной горелкой;</w:t>
      </w:r>
    </w:p>
    <w:bookmarkEnd w:id="2437"/>
    <w:bookmarkStart w:name="z2443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под сварку кромок труб диаметром до 1420 миллиметров из низкоуглеродистых и легированных сталей с использованием электронагревательных устройств и кольцевых многопламенных горелок в монтажных, полевых и ремонтных условиях.</w:t>
      </w:r>
    </w:p>
    <w:bookmarkEnd w:id="2438"/>
    <w:bookmarkStart w:name="z2444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Должен знать:</w:t>
      </w:r>
    </w:p>
    <w:bookmarkEnd w:id="2439"/>
    <w:bookmarkStart w:name="z2445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 и их марки;</w:t>
      </w:r>
    </w:p>
    <w:bookmarkEnd w:id="2440"/>
    <w:bookmarkStart w:name="z2446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нагрева при местной термической обработки;</w:t>
      </w:r>
    </w:p>
    <w:bookmarkEnd w:id="2441"/>
    <w:bookmarkStart w:name="z2447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нагревателей;</w:t>
      </w:r>
    </w:p>
    <w:bookmarkEnd w:id="2442"/>
    <w:bookmarkStart w:name="z2448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зачеканки термо-электрических преобразователей и подключения их к контрольно-измерительным приборам;</w:t>
      </w:r>
    </w:p>
    <w:bookmarkEnd w:id="2443"/>
    <w:bookmarkStart w:name="z2449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пульта дистанционного управления;</w:t>
      </w:r>
    </w:p>
    <w:bookmarkEnd w:id="2444"/>
    <w:bookmarkStart w:name="z2450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нагревателей на сварные соединения;</w:t>
      </w:r>
    </w:p>
    <w:bookmarkEnd w:id="2445"/>
    <w:bookmarkStart w:name="z2451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применения контрольно-измерительных приборов средней сложности;</w:t>
      </w:r>
    </w:p>
    <w:bookmarkEnd w:id="2446"/>
    <w:bookmarkStart w:name="z2452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физике и электротехнике.</w:t>
      </w:r>
    </w:p>
    <w:bookmarkEnd w:id="2447"/>
    <w:bookmarkStart w:name="z2453" w:id="2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Оператор-термист на передвижных термических установках, 4 разряд</w:t>
      </w:r>
    </w:p>
    <w:bookmarkEnd w:id="2448"/>
    <w:bookmarkStart w:name="z2454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2449"/>
    <w:bookmarkStart w:name="z2455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проведению термической обработки сварных соединений корпусных технологических конструкций (барабанов, аппаратов, сферических резервуаров и иных конструкций) и трубопроводов (паропроводов теплоэлектростанций, сварных тройников и иных трубопроводов) с использованием газо-плазменного и индукционного нагрева в монтажных и ремонтных условиях;</w:t>
      </w:r>
    </w:p>
    <w:bookmarkEnd w:id="2450"/>
    <w:bookmarkStart w:name="z2456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сварных соединений труб из низкоуглеродистых и низколегированных сталей перлитного класса с использованием многопламенных горелок и электротермического оборудования, работающего на токах промышленной частоты 50 герц монтажных, полевых и ремонтных условиях;</w:t>
      </w:r>
    </w:p>
    <w:bookmarkEnd w:id="2451"/>
    <w:bookmarkStart w:name="z2457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местной термической обработки с пультов дистанционного и программного управления;</w:t>
      </w:r>
    </w:p>
    <w:bookmarkEnd w:id="2452"/>
    <w:bookmarkStart w:name="z2458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термической обработки.</w:t>
      </w:r>
    </w:p>
    <w:bookmarkEnd w:id="2453"/>
    <w:bookmarkStart w:name="z2459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знать:</w:t>
      </w:r>
    </w:p>
    <w:bookmarkEnd w:id="2454"/>
    <w:bookmarkStart w:name="z2460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состав, механические и физические свойства обрабатываемых металлов;</w:t>
      </w:r>
    </w:p>
    <w:bookmarkEnd w:id="2455"/>
    <w:bookmarkStart w:name="z2461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местной термической обработки металлов;</w:t>
      </w:r>
    </w:p>
    <w:bookmarkEnd w:id="2456"/>
    <w:bookmarkStart w:name="z2462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изменения металла при местной термической обработке;</w:t>
      </w:r>
    </w:p>
    <w:bookmarkEnd w:id="2457"/>
    <w:bookmarkStart w:name="z2463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местной термической обработки сварных соединений и правила их выбора;</w:t>
      </w:r>
    </w:p>
    <w:bookmarkEnd w:id="2458"/>
    <w:bookmarkStart w:name="z2464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нагревателей;</w:t>
      </w:r>
    </w:p>
    <w:bookmarkEnd w:id="2459"/>
    <w:bookmarkStart w:name="z2465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сложных контрольно-измерительных приборов и установок с программными устройствами для термической обработки;</w:t>
      </w:r>
    </w:p>
    <w:bookmarkEnd w:id="2460"/>
    <w:bookmarkStart w:name="z2466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2461"/>
    <w:bookmarkStart w:name="z2467" w:id="2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Оператор-термист на передвижных термических установках, 5 разряд</w:t>
      </w:r>
    </w:p>
    <w:bookmarkEnd w:id="2462"/>
    <w:bookmarkStart w:name="z2468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2463"/>
    <w:bookmarkStart w:name="z2469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сварных соединений труб из низкоуглеродистых и низколегированных сталей на индукционных установках, работающих на токах повышенной частоты 2500-8000 герц;</w:t>
      </w:r>
    </w:p>
    <w:bookmarkEnd w:id="2464"/>
    <w:bookmarkStart w:name="z2470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нагрева токами повышенной частоты и регулирование параметров нагрева с пульта дистанционного и програмовного управления;</w:t>
      </w:r>
    </w:p>
    <w:bookmarkEnd w:id="2465"/>
    <w:bookmarkStart w:name="z2471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сварных соединений труб из коррозионностойких сталей аустенитного класса с использованием электронагревателей сопротивления и комбинированного действия по режимам стабилизирующего отжига и аустенизации;</w:t>
      </w:r>
    </w:p>
    <w:bookmarkEnd w:id="2466"/>
    <w:bookmarkStart w:name="z2472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труднодоступных сварных соединений (камер, арматуры, тройников) с использованием токов промышленной частоты 50 герц в монтажных, полевых и ремонтных условиях;</w:t>
      </w:r>
    </w:p>
    <w:bookmarkEnd w:id="2467"/>
    <w:bookmarkStart w:name="z2473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сварных соединений трубопроводов 1, 2 и 3 контуров атомных энергетических установок с использованием электрических методов нагрева;</w:t>
      </w:r>
    </w:p>
    <w:bookmarkEnd w:id="2468"/>
    <w:bookmarkStart w:name="z2474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сварных соединений крупногабаритного технологического оборудования (барабанов, аппаратов) и крупногабаритных узлов трубопроводов (сварных тройников) с использованием электрических методов нагрева;</w:t>
      </w:r>
    </w:p>
    <w:bookmarkEnd w:id="2469"/>
    <w:bookmarkStart w:name="z2475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для газо-плазменного и индукционного нагрева для объемной (полной) термической обработки корпусных технологических конструкций (барабанов, аппаратов, сферических резервуаров) и трубопроводов (паропроводов теплоэлектростанций) в монтажных и ремонтных условиях;</w:t>
      </w:r>
    </w:p>
    <w:bookmarkEnd w:id="2470"/>
    <w:bookmarkStart w:name="z2476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термической обработки холодных гибов труб диаметром до 100 миллиметров по режиму аустенизации;</w:t>
      </w:r>
    </w:p>
    <w:bookmarkEnd w:id="2471"/>
    <w:bookmarkStart w:name="z2477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размагничивание кромок труб при сварке;</w:t>
      </w:r>
    </w:p>
    <w:bookmarkEnd w:id="2472"/>
    <w:bookmarkStart w:name="z2478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и обслуживание устройств и схем дистанционного регулирования температуры;</w:t>
      </w:r>
    </w:p>
    <w:bookmarkEnd w:id="2473"/>
    <w:bookmarkStart w:name="z2479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работы пультов и установок дистанционного управления процессом термической обработки.</w:t>
      </w:r>
    </w:p>
    <w:bookmarkEnd w:id="2474"/>
    <w:bookmarkStart w:name="z2480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2475"/>
    <w:bookmarkStart w:name="z2481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электрические схемы источников питания и пультов дистанционного управления;</w:t>
      </w:r>
    </w:p>
    <w:bookmarkEnd w:id="2476"/>
    <w:bookmarkStart w:name="z2482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приборов;</w:t>
      </w:r>
    </w:p>
    <w:bookmarkEnd w:id="2477"/>
    <w:bookmarkStart w:name="z2483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обслуживания и наладки установок с дистанционным управлением процессом;</w:t>
      </w:r>
    </w:p>
    <w:bookmarkEnd w:id="2478"/>
    <w:bookmarkStart w:name="z2484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корректировки цикла термической обработки;</w:t>
      </w:r>
    </w:p>
    <w:bookmarkEnd w:id="2479"/>
    <w:bookmarkStart w:name="z2485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от режимов термической обработки и влияние их на свойства сварных соединений.</w:t>
      </w:r>
    </w:p>
    <w:bookmarkEnd w:id="2480"/>
    <w:bookmarkStart w:name="z2486" w:id="2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Оператор-термист на передвижных термических установках, 6 разряд</w:t>
      </w:r>
    </w:p>
    <w:bookmarkEnd w:id="2481"/>
    <w:bookmarkStart w:name="z2487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2482"/>
    <w:bookmarkStart w:name="z2488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труднодоступных сварных соединений труб из низкоуглеродистых и легированных сталей с повышенной частоты 2500-8000 герц с программным управлением и использованием  индукционных  установок токов;</w:t>
      </w:r>
    </w:p>
    <w:bookmarkEnd w:id="2483"/>
    <w:bookmarkStart w:name="z2489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 труднодоступных сварных соединений трубопроводов 1, 2 и 3 контуров атомных энергетических установок с использованием  электрических методов нагрева;</w:t>
      </w:r>
    </w:p>
    <w:bookmarkEnd w:id="2484"/>
    <w:bookmarkStart w:name="z2490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термическая обработка  труднодоступных сварных соединений крупногабаритного технологического оборудования (барабанов, аппаратов и иного оборудования), а также сварных соединений приварки труб к патрубкам оборудования, полная (объемная) термическая обработка трубопроводов (паропроводов теплоэлектростанций) с использованием индукционных установок токов повышенной частоты 2500-8000 герц с программным управлением;</w:t>
      </w:r>
    </w:p>
    <w:bookmarkEnd w:id="2485"/>
    <w:bookmarkStart w:name="z2491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(объемная) термическая обработка корпусных технологических конструкций с использованием газо-плазменного нагрева с регулированием процесса нагрева с пультов  дистанционного и программного управления;</w:t>
      </w:r>
    </w:p>
    <w:bookmarkEnd w:id="2486"/>
    <w:bookmarkStart w:name="z2492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и обслуживание устройств и схем программного управления процессом термической обработки.</w:t>
      </w:r>
    </w:p>
    <w:bookmarkEnd w:id="2487"/>
    <w:bookmarkStart w:name="z2493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Должен знать:</w:t>
      </w:r>
    </w:p>
    <w:bookmarkEnd w:id="2488"/>
    <w:bookmarkStart w:name="z2494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электрические схемы установок с программным управлением;</w:t>
      </w:r>
    </w:p>
    <w:bookmarkEnd w:id="2489"/>
    <w:bookmarkStart w:name="z2495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наладки и обслуживания;</w:t>
      </w:r>
    </w:p>
    <w:bookmarkEnd w:id="2490"/>
    <w:bookmarkStart w:name="z2496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выбора режимов полной (объемной) термической обработки и контроля качества термической обработки и контроля качества термической обработки сварных соединений;</w:t>
      </w:r>
    </w:p>
    <w:bookmarkEnd w:id="2491"/>
    <w:bookmarkStart w:name="z2497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и сдачи технической документации.</w:t>
      </w:r>
    </w:p>
    <w:bookmarkEnd w:id="2492"/>
    <w:bookmarkStart w:name="z2498" w:id="2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Электромонтажник по кабельным сетям, 2 разряд</w:t>
      </w:r>
    </w:p>
    <w:bookmarkEnd w:id="2493"/>
    <w:bookmarkStart w:name="z2499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2494"/>
    <w:bookmarkStart w:name="z2500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деталей крепления;</w:t>
      </w:r>
    </w:p>
    <w:bookmarkEnd w:id="2495"/>
    <w:bookmarkStart w:name="z2501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верхнего джутового покрова кабеля вручную;</w:t>
      </w:r>
    </w:p>
    <w:bookmarkEnd w:id="2496"/>
    <w:bookmarkStart w:name="z2502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 и прокладок;</w:t>
      </w:r>
    </w:p>
    <w:bookmarkEnd w:id="2497"/>
    <w:bookmarkStart w:name="z2503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кабелей;</w:t>
      </w:r>
    </w:p>
    <w:bookmarkEnd w:id="2498"/>
    <w:bookmarkStart w:name="z2504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укрытие кабеля в траншеях и каналах;</w:t>
      </w:r>
    </w:p>
    <w:bookmarkEnd w:id="2499"/>
    <w:bookmarkStart w:name="z2505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 отверстий и борозд по готовой разметке вручную.</w:t>
      </w:r>
    </w:p>
    <w:bookmarkEnd w:id="2500"/>
    <w:bookmarkStart w:name="z2506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Должен знать:</w:t>
      </w:r>
    </w:p>
    <w:bookmarkEnd w:id="2501"/>
    <w:bookmarkStart w:name="z2507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кабелей;</w:t>
      </w:r>
    </w:p>
    <w:bookmarkEnd w:id="2502"/>
    <w:bookmarkStart w:name="z2508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цветных и черных металлов;</w:t>
      </w:r>
    </w:p>
    <w:bookmarkEnd w:id="2503"/>
    <w:bookmarkStart w:name="z2509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крепежных деталей и мелких конструкций;</w:t>
      </w:r>
    </w:p>
    <w:bookmarkEnd w:id="2504"/>
    <w:bookmarkStart w:name="z2510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инструментом для электромонтажных работ;</w:t>
      </w:r>
    </w:p>
    <w:bookmarkEnd w:id="2505"/>
    <w:bookmarkStart w:name="z2511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простейших электрических схем.</w:t>
      </w:r>
    </w:p>
    <w:bookmarkEnd w:id="2506"/>
    <w:bookmarkStart w:name="z2512" w:id="2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Электромонтажник по кабельным сетям, 3 разряд</w:t>
      </w:r>
    </w:p>
    <w:bookmarkEnd w:id="2507"/>
    <w:bookmarkStart w:name="z2513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2508"/>
    <w:bookmarkStart w:name="z2514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кабеля напряжением до 10 киловольт с временной заделкой конусов;</w:t>
      </w:r>
    </w:p>
    <w:bookmarkEnd w:id="2509"/>
    <w:bookmarkStart w:name="z2515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проходов для всех видов кабельных проводок через стены и перекрытия;</w:t>
      </w:r>
    </w:p>
    <w:bookmarkEnd w:id="2510"/>
    <w:bookmarkStart w:name="z2516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при прокладке кабеля;</w:t>
      </w:r>
    </w:p>
    <w:bookmarkEnd w:id="2511"/>
    <w:bookmarkStart w:name="z2517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муфт и концевых заделок кабеля;</w:t>
      </w:r>
    </w:p>
    <w:bookmarkEnd w:id="2512"/>
    <w:bookmarkStart w:name="z2518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отверстий и борозд механизированным инструментом;</w:t>
      </w:r>
    </w:p>
    <w:bookmarkEnd w:id="2513"/>
    <w:bookmarkStart w:name="z2519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ответственных коробок для кабелей;</w:t>
      </w:r>
    </w:p>
    <w:bookmarkEnd w:id="2514"/>
    <w:bookmarkStart w:name="z2520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подготовка к работе инструмента, приспособления, механизмов и материалов;</w:t>
      </w:r>
    </w:p>
    <w:bookmarkEnd w:id="2515"/>
    <w:bookmarkStart w:name="z2521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жилых, культурно-бытовых и административных зданиях.</w:t>
      </w:r>
    </w:p>
    <w:bookmarkEnd w:id="2516"/>
    <w:bookmarkStart w:name="z2522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2517"/>
    <w:bookmarkStart w:name="z2523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 и кабельной арматуры;</w:t>
      </w:r>
    </w:p>
    <w:bookmarkEnd w:id="2518"/>
    <w:bookmarkStart w:name="z2524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такелажными и специальными приспособлениями для монтажных работ;</w:t>
      </w:r>
    </w:p>
    <w:bookmarkEnd w:id="2519"/>
    <w:bookmarkStart w:name="z2525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прокладки и монтажа кабельных линий и арматуры;</w:t>
      </w:r>
    </w:p>
    <w:bookmarkEnd w:id="2520"/>
    <w:bookmarkStart w:name="z2526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материалов и оборудования;</w:t>
      </w:r>
    </w:p>
    <w:bookmarkEnd w:id="2521"/>
    <w:bookmarkStart w:name="z2527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2522"/>
    <w:bookmarkStart w:name="z2528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2523"/>
    <w:bookmarkStart w:name="z2529" w:id="2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Электромонтажник по кабельным сетям, 4 разряд</w:t>
      </w:r>
    </w:p>
    <w:bookmarkEnd w:id="2524"/>
    <w:bookmarkStart w:name="z2530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работ:</w:t>
      </w:r>
    </w:p>
    <w:bookmarkEnd w:id="2525"/>
    <w:bookmarkStart w:name="z2531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соединение, оконцевание и присоединение кабелей различных марок сечением до 240 миллиметров всеми способами, кроме сварки;</w:t>
      </w:r>
    </w:p>
    <w:bookmarkEnd w:id="2526"/>
    <w:bookmarkStart w:name="z2532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разделка кабеля;</w:t>
      </w:r>
    </w:p>
    <w:bookmarkEnd w:id="2527"/>
    <w:bookmarkStart w:name="z2533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аппаратов при помощи монтажного поршневого пистолета;</w:t>
      </w:r>
    </w:p>
    <w:bookmarkEnd w:id="2528"/>
    <w:bookmarkStart w:name="z2534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проложенных труб и кабелей;</w:t>
      </w:r>
    </w:p>
    <w:bookmarkEnd w:id="2529"/>
    <w:bookmarkStart w:name="z2535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 и металлических опорных конструкций;</w:t>
      </w:r>
    </w:p>
    <w:bookmarkEnd w:id="2530"/>
    <w:bookmarkStart w:name="z2536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приклеиванием;</w:t>
      </w:r>
    </w:p>
    <w:bookmarkEnd w:id="2531"/>
    <w:bookmarkStart w:name="z2537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стальных и пластмассовых труб в бороздах, по полу, стенам, фермам и колоннам;</w:t>
      </w:r>
    </w:p>
    <w:bookmarkEnd w:id="2532"/>
    <w:bookmarkStart w:name="z2538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стальных и пластмассовых труб в бороздах, по полу, стенам, фермам и колоннам;</w:t>
      </w:r>
    </w:p>
    <w:bookmarkEnd w:id="2533"/>
    <w:bookmarkStart w:name="z2539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кабельных лотков, перфорированных монтажных профилей и стальных коробов;</w:t>
      </w:r>
    </w:p>
    <w:bookmarkEnd w:id="2534"/>
    <w:bookmarkStart w:name="z2540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концевых заделок и соединительных муфт на кабелях напряжением до 1 киловольт;</w:t>
      </w:r>
    </w:p>
    <w:bookmarkEnd w:id="2535"/>
    <w:bookmarkStart w:name="z2541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кабелей напряжением свыше 10 киловольт маслонаполненных;</w:t>
      </w:r>
    </w:p>
    <w:bookmarkEnd w:id="2536"/>
    <w:bookmarkStart w:name="z2542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кабельных муфт и воронок;</w:t>
      </w:r>
    </w:p>
    <w:bookmarkEnd w:id="2537"/>
    <w:bookmarkStart w:name="z2543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концов кабелей свинцовыми наконечниками;</w:t>
      </w:r>
    </w:p>
    <w:bookmarkEnd w:id="2538"/>
    <w:bookmarkStart w:name="z2544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прошпарочной массы и припоев;</w:t>
      </w:r>
    </w:p>
    <w:bookmarkEnd w:id="2539"/>
    <w:bookmarkStart w:name="z2545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брони маслонаполненных кабелей в колодцах;</w:t>
      </w:r>
    </w:p>
    <w:bookmarkEnd w:id="2540"/>
    <w:bookmarkStart w:name="z2546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экрана;</w:t>
      </w:r>
    </w:p>
    <w:bookmarkEnd w:id="2541"/>
    <w:bookmarkStart w:name="z2547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вводов (кроме взрывоопасных зон);</w:t>
      </w:r>
    </w:p>
    <w:bookmarkEnd w:id="2542"/>
    <w:bookmarkStart w:name="z2548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изоляции;</w:t>
      </w:r>
    </w:p>
    <w:bookmarkEnd w:id="2543"/>
    <w:bookmarkStart w:name="z2549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антикоррозионное покрытие поврежденной поверхности маслонаполненных кабелей;</w:t>
      </w:r>
    </w:p>
    <w:bookmarkEnd w:id="2544"/>
    <w:bookmarkStart w:name="z2550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промышленных зданиях и сооружениях.</w:t>
      </w:r>
    </w:p>
    <w:bookmarkEnd w:id="2545"/>
    <w:bookmarkStart w:name="z2551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Должен знать:</w:t>
      </w:r>
    </w:p>
    <w:bookmarkEnd w:id="2546"/>
    <w:bookmarkStart w:name="z2552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соединения, оконцевания и присоединения жил кабелей всех марок;</w:t>
      </w:r>
    </w:p>
    <w:bookmarkEnd w:id="2547"/>
    <w:bookmarkStart w:name="z2553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область применения маслонаполненных кабелей;</w:t>
      </w:r>
    </w:p>
    <w:bookmarkEnd w:id="2548"/>
    <w:bookmarkStart w:name="z2554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соединительных стопорных и концевых муфт;</w:t>
      </w:r>
    </w:p>
    <w:bookmarkEnd w:id="2549"/>
    <w:bookmarkStart w:name="z2555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маркировки стальных  и пластмассовых труб, кабелей, устройство монтажных поршневых  пистолетов, гидравлического и ударно- вращательного действия инструмента и правила пользования ими;</w:t>
      </w:r>
    </w:p>
    <w:bookmarkEnd w:id="2550"/>
    <w:bookmarkStart w:name="z2556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 для сушки и заливки масла;</w:t>
      </w:r>
    </w:p>
    <w:bookmarkEnd w:id="2551"/>
    <w:bookmarkStart w:name="z2557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 по монтажу маслонаполненных кабелей.</w:t>
      </w:r>
    </w:p>
    <w:bookmarkEnd w:id="2552"/>
    <w:bookmarkStart w:name="z2558" w:id="2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Электромонтажник по кабельным сетям, 5 разряд</w:t>
      </w:r>
    </w:p>
    <w:bookmarkEnd w:id="2553"/>
    <w:bookmarkStart w:name="z2559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2554"/>
    <w:bookmarkStart w:name="z2560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концевых заделок и соединительных муфт всех видов на кабелях напряжением до 10 киловольт;</w:t>
      </w:r>
    </w:p>
    <w:bookmarkEnd w:id="2555"/>
    <w:bookmarkStart w:name="z2561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оконцевание кабелей сечением более 240 миллиметров квадратных всеми способами;</w:t>
      </w:r>
    </w:p>
    <w:bookmarkEnd w:id="2556"/>
    <w:bookmarkStart w:name="z2562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свинцовых соединительных муфт;</w:t>
      </w:r>
    </w:p>
    <w:bookmarkEnd w:id="2557"/>
    <w:bookmarkStart w:name="z2563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силовых и контрольных кабелей (кроме маслонаполненных) в траншеях, каналах, тоннелях и внутри зданий (кроме взрывоопасных зон) всеми способами без применения кабелеукладчиков;</w:t>
      </w:r>
    </w:p>
    <w:bookmarkEnd w:id="2558"/>
    <w:bookmarkStart w:name="z2564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кабелей; </w:t>
      </w:r>
    </w:p>
    <w:bookmarkEnd w:id="2559"/>
    <w:bookmarkStart w:name="z2565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фазировка и подготовка кабелей к включению;</w:t>
      </w:r>
    </w:p>
    <w:bookmarkEnd w:id="2560"/>
    <w:bookmarkStart w:name="z2566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давления масла;</w:t>
      </w:r>
    </w:p>
    <w:bookmarkEnd w:id="2561"/>
    <w:bookmarkStart w:name="z2567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масло-подпитывающих агрегатов для масло-наполненных кабельных линий;</w:t>
      </w:r>
    </w:p>
    <w:bookmarkEnd w:id="2562"/>
    <w:bookmarkStart w:name="z2568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сборка тройниковых разветвлений;</w:t>
      </w:r>
    </w:p>
    <w:bookmarkEnd w:id="2563"/>
    <w:bookmarkStart w:name="z2569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противопожарная защита кабельных линий.</w:t>
      </w:r>
    </w:p>
    <w:bookmarkEnd w:id="2564"/>
    <w:bookmarkStart w:name="z2570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2565"/>
    <w:bookmarkStart w:name="z2571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мест установки опорных конструкций и трасс прокладки кабелей;</w:t>
      </w:r>
    </w:p>
    <w:bookmarkEnd w:id="2566"/>
    <w:bookmarkStart w:name="z2572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разделки и монтажа силовых и контрольных кабелей;</w:t>
      </w:r>
    </w:p>
    <w:bookmarkEnd w:id="2567"/>
    <w:bookmarkStart w:name="z2573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фазировки проводки и методы проверки выполненных схем;</w:t>
      </w:r>
    </w:p>
    <w:bookmarkEnd w:id="2568"/>
    <w:bookmarkStart w:name="z2574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замеров и составления эскизов кабельных проводок.</w:t>
      </w:r>
    </w:p>
    <w:bookmarkEnd w:id="2569"/>
    <w:bookmarkStart w:name="z2575" w:id="2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Электромонтажник по кабельным сетям, 6 разряд</w:t>
      </w:r>
    </w:p>
    <w:bookmarkEnd w:id="2570"/>
    <w:bookmarkStart w:name="z2576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2571"/>
    <w:bookmarkStart w:name="z2577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трасс прокладки кабелей;</w:t>
      </w:r>
    </w:p>
    <w:bookmarkEnd w:id="2572"/>
    <w:bookmarkStart w:name="z2578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маслонаполненных кабелей напряжением до 110 киловольт;</w:t>
      </w:r>
    </w:p>
    <w:bookmarkEnd w:id="2573"/>
    <w:bookmarkStart w:name="z2579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силовых и контрольных кабелей всех типов (кроме маслонаполненных) с помощью кабелеукладчика;</w:t>
      </w:r>
    </w:p>
    <w:bookmarkEnd w:id="2574"/>
    <w:bookmarkStart w:name="z2580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концевых заделок и соединительных муфт всех видов на кабелях напряжением до 110 киловольт;</w:t>
      </w:r>
    </w:p>
    <w:bookmarkEnd w:id="2575"/>
    <w:bookmarkStart w:name="z2581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проколов в грунте;</w:t>
      </w:r>
    </w:p>
    <w:bookmarkEnd w:id="2576"/>
    <w:bookmarkStart w:name="z2582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вакуумирование и заполнение азотом муфт и трубопроводов;</w:t>
      </w:r>
    </w:p>
    <w:bookmarkEnd w:id="2577"/>
    <w:bookmarkStart w:name="z2583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муфт и трубопроводов маслом;</w:t>
      </w:r>
    </w:p>
    <w:bookmarkEnd w:id="2578"/>
    <w:bookmarkStart w:name="z2584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дегазирование масла в установках;</w:t>
      </w:r>
    </w:p>
    <w:bookmarkEnd w:id="2579"/>
    <w:bookmarkStart w:name="z2585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подпитывание баков давления и переключение их;</w:t>
      </w:r>
    </w:p>
    <w:bookmarkEnd w:id="2580"/>
    <w:bookmarkStart w:name="z2586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подпитывающей системы;</w:t>
      </w:r>
    </w:p>
    <w:bookmarkEnd w:id="2581"/>
    <w:bookmarkStart w:name="z2587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передатчиков давления;</w:t>
      </w:r>
    </w:p>
    <w:bookmarkEnd w:id="2582"/>
    <w:bookmarkStart w:name="z2588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приставных кабельных линейных вводов трансформаторов, вакуумирование и заполнение их маслом;</w:t>
      </w:r>
    </w:p>
    <w:bookmarkEnd w:id="2583"/>
    <w:bookmarkStart w:name="z2589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прогрев кабелей при отрицательных температурах.</w:t>
      </w:r>
    </w:p>
    <w:bookmarkEnd w:id="2584"/>
    <w:bookmarkStart w:name="z2590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2585"/>
    <w:bookmarkStart w:name="z2591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маслонаполненных кабелей;</w:t>
      </w:r>
    </w:p>
    <w:bookmarkEnd w:id="2586"/>
    <w:bookmarkStart w:name="z2592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кабелей различного типа и напряжения, оборудования и аппаратуры;</w:t>
      </w:r>
    </w:p>
    <w:bookmarkEnd w:id="2587"/>
    <w:bookmarkStart w:name="z2593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прокладку кабелей в различных условиях и сдачу их в эксплуатацию.</w:t>
      </w:r>
    </w:p>
    <w:bookmarkEnd w:id="2588"/>
    <w:bookmarkStart w:name="z2594" w:id="2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Электромонтажник по кабельным сетям, 7 разряд</w:t>
      </w:r>
    </w:p>
    <w:bookmarkEnd w:id="2589"/>
    <w:bookmarkStart w:name="z2595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2590"/>
    <w:bookmarkStart w:name="z2596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маслонаполненных кабелей напряжением свыше 110 киловольт;</w:t>
      </w:r>
    </w:p>
    <w:bookmarkEnd w:id="2591"/>
    <w:bookmarkStart w:name="z2597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прокладка кабелей во взрывоопасных зонах и при отрицательной температуре;</w:t>
      </w:r>
    </w:p>
    <w:bookmarkEnd w:id="2592"/>
    <w:bookmarkStart w:name="z2598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укладка силовых и контрольных кабелей всех типов в водоемах;</w:t>
      </w:r>
    </w:p>
    <w:bookmarkEnd w:id="2593"/>
    <w:bookmarkStart w:name="z2599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монтаж концевых заделок и соединительных муфт всех видов на кабелях напряжением свыше 110 киловольт;</w:t>
      </w:r>
    </w:p>
    <w:bookmarkEnd w:id="2594"/>
    <w:bookmarkStart w:name="z2600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прокладка кабелей в полиэтиленовой оболочке;</w:t>
      </w:r>
    </w:p>
    <w:bookmarkEnd w:id="2595"/>
    <w:bookmarkStart w:name="z2601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наладка и обслуживание линий механизированной прокладки кабелей;</w:t>
      </w:r>
    </w:p>
    <w:bookmarkEnd w:id="2596"/>
    <w:bookmarkStart w:name="z2602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определение необходимости прогрева кабелей при отрицательной температуре и установление режимов токов и температур прогрева;</w:t>
      </w:r>
    </w:p>
    <w:bookmarkEnd w:id="2597"/>
    <w:bookmarkStart w:name="z2603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отыскание повреждений кабелей с помощью аппаратуры.</w:t>
      </w:r>
    </w:p>
    <w:bookmarkEnd w:id="2598"/>
    <w:bookmarkStart w:name="z2604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Должен знать:</w:t>
      </w:r>
    </w:p>
    <w:bookmarkEnd w:id="2599"/>
    <w:bookmarkStart w:name="z2605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 во взрывоопасных зонах и при отрицательных температурах;</w:t>
      </w:r>
    </w:p>
    <w:bookmarkEnd w:id="2600"/>
    <w:bookmarkStart w:name="z2606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правила работы с аппаратурой для отыскания повреждений;</w:t>
      </w:r>
    </w:p>
    <w:bookmarkEnd w:id="2601"/>
    <w:bookmarkStart w:name="z2607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основы физики, электротехники и материаловедения.</w:t>
      </w:r>
    </w:p>
    <w:bookmarkEnd w:id="2602"/>
    <w:bookmarkStart w:name="z2608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Тpебуется техническое и профессиональное (сpеднее специальное, среднее профессиональное) обpазование.</w:t>
      </w:r>
    </w:p>
    <w:bookmarkEnd w:id="2603"/>
    <w:bookmarkStart w:name="z2609" w:id="2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Кессонщик-аппаратчик, 4 разряд</w:t>
      </w:r>
    </w:p>
    <w:bookmarkEnd w:id="2604"/>
    <w:bookmarkStart w:name="z2610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2605"/>
    <w:bookmarkStart w:name="z2611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впуск и выпуск рабочих из шлюзовых аппаратов, шлюзование и вышлюзование;</w:t>
      </w:r>
    </w:p>
    <w:bookmarkEnd w:id="2606"/>
    <w:bookmarkStart w:name="z2612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груженых и передача порожних бадей и вагонеток в прикамерок;</w:t>
      </w:r>
    </w:p>
    <w:bookmarkEnd w:id="2607"/>
    <w:bookmarkStart w:name="z2613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материалов, оборудования и инструмента в прикамерок;</w:t>
      </w:r>
    </w:p>
    <w:bookmarkEnd w:id="2608"/>
    <w:bookmarkStart w:name="z2614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ножа кессона;</w:t>
      </w:r>
    </w:p>
    <w:bookmarkEnd w:id="2609"/>
    <w:bookmarkStart w:name="z2615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лебедки и редуктора;</w:t>
      </w:r>
    </w:p>
    <w:bookmarkEnd w:id="2610"/>
    <w:bookmarkStart w:name="z2616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подмывного приспособления, сифонных, воздухо-водных, водонапорных и пульпо-проводящих линий.</w:t>
      </w:r>
    </w:p>
    <w:bookmarkEnd w:id="2611"/>
    <w:bookmarkStart w:name="z2617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Должен знать:</w:t>
      </w:r>
    </w:p>
    <w:bookmarkEnd w:id="2612"/>
    <w:bookmarkStart w:name="z2618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шлюзового аппарата, трубопроводов, прикамерков;</w:t>
      </w:r>
    </w:p>
    <w:bookmarkEnd w:id="2613"/>
    <w:bookmarkStart w:name="z2619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впуска и выпуска людей аппарата;</w:t>
      </w:r>
    </w:p>
    <w:bookmarkEnd w:id="2614"/>
    <w:bookmarkStart w:name="z2620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устройство предохранительных приспособлений, измерительных приборов и сигнализации.</w:t>
      </w:r>
    </w:p>
    <w:bookmarkEnd w:id="2615"/>
    <w:bookmarkStart w:name="z2621" w:id="2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Кессонщик-аппаратчик, 5 разряд</w:t>
      </w:r>
    </w:p>
    <w:bookmarkEnd w:id="2616"/>
    <w:bookmarkStart w:name="z2622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617"/>
    <w:bookmarkStart w:name="z2623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из шлюзового аппарата бадей, инструмента, материалов и оборудования с открытием и закрыванием дверей;</w:t>
      </w:r>
    </w:p>
    <w:bookmarkEnd w:id="2618"/>
    <w:bookmarkStart w:name="z2624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шахтных труб;</w:t>
      </w:r>
    </w:p>
    <w:bookmarkEnd w:id="2619"/>
    <w:bookmarkStart w:name="z2625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направляющих планок и лестниц;</w:t>
      </w:r>
    </w:p>
    <w:bookmarkEnd w:id="2620"/>
    <w:bookmarkStart w:name="z2626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гидромеханизации в кессоне;</w:t>
      </w:r>
    </w:p>
    <w:bookmarkEnd w:id="2621"/>
    <w:bookmarkStart w:name="z2627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шлюзового аппарата;</w:t>
      </w:r>
    </w:p>
    <w:bookmarkEnd w:id="2622"/>
    <w:bookmarkStart w:name="z2628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и распасовка полиспастов;</w:t>
      </w:r>
    </w:p>
    <w:bookmarkEnd w:id="2623"/>
    <w:bookmarkStart w:name="z2629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блоков и вязка узлов стальных канатов;</w:t>
      </w:r>
    </w:p>
    <w:bookmarkEnd w:id="2624"/>
    <w:bookmarkStart w:name="z2630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и разборка шахтных труб;</w:t>
      </w:r>
    </w:p>
    <w:bookmarkEnd w:id="2625"/>
    <w:bookmarkStart w:name="z2631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рельсового пути в шлюзовом аппарате;</w:t>
      </w:r>
    </w:p>
    <w:bookmarkEnd w:id="2626"/>
    <w:bookmarkStart w:name="z2632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механизмов, арматуры, трубопроводов, гидромониторов и гидроэлеваторов.</w:t>
      </w:r>
    </w:p>
    <w:bookmarkEnd w:id="2627"/>
    <w:bookmarkStart w:name="z2633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2628"/>
    <w:bookmarkStart w:name="z2634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шлюзовых аппаратов различных систем, гидроэлеваторных и землесосных установок;</w:t>
      </w:r>
    </w:p>
    <w:bookmarkEnd w:id="2629"/>
    <w:bookmarkStart w:name="z2635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 выдачи из шлюзового аппарата бадей, инструментов, материалов и оборудования;</w:t>
      </w:r>
    </w:p>
    <w:bookmarkEnd w:id="2630"/>
    <w:bookmarkStart w:name="z2636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кессонного оборудования;</w:t>
      </w:r>
    </w:p>
    <w:bookmarkEnd w:id="2631"/>
    <w:bookmarkStart w:name="z2637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смазок и масел для механизмов.</w:t>
      </w:r>
    </w:p>
    <w:bookmarkEnd w:id="2632"/>
    <w:bookmarkStart w:name="z2638" w:id="2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Кессонщик-аппаратчик, 6 разряд</w:t>
      </w:r>
    </w:p>
    <w:bookmarkEnd w:id="2633"/>
    <w:bookmarkStart w:name="z2639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2634"/>
    <w:bookmarkStart w:name="z2640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подъемными механизмами шлюзового аппарата;</w:t>
      </w:r>
    </w:p>
    <w:bookmarkEnd w:id="2635"/>
    <w:bookmarkStart w:name="z264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и подъем бадей;</w:t>
      </w:r>
    </w:p>
    <w:bookmarkEnd w:id="2636"/>
    <w:bookmarkStart w:name="z264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через рабочую камеру инструментов, материалов и оборудования;</w:t>
      </w:r>
    </w:p>
    <w:bookmarkEnd w:id="2637"/>
    <w:bookmarkStart w:name="z2643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сжатого воздуха при декелевке и раздекелевке шахтной трубы;</w:t>
      </w:r>
    </w:p>
    <w:bookmarkEnd w:id="2638"/>
    <w:bookmarkStart w:name="z264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центральной камеры шлюзового аппарата с укладкой прокладок и соединением фланцев болтами;</w:t>
      </w:r>
    </w:p>
    <w:bookmarkEnd w:id="2639"/>
    <w:bookmarkStart w:name="z264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прикамерков и дверей;</w:t>
      </w:r>
    </w:p>
    <w:bookmarkEnd w:id="2640"/>
    <w:bookmarkStart w:name="z2646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насосных и землесосных станций, арматуры и подъемных механизмов шлюзовых аппаратов различных систем;</w:t>
      </w:r>
    </w:p>
    <w:bookmarkEnd w:id="2641"/>
    <w:bookmarkStart w:name="z2647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шлюзов шахтных труб и шлангов повышенным гидравлическим давлением.</w:t>
      </w:r>
    </w:p>
    <w:bookmarkEnd w:id="2642"/>
    <w:bookmarkStart w:name="z264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Должен знать:</w:t>
      </w:r>
    </w:p>
    <w:bookmarkEnd w:id="2643"/>
    <w:bookmarkStart w:name="z264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и текущего ремонта кессонного оборудования;</w:t>
      </w:r>
    </w:p>
    <w:bookmarkEnd w:id="2644"/>
    <w:bookmarkStart w:name="z265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кессонных работ;</w:t>
      </w:r>
    </w:p>
    <w:bookmarkEnd w:id="2645"/>
    <w:bookmarkStart w:name="z265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пропуска через рабочую камеру шлюзового аппарата инструментов, материалов и оборудования;</w:t>
      </w:r>
    </w:p>
    <w:bookmarkEnd w:id="2646"/>
    <w:bookmarkStart w:name="z265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правильности показаний контрольных приборов.</w:t>
      </w:r>
    </w:p>
    <w:bookmarkEnd w:id="2647"/>
    <w:bookmarkStart w:name="z2653" w:id="2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Кессонщик-проходчик, 5 разряд</w:t>
      </w:r>
    </w:p>
    <w:bookmarkEnd w:id="2648"/>
    <w:bookmarkStart w:name="z265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2649"/>
    <w:bookmarkStart w:name="z265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грунта в кессоне вручную и пневматическими инструментами с перекидкой и погрузкой его в бадьи;</w:t>
      </w:r>
    </w:p>
    <w:bookmarkEnd w:id="2650"/>
    <w:bookmarkStart w:name="z265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бурение шпуров;</w:t>
      </w:r>
    </w:p>
    <w:bookmarkEnd w:id="2651"/>
    <w:bookmarkStart w:name="z265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грунта и прием материалов в камере кессона;</w:t>
      </w:r>
    </w:p>
    <w:bookmarkEnd w:id="2652"/>
    <w:bookmarkStart w:name="z265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разборка шпальных клеток в камере кессона.</w:t>
      </w:r>
    </w:p>
    <w:bookmarkEnd w:id="2653"/>
    <w:bookmarkStart w:name="z2659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Должен знать:</w:t>
      </w:r>
    </w:p>
    <w:bookmarkEnd w:id="2654"/>
    <w:bookmarkStart w:name="z2660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грунтов и способы их разработки;</w:t>
      </w:r>
    </w:p>
    <w:bookmarkEnd w:id="2655"/>
    <w:bookmarkStart w:name="z2661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шлюзовых аппаратов и применяемых подъемно-транспортных приспособлений;</w:t>
      </w:r>
    </w:p>
    <w:bookmarkEnd w:id="2656"/>
    <w:bookmarkStart w:name="z2662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транспортирования грузов при работе в кессонах.</w:t>
      </w:r>
    </w:p>
    <w:bookmarkEnd w:id="2657"/>
    <w:bookmarkStart w:name="z2663" w:id="2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Кессонщик-проходчик, 6 разряд</w:t>
      </w:r>
    </w:p>
    <w:bookmarkEnd w:id="2658"/>
    <w:bookmarkStart w:name="z2664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Характеристика работ:</w:t>
      </w:r>
    </w:p>
    <w:bookmarkEnd w:id="2659"/>
    <w:bookmarkStart w:name="z2665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грунта под ножом кессона снятие с подкладок и посадка кессона;</w:t>
      </w:r>
    </w:p>
    <w:bookmarkEnd w:id="2660"/>
    <w:bookmarkStart w:name="z2666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грунта в кессоне с применением гидромонитора;</w:t>
      </w:r>
    </w:p>
    <w:bookmarkEnd w:id="2661"/>
    <w:bookmarkStart w:name="z2667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препятствий из-под ножа в процессе опускания кессона;</w:t>
      </w:r>
    </w:p>
    <w:bookmarkEnd w:id="2662"/>
    <w:bookmarkStart w:name="z2668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бетона и бутобетона при заполнении камеры кессона;</w:t>
      </w:r>
    </w:p>
    <w:bookmarkEnd w:id="2663"/>
    <w:bookmarkStart w:name="z2669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декелевка и раздекелевка шахтных труб;</w:t>
      </w:r>
    </w:p>
    <w:bookmarkEnd w:id="2664"/>
    <w:bookmarkStart w:name="z2670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кессона.</w:t>
      </w:r>
    </w:p>
    <w:bookmarkEnd w:id="2665"/>
    <w:bookmarkStart w:name="z2671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Должен знать:</w:t>
      </w:r>
    </w:p>
    <w:bookmarkEnd w:id="2666"/>
    <w:bookmarkStart w:name="z2672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грунта гидромониторами;</w:t>
      </w:r>
    </w:p>
    <w:bookmarkEnd w:id="2667"/>
    <w:bookmarkStart w:name="z2673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сифоном;</w:t>
      </w:r>
    </w:p>
    <w:bookmarkEnd w:id="2668"/>
    <w:bookmarkStart w:name="z2674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кессона с подкладок и посадки его;</w:t>
      </w:r>
    </w:p>
    <w:bookmarkEnd w:id="2669"/>
    <w:bookmarkStart w:name="z2675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монтажных работ.</w:t>
      </w:r>
    </w:p>
    <w:bookmarkEnd w:id="2670"/>
    <w:bookmarkStart w:name="z2676" w:id="2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Кессонщик-электромонтажник, 6 разряд</w:t>
      </w:r>
    </w:p>
    <w:bookmarkEnd w:id="2671"/>
    <w:bookmarkStart w:name="z2677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2672"/>
    <w:bookmarkStart w:name="z2678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кессонного электрооборудования, электроаппаратов, арматуры, системы телефонной связи, электропроводки всех видов и системы сигнализации;</w:t>
      </w:r>
    </w:p>
    <w:bookmarkEnd w:id="2673"/>
    <w:bookmarkStart w:name="z2679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монтажа под напряжением;</w:t>
      </w:r>
    </w:p>
    <w:bookmarkEnd w:id="2674"/>
    <w:bookmarkStart w:name="z2680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электрооборудование в шлюзовом аппарате и кессоне;</w:t>
      </w:r>
    </w:p>
    <w:bookmarkEnd w:id="2675"/>
    <w:bookmarkStart w:name="z2681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электрической схемы включения моторов и пускорегулирующей аппаратуры;</w:t>
      </w:r>
    </w:p>
    <w:bookmarkEnd w:id="2676"/>
    <w:bookmarkStart w:name="z2682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сети и работе электроустановок.</w:t>
      </w:r>
    </w:p>
    <w:bookmarkEnd w:id="2677"/>
    <w:bookmarkStart w:name="z2683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2678"/>
    <w:bookmarkStart w:name="z2684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кессонного электрооборудования и системы телефонной связи;</w:t>
      </w:r>
    </w:p>
    <w:bookmarkEnd w:id="2679"/>
    <w:bookmarkStart w:name="z2685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сигнализации.</w:t>
      </w:r>
    </w:p>
    <w:bookmarkEnd w:id="2680"/>
    <w:bookmarkStart w:name="z2686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Тpебуется техническое и профессиональное (сpеднее специальное, среднее профессиональное) обpазование.</w:t>
      </w:r>
    </w:p>
    <w:bookmarkEnd w:id="2681"/>
    <w:bookmarkStart w:name="z2687" w:id="2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Копровщик, 2 разряд</w:t>
      </w:r>
    </w:p>
    <w:bookmarkEnd w:id="2682"/>
    <w:bookmarkStart w:name="z2688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2683"/>
    <w:bookmarkStart w:name="z2689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площадок для складирования свай, деталей копров и иных материалов;</w:t>
      </w:r>
    </w:p>
    <w:bookmarkEnd w:id="2684"/>
    <w:bookmarkStart w:name="z2690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свай и деталей копров;</w:t>
      </w:r>
    </w:p>
    <w:bookmarkEnd w:id="2685"/>
    <w:bookmarkStart w:name="z2691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конструкций инвентарными стропами за монтажные петли.</w:t>
      </w:r>
    </w:p>
    <w:bookmarkEnd w:id="2686"/>
    <w:bookmarkStart w:name="z2692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Должен знать:</w:t>
      </w:r>
    </w:p>
    <w:bookmarkEnd w:id="2687"/>
    <w:bookmarkStart w:name="z2693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такелажной оснастки и грузозахватных приспособлений;</w:t>
      </w:r>
    </w:p>
    <w:bookmarkEnd w:id="2688"/>
    <w:bookmarkStart w:name="z2694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сигнализации при производстве свайных работ.</w:t>
      </w:r>
    </w:p>
    <w:bookmarkEnd w:id="2689"/>
    <w:bookmarkStart w:name="z2695" w:id="2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Копровщик, 3 разряд</w:t>
      </w:r>
    </w:p>
    <w:bookmarkEnd w:id="2690"/>
    <w:bookmarkStart w:name="z2696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работ:</w:t>
      </w:r>
    </w:p>
    <w:bookmarkEnd w:id="2691"/>
    <w:bookmarkStart w:name="z2697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строповка, подтягивание и расстроповка свай и оболочек диаметром до 0,6 метров;</w:t>
      </w:r>
    </w:p>
    <w:bookmarkEnd w:id="2692"/>
    <w:bookmarkStart w:name="z2698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строповка вибропогружателей;</w:t>
      </w:r>
    </w:p>
    <w:bookmarkEnd w:id="2693"/>
    <w:bookmarkStart w:name="z2699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крепление вибропогружателя к переходнику или к оболочке и отсоединение его;</w:t>
      </w:r>
    </w:p>
    <w:bookmarkEnd w:id="2694"/>
    <w:bookmarkStart w:name="z2700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и снятие хомутов и наголовников.</w:t>
      </w:r>
    </w:p>
    <w:bookmarkEnd w:id="2695"/>
    <w:bookmarkStart w:name="z2701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Должен знать:</w:t>
      </w:r>
    </w:p>
    <w:bookmarkEnd w:id="2696"/>
    <w:bookmarkStart w:name="z2702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способы погружения свай и оболочек;</w:t>
      </w:r>
    </w:p>
    <w:bookmarkEnd w:id="2697"/>
    <w:bookmarkStart w:name="z2703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лебедок, талей, домкратов и иных такелажных приспособлений.</w:t>
      </w:r>
    </w:p>
    <w:bookmarkEnd w:id="2698"/>
    <w:bookmarkStart w:name="z2704" w:id="2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Копровщик, 4 разряд</w:t>
      </w:r>
    </w:p>
    <w:bookmarkEnd w:id="2699"/>
    <w:bookmarkStart w:name="z2705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Характеристика работ:</w:t>
      </w:r>
    </w:p>
    <w:bookmarkEnd w:id="2700"/>
    <w:bookmarkStart w:name="z2706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оснащение и разборка не универсальных копров со свободно падающим молотом;</w:t>
      </w:r>
    </w:p>
    <w:bookmarkEnd w:id="2701"/>
    <w:bookmarkStart w:name="z2707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свай и шпунта не универсальным сухопутным или плавучим копром со свободно падающим молотом;</w:t>
      </w:r>
    </w:p>
    <w:bookmarkEnd w:id="2702"/>
    <w:bookmarkStart w:name="z2708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оболочек диаметром более 0,6 метров;</w:t>
      </w:r>
    </w:p>
    <w:bookmarkEnd w:id="2703"/>
    <w:bookmarkStart w:name="z2709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стыков оболочек;</w:t>
      </w:r>
    </w:p>
    <w:bookmarkEnd w:id="2704"/>
    <w:bookmarkStart w:name="z2710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заводка свай в наголовник вибратора;</w:t>
      </w:r>
    </w:p>
    <w:bookmarkEnd w:id="2705"/>
    <w:bookmarkStart w:name="z2711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передвижка и закрепление копров;</w:t>
      </w:r>
    </w:p>
    <w:bookmarkEnd w:id="2706"/>
    <w:bookmarkStart w:name="z2712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винтовых свай с помощью крана;</w:t>
      </w:r>
    </w:p>
    <w:bookmarkEnd w:id="2707"/>
    <w:bookmarkStart w:name="z2713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выдергивание свай и шпунта с помощью талей и лебедок;</w:t>
      </w:r>
    </w:p>
    <w:bookmarkEnd w:id="2708"/>
    <w:bookmarkStart w:name="z2714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металлических наконечников на заостренные концы свай.</w:t>
      </w:r>
    </w:p>
    <w:bookmarkEnd w:id="2709"/>
    <w:bookmarkStart w:name="z2715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Должен знать:</w:t>
      </w:r>
    </w:p>
    <w:bookmarkEnd w:id="2710"/>
    <w:bookmarkStart w:name="z2716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сборки и разборки не универсальных копров и оснащения их свободно падающими молотами;</w:t>
      </w:r>
    </w:p>
    <w:bookmarkEnd w:id="2711"/>
    <w:bookmarkStart w:name="z2717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транспортировки, подъема;</w:t>
      </w:r>
    </w:p>
    <w:bookmarkEnd w:id="2712"/>
    <w:bookmarkStart w:name="z2718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и закрепления различных видов свай и оболочек в стрелах копра и направляющих;</w:t>
      </w:r>
    </w:p>
    <w:bookmarkEnd w:id="2713"/>
    <w:bookmarkStart w:name="z2719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закрепления и шпунта при их выдергивании;</w:t>
      </w:r>
    </w:p>
    <w:bookmarkEnd w:id="2714"/>
    <w:bookmarkStart w:name="z2720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транспортирования винтовых свай краном, требования, предъявляемые к качеству свай и оболочек.</w:t>
      </w:r>
    </w:p>
    <w:bookmarkEnd w:id="2715"/>
    <w:bookmarkStart w:name="z2721" w:id="2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Копровщик, 5 разряд</w:t>
      </w:r>
    </w:p>
    <w:bookmarkEnd w:id="2716"/>
    <w:bookmarkStart w:name="z2722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Характеристика работ: </w:t>
      </w:r>
    </w:p>
    <w:bookmarkEnd w:id="2717"/>
    <w:bookmarkStart w:name="z2723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положения винтовых вертикальных и наклонных свай;</w:t>
      </w:r>
    </w:p>
    <w:bookmarkEnd w:id="2718"/>
    <w:bookmarkStart w:name="z2724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и выверка шаблонов при сооружении ячеистых перемычек;</w:t>
      </w:r>
    </w:p>
    <w:bookmarkEnd w:id="2719"/>
    <w:bookmarkStart w:name="z2725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погружения железобетонных свай копрами с паровыми, пневматическими и дизельными молотами и вибропогружателями без подмыва и с подмывом;</w:t>
      </w:r>
    </w:p>
    <w:bookmarkEnd w:id="2720"/>
    <w:bookmarkStart w:name="z2726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вибропогружателя;</w:t>
      </w:r>
    </w:p>
    <w:bookmarkEnd w:id="2721"/>
    <w:bookmarkStart w:name="z2727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универсальных копров;</w:t>
      </w:r>
    </w:p>
    <w:bookmarkEnd w:id="2722"/>
    <w:bookmarkStart w:name="z2728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краны навесного копрового оборудования;</w:t>
      </w:r>
    </w:p>
    <w:bookmarkEnd w:id="2723"/>
    <w:bookmarkStart w:name="z2729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копров и кранов паровыми, пневматическими и дизельными молотами и вибропогружателями;</w:t>
      </w:r>
    </w:p>
    <w:bookmarkEnd w:id="2724"/>
    <w:bookmarkStart w:name="z2730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выдергивание свай и шпунта с помощью молотов двойного действия и вибропогружателями.</w:t>
      </w:r>
    </w:p>
    <w:bookmarkEnd w:id="2725"/>
    <w:bookmarkStart w:name="z2731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Должен знать:</w:t>
      </w:r>
    </w:p>
    <w:bookmarkEnd w:id="2726"/>
    <w:bookmarkStart w:name="z2732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сборки и разборки универсальных копров;</w:t>
      </w:r>
    </w:p>
    <w:bookmarkEnd w:id="2727"/>
    <w:bookmarkStart w:name="z2733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на краны навесного копрового оборудования;</w:t>
      </w:r>
    </w:p>
    <w:bookmarkEnd w:id="2728"/>
    <w:bookmarkStart w:name="z2734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оснащения копров и кранов паровыми пневматическими и дизельными молотами и вибропогружателями;</w:t>
      </w:r>
    </w:p>
    <w:bookmarkEnd w:id="2729"/>
    <w:bookmarkStart w:name="z2735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подмыва свай и оболочек при их погружении;</w:t>
      </w:r>
    </w:p>
    <w:bookmarkEnd w:id="2730"/>
    <w:bookmarkStart w:name="z2736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буровых и набивных свай.</w:t>
      </w:r>
    </w:p>
    <w:bookmarkEnd w:id="2731"/>
    <w:bookmarkStart w:name="z2737" w:id="2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Копровщик, 6 разряд</w:t>
      </w:r>
    </w:p>
    <w:bookmarkEnd w:id="2732"/>
    <w:bookmarkStart w:name="z2738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Характеристика работ:</w:t>
      </w:r>
    </w:p>
    <w:bookmarkEnd w:id="2733"/>
    <w:bookmarkStart w:name="z2739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мест свайных оснований и шпунтовых линий по готовым створам;</w:t>
      </w:r>
    </w:p>
    <w:bookmarkEnd w:id="2734"/>
    <w:bookmarkStart w:name="z2740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погружение винтовых свай с помощью кабестана и оболочек вибропогружателями;</w:t>
      </w:r>
    </w:p>
    <w:bookmarkEnd w:id="2735"/>
    <w:bookmarkStart w:name="z2741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кабестанов;</w:t>
      </w:r>
    </w:p>
    <w:bookmarkEnd w:id="2736"/>
    <w:bookmarkStart w:name="z2742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погружение наклонных свай.</w:t>
      </w:r>
    </w:p>
    <w:bookmarkEnd w:id="2737"/>
    <w:bookmarkStart w:name="z2743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Должен знать:</w:t>
      </w:r>
    </w:p>
    <w:bookmarkEnd w:id="2738"/>
    <w:bookmarkStart w:name="z2744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погружения оболочек, наклонных и винтовых свай;</w:t>
      </w:r>
    </w:p>
    <w:bookmarkEnd w:id="2739"/>
    <w:bookmarkStart w:name="z2745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разбивки свайных оснований и шпунтовых линий по выставленным обноскам и створам;</w:t>
      </w:r>
    </w:p>
    <w:bookmarkEnd w:id="2740"/>
    <w:bookmarkStart w:name="z2746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наклона стрел копра при забивке наклонных свай;</w:t>
      </w:r>
    </w:p>
    <w:bookmarkEnd w:id="2741"/>
    <w:bookmarkStart w:name="z2747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сборки, оснащения и разборки кабестанов.</w:t>
      </w:r>
    </w:p>
    <w:bookmarkEnd w:id="2742"/>
    <w:bookmarkStart w:name="z2748" w:id="2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Монтажник каркасно-обшивных конструкций, 2 разряд</w:t>
      </w:r>
    </w:p>
    <w:bookmarkEnd w:id="2743"/>
    <w:bookmarkStart w:name="z2749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Характеристика работ: </w:t>
      </w:r>
    </w:p>
    <w:bookmarkEnd w:id="2744"/>
    <w:bookmarkStart w:name="z2750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однослойных облицовок и перегородок, монтаж одноуровневых потолков из гипсо-картонного листа, гипсо-волокнистого листа на металлических и деревянных каркасах;</w:t>
      </w:r>
    </w:p>
    <w:bookmarkEnd w:id="2745"/>
    <w:bookmarkStart w:name="z2751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проектного положения каркасно-обшивных конструкций с помощью ручного инструмента; </w:t>
      </w:r>
    </w:p>
    <w:bookmarkEnd w:id="2746"/>
    <w:bookmarkStart w:name="z2752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рескрой гипсокартонных, гипсо-волокнистых листовых материалов, направляющих и стоечных профилей металлических и деревянных каркасов;</w:t>
      </w:r>
    </w:p>
    <w:bookmarkEnd w:id="2747"/>
    <w:bookmarkStart w:name="z2753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проектное положение и крепление направляющих и стоечных профилей металлических деревянных каркасов; </w:t>
      </w:r>
    </w:p>
    <w:bookmarkEnd w:id="2748"/>
    <w:bookmarkStart w:name="z2754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листовых материалов в проектное положение с устройством дверных, оконных проҰмов;</w:t>
      </w:r>
    </w:p>
    <w:bookmarkEnd w:id="2749"/>
    <w:bookmarkStart w:name="z2755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звуко- и тепло-изоляционных материалов; </w:t>
      </w:r>
    </w:p>
    <w:bookmarkEnd w:id="2750"/>
    <w:bookmarkStart w:name="z2756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швов между облицовочными плитами и мест сопряжения шпаклевкой;</w:t>
      </w:r>
    </w:p>
    <w:bookmarkEnd w:id="2751"/>
    <w:bookmarkStart w:name="z2757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грунтовочных, шпаклҰвочных, монтажных, клеевых и гидроизоляционных смесей и растворов из сухих строительных смесей;</w:t>
      </w:r>
    </w:p>
    <w:bookmarkEnd w:id="2752"/>
    <w:bookmarkStart w:name="z2758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используемых материалов, приспособлений, инструмента, инвентарных подмостей в пределах рабочей зоны;</w:t>
      </w:r>
    </w:p>
    <w:bookmarkEnd w:id="2753"/>
    <w:bookmarkStart w:name="z2759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несложных конструкций при производстве ремонтных работ.</w:t>
      </w:r>
    </w:p>
    <w:bookmarkEnd w:id="2754"/>
    <w:bookmarkStart w:name="z2760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Должен знать:</w:t>
      </w:r>
    </w:p>
    <w:bookmarkEnd w:id="2755"/>
    <w:bookmarkStart w:name="z2761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однослойных облицовок и перегородок, одноуровневых потолков из гипсокартонных и гипсо-волокнистых листов на деревянных и металлических каркасах;</w:t>
      </w:r>
    </w:p>
    <w:bookmarkEnd w:id="2756"/>
    <w:bookmarkStart w:name="z2762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приҰмы разметки мест установки каркасно-обшивных конструкций;</w:t>
      </w:r>
    </w:p>
    <w:bookmarkEnd w:id="2757"/>
    <w:bookmarkStart w:name="z2763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листовых материалов, направляющих и стоечных профилей металлических и деревянных каркасов;</w:t>
      </w:r>
    </w:p>
    <w:bookmarkEnd w:id="2758"/>
    <w:bookmarkStart w:name="z2764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заделки швов между облицовочными плитами;</w:t>
      </w:r>
    </w:p>
    <w:bookmarkEnd w:id="2759"/>
    <w:bookmarkStart w:name="z2765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грунтовочных, шпаклҰвочных, монтажных, клеевых и гидроизоляционных смесей и растворных смесей из сухих строительных смесей;</w:t>
      </w:r>
    </w:p>
    <w:bookmarkEnd w:id="2760"/>
    <w:bookmarkStart w:name="z2766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приҰмы работы с используемым инструментом, приспособлениями, правила работы на инвентарных подмостях;</w:t>
      </w:r>
    </w:p>
    <w:bookmarkEnd w:id="2761"/>
    <w:bookmarkStart w:name="z2767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и складирования материалов, инструментов в пределах рабочей зоны.</w:t>
      </w:r>
    </w:p>
    <w:bookmarkEnd w:id="2762"/>
    <w:bookmarkStart w:name="z2768" w:id="2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Монтажник каркасно-обшивных конструкций, 3 разряд</w:t>
      </w:r>
    </w:p>
    <w:bookmarkEnd w:id="2763"/>
    <w:bookmarkStart w:name="z2769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Характеристика работ: </w:t>
      </w:r>
    </w:p>
    <w:bookmarkEnd w:id="2764"/>
    <w:bookmarkStart w:name="z2770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однослойных, двухслойных облицовок и перегородок, одноуровневых и двухуровневых подвесных потолков из гипсокартонных и гипсо-волокнистых листов на металлических и деревянных каркасах;</w:t>
      </w:r>
    </w:p>
    <w:bookmarkEnd w:id="2765"/>
    <w:bookmarkStart w:name="z2771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внутренних перегородок из цементных плит типа "Аквапанель" на металлических и деревянных каркасах;</w:t>
      </w:r>
    </w:p>
    <w:bookmarkEnd w:id="2766"/>
    <w:bookmarkStart w:name="z2772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установки в проектное положение каркасно-обшивных конструкций с помощью ручного инструмента;</w:t>
      </w:r>
    </w:p>
    <w:bookmarkEnd w:id="2767"/>
    <w:bookmarkStart w:name="z2773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гипсокартонных, гипсоволокнистых листовых материалов, направляющих и стоечных профилей металлических и деревянных каркасов;</w:t>
      </w:r>
    </w:p>
    <w:bookmarkEnd w:id="2768"/>
    <w:bookmarkStart w:name="z2774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 проектное положение и крепление направляющих и стоечных профилей металлических и деревянных каркасов;</w:t>
      </w:r>
    </w:p>
    <w:bookmarkEnd w:id="2769"/>
    <w:bookmarkStart w:name="z2775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на металлическом каркасе гипсокартонных и гипсо-волокнистых листов;</w:t>
      </w:r>
    </w:p>
    <w:bookmarkEnd w:id="2770"/>
    <w:bookmarkStart w:name="z2776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звуко- и тепло-изоляционных материалов;</w:t>
      </w:r>
    </w:p>
    <w:bookmarkEnd w:id="2771"/>
    <w:bookmarkStart w:name="z2777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гипсокартонных и гипсо-волокнистых листов;</w:t>
      </w:r>
    </w:p>
    <w:bookmarkEnd w:id="2772"/>
    <w:bookmarkStart w:name="z2778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швов между облицовочными плитами и мест сопряжения шпаклевкой, установка защитных угловых профилей;</w:t>
      </w:r>
    </w:p>
    <w:bookmarkEnd w:id="2773"/>
    <w:bookmarkStart w:name="z2779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монтажных, клеевых, гидроизоляционных смесей и растворов из сухих строительных смесей на цементной и гипсовой основе вручную и механизированным способом;</w:t>
      </w:r>
    </w:p>
    <w:bookmarkEnd w:id="2774"/>
    <w:bookmarkStart w:name="z2780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используемых материалов, приспособлений, инструмента, инвентарных столиков, стремянок, приставных лестниц в пределах рабочей зоны;</w:t>
      </w:r>
    </w:p>
    <w:bookmarkEnd w:id="2775"/>
    <w:bookmarkStart w:name="z2781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несложных конструкций при производстве ремонтных работ.</w:t>
      </w:r>
    </w:p>
    <w:bookmarkEnd w:id="2776"/>
    <w:bookmarkStart w:name="z2782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2777"/>
    <w:bookmarkStart w:name="z2783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однослойных, двухслойных облицовок и перегородок, одноуровневых и двухуровневых подвесных потолков из гипсокартонных и гипсо-волокнистых листов на металлических и деревянных каркасах;</w:t>
      </w:r>
    </w:p>
    <w:bookmarkEnd w:id="2778"/>
    <w:bookmarkStart w:name="z2784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монтажа внутренних перегородок из цементных плит типа "Аквапанель" на металлических и деревянных каркасах;</w:t>
      </w:r>
    </w:p>
    <w:bookmarkEnd w:id="2779"/>
    <w:bookmarkStart w:name="z2785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и приемы разметки мест установки каркасно-обшивных конструкций;</w:t>
      </w:r>
    </w:p>
    <w:bookmarkEnd w:id="2780"/>
    <w:bookmarkStart w:name="z2786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раскроя листовых материалов, направляющих и стоечных профилей металлических и деревянных каркасов;</w:t>
      </w:r>
    </w:p>
    <w:bookmarkEnd w:id="2781"/>
    <w:bookmarkStart w:name="z2787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порядок заделки угловых стыков и швов между облицовочными плитами;</w:t>
      </w:r>
    </w:p>
    <w:bookmarkEnd w:id="2782"/>
    <w:bookmarkStart w:name="z2788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назначение и способы приготовления монтажных, клеевых, гидроизоляционных смесей и растворов из сухих строительных смесей на цементной и гипсовой основе;</w:t>
      </w:r>
    </w:p>
    <w:bookmarkEnd w:id="2783"/>
    <w:bookmarkStart w:name="z2789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назначение и правила применения используемых инструмента, приспособлений и инвентаря;</w:t>
      </w:r>
    </w:p>
    <w:bookmarkEnd w:id="2784"/>
    <w:bookmarkStart w:name="z2790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транспортировки и складирования материалов, деталей, приспособлений и инструмента в пределах рабочей зоны.</w:t>
      </w:r>
    </w:p>
    <w:bookmarkEnd w:id="2785"/>
    <w:bookmarkStart w:name="z2791" w:id="2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Монтажник каркасно-обшивных конструкций, 4 разряд</w:t>
      </w:r>
    </w:p>
    <w:bookmarkEnd w:id="2786"/>
    <w:bookmarkStart w:name="z2792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Характеристика работ: </w:t>
      </w:r>
    </w:p>
    <w:bookmarkEnd w:id="2787"/>
    <w:bookmarkStart w:name="z2793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трехслойных, многослойных перегородок и многоуровневых подвесных потолков из гипсокартонных и гипсо-волокнистых листов на металлических и деревянных каркасах;</w:t>
      </w:r>
    </w:p>
    <w:bookmarkEnd w:id="2788"/>
    <w:bookmarkStart w:name="z2794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сборного "сухого" пола на основе двухслойных, многослойных гипсо-волокнистых листов или цементных плит типа "Аквапанель";</w:t>
      </w:r>
    </w:p>
    <w:bookmarkEnd w:id="2789"/>
    <w:bookmarkStart w:name="z2795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поверхности и нивелирование сухой засыпки под полы;</w:t>
      </w:r>
    </w:p>
    <w:bookmarkEnd w:id="2790"/>
    <w:bookmarkStart w:name="z2796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наружных конструкций из цементных плит типа "Аквапанель" на металлических и деревянных каркасах;</w:t>
      </w:r>
    </w:p>
    <w:bookmarkEnd w:id="2791"/>
    <w:bookmarkStart w:name="z2797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наружных фасадов типа "Теплая стена";</w:t>
      </w:r>
    </w:p>
    <w:bookmarkEnd w:id="2792"/>
    <w:bookmarkStart w:name="z2798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пазо-гребневых плит;</w:t>
      </w:r>
    </w:p>
    <w:bookmarkEnd w:id="2793"/>
    <w:bookmarkStart w:name="z2799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установки каркасно-обшивных конструкций с использованием лазерного инструмента;</w:t>
      </w:r>
    </w:p>
    <w:bookmarkEnd w:id="2794"/>
    <w:bookmarkStart w:name="z2800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поверхностей помещений каркасно-обшивными конструкциями из гипсокартонных и гипсо-волокнистых листов на металлических и деревянных каркасах;</w:t>
      </w:r>
    </w:p>
    <w:bookmarkEnd w:id="2795"/>
    <w:bookmarkStart w:name="z2801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угловых стыков, швов между облицовочными плитами и мест сопряжения шпаклевкой, установка защитных угловых профилей, шпаклевание поверхностей;</w:t>
      </w:r>
    </w:p>
    <w:bookmarkEnd w:id="2796"/>
    <w:bookmarkStart w:name="z2802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облицовка наклонных поверхностей помещений гипсокартонными и гипсо-волокнистыми листами; </w:t>
      </w:r>
    </w:p>
    <w:bookmarkEnd w:id="2797"/>
    <w:bookmarkStart w:name="z2803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поверхностей мансардных помещений гипсокартонными и гипсо-волокнистыми листами;</w:t>
      </w:r>
    </w:p>
    <w:bookmarkEnd w:id="2798"/>
    <w:bookmarkStart w:name="z2804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каркасно-обшивных конструкций сложной геометрической формы в проектное положение;</w:t>
      </w:r>
    </w:p>
    <w:bookmarkEnd w:id="2799"/>
    <w:bookmarkStart w:name="z2805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направляющих и стоечных профилей металлических и деревянных каркасов сложной геометрической формы;</w:t>
      </w:r>
    </w:p>
    <w:bookmarkEnd w:id="2800"/>
    <w:bookmarkStart w:name="z2806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дверных и оконных проемов;</w:t>
      </w:r>
    </w:p>
    <w:bookmarkEnd w:id="2801"/>
    <w:bookmarkStart w:name="z2807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ремонту обшивок, облицовок, оснований пола.</w:t>
      </w:r>
    </w:p>
    <w:bookmarkEnd w:id="2802"/>
    <w:bookmarkStart w:name="z2808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2803"/>
    <w:bookmarkStart w:name="z2809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трехслойных и многослойных перегородок, многоуровневых подвесных потолков из гипсокартонных и гипсо-волокнистых листов на металлических и деревянных каркасах, наружных конструкций из цементных плит типа "Аквапанель" на металлических и деревянных каркасах;</w:t>
      </w:r>
    </w:p>
    <w:bookmarkEnd w:id="2804"/>
    <w:bookmarkStart w:name="z2810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устройства сборного "сухого" пола на основе двухслойных, многослойных и гипсо-волокнистых листов или цементных плит типа "Аквапанель";</w:t>
      </w:r>
    </w:p>
    <w:bookmarkEnd w:id="2805"/>
    <w:bookmarkStart w:name="z2811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порядок заделки угловых стыков, швов между облицовочными плитами и мест сопряжения шпаклевкой, шпаклевание поверхностей;</w:t>
      </w:r>
    </w:p>
    <w:bookmarkEnd w:id="2806"/>
    <w:bookmarkStart w:name="z2812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облицовки наклонных поверхностей помещений гипсокартонными и гипсо-волокнистыми листами;</w:t>
      </w:r>
    </w:p>
    <w:bookmarkEnd w:id="2807"/>
    <w:bookmarkStart w:name="z2813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разметки мест установки каркасно-обшивных конструкций с использованием лазерного инструмента;</w:t>
      </w:r>
    </w:p>
    <w:bookmarkEnd w:id="2808"/>
    <w:bookmarkStart w:name="z2814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установки металлических и деревянных каркасов сложной геометрической формы в проектное положение;</w:t>
      </w:r>
    </w:p>
    <w:bookmarkEnd w:id="2809"/>
    <w:bookmarkStart w:name="z2815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чтения рабочих чертежей;</w:t>
      </w:r>
    </w:p>
    <w:bookmarkEnd w:id="2810"/>
    <w:bookmarkStart w:name="z2816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выполнения простых работ по ремонту обшивок, облицовок оснований пола.</w:t>
      </w:r>
    </w:p>
    <w:bookmarkEnd w:id="2811"/>
    <w:bookmarkStart w:name="z2817" w:id="2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Монтажник каркасно-обшивных конструкций, 5 разряд</w:t>
      </w:r>
    </w:p>
    <w:bookmarkEnd w:id="2812"/>
    <w:bookmarkStart w:name="z2818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Характеристика работ: </w:t>
      </w:r>
    </w:p>
    <w:bookmarkEnd w:id="2813"/>
    <w:bookmarkStart w:name="z2819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подвесных потолков из акустических гипсокартонных листов; </w:t>
      </w:r>
    </w:p>
    <w:bookmarkEnd w:id="2814"/>
    <w:bookmarkStart w:name="z2820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профилей каркасов к базовому потолку с помощью специальных подвесов;</w:t>
      </w:r>
    </w:p>
    <w:bookmarkEnd w:id="2815"/>
    <w:bookmarkStart w:name="z2821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ниш, фальш-колонн, внутренних куполов и сводов из гипсокартонных и гипсо-волокнистых листов;</w:t>
      </w:r>
    </w:p>
    <w:bookmarkEnd w:id="2816"/>
    <w:bookmarkStart w:name="z2822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вентилируемых фасадов зданий с использованием цементных плит типа "Аквапанель";</w:t>
      </w:r>
    </w:p>
    <w:bookmarkEnd w:id="2817"/>
    <w:bookmarkStart w:name="z2823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изготовление элементов каркасно-обшивных конструкций сложных геометрических форм;</w:t>
      </w:r>
    </w:p>
    <w:bookmarkEnd w:id="2818"/>
    <w:bookmarkStart w:name="z2824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изготовление элементов каркасов сложной конструкции;</w:t>
      </w:r>
    </w:p>
    <w:bookmarkEnd w:id="2819"/>
    <w:bookmarkStart w:name="z2825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отдельных элементов каркасно-обшивных конструкций сложных геометрических форм;</w:t>
      </w:r>
    </w:p>
    <w:bookmarkEnd w:id="2820"/>
    <w:bookmarkStart w:name="z2826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угловых стыков, швов между облицовочными плитами и мест сопряжения шпаклевкой, шпаклевание поверхностей сложных геометрических форм;</w:t>
      </w:r>
    </w:p>
    <w:bookmarkEnd w:id="2821"/>
    <w:bookmarkStart w:name="z2827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защитных угловых профилей;</w:t>
      </w:r>
    </w:p>
    <w:bookmarkEnd w:id="2822"/>
    <w:bookmarkStart w:name="z2828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комплектование материалов и деталей в соответствии с проектом производства работ.</w:t>
      </w:r>
    </w:p>
    <w:bookmarkEnd w:id="2823"/>
    <w:bookmarkStart w:name="z2829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2824"/>
    <w:bookmarkStart w:name="z2830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подвесных потолков из акустических гипсокартонных листов;</w:t>
      </w:r>
    </w:p>
    <w:bookmarkEnd w:id="2825"/>
    <w:bookmarkStart w:name="z2831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крепления профилей каркасов к базовому потолку;</w:t>
      </w:r>
    </w:p>
    <w:bookmarkEnd w:id="2826"/>
    <w:bookmarkStart w:name="z2832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устройства ниш, фальш-колонн, внутренних куполов и сводов из гипсокартонных и гипсо-волокнистых листов;</w:t>
      </w:r>
    </w:p>
    <w:bookmarkEnd w:id="2827"/>
    <w:bookmarkStart w:name="z2833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назначение и способы изготовления шаблонов каркасно-обшивных конструкций сложных геометрических форм;</w:t>
      </w:r>
    </w:p>
    <w:bookmarkEnd w:id="2828"/>
    <w:bookmarkStart w:name="z2834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раскроя и изготовления элементов каркасов каркасно-обшивных конструкций сложных геометрических форм и сложных конструкций;</w:t>
      </w:r>
    </w:p>
    <w:bookmarkEnd w:id="2829"/>
    <w:bookmarkStart w:name="z2835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порядок заделки угловых стыков, шпаклевания поверхностей сложных геометрических форм;</w:t>
      </w:r>
    </w:p>
    <w:bookmarkEnd w:id="2830"/>
    <w:bookmarkStart w:name="z2836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подбора и комплектования материалов и деталей в соответствии с проектом производства работ.</w:t>
      </w:r>
    </w:p>
    <w:bookmarkEnd w:id="2831"/>
    <w:bookmarkStart w:name="z2837" w:id="2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Монтажник каркасно-обшивных конструкций, 6 разряд</w:t>
      </w:r>
    </w:p>
    <w:bookmarkEnd w:id="2832"/>
    <w:bookmarkStart w:name="z2838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Характеристика работ: </w:t>
      </w:r>
    </w:p>
    <w:bookmarkEnd w:id="2833"/>
    <w:bookmarkStart w:name="z2839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растровых и реечных подвесных потолков с укладкой звуко- и тепло-изоляционных материалов;</w:t>
      </w:r>
    </w:p>
    <w:bookmarkEnd w:id="2834"/>
    <w:bookmarkStart w:name="z2840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потолков криволинейных и ломаных форм;</w:t>
      </w:r>
    </w:p>
    <w:bookmarkEnd w:id="2835"/>
    <w:bookmarkStart w:name="z2841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декоративных материалов и облицовка каркасно-обшивных конструкций с использованием элементов декора;</w:t>
      </w:r>
    </w:p>
    <w:bookmarkEnd w:id="2836"/>
    <w:bookmarkStart w:name="z2842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изготовление отдельных элементов нетиповых каркасов каркасно-обшивных конструкций сложных геометрических форм;</w:t>
      </w:r>
    </w:p>
    <w:bookmarkEnd w:id="2837"/>
    <w:bookmarkStart w:name="z2843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сложных, нетиповых узлов сопряжений различных каркасно-обшивных конструкций в соответствии с рабочими чертежами;</w:t>
      </w:r>
    </w:p>
    <w:bookmarkEnd w:id="2838"/>
    <w:bookmarkStart w:name="z2844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дополнительных элементов каркасов под навесное и технологическое оборудование;</w:t>
      </w:r>
    </w:p>
    <w:bookmarkEnd w:id="2839"/>
    <w:bookmarkStart w:name="z2845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под криволинейные и ломаные формы обшивки каркасно-обшивных конструкций; </w:t>
      </w:r>
    </w:p>
    <w:bookmarkEnd w:id="2840"/>
    <w:bookmarkStart w:name="z2846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материалов для соответствующих каркасно-обшивных конструкций;</w:t>
      </w:r>
    </w:p>
    <w:bookmarkEnd w:id="2841"/>
    <w:bookmarkStart w:name="z2847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пооперационного контроля качества и объемов выполняемых работ;</w:t>
      </w:r>
    </w:p>
    <w:bookmarkEnd w:id="2842"/>
    <w:bookmarkStart w:name="z2848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приходно-расходной и исполнительной документации.</w:t>
      </w:r>
    </w:p>
    <w:bookmarkEnd w:id="2843"/>
    <w:bookmarkStart w:name="z2849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2844"/>
    <w:bookmarkStart w:name="z2850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растровых и реечных подвесных потолков;</w:t>
      </w:r>
    </w:p>
    <w:bookmarkEnd w:id="2845"/>
    <w:bookmarkStart w:name="z2851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потолков криволинейных и ломаных форм;</w:t>
      </w:r>
    </w:p>
    <w:bookmarkEnd w:id="2846"/>
    <w:bookmarkStart w:name="z2852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декоративных материалов;</w:t>
      </w:r>
    </w:p>
    <w:bookmarkEnd w:id="2847"/>
    <w:bookmarkStart w:name="z2853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декоративной облицовки каркасов каркасно-обшивных конструкций;</w:t>
      </w:r>
    </w:p>
    <w:bookmarkEnd w:id="2848"/>
    <w:bookmarkStart w:name="z2854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конструирования и технологию раскроя и изготовления отдельных элементов нетиповых каркасов каркасно-обшивных конструкций сложных геометрических форм;</w:t>
      </w:r>
    </w:p>
    <w:bookmarkEnd w:id="2849"/>
    <w:bookmarkStart w:name="z2855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изготовления шаблонов под криволинейные и ломаные формы обшивки каркасно-обшивных конструкций;</w:t>
      </w:r>
    </w:p>
    <w:bookmarkEnd w:id="2850"/>
    <w:bookmarkStart w:name="z2856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пооперационного контроля качества и объемов выполненных работ;</w:t>
      </w:r>
    </w:p>
    <w:bookmarkEnd w:id="2851"/>
    <w:bookmarkStart w:name="z2857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приходно-расходной и исполнительной документации.</w:t>
      </w:r>
    </w:p>
    <w:bookmarkEnd w:id="2852"/>
    <w:bookmarkStart w:name="z2858" w:id="2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Паяльщик по свинцу (свинцово-паяльщик), 2 разряд</w:t>
      </w:r>
    </w:p>
    <w:bookmarkEnd w:id="2853"/>
    <w:bookmarkStart w:name="z2859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2854"/>
    <w:bookmarkStart w:name="z2860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поверхностей под пайку и лужение;</w:t>
      </w:r>
    </w:p>
    <w:bookmarkEnd w:id="2855"/>
    <w:bookmarkStart w:name="z2861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прямолинейная рубка свинца по готовой разметке;</w:t>
      </w:r>
    </w:p>
    <w:bookmarkEnd w:id="2856"/>
    <w:bookmarkStart w:name="z2862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прутков;</w:t>
      </w:r>
    </w:p>
    <w:bookmarkEnd w:id="2857"/>
    <w:bookmarkStart w:name="z2863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труб песком;</w:t>
      </w:r>
    </w:p>
    <w:bookmarkEnd w:id="2858"/>
    <w:bookmarkStart w:name="z2864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ацетиленовыми генераторов и баллонов.</w:t>
      </w:r>
    </w:p>
    <w:bookmarkEnd w:id="2859"/>
    <w:bookmarkStart w:name="z2865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Должен знать:</w:t>
      </w:r>
    </w:p>
    <w:bookmarkEnd w:id="2860"/>
    <w:bookmarkStart w:name="z2866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и правила обращения с ацетиленовыми генераторами;</w:t>
      </w:r>
    </w:p>
    <w:bookmarkEnd w:id="2861"/>
    <w:bookmarkStart w:name="z2867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кислородными и ацетиленовыми баллонами;</w:t>
      </w:r>
    </w:p>
    <w:bookmarkEnd w:id="2862"/>
    <w:bookmarkStart w:name="z2868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готовых стропов и захватов и способы их применения;</w:t>
      </w:r>
    </w:p>
    <w:bookmarkEnd w:id="2863"/>
    <w:bookmarkStart w:name="z2869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поверхностей.</w:t>
      </w:r>
    </w:p>
    <w:bookmarkEnd w:id="2864"/>
    <w:bookmarkStart w:name="z2870" w:id="2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Паяльщик по свинцу (свинцово-паяльщик), 3 разряд</w:t>
      </w:r>
    </w:p>
    <w:bookmarkEnd w:id="2865"/>
    <w:bookmarkStart w:name="z2871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2866"/>
    <w:bookmarkStart w:name="z2872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фигурная рубка свинца по готовой разметке;</w:t>
      </w:r>
    </w:p>
    <w:bookmarkEnd w:id="2867"/>
    <w:bookmarkStart w:name="z2873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простых деталей: шашек, гнезд и пробок;</w:t>
      </w:r>
    </w:p>
    <w:bookmarkEnd w:id="2868"/>
    <w:bookmarkStart w:name="z2874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ацетиленовых генераторов;</w:t>
      </w:r>
    </w:p>
    <w:bookmarkEnd w:id="2869"/>
    <w:bookmarkStart w:name="z2875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протравка поверхностей кислотой;</w:t>
      </w:r>
    </w:p>
    <w:bookmarkEnd w:id="2870"/>
    <w:bookmarkStart w:name="z2876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и лужение простых деталей, работающих без давления (бортшайб, концов труб и иных деталей).</w:t>
      </w:r>
    </w:p>
    <w:bookmarkEnd w:id="2871"/>
    <w:bookmarkStart w:name="z2877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Должен знать:</w:t>
      </w:r>
    </w:p>
    <w:bookmarkEnd w:id="2872"/>
    <w:bookmarkStart w:name="z2878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свинца;</w:t>
      </w:r>
    </w:p>
    <w:bookmarkEnd w:id="2873"/>
    <w:bookmarkStart w:name="z2879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водородных аппаратов и электропаяльников и правила обращения с ними;</w:t>
      </w:r>
    </w:p>
    <w:bookmarkEnd w:id="2874"/>
    <w:bookmarkStart w:name="z2880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при пайке и лужении;</w:t>
      </w:r>
    </w:p>
    <w:bookmarkEnd w:id="2875"/>
    <w:bookmarkStart w:name="z2881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простого такелажного оборудования.</w:t>
      </w:r>
    </w:p>
    <w:bookmarkEnd w:id="2876"/>
    <w:bookmarkStart w:name="z2882" w:id="2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Паяльщик по свинцу (свинцово-паяльщик), 4 разряд</w:t>
      </w:r>
    </w:p>
    <w:bookmarkEnd w:id="2877"/>
    <w:bookmarkStart w:name="z2883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2878"/>
    <w:bookmarkStart w:name="z2884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раскатка листового свинца;</w:t>
      </w:r>
    </w:p>
    <w:bookmarkEnd w:id="2879"/>
    <w:bookmarkStart w:name="z2885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деформированных свинцовых труб;</w:t>
      </w:r>
    </w:p>
    <w:bookmarkEnd w:id="2880"/>
    <w:bookmarkStart w:name="z2886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отводов, отбортовка труб и штуцеров;</w:t>
      </w:r>
    </w:p>
    <w:bookmarkEnd w:id="2881"/>
    <w:bookmarkStart w:name="z2887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свинцовых труб диаметром до 100 миллиметров;</w:t>
      </w:r>
    </w:p>
    <w:bookmarkEnd w:id="2882"/>
    <w:bookmarkStart w:name="z2888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змеевиков в два-три витка и свинцовых противней;</w:t>
      </w:r>
    </w:p>
    <w:bookmarkEnd w:id="2883"/>
    <w:bookmarkStart w:name="z2889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папка стыков труб диаметром до 100 миллиметров.</w:t>
      </w:r>
    </w:p>
    <w:bookmarkEnd w:id="2884"/>
    <w:bookmarkStart w:name="z2890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</w:t>
      </w:r>
    </w:p>
    <w:bookmarkEnd w:id="2885"/>
    <w:bookmarkStart w:name="z2891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листового свинца и свинцовых труб;</w:t>
      </w:r>
    </w:p>
    <w:bookmarkEnd w:id="2886"/>
    <w:bookmarkStart w:name="z2892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раскроя свинца;</w:t>
      </w:r>
    </w:p>
    <w:bookmarkEnd w:id="2887"/>
    <w:bookmarkStart w:name="z2893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испытаний трубопроводов и змеевиков.</w:t>
      </w:r>
    </w:p>
    <w:bookmarkEnd w:id="2888"/>
    <w:bookmarkStart w:name="z2894" w:id="2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Паяльщик по свинцу (свинцово-паяльщик), 5 разряд</w:t>
      </w:r>
    </w:p>
    <w:bookmarkEnd w:id="2889"/>
    <w:bookmarkStart w:name="z2895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2890"/>
    <w:bookmarkStart w:name="z2896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профильной стали рольным свинцом;</w:t>
      </w:r>
    </w:p>
    <w:bookmarkEnd w:id="2891"/>
    <w:bookmarkStart w:name="z2897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свинцовых трубопроводов диаметром более 100 миллиметров;</w:t>
      </w:r>
    </w:p>
    <w:bookmarkEnd w:id="2892"/>
    <w:bookmarkStart w:name="z2898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свинцовых труб и фасонных деталей;</w:t>
      </w:r>
    </w:p>
    <w:bookmarkEnd w:id="2893"/>
    <w:bookmarkStart w:name="z2899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стыков труб диаметром свыше 100 миллиметров;</w:t>
      </w:r>
    </w:p>
    <w:bookmarkEnd w:id="2894"/>
    <w:bookmarkStart w:name="z2900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змеевиков.</w:t>
      </w:r>
    </w:p>
    <w:bookmarkEnd w:id="2895"/>
    <w:bookmarkStart w:name="z2901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Должен знать:</w:t>
      </w:r>
    </w:p>
    <w:bookmarkEnd w:id="2896"/>
    <w:bookmarkStart w:name="z2902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секционных отводов, деталей трубопроводов диаметром  и трассы прокладки трубопроводов;</w:t>
      </w:r>
    </w:p>
    <w:bookmarkEnd w:id="2897"/>
    <w:bookmarkStart w:name="z2903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свинцовой аппаратуры и трубопроводов.</w:t>
      </w:r>
    </w:p>
    <w:bookmarkEnd w:id="2898"/>
    <w:bookmarkStart w:name="z2904" w:id="2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Паяльщик по свинцу (свинцово-паяльщик), 6 разряд</w:t>
      </w:r>
    </w:p>
    <w:bookmarkEnd w:id="2899"/>
    <w:bookmarkStart w:name="z2905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900"/>
    <w:bookmarkStart w:name="z2906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свинца на аппараты большой емкости (стабилизаторы, промывание башни и иные аппараты);</w:t>
      </w:r>
    </w:p>
    <w:bookmarkEnd w:id="2901"/>
    <w:bookmarkStart w:name="z2907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обкладка свинцом аппаратов сложной конфигурации (башни, мешалки, холодильники, отстойники, концентраторы серной кислоты и иные аппараты); </w:t>
      </w:r>
    </w:p>
    <w:bookmarkEnd w:id="2902"/>
    <w:bookmarkStart w:name="z2908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свинца при изготовлении этих аппаратов;</w:t>
      </w:r>
    </w:p>
    <w:bookmarkEnd w:id="2903"/>
    <w:bookmarkStart w:name="z2909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узлов и деталей свинцовой аппаратуры (люки, заглушки, желоба и иная аппаратура); </w:t>
      </w:r>
    </w:p>
    <w:bookmarkEnd w:id="2904"/>
    <w:bookmarkStart w:name="z2910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плакировка гомогенной пайкой (поплавки, лопасти вентиляторов и иные детали);</w:t>
      </w:r>
    </w:p>
    <w:bookmarkEnd w:id="2905"/>
    <w:bookmarkStart w:name="z2911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свинцово - паяльные работы по электрофильтрам.</w:t>
      </w:r>
    </w:p>
    <w:bookmarkEnd w:id="2906"/>
    <w:bookmarkStart w:name="z2912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2907"/>
    <w:bookmarkStart w:name="z2913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свинца для изготовления аппаратуры и обкладки аппаратов и машин;</w:t>
      </w:r>
    </w:p>
    <w:bookmarkEnd w:id="2908"/>
    <w:bookmarkStart w:name="z2914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навеки свинца на аппараты и плакировки гомогенной пайкой.</w:t>
      </w:r>
    </w:p>
    <w:bookmarkEnd w:id="2909"/>
    <w:bookmarkStart w:name="z2915" w:id="2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Монтажник турбоустановок, 3 разряд</w:t>
      </w:r>
    </w:p>
    <w:bookmarkEnd w:id="2910"/>
    <w:bookmarkStart w:name="z2916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2911"/>
    <w:bookmarkStart w:name="z2917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2912"/>
    <w:bookmarkStart w:name="z2918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трещоткой и дрелью;</w:t>
      </w:r>
    </w:p>
    <w:bookmarkEnd w:id="2913"/>
    <w:bookmarkStart w:name="z2919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резьбовых и фланцевых соединений;</w:t>
      </w:r>
    </w:p>
    <w:bookmarkEnd w:id="2914"/>
    <w:bookmarkStart w:name="z2920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вручную;</w:t>
      </w:r>
    </w:p>
    <w:bookmarkEnd w:id="2915"/>
    <w:bookmarkStart w:name="z2921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подкладок и прокладок;</w:t>
      </w:r>
    </w:p>
    <w:bookmarkEnd w:id="2916"/>
    <w:bookmarkStart w:name="z2922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оборудования;</w:t>
      </w:r>
    </w:p>
    <w:bookmarkEnd w:id="2917"/>
    <w:bookmarkStart w:name="z2923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консервации;</w:t>
      </w:r>
    </w:p>
    <w:bookmarkEnd w:id="2918"/>
    <w:bookmarkStart w:name="z2924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оборудования с помощью блоков, домкратов, ручных лебедок.</w:t>
      </w:r>
    </w:p>
    <w:bookmarkEnd w:id="2919"/>
    <w:bookmarkStart w:name="z2925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Должен знать:</w:t>
      </w:r>
    </w:p>
    <w:bookmarkEnd w:id="2920"/>
    <w:bookmarkStart w:name="z2926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материалов;</w:t>
      </w:r>
    </w:p>
    <w:bookmarkEnd w:id="2921"/>
    <w:bookmarkStart w:name="z2927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 оборудования;</w:t>
      </w:r>
    </w:p>
    <w:bookmarkEnd w:id="2922"/>
    <w:bookmarkStart w:name="z2928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несложных монтажных работ;</w:t>
      </w:r>
    </w:p>
    <w:bookmarkEnd w:id="2923"/>
    <w:bookmarkStart w:name="z2929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пользования простыми такелажными средствами;</w:t>
      </w:r>
    </w:p>
    <w:bookmarkEnd w:id="2924"/>
    <w:bookmarkStart w:name="z2930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расконсервации деталей и узлов оборудования.</w:t>
      </w:r>
    </w:p>
    <w:bookmarkEnd w:id="2925"/>
    <w:bookmarkStart w:name="z2931" w:id="2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Монтажник турбоустановок, 4 разряд</w:t>
      </w:r>
    </w:p>
    <w:bookmarkEnd w:id="2926"/>
    <w:bookmarkStart w:name="z2932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2927"/>
    <w:bookmarkStart w:name="z2933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специальных приспособлений, парных клиньев, установочных болтов, мест на фундаменте под установку клиновых домкратов, парных клиньев, установочных болтов;</w:t>
      </w:r>
    </w:p>
    <w:bookmarkEnd w:id="2928"/>
    <w:bookmarkStart w:name="z2934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установке конденсаторных трубок;</w:t>
      </w:r>
    </w:p>
    <w:bookmarkEnd w:id="2929"/>
    <w:bookmarkStart w:name="z2935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затяжка болтов разъемов цилиндров;</w:t>
      </w:r>
    </w:p>
    <w:bookmarkEnd w:id="2930"/>
    <w:bookmarkStart w:name="z2936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коробок выводов генератора;</w:t>
      </w:r>
    </w:p>
    <w:bookmarkEnd w:id="2931"/>
    <w:bookmarkStart w:name="z2937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лестниц и площадок обслуживания трубо-установок.</w:t>
      </w:r>
    </w:p>
    <w:bookmarkEnd w:id="2932"/>
    <w:bookmarkStart w:name="z2938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Должен знать:</w:t>
      </w:r>
    </w:p>
    <w:bookmarkEnd w:id="2933"/>
    <w:bookmarkStart w:name="z2939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оборудования;</w:t>
      </w:r>
    </w:p>
    <w:bookmarkEnd w:id="2934"/>
    <w:bookmarkStart w:name="z2940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размеров фундаментов под оборудование средней сложности и методы монтажа этого оборудования;</w:t>
      </w:r>
    </w:p>
    <w:bookmarkEnd w:id="2935"/>
    <w:bookmarkStart w:name="z2941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пользования механизированным инструментом;</w:t>
      </w:r>
    </w:p>
    <w:bookmarkEnd w:id="2936"/>
    <w:bookmarkStart w:name="z2942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способы выверки смонтированного оборудования;</w:t>
      </w:r>
    </w:p>
    <w:bookmarkEnd w:id="2937"/>
    <w:bookmarkStart w:name="z2943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гидравлических испытаний;</w:t>
      </w:r>
    </w:p>
    <w:bookmarkEnd w:id="2938"/>
    <w:bookmarkStart w:name="z2944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оборудования, а также пользования механизированным такелажным оборудованием.</w:t>
      </w:r>
    </w:p>
    <w:bookmarkEnd w:id="2939"/>
    <w:bookmarkStart w:name="z2945" w:id="2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Монтажник турбоустановок, 5 разряд</w:t>
      </w:r>
    </w:p>
    <w:bookmarkEnd w:id="2940"/>
    <w:bookmarkStart w:name="z2946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2941"/>
    <w:bookmarkStart w:name="z2947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монтажу цилиндров и узлов проточной части;</w:t>
      </w:r>
    </w:p>
    <w:bookmarkEnd w:id="2942"/>
    <w:bookmarkStart w:name="z2948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монтажу компрессоров;</w:t>
      </w:r>
    </w:p>
    <w:bookmarkEnd w:id="2943"/>
    <w:bookmarkStart w:name="z2949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сборников конденсата, сервомоторов, аккумуляторов давления, поворотной диафрагмы;</w:t>
      </w:r>
    </w:p>
    <w:bookmarkEnd w:id="2944"/>
    <w:bookmarkStart w:name="z2950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контрольных штифтов и дистанционных болтов;</w:t>
      </w:r>
    </w:p>
    <w:bookmarkEnd w:id="2945"/>
    <w:bookmarkStart w:name="z2951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датчиков и указателей системы контроля ротора, тахиметров;</w:t>
      </w:r>
    </w:p>
    <w:bookmarkEnd w:id="2946"/>
    <w:bookmarkStart w:name="z2952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масляных баков и баков огнестойкой жидкости, маслоохладителей, водяных и масляных фильтров, эжекторов;</w:t>
      </w:r>
    </w:p>
    <w:bookmarkEnd w:id="2947"/>
    <w:bookmarkStart w:name="z2953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конденсаторных трубок;</w:t>
      </w:r>
    </w:p>
    <w:bookmarkEnd w:id="2948"/>
    <w:bookmarkStart w:name="z2954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траверсы и аппарата щеткодержателей;</w:t>
      </w:r>
    </w:p>
    <w:bookmarkEnd w:id="2949"/>
    <w:bookmarkStart w:name="z2955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щитов на статор;</w:t>
      </w:r>
    </w:p>
    <w:bookmarkEnd w:id="2950"/>
    <w:bookmarkStart w:name="z2956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шабрение поверхностей оборудования.</w:t>
      </w:r>
    </w:p>
    <w:bookmarkEnd w:id="2951"/>
    <w:bookmarkStart w:name="z2957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Должен знать:</w:t>
      </w:r>
    </w:p>
    <w:bookmarkEnd w:id="2952"/>
    <w:bookmarkStart w:name="z2958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установки и перенесения монтажных осей;</w:t>
      </w:r>
    </w:p>
    <w:bookmarkEnd w:id="2953"/>
    <w:bookmarkStart w:name="z2959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проверки и приемки под монтаж фундамента и мест установки оборудования;</w:t>
      </w:r>
    </w:p>
    <w:bookmarkEnd w:id="2954"/>
    <w:bookmarkStart w:name="z2960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монтажа сложного оборудования;</w:t>
      </w:r>
    </w:p>
    <w:bookmarkEnd w:id="2955"/>
    <w:bookmarkStart w:name="z2961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балансировки, центровки, выверки и регулирования монтируемого оборудования;</w:t>
      </w:r>
    </w:p>
    <w:bookmarkEnd w:id="2956"/>
    <w:bookmarkStart w:name="z2962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принцип действия систем смазки;</w:t>
      </w:r>
    </w:p>
    <w:bookmarkEnd w:id="2957"/>
    <w:bookmarkStart w:name="z2963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технические требования, предъявляемые к монтажу оборудования;</w:t>
      </w:r>
    </w:p>
    <w:bookmarkEnd w:id="2958"/>
    <w:bookmarkStart w:name="z2964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сдачи его в эксплуатацию;</w:t>
      </w:r>
    </w:p>
    <w:bookmarkEnd w:id="2959"/>
    <w:bookmarkStart w:name="z2965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подготовка к монтажу цилиндров и узлов проточной части.</w:t>
      </w:r>
    </w:p>
    <w:bookmarkEnd w:id="2960"/>
    <w:bookmarkStart w:name="z2966" w:id="2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Монтажник турбоустановок, 6 разряд</w:t>
      </w:r>
    </w:p>
    <w:bookmarkEnd w:id="2961"/>
    <w:bookmarkStart w:name="z2967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962"/>
    <w:bookmarkStart w:name="z2968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фундаментных рам и плит; </w:t>
      </w:r>
    </w:p>
    <w:bookmarkEnd w:id="2963"/>
    <w:bookmarkStart w:name="z2969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цилиндров, роторов, компрессоров и подшипников;</w:t>
      </w:r>
    </w:p>
    <w:bookmarkEnd w:id="2964"/>
    <w:bookmarkStart w:name="z2970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камер сгорания;</w:t>
      </w:r>
    </w:p>
    <w:bookmarkEnd w:id="2965"/>
    <w:bookmarkStart w:name="z2971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статора и ротора генератора, возбудителя;</w:t>
      </w:r>
    </w:p>
    <w:bookmarkEnd w:id="2966"/>
    <w:bookmarkStart w:name="z2972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ротора генератора к ротору турбины;</w:t>
      </w:r>
    </w:p>
    <w:bookmarkEnd w:id="2967"/>
    <w:bookmarkStart w:name="z2973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газо-охладителей;</w:t>
      </w:r>
    </w:p>
    <w:bookmarkEnd w:id="2968"/>
    <w:bookmarkStart w:name="z2974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статора и ротора;</w:t>
      </w:r>
    </w:p>
    <w:bookmarkEnd w:id="2969"/>
    <w:bookmarkStart w:name="z2975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конденсаторов, теплообменников;</w:t>
      </w:r>
    </w:p>
    <w:bookmarkEnd w:id="2970"/>
    <w:bookmarkStart w:name="z2976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вакуумной системы, прокачка маслом.</w:t>
      </w:r>
    </w:p>
    <w:bookmarkEnd w:id="2971"/>
    <w:bookmarkStart w:name="z2977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Должен знать:</w:t>
      </w:r>
    </w:p>
    <w:bookmarkEnd w:id="2972"/>
    <w:bookmarkStart w:name="z2978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особо сложного оборудования;</w:t>
      </w:r>
    </w:p>
    <w:bookmarkEnd w:id="2973"/>
    <w:bookmarkStart w:name="z2979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наладки оборудования.</w:t>
      </w:r>
    </w:p>
    <w:bookmarkEnd w:id="2974"/>
    <w:bookmarkStart w:name="z2980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Тpебуется техническое и профессиональное (сpеднее специальное, среднее профессиональное) обpазование.</w:t>
      </w:r>
    </w:p>
    <w:bookmarkEnd w:id="2975"/>
    <w:bookmarkStart w:name="z2981" w:id="2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Монтажник турбоустановок, 7 разряд</w:t>
      </w:r>
    </w:p>
    <w:bookmarkEnd w:id="2976"/>
    <w:bookmarkStart w:name="z2982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Характеристика работ:</w:t>
      </w:r>
    </w:p>
    <w:bookmarkEnd w:id="2977"/>
    <w:bookmarkStart w:name="z2983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тяжеловесного оборудования с подъемок и установкой его двумя и тремя кранами с применением специальных такелажных устройств;</w:t>
      </w:r>
    </w:p>
    <w:bookmarkEnd w:id="2978"/>
    <w:bookmarkStart w:name="z2984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заводка ротора в статор генератора;</w:t>
      </w:r>
    </w:p>
    <w:bookmarkEnd w:id="2979"/>
    <w:bookmarkStart w:name="z2985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сборка и установка органов регулирования и парораспределения;</w:t>
      </w:r>
    </w:p>
    <w:bookmarkEnd w:id="2980"/>
    <w:bookmarkStart w:name="z2986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положения монтажных осей статора и ротора генератора;</w:t>
      </w:r>
    </w:p>
    <w:bookmarkEnd w:id="2981"/>
    <w:bookmarkStart w:name="z2987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выверка турбоустановки;</w:t>
      </w:r>
    </w:p>
    <w:bookmarkEnd w:id="2982"/>
    <w:bookmarkStart w:name="z2988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регулирования на не работающей турбинах.</w:t>
      </w:r>
    </w:p>
    <w:bookmarkEnd w:id="2983"/>
    <w:bookmarkStart w:name="z2989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Должен знать:</w:t>
      </w:r>
    </w:p>
    <w:bookmarkEnd w:id="2984"/>
    <w:bookmarkStart w:name="z2990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сверхсложного оборудования;</w:t>
      </w:r>
    </w:p>
    <w:bookmarkEnd w:id="2985"/>
    <w:bookmarkStart w:name="z2991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паро и газотурбинных установок при вводе их в эксплуатацию.</w:t>
      </w:r>
    </w:p>
    <w:bookmarkEnd w:id="2986"/>
    <w:bookmarkStart w:name="z2992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Тpебуется техническое и профессиональное (сpеднее специальное, среднее профессиональное) обpазование.</w:t>
      </w:r>
    </w:p>
    <w:bookmarkEnd w:id="2987"/>
    <w:bookmarkStart w:name="z2993" w:id="2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Пескоструйщик, 3 разряд</w:t>
      </w:r>
    </w:p>
    <w:bookmarkEnd w:id="2988"/>
    <w:bookmarkStart w:name="z2994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989"/>
    <w:bookmarkStart w:name="z2995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песка для зарядки;</w:t>
      </w:r>
    </w:p>
    <w:bookmarkEnd w:id="2990"/>
    <w:bookmarkStart w:name="z2996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пескоструйного аппарата;</w:t>
      </w:r>
    </w:p>
    <w:bookmarkEnd w:id="2991"/>
    <w:bookmarkStart w:name="z2997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обслуживание пескоструйного аппарата.</w:t>
      </w:r>
    </w:p>
    <w:bookmarkEnd w:id="2992"/>
    <w:bookmarkStart w:name="z2998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2993"/>
    <w:bookmarkStart w:name="z2999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режимы сушки песка;</w:t>
      </w:r>
    </w:p>
    <w:bookmarkEnd w:id="2994"/>
    <w:bookmarkStart w:name="z3000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зарядки аппарата песком;</w:t>
      </w:r>
    </w:p>
    <w:bookmarkEnd w:id="2995"/>
    <w:bookmarkStart w:name="z3001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пескоструйным аппаратом;</w:t>
      </w:r>
    </w:p>
    <w:bookmarkEnd w:id="2996"/>
    <w:bookmarkStart w:name="z3002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индивидуальных средств защиты и приспособлений.</w:t>
      </w:r>
    </w:p>
    <w:bookmarkEnd w:id="2997"/>
    <w:bookmarkStart w:name="z3003" w:id="2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Пескоструйщик, 4 разряд</w:t>
      </w:r>
    </w:p>
    <w:bookmarkEnd w:id="2998"/>
    <w:bookmarkStart w:name="z3004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2999"/>
    <w:bookmarkStart w:name="z3005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 помощью пескоструйного аппарата поверхностей строительных конструкций, аппаратов оборудования;</w:t>
      </w:r>
    </w:p>
    <w:bookmarkEnd w:id="3000"/>
    <w:bookmarkStart w:name="z3006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бетонных и металлических поверхностей сухим, влажным и мокрым способами аппаратами системы "Ортиб – ласт";</w:t>
      </w:r>
    </w:p>
    <w:bookmarkEnd w:id="3001"/>
    <w:bookmarkStart w:name="z3007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наращивание шлангов;</w:t>
      </w:r>
    </w:p>
    <w:bookmarkEnd w:id="3002"/>
    <w:bookmarkStart w:name="z3008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наконечника;</w:t>
      </w:r>
    </w:p>
    <w:bookmarkEnd w:id="3003"/>
    <w:bookmarkStart w:name="z3009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и крепление люлек и стремянок по ходу работ.</w:t>
      </w:r>
    </w:p>
    <w:bookmarkEnd w:id="3004"/>
    <w:bookmarkStart w:name="z3010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3005"/>
    <w:bookmarkStart w:name="z3011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пескоструйного аппарата;</w:t>
      </w:r>
    </w:p>
    <w:bookmarkEnd w:id="3006"/>
    <w:bookmarkStart w:name="z3012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наращивания шлангов и крепления наконечника;</w:t>
      </w:r>
    </w:p>
    <w:bookmarkEnd w:id="3007"/>
    <w:bookmarkStart w:name="z3013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очистки поверхностей с помощью пескоструйного аппарата;</w:t>
      </w:r>
    </w:p>
    <w:bookmarkEnd w:id="3008"/>
    <w:bookmarkStart w:name="z3014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перестановки и крепления стремянок при очистке вертикальных поверхностей;</w:t>
      </w:r>
    </w:p>
    <w:bookmarkEnd w:id="3009"/>
    <w:bookmarkStart w:name="z3015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защитных приспособлений, применяемых при очистке поверхностей.</w:t>
      </w:r>
    </w:p>
    <w:bookmarkEnd w:id="3010"/>
    <w:bookmarkStart w:name="z3016" w:id="3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Монтажник строительных конструкций, 2 разряд</w:t>
      </w:r>
    </w:p>
    <w:bookmarkEnd w:id="3011"/>
    <w:bookmarkStart w:name="z3017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3012"/>
    <w:bookmarkStart w:name="z3018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строительных конструкций инвентарными стропами за монтажные петли, скобы, крюки;</w:t>
      </w:r>
    </w:p>
    <w:bookmarkEnd w:id="3013"/>
    <w:bookmarkStart w:name="z3019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прогонка резьбы болтов и гаек;</w:t>
      </w:r>
    </w:p>
    <w:bookmarkEnd w:id="3014"/>
    <w:bookmarkStart w:name="z3020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на ручной лебедке;</w:t>
      </w:r>
    </w:p>
    <w:bookmarkEnd w:id="3015"/>
    <w:bookmarkStart w:name="z302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для изоляции;</w:t>
      </w:r>
    </w:p>
    <w:bookmarkEnd w:id="3016"/>
    <w:bookmarkStart w:name="z302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расконсервация метизов;</w:t>
      </w:r>
    </w:p>
    <w:bookmarkEnd w:id="3017"/>
    <w:bookmarkStart w:name="z302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и борозд вручную в бетонных и железобетонных конструкциях;</w:t>
      </w:r>
    </w:p>
    <w:bookmarkEnd w:id="3018"/>
    <w:bookmarkStart w:name="z302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болтов;</w:t>
      </w:r>
    </w:p>
    <w:bookmarkEnd w:id="3019"/>
    <w:bookmarkStart w:name="z302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расстроповка конструкций на месте монтажа и установки;</w:t>
      </w:r>
    </w:p>
    <w:bookmarkEnd w:id="3020"/>
    <w:bookmarkStart w:name="z302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строительных конструкций по маркам;</w:t>
      </w:r>
    </w:p>
    <w:bookmarkEnd w:id="3021"/>
    <w:bookmarkStart w:name="z302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простых блоков при устройстве фундаментов.</w:t>
      </w:r>
    </w:p>
    <w:bookmarkEnd w:id="3022"/>
    <w:bookmarkStart w:name="z302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3023"/>
    <w:bookmarkStart w:name="z302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такелажной оснастки, стропов и виды инструмента и приспособлений, применяемых при монтаже строительных конструкций;</w:t>
      </w:r>
    </w:p>
    <w:bookmarkEnd w:id="3024"/>
    <w:bookmarkStart w:name="z303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сварных соединений и типы швов;</w:t>
      </w:r>
    </w:p>
    <w:bookmarkEnd w:id="3025"/>
    <w:bookmarkStart w:name="z303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кромок изделий для сварки;</w:t>
      </w:r>
    </w:p>
    <w:bookmarkEnd w:id="3026"/>
    <w:bookmarkStart w:name="z303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разделок и обозначения сварных швов на чертежах;</w:t>
      </w:r>
    </w:p>
    <w:bookmarkEnd w:id="3027"/>
    <w:bookmarkStart w:name="z3033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чертежей.</w:t>
      </w:r>
    </w:p>
    <w:bookmarkEnd w:id="3028"/>
    <w:bookmarkStart w:name="z3034" w:id="3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Монтажник строительных конструкций, 3 разряд</w:t>
      </w:r>
    </w:p>
    <w:bookmarkEnd w:id="3029"/>
    <w:bookmarkStart w:name="z303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3030"/>
    <w:bookmarkStart w:name="z303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стыков монтируемых конструкций;</w:t>
      </w:r>
    </w:p>
    <w:bookmarkEnd w:id="3031"/>
    <w:bookmarkStart w:name="z303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монтажных болтовых соединений;</w:t>
      </w:r>
    </w:p>
    <w:bookmarkEnd w:id="3032"/>
    <w:bookmarkStart w:name="z303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самонарезающих болтов;</w:t>
      </w:r>
    </w:p>
    <w:bookmarkEnd w:id="3033"/>
    <w:bookmarkStart w:name="z303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промазка керосином и мелом сварных швов при проверке их плотности;</w:t>
      </w:r>
    </w:p>
    <w:bookmarkEnd w:id="3034"/>
    <w:bookmarkStart w:name="z304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фасонной стали на ручных винтовых прессах;</w:t>
      </w:r>
    </w:p>
    <w:bookmarkEnd w:id="3035"/>
    <w:bookmarkStart w:name="z304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плит дорожных покрытий;</w:t>
      </w:r>
    </w:p>
    <w:bookmarkEnd w:id="3036"/>
    <w:bookmarkStart w:name="z304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крепление конструкций;</w:t>
      </w:r>
    </w:p>
    <w:bookmarkEnd w:id="3037"/>
    <w:bookmarkStart w:name="z304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утепление бетонных и железобетонных конструкций;</w:t>
      </w:r>
    </w:p>
    <w:bookmarkEnd w:id="3038"/>
    <w:bookmarkStart w:name="z304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замоноличивание бетоном стыков и некратных мест;</w:t>
      </w:r>
    </w:p>
    <w:bookmarkEnd w:id="3039"/>
    <w:bookmarkStart w:name="z304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кирпичом или бетоном концов балок, борозд, гнезд, выбоин и отверстий;</w:t>
      </w:r>
    </w:p>
    <w:bookmarkEnd w:id="3040"/>
    <w:bookmarkStart w:name="z304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перегородок и внутренних стен;</w:t>
      </w:r>
    </w:p>
    <w:bookmarkEnd w:id="3041"/>
    <w:bookmarkStart w:name="z3047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мобильных зданий и сооружений из инвентарных блок-контейнеров;</w:t>
      </w:r>
    </w:p>
    <w:bookmarkEnd w:id="3042"/>
    <w:bookmarkStart w:name="z3048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 и нащельников;</w:t>
      </w:r>
    </w:p>
    <w:bookmarkEnd w:id="3043"/>
    <w:bookmarkStart w:name="z304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затяжка болтовых соединений узлов уплотнений;</w:t>
      </w:r>
    </w:p>
    <w:bookmarkEnd w:id="3044"/>
    <w:bookmarkStart w:name="z305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стыков специальными герметиками с нанесением их кистью и шпателем;</w:t>
      </w:r>
    </w:p>
    <w:bookmarkEnd w:id="3045"/>
    <w:bookmarkStart w:name="z305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приготовление тиоколовых, акриловых и иных герметиков;</w:t>
      </w:r>
    </w:p>
    <w:bookmarkEnd w:id="3046"/>
    <w:bookmarkStart w:name="z305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наматывание канатов;</w:t>
      </w:r>
    </w:p>
    <w:bookmarkEnd w:id="3047"/>
    <w:bookmarkStart w:name="z305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такелажных узлов;</w:t>
      </w:r>
    </w:p>
    <w:bookmarkEnd w:id="3048"/>
    <w:bookmarkStart w:name="z305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стальных канатов болтовыми зажимами;</w:t>
      </w:r>
    </w:p>
    <w:bookmarkEnd w:id="3049"/>
    <w:bookmarkStart w:name="z305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опускание строительных конструкций и оборудования вручную и механизмами на место монтажа;</w:t>
      </w:r>
    </w:p>
    <w:bookmarkEnd w:id="3050"/>
    <w:bookmarkStart w:name="z305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блоков, талей, полиспастов, лебедок и домкратов грузоподьемностью до 10 тонн.</w:t>
      </w:r>
    </w:p>
    <w:bookmarkEnd w:id="3051"/>
    <w:bookmarkStart w:name="z305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Должен знать:</w:t>
      </w:r>
    </w:p>
    <w:bookmarkEnd w:id="3052"/>
    <w:bookmarkStart w:name="z305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деталей строительных конструкций;</w:t>
      </w:r>
    </w:p>
    <w:bookmarkEnd w:id="3053"/>
    <w:bookmarkStart w:name="z3059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транспортирования и складирования конструкций и изделий;</w:t>
      </w:r>
    </w:p>
    <w:bookmarkEnd w:id="3054"/>
    <w:bookmarkStart w:name="z3060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приспособлений и способы временного крепления конструкций;</w:t>
      </w:r>
    </w:p>
    <w:bookmarkEnd w:id="3055"/>
    <w:bookmarkStart w:name="z3061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способы проверки плотности сварных швов;</w:t>
      </w:r>
    </w:p>
    <w:bookmarkEnd w:id="3056"/>
    <w:bookmarkStart w:name="z3062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марки бетонных смесей;</w:t>
      </w:r>
    </w:p>
    <w:bookmarkEnd w:id="3057"/>
    <w:bookmarkStart w:name="z3063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поверхностей для изоляции;</w:t>
      </w:r>
    </w:p>
    <w:bookmarkEnd w:id="3058"/>
    <w:bookmarkStart w:name="z3064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электрифицированного пневматического инструмента и правила работы с ним;</w:t>
      </w:r>
    </w:p>
    <w:bookmarkEnd w:id="3059"/>
    <w:bookmarkStart w:name="z3065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металла от коррозии;</w:t>
      </w:r>
    </w:p>
    <w:bookmarkEnd w:id="3060"/>
    <w:bookmarkStart w:name="z3066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простого такелажного оборудования и приспособлений и правила пользования ими;</w:t>
      </w:r>
    </w:p>
    <w:bookmarkEnd w:id="3061"/>
    <w:bookmarkStart w:name="z3067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расстроповки строительных конструкций;</w:t>
      </w:r>
    </w:p>
    <w:bookmarkEnd w:id="3062"/>
    <w:bookmarkStart w:name="z3068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такелажных узлов;</w:t>
      </w:r>
    </w:p>
    <w:bookmarkEnd w:id="3063"/>
    <w:bookmarkStart w:name="z3069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стальных канатов болтовыми зажимами;</w:t>
      </w:r>
    </w:p>
    <w:bookmarkEnd w:id="3064"/>
    <w:bookmarkStart w:name="z3070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подъема и опускания строительных конструкций ручными механизированными средствами на место монтажа;</w:t>
      </w:r>
    </w:p>
    <w:bookmarkEnd w:id="3065"/>
    <w:bookmarkStart w:name="z3071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сигнализации при подъеме и опускании строительных конструкций при монтаже их на высоте и в стесненных условиях;</w:t>
      </w:r>
    </w:p>
    <w:bookmarkEnd w:id="3066"/>
    <w:bookmarkStart w:name="z3072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проведению такелажных работ.</w:t>
      </w:r>
    </w:p>
    <w:bookmarkEnd w:id="3067"/>
    <w:bookmarkStart w:name="z3073" w:id="3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Монтажник строительных конструкций, 4 разряд</w:t>
      </w:r>
    </w:p>
    <w:bookmarkEnd w:id="3068"/>
    <w:bookmarkStart w:name="z3074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3069"/>
    <w:bookmarkStart w:name="z3075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железобетонных и бетонных фундаментных блоков массой до 8 тонн, оголовков и блоков свайного ростверка;</w:t>
      </w:r>
    </w:p>
    <w:bookmarkEnd w:id="3070"/>
    <w:bookmarkStart w:name="z3076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железобетонных балок пролетам до 12 метров (кроме подкрановых);</w:t>
      </w:r>
    </w:p>
    <w:bookmarkEnd w:id="3071"/>
    <w:bookmarkStart w:name="z3077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подвесных потолков из гипсовых панелей на металлическом каркасе;</w:t>
      </w:r>
    </w:p>
    <w:bookmarkEnd w:id="3072"/>
    <w:bookmarkStart w:name="z3078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железобетонных панелей и плит перекрытий и покрытий;</w:t>
      </w:r>
    </w:p>
    <w:bookmarkEnd w:id="3073"/>
    <w:bookmarkStart w:name="z3079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лестничных маршей и площадок, рядовых крупных блоков стен и балконных блоков;</w:t>
      </w:r>
    </w:p>
    <w:bookmarkEnd w:id="3074"/>
    <w:bookmarkStart w:name="z3080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шпилек для навески панцирной сетки;</w:t>
      </w:r>
    </w:p>
    <w:bookmarkEnd w:id="3075"/>
    <w:bookmarkStart w:name="z3081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сборных железобетонных плит платформ, мостов и эстакад;</w:t>
      </w:r>
    </w:p>
    <w:bookmarkEnd w:id="3076"/>
    <w:bookmarkStart w:name="z3082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стальных каркасов промышленных печей массой до 5 тонн и тепло-ограждающих конструкций печей из блоков массой до 1 тонны;</w:t>
      </w:r>
    </w:p>
    <w:bookmarkEnd w:id="3077"/>
    <w:bookmarkStart w:name="z3083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металлоконструкций опор и станций канатных дорог и кабельных кранов, а также стальных канатов при высоте сооружений до 30 метров;</w:t>
      </w:r>
    </w:p>
    <w:bookmarkEnd w:id="3078"/>
    <w:bookmarkStart w:name="z3084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опоры стальных стропильных и подстропильных ферм пролетом до 12 метров;</w:t>
      </w:r>
    </w:p>
    <w:bookmarkEnd w:id="3079"/>
    <w:bookmarkStart w:name="z3085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 высотой до 30 метров из блоков жаростойкого бетона;</w:t>
      </w:r>
    </w:p>
    <w:bookmarkEnd w:id="3080"/>
    <w:bookmarkStart w:name="z3086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плитами каналов и откосов плотин;</w:t>
      </w:r>
    </w:p>
    <w:bookmarkEnd w:id="3081"/>
    <w:bookmarkStart w:name="z3087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балок, прогонов и ригелей с колоннами;</w:t>
      </w:r>
    </w:p>
    <w:bookmarkEnd w:id="3082"/>
    <w:bookmarkStart w:name="z3088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заполнений проемов перегородок из стекло-профилита;</w:t>
      </w:r>
    </w:p>
    <w:bookmarkEnd w:id="3083"/>
    <w:bookmarkStart w:name="z3089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и укрупнительная сборка согласно рабочим чертежам легких строительных конструкций из алюминиевого и поливинилхлоридного - профиля, оконных конструкций, дверных и витражных заполнений различного типа;</w:t>
      </w:r>
    </w:p>
    <w:bookmarkEnd w:id="3084"/>
    <w:bookmarkStart w:name="z3090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выверка и установка их в проектное положение;</w:t>
      </w:r>
    </w:p>
    <w:bookmarkEnd w:id="3085"/>
    <w:bookmarkStart w:name="z3091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конопатка, заливка и расшивка швов и стыков и сборных железобетонных конструкциях;</w:t>
      </w:r>
    </w:p>
    <w:bookmarkEnd w:id="3086"/>
    <w:bookmarkStart w:name="z3092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простых стальных конструкций: лестниц, площадок, ограждений, опорных стоек, кронштейнов, лесов, подмостей и иных конструкций, а также конструкций сложности массой до 5 тонн балок, прогнозов, элементов фахверка, связей и иных конструкций;</w:t>
      </w:r>
    </w:p>
    <w:bookmarkEnd w:id="3087"/>
    <w:bookmarkStart w:name="z3093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стального настила по площадкам, тормозным фермам и иного настила; </w:t>
      </w:r>
    </w:p>
    <w:bookmarkEnd w:id="3088"/>
    <w:bookmarkStart w:name="z3094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конструкций листовой сталью;</w:t>
      </w:r>
    </w:p>
    <w:bookmarkEnd w:id="3089"/>
    <w:bookmarkStart w:name="z3095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стального настила кровли;</w:t>
      </w:r>
    </w:p>
    <w:bookmarkEnd w:id="3090"/>
    <w:bookmarkStart w:name="z3096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постоянных болтовых соединений;</w:t>
      </w:r>
    </w:p>
    <w:bookmarkEnd w:id="3091"/>
    <w:bookmarkStart w:name="z3097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высокопрочных болтов;</w:t>
      </w:r>
    </w:p>
    <w:bookmarkEnd w:id="3092"/>
    <w:bookmarkStart w:name="z3098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антикоррозионная окраска закладных деталей;</w:t>
      </w:r>
    </w:p>
    <w:bookmarkEnd w:id="3093"/>
    <w:bookmarkStart w:name="z3099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укрупненная сборка блоков закладных частей;</w:t>
      </w:r>
    </w:p>
    <w:bookmarkEnd w:id="3094"/>
    <w:bookmarkStart w:name="z3100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обетонирование пазовых блоков закладных частей;</w:t>
      </w:r>
    </w:p>
    <w:bookmarkEnd w:id="3095"/>
    <w:bookmarkStart w:name="z3101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установка закладных частей;</w:t>
      </w:r>
    </w:p>
    <w:bookmarkEnd w:id="3096"/>
    <w:bookmarkStart w:name="z3102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теплоизоляции наружных стыков полносборных зданий минеральными и синтетическими материалами;</w:t>
      </w:r>
    </w:p>
    <w:bookmarkEnd w:id="3097"/>
    <w:bookmarkStart w:name="z3103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стыков специальными герметиками при помощи пневматического и электрифицированного инструмента, а также уплотняющими прокладками (гернит, пороизол и иные прокладки);</w:t>
      </w:r>
    </w:p>
    <w:bookmarkEnd w:id="3098"/>
    <w:bookmarkStart w:name="z3104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деталей на поверхностях строительных конструкций с помощью монтажного пистолета;</w:t>
      </w:r>
    </w:p>
    <w:bookmarkEnd w:id="3099"/>
    <w:bookmarkStart w:name="z3105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эпоксидного клея на строительные конструкции;</w:t>
      </w:r>
    </w:p>
    <w:bookmarkEnd w:id="3100"/>
    <w:bookmarkStart w:name="z3106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строительных конструкций и оборудования массой свыше 10 до 25 тонн на рабочих местах;</w:t>
      </w:r>
    </w:p>
    <w:bookmarkEnd w:id="3101"/>
    <w:bookmarkStart w:name="z3107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блоков, талей и полиспастов грузоподъемностью свыше 10 до 25 тонн;</w:t>
      </w:r>
    </w:p>
    <w:bookmarkEnd w:id="3102"/>
    <w:bookmarkStart w:name="z3108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снятие временных расчалок и оттяжек при монтаже строительных конструкций и оборудования;</w:t>
      </w:r>
    </w:p>
    <w:bookmarkEnd w:id="3103"/>
    <w:bookmarkStart w:name="z3109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якорей грузоподъемностью до 25 тонн;</w:t>
      </w:r>
    </w:p>
    <w:bookmarkEnd w:id="3104"/>
    <w:bookmarkStart w:name="z3110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полиспастов тросом;</w:t>
      </w:r>
    </w:p>
    <w:bookmarkEnd w:id="3105"/>
    <w:bookmarkStart w:name="z3111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клетей из шпал при монтаже;</w:t>
      </w:r>
    </w:p>
    <w:bookmarkEnd w:id="3106"/>
    <w:bookmarkStart w:name="z3112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перемещение и опускание строительных конструкций при помощи ручных и механизированных средств.</w:t>
      </w:r>
    </w:p>
    <w:bookmarkEnd w:id="3107"/>
    <w:bookmarkStart w:name="z3113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Должен знать:</w:t>
      </w:r>
    </w:p>
    <w:bookmarkEnd w:id="3108"/>
    <w:bookmarkStart w:name="z3114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марки строительных сталей и бетонов;</w:t>
      </w:r>
    </w:p>
    <w:bookmarkEnd w:id="3109"/>
    <w:bookmarkStart w:name="z3115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строительных конструкций;</w:t>
      </w:r>
    </w:p>
    <w:bookmarkEnd w:id="3110"/>
    <w:bookmarkStart w:name="z3116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монтажа строительных конструкций из отдельных элементов и укрупненными блоками;</w:t>
      </w:r>
    </w:p>
    <w:bookmarkEnd w:id="3111"/>
    <w:bookmarkStart w:name="z3117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труб и блоков жаростойкого бетона;</w:t>
      </w:r>
    </w:p>
    <w:bookmarkEnd w:id="3112"/>
    <w:bookmarkStart w:name="z3118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такелажного и подъемного оборудования, приспособлений при монтаже конструкций и оборудования;</w:t>
      </w:r>
    </w:p>
    <w:bookmarkEnd w:id="3113"/>
    <w:bookmarkStart w:name="z3119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монтируемых конструкций и оборудования;</w:t>
      </w:r>
    </w:p>
    <w:bookmarkEnd w:id="3114"/>
    <w:bookmarkStart w:name="z3120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соединений и креплений элементов конструкций;</w:t>
      </w:r>
    </w:p>
    <w:bookmarkEnd w:id="3115"/>
    <w:bookmarkStart w:name="z3121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подмащивания при монтаже конструкций;</w:t>
      </w:r>
    </w:p>
    <w:bookmarkEnd w:id="3116"/>
    <w:bookmarkStart w:name="z3122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монтируемых конструкций;</w:t>
      </w:r>
    </w:p>
    <w:bookmarkEnd w:id="3117"/>
    <w:bookmarkStart w:name="z3123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монтажных поршневых пистолетов и правила их эксплуатации;</w:t>
      </w:r>
    </w:p>
    <w:bookmarkEnd w:id="3118"/>
    <w:bookmarkStart w:name="z3124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пневматического инструмента и правила работы с ним;</w:t>
      </w:r>
    </w:p>
    <w:bookmarkEnd w:id="3119"/>
    <w:bookmarkStart w:name="z3125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эпоксидного клея на строительные конструкций;</w:t>
      </w:r>
    </w:p>
    <w:bookmarkEnd w:id="3120"/>
    <w:bookmarkStart w:name="z3126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уплотняющих прокладок для герметизации стыков и способы их наклейки;</w:t>
      </w:r>
    </w:p>
    <w:bookmarkEnd w:id="3121"/>
    <w:bookmarkStart w:name="z3127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такелажного оборудования грузоподъемностью до 25 тонн;</w:t>
      </w:r>
    </w:p>
    <w:bookmarkEnd w:id="3122"/>
    <w:bookmarkStart w:name="z3128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такелажных узлов, стропов и захватов, применяемых для подъема и спуска строительных конструкций и оборудования, устройство винтовых, реечных гидравлических домкратов;</w:t>
      </w:r>
    </w:p>
    <w:bookmarkEnd w:id="3123"/>
    <w:bookmarkStart w:name="z3129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лучевых траверс и способы строповки ими;</w:t>
      </w:r>
    </w:p>
    <w:bookmarkEnd w:id="3124"/>
    <w:bookmarkStart w:name="z3130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при изготовлении и монтаже армо-конструкций;</w:t>
      </w:r>
    </w:p>
    <w:bookmarkEnd w:id="3125"/>
    <w:bookmarkStart w:name="z3131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такелажными приспособлений и механизмов для монтажа армо-конструкций.</w:t>
      </w:r>
    </w:p>
    <w:bookmarkEnd w:id="3126"/>
    <w:bookmarkStart w:name="z3132" w:id="3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Монтажник строительных конструкций, 5 разряд</w:t>
      </w:r>
    </w:p>
    <w:bookmarkEnd w:id="3127"/>
    <w:bookmarkStart w:name="z3133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3128"/>
    <w:bookmarkStart w:name="z3134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железобетонных и бетонных фундаментных блоков массой свыше 8 тонн и колонн до 20 тонн;</w:t>
      </w:r>
    </w:p>
    <w:bookmarkEnd w:id="3129"/>
    <w:bookmarkStart w:name="z3135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капителей колонн;</w:t>
      </w:r>
    </w:p>
    <w:bookmarkEnd w:id="3130"/>
    <w:bookmarkStart w:name="z3136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железобетонных балок пролетом свыше 12 метров и подкрановых балок;</w:t>
      </w:r>
    </w:p>
    <w:bookmarkEnd w:id="3131"/>
    <w:bookmarkStart w:name="z3137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крупноразмерных панелей наружных и внутренних стен, панелей и перегородок из тяжелых и легких бетонов;</w:t>
      </w:r>
    </w:p>
    <w:bookmarkEnd w:id="3132"/>
    <w:bookmarkStart w:name="z3138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многослойных стеновых панелей для зданий из легких металлоконструкций и трехслойных панелей покрытия типа "Сэндвич";</w:t>
      </w:r>
    </w:p>
    <w:bookmarkEnd w:id="3133"/>
    <w:bookmarkStart w:name="z3139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покрытий из профнастила;</w:t>
      </w:r>
    </w:p>
    <w:bookmarkEnd w:id="3134"/>
    <w:bookmarkStart w:name="z3140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санитарно-технических кабин, блоков лифтовых шахт и иных объемных элементов зданий;</w:t>
      </w:r>
    </w:p>
    <w:bookmarkEnd w:id="3135"/>
    <w:bookmarkStart w:name="z3141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простеночных и угловых крупных блоков и карнизов;</w:t>
      </w:r>
    </w:p>
    <w:bookmarkEnd w:id="3136"/>
    <w:bookmarkStart w:name="z3142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выверка закладных частей пазового блока в кондукторе перед обетонированием;</w:t>
      </w:r>
    </w:p>
    <w:bookmarkEnd w:id="3137"/>
    <w:bookmarkStart w:name="z3143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омоноличивание направляющего ростверка со связями и секцией подферменной плиты;</w:t>
      </w:r>
    </w:p>
    <w:bookmarkEnd w:id="3138"/>
    <w:bookmarkStart w:name="z3144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и монтаж панелей кровли и блоков покрытия;</w:t>
      </w:r>
    </w:p>
    <w:bookmarkEnd w:id="3139"/>
    <w:bookmarkStart w:name="z3145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мембранного покрытия;</w:t>
      </w:r>
    </w:p>
    <w:bookmarkEnd w:id="3140"/>
    <w:bookmarkStart w:name="z3146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наводка стыков при монтаже конструкций;</w:t>
      </w:r>
    </w:p>
    <w:bookmarkEnd w:id="3141"/>
    <w:bookmarkStart w:name="z3147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наводка и установка на опоры стальных стропильных подстропильных ферм пролетом от 12 до 24 метров;</w:t>
      </w:r>
    </w:p>
    <w:bookmarkEnd w:id="3142"/>
    <w:bookmarkStart w:name="z3148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стальных колони массой до 15 тонн, подкрановых и иных балок массой от 5 до 15 тонн;</w:t>
      </w:r>
    </w:p>
    <w:bookmarkEnd w:id="3143"/>
    <w:bookmarkStart w:name="z3149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несущих конструкций эстакад, градирен, галерей и этажерок;</w:t>
      </w:r>
    </w:p>
    <w:bookmarkEnd w:id="3144"/>
    <w:bookmarkStart w:name="z3150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продольных и поперечных связей стальных пролетных строений мостов;</w:t>
      </w:r>
    </w:p>
    <w:bookmarkEnd w:id="3145"/>
    <w:bookmarkStart w:name="z3151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железобетонных резервуаров емкостью до 1000 метров квадратных;</w:t>
      </w:r>
    </w:p>
    <w:bookmarkEnd w:id="3146"/>
    <w:bookmarkStart w:name="z3152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легких строительных конструкций сложных форм из алюминия  поливинилхлоридного - профиля и мягких сплавов;</w:t>
      </w:r>
    </w:p>
    <w:bookmarkEnd w:id="3147"/>
    <w:bookmarkStart w:name="z3153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наружных стен отделочным профилем на поливинилхлоридного типа "Сайдинг";</w:t>
      </w:r>
    </w:p>
    <w:bookmarkEnd w:id="3148"/>
    <w:bookmarkStart w:name="z3154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ламинированных и пластмассовых панелей;</w:t>
      </w:r>
    </w:p>
    <w:bookmarkEnd w:id="3149"/>
    <w:bookmarkStart w:name="z3155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и монтаж конструкций резервуаров вместимостью до 1000 метров квадратных из рулонных заготовок, отдельных царг или листов;</w:t>
      </w:r>
    </w:p>
    <w:bookmarkEnd w:id="3150"/>
    <w:bookmarkStart w:name="z3156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блоков, талей, полиспастов, поворотных стрел и кран-балок грузоподъемностью свыше 25 до 40 тонн;</w:t>
      </w:r>
    </w:p>
    <w:bookmarkEnd w:id="3151"/>
    <w:bookmarkStart w:name="z3157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полиспастов на мачтах и конструкциях;</w:t>
      </w:r>
    </w:p>
    <w:bookmarkEnd w:id="3152"/>
    <w:bookmarkStart w:name="z3158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отводных блоков;</w:t>
      </w:r>
    </w:p>
    <w:bookmarkEnd w:id="3153"/>
    <w:bookmarkStart w:name="z3159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антикоррозионная окраска металлических конструкций и закладных деталей при выполнении работ на высоте и необходимости применения предохранительного пояса;</w:t>
      </w:r>
    </w:p>
    <w:bookmarkEnd w:id="3154"/>
    <w:bookmarkStart w:name="z3160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тяжелых строительных конструкций;</w:t>
      </w:r>
    </w:p>
    <w:bookmarkEnd w:id="3155"/>
    <w:bookmarkStart w:name="z3161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универсальных стропов.</w:t>
      </w:r>
    </w:p>
    <w:bookmarkEnd w:id="3156"/>
    <w:bookmarkStart w:name="z3162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такелажного оборудования;</w:t>
      </w:r>
    </w:p>
    <w:bookmarkEnd w:id="3157"/>
    <w:bookmarkStart w:name="z3163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якорей грузоподъемности свыше 25 до 60 тонн;</w:t>
      </w:r>
    </w:p>
    <w:bookmarkEnd w:id="3158"/>
    <w:bookmarkStart w:name="z3164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установка и разборка монтажных мачт грузоподъемностью до 60 тонн;</w:t>
      </w:r>
    </w:p>
    <w:bookmarkEnd w:id="3159"/>
    <w:bookmarkStart w:name="z3165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эстакад;</w:t>
      </w:r>
    </w:p>
    <w:bookmarkEnd w:id="3160"/>
    <w:bookmarkStart w:name="z3166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перемещение и опускание при помощи мачт, кранов, шевров, неподвижных и падающих стрел конструкций массой свыше 25 до 60 тонн;</w:t>
      </w:r>
    </w:p>
    <w:bookmarkEnd w:id="3161"/>
    <w:bookmarkStart w:name="z3167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щитовой, металлической деревометаллической опалубки из щитов площадью свыше 3 метров квадратных;</w:t>
      </w:r>
    </w:p>
    <w:bookmarkEnd w:id="3162"/>
    <w:bookmarkStart w:name="z3168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объемной опалубки (блочной, объемно-переставной, типа "Модостр" и иной опалубки).</w:t>
      </w:r>
    </w:p>
    <w:bookmarkEnd w:id="3163"/>
    <w:bookmarkStart w:name="z3169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</w:t>
      </w:r>
    </w:p>
    <w:bookmarkEnd w:id="3164"/>
    <w:bookmarkStart w:name="z3170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такелажных сборных железобетонных колонн, фундаментных блоков и балок;</w:t>
      </w:r>
    </w:p>
    <w:bookmarkEnd w:id="3165"/>
    <w:bookmarkStart w:name="z3171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панелей, крупных блоков стен и карнизных блоков;</w:t>
      </w:r>
    </w:p>
    <w:bookmarkEnd w:id="3166"/>
    <w:bookmarkStart w:name="z3172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стальных конструкций зданий и сооружений отдельными тяжелыми элементами или блоками;</w:t>
      </w:r>
    </w:p>
    <w:bookmarkEnd w:id="3167"/>
    <w:bookmarkStart w:name="z3173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монтажа тяжелых стальных колони и балок, способы установки и крепления панелей, футерованных жаростойким бетоном, и крупных блоков;</w:t>
      </w:r>
    </w:p>
    <w:bookmarkEnd w:id="3168"/>
    <w:bookmarkStart w:name="z3174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укрупнительной сборки стальных конструкций промышленных печей;</w:t>
      </w:r>
    </w:p>
    <w:bookmarkEnd w:id="3169"/>
    <w:bookmarkStart w:name="z3175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сопряжения стальных конструкций с блоками из жаростойкого бетона;</w:t>
      </w:r>
    </w:p>
    <w:bookmarkEnd w:id="3170"/>
    <w:bookmarkStart w:name="z3176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защитных кожухов из нержавеющей стали;</w:t>
      </w:r>
    </w:p>
    <w:bookmarkEnd w:id="3171"/>
    <w:bookmarkStart w:name="z3177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укрупнительной сборки стальных конструкций мостов и сборки пролетных строений мостов на подмостях;</w:t>
      </w:r>
    </w:p>
    <w:bookmarkEnd w:id="3172"/>
    <w:bookmarkStart w:name="z3178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сопряжения элементов пролетных строений мостов при навесной, полунавесной и уравновешенной сборке;</w:t>
      </w:r>
    </w:p>
    <w:bookmarkEnd w:id="3173"/>
    <w:bookmarkStart w:name="z3179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 порядок демонтажа сложных стальных и железобетонных конструкций;</w:t>
      </w:r>
    </w:p>
    <w:bookmarkEnd w:id="3174"/>
    <w:bookmarkStart w:name="z3180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такелажного и подъемного оборудования и приспособлений при укрупнительной сборке и монтаже сложных конструкций зданий и промышленных сооружений, а также при сборке на подмостях конструкций пролетных строений мостов;</w:t>
      </w:r>
    </w:p>
    <w:bookmarkEnd w:id="3175"/>
    <w:bookmarkStart w:name="z3181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сложной строповки конструкций и блоков;</w:t>
      </w:r>
    </w:p>
    <w:bookmarkEnd w:id="3176"/>
    <w:bookmarkStart w:name="z3182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пользования и способы испытаний грузоподъемных средств;</w:t>
      </w:r>
    </w:p>
    <w:bookmarkEnd w:id="3177"/>
    <w:bookmarkStart w:name="z3183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подбора стальных канатов и испытаний их;</w:t>
      </w:r>
    </w:p>
    <w:bookmarkEnd w:id="3178"/>
    <w:bookmarkStart w:name="z3184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износа и смазки;</w:t>
      </w:r>
    </w:p>
    <w:bookmarkEnd w:id="3179"/>
    <w:bookmarkStart w:name="z3185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такелажному оборудованию, оснастке и приспособлениям.</w:t>
      </w:r>
    </w:p>
    <w:bookmarkEnd w:id="3180"/>
    <w:bookmarkStart w:name="z3186" w:id="3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Монтажник строительных конструкций, 6 разряд</w:t>
      </w:r>
    </w:p>
    <w:bookmarkEnd w:id="3181"/>
    <w:bookmarkStart w:name="z3187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3182"/>
    <w:bookmarkStart w:name="z3188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железобетонных рам, балок и ферм с последующим напряжением арматуры;</w:t>
      </w:r>
    </w:p>
    <w:bookmarkEnd w:id="3183"/>
    <w:bookmarkStart w:name="z3189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предварительно напряженных железобетонных ферм, состоящих из нескольких деталей, и монтаж этих ферм;</w:t>
      </w:r>
    </w:p>
    <w:bookmarkEnd w:id="3184"/>
    <w:bookmarkStart w:name="z3190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железобетонных конструкций зданий и сооружений из сборных рам;</w:t>
      </w:r>
    </w:p>
    <w:bookmarkEnd w:id="3185"/>
    <w:bookmarkStart w:name="z3191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выверка закладных частей;</w:t>
      </w:r>
    </w:p>
    <w:bookmarkEnd w:id="3186"/>
    <w:bookmarkStart w:name="z3192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окончательная выверка обетонированных пазовых блоков закладных частей;</w:t>
      </w:r>
    </w:p>
    <w:bookmarkEnd w:id="3187"/>
    <w:bookmarkStart w:name="z3193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опор напорных трубопроводов;</w:t>
      </w:r>
    </w:p>
    <w:bookmarkEnd w:id="3188"/>
    <w:bookmarkStart w:name="z3194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стальных конструкций опор и станций канатных дорог и кабельных кранов, а также стальных канатов при высоте сооружений свыше 70 метров монтаж сборных железобетонных колонн массой свыше 20 тонн;</w:t>
      </w:r>
    </w:p>
    <w:bookmarkEnd w:id="3189"/>
    <w:bookmarkStart w:name="z3195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забральных балок и колодцев для шпонок, плит-оболочек, балок мостовых переходов через гидроэлектростанции, плотины и шлюзы, плит и перекрытий галерей шлюзов и отсасывающих труб;</w:t>
      </w:r>
    </w:p>
    <w:bookmarkEnd w:id="3190"/>
    <w:bookmarkStart w:name="z3196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пространственных рам и ростверков для забивки свай;</w:t>
      </w:r>
    </w:p>
    <w:bookmarkEnd w:id="3191"/>
    <w:bookmarkStart w:name="z3197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пространственных элементов силосных сооружений;</w:t>
      </w:r>
    </w:p>
    <w:bookmarkEnd w:id="3192"/>
    <w:bookmarkStart w:name="z3198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окончательная выверка стальных колонн, подкрановых балок и иных стальных конструкций каркасов зданий и промышленных сооружений при массе элемента или блока свыше 15 до 25 тонн, а также ферм с пролетом свыше 24 до 36 метров укрупнительная сборка газоотводов доменной печи, наклонных мостов доменных печей, тепло-электроцентрали, агло-фабрик; </w:t>
      </w:r>
    </w:p>
    <w:bookmarkEnd w:id="3193"/>
    <w:bookmarkStart w:name="z3199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конструкций зданий и сооружений атомной электростанции, теплоэлектростанции, гидроэлектростанции на сборочном стенде и плаз - кондукторе в пространственные блоки массой до 50 тонн;</w:t>
      </w:r>
    </w:p>
    <w:bookmarkEnd w:id="3194"/>
    <w:bookmarkStart w:name="z3200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конструкций печей из панелей и блоков;</w:t>
      </w:r>
    </w:p>
    <w:bookmarkEnd w:id="3195"/>
    <w:bookmarkStart w:name="z3201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промышленных печей и труб укрупненными узлами при высоте сооружения до 150 метров;</w:t>
      </w:r>
    </w:p>
    <w:bookmarkEnd w:id="3196"/>
    <w:bookmarkStart w:name="z3202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промышленных печей на стенде с последующей надвижкой в проектное положение;</w:t>
      </w:r>
    </w:p>
    <w:bookmarkEnd w:id="3197"/>
    <w:bookmarkStart w:name="z3203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труб методом поворота вокруг шарнира, закрепленного на фундаменте;</w:t>
      </w:r>
    </w:p>
    <w:bookmarkEnd w:id="3198"/>
    <w:bookmarkStart w:name="z3204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футеровки вращающихся печей из блоков жаростойкого бетона;</w:t>
      </w:r>
    </w:p>
    <w:bookmarkEnd w:id="3199"/>
    <w:bookmarkStart w:name="z3205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деталей для подачи под монтаж зданий и промышленных сооружений по монтажным схемам;</w:t>
      </w:r>
    </w:p>
    <w:bookmarkEnd w:id="3200"/>
    <w:bookmarkStart w:name="z3206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особо сложных узлов пролетных строений мостов с числом элементов свыше 5 до 8 установок опорных частей пролетных строений мостов;</w:t>
      </w:r>
    </w:p>
    <w:bookmarkEnd w:id="3201"/>
    <w:bookmarkStart w:name="z3207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верхних накаточных путей и креплений их к узлам ферм;</w:t>
      </w:r>
    </w:p>
    <w:bookmarkEnd w:id="3202"/>
    <w:bookmarkStart w:name="z3208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теле-и радиобашен при высоте сооружений до 100 метров;</w:t>
      </w:r>
    </w:p>
    <w:bookmarkEnd w:id="3203"/>
    <w:bookmarkStart w:name="z3209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металлических и железобетонных цилиндрических резервуаров вместимостью свыше 1000 до 3000 метров квадратных монтаж конструкций методом надвижки и методом поворота;</w:t>
      </w:r>
    </w:p>
    <w:bookmarkEnd w:id="3204"/>
    <w:bookmarkStart w:name="z3210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составных железобетонных балок пролетных строений мостов;</w:t>
      </w:r>
    </w:p>
    <w:bookmarkEnd w:id="3205"/>
    <w:bookmarkStart w:name="z3211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металлических газоотводных стволов дымовых труб высотой до 150 метров;</w:t>
      </w:r>
    </w:p>
    <w:bookmarkEnd w:id="3206"/>
    <w:bookmarkStart w:name="z3212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оснастка, установка и передвижка монтажных мачт грузоподъемностью свыше 60 до 100 тонн;</w:t>
      </w:r>
    </w:p>
    <w:bookmarkEnd w:id="3207"/>
    <w:bookmarkStart w:name="z3213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строповка, подъем и опускание строительных конструкций массой свыше 60 до 100 тонн;</w:t>
      </w:r>
    </w:p>
    <w:bookmarkEnd w:id="3208"/>
    <w:bookmarkStart w:name="z3214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опускание конструкций спаренными кранами, переоборудованными кранами с расчаленной стрелой, с временной опорной стойкой под стрелу, с помощью падающей стрелы.</w:t>
      </w:r>
    </w:p>
    <w:bookmarkEnd w:id="3209"/>
    <w:bookmarkStart w:name="z3215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</w:t>
      </w:r>
    </w:p>
    <w:bookmarkEnd w:id="3210"/>
    <w:bookmarkStart w:name="z3216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укрупненной сборки особо сложных конструкций зданий и промышленных сооружений;</w:t>
      </w:r>
    </w:p>
    <w:bookmarkEnd w:id="3211"/>
    <w:bookmarkStart w:name="z3217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сборки, передвижка и установки пролетных строений мостов;</w:t>
      </w:r>
    </w:p>
    <w:bookmarkEnd w:id="3212"/>
    <w:bookmarkStart w:name="z3218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сборки и установки особо сложных видов такелажного и подъемного оборудования и приспособлений;</w:t>
      </w:r>
    </w:p>
    <w:bookmarkEnd w:id="3213"/>
    <w:bookmarkStart w:name="z3219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полистового и индустриального монтажа резервуаров и газгольдеров;</w:t>
      </w:r>
    </w:p>
    <w:bookmarkEnd w:id="3214"/>
    <w:bookmarkStart w:name="z3220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укрупнительной сборки стальных конструкций с элементами промышленных печей из жаростойкого бетона и железобетона;</w:t>
      </w:r>
    </w:p>
    <w:bookmarkEnd w:id="3215"/>
    <w:bookmarkStart w:name="z3221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укрупнительной сборки и монтажа труб из блоков (царг);</w:t>
      </w:r>
    </w:p>
    <w:bookmarkEnd w:id="3216"/>
    <w:bookmarkStart w:name="z3222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монтажа промышленных печей из сборного жаростойкого бетона и железобетона методом передвижки и труб методом поворота;</w:t>
      </w:r>
    </w:p>
    <w:bookmarkEnd w:id="3217"/>
    <w:bookmarkStart w:name="z3223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монтажа футеровки вращающихся печей из блоков жаростойкого бетона;</w:t>
      </w:r>
    </w:p>
    <w:bookmarkEnd w:id="3218"/>
    <w:bookmarkStart w:name="z3224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особенности и порядок демонтажа особо сложных и железобетонных конструкций;</w:t>
      </w:r>
    </w:p>
    <w:bookmarkEnd w:id="3219"/>
    <w:bookmarkStart w:name="z3225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особо сложной нетиповой строповки;</w:t>
      </w:r>
    </w:p>
    <w:bookmarkEnd w:id="3220"/>
    <w:bookmarkStart w:name="z3226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выполнения особо сложных такелажных работ при монтаже;</w:t>
      </w:r>
    </w:p>
    <w:bookmarkEnd w:id="3221"/>
    <w:bookmarkStart w:name="z3227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подъема и опускания конструкций при помощи решетчатых мачт, спаренными кранами с исполнением стрелы или ригеля;</w:t>
      </w:r>
    </w:p>
    <w:bookmarkEnd w:id="3222"/>
    <w:bookmarkStart w:name="z3228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балансирных траверс при работе спаренными кранами.</w:t>
      </w:r>
    </w:p>
    <w:bookmarkEnd w:id="3223"/>
    <w:bookmarkStart w:name="z3229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Тpебуется техническое и профессиональное (сpеднее специальное, среднее профессиональное) обpазование.</w:t>
      </w:r>
    </w:p>
    <w:bookmarkEnd w:id="3224"/>
    <w:bookmarkStart w:name="z3230" w:id="3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Монтажник строительных конструкций, 7 разряд</w:t>
      </w:r>
    </w:p>
    <w:bookmarkEnd w:id="3225"/>
    <w:bookmarkStart w:name="z3231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Характеристика работ:</w:t>
      </w:r>
    </w:p>
    <w:bookmarkEnd w:id="3226"/>
    <w:bookmarkStart w:name="z3232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конструкций зданий и сооружений атомных электростанций, теплоэлектростанций, гидроэлектростанций и иных зданий на сборочном стенде и плаз-кондуктора в пространственные блоки массой свыше 50 тонн;</w:t>
      </w:r>
    </w:p>
    <w:bookmarkEnd w:id="3227"/>
    <w:bookmarkStart w:name="z3233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пространственных блоков конструкций массой свыше 50 тонн;</w:t>
      </w:r>
    </w:p>
    <w:bookmarkEnd w:id="3228"/>
    <w:bookmarkStart w:name="z3234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фасонных частей и компенсаторов негабаритных трубопроводов гидротехнических сооружений;</w:t>
      </w:r>
    </w:p>
    <w:bookmarkEnd w:id="3229"/>
    <w:bookmarkStart w:name="z3235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напряженно-армированных балок и ферм перекрытий независимо от их пролета;</w:t>
      </w:r>
    </w:p>
    <w:bookmarkEnd w:id="3230"/>
    <w:bookmarkStart w:name="z3236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окончательная выверка стальных колонн, подкрановых балок и иных стальных конструкций каркасов зданий и промышленных сооружений при массе элемента или блока свыше 25 тонн, а также ферм пролетом свыше 36 метров;</w:t>
      </w:r>
    </w:p>
    <w:bookmarkEnd w:id="3231"/>
    <w:bookmarkStart w:name="z3237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особо сложных узлов пролетных строений мостов с числом элементов свыше 8;</w:t>
      </w:r>
    </w:p>
    <w:bookmarkEnd w:id="3232"/>
    <w:bookmarkStart w:name="z3238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металлических и железобетонных цилиндрических резервуаров вместимостью свыше 3000 метров квадратных, а также заглубленных траншейных, сферических резервуаров и газгольдеров независимо от вместимости;</w:t>
      </w:r>
    </w:p>
    <w:bookmarkEnd w:id="3233"/>
    <w:bookmarkStart w:name="z3239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металлоконструкций дымовых труб с помощью вертолетов;</w:t>
      </w:r>
    </w:p>
    <w:bookmarkEnd w:id="3234"/>
    <w:bookmarkStart w:name="z3240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металлических газоотводящих стволов дымовых труб высотой свыше 150 метров;</w:t>
      </w:r>
    </w:p>
    <w:bookmarkEnd w:id="3235"/>
    <w:bookmarkStart w:name="z3241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теле и радиобашен при высоте сооружений свыше 100 метров;</w:t>
      </w:r>
    </w:p>
    <w:bookmarkEnd w:id="3236"/>
    <w:bookmarkStart w:name="z3242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вантовых конструкций;</w:t>
      </w:r>
    </w:p>
    <w:bookmarkEnd w:id="3237"/>
    <w:bookmarkStart w:name="z3243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полносборных железобетонных вытяжных градирен;</w:t>
      </w:r>
    </w:p>
    <w:bookmarkEnd w:id="3238"/>
    <w:bookmarkStart w:name="z3244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купола реактора атомной электростанции;</w:t>
      </w:r>
    </w:p>
    <w:bookmarkEnd w:id="3239"/>
    <w:bookmarkStart w:name="z3245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многоствольных дымовых и вентиляционных труб из укрупненных блоков;</w:t>
      </w:r>
    </w:p>
    <w:bookmarkEnd w:id="3240"/>
    <w:bookmarkStart w:name="z3246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оснастка, установка и передвижка монтажных мачт грузоподъемностью свыше 100 тонн.</w:t>
      </w:r>
    </w:p>
    <w:bookmarkEnd w:id="3241"/>
    <w:bookmarkStart w:name="z3247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Должен знать:</w:t>
      </w:r>
    </w:p>
    <w:bookmarkEnd w:id="3242"/>
    <w:bookmarkStart w:name="z3248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монтажа особо крупно-габаритных и тяжеловесных конструкций зданий и промышленных сооружений;</w:t>
      </w:r>
    </w:p>
    <w:bookmarkEnd w:id="3243"/>
    <w:bookmarkStart w:name="z3249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установки сверхсложных видов такелажного и подъемного оборудования и приспособлений;</w:t>
      </w:r>
    </w:p>
    <w:bookmarkEnd w:id="3244"/>
    <w:bookmarkStart w:name="z3250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особо сложной нетиповой строповки конструкций и пространственных блоков конструкций;</w:t>
      </w:r>
    </w:p>
    <w:bookmarkEnd w:id="3245"/>
    <w:bookmarkStart w:name="z3251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монтажа конструкций зданий и сооружений при помощи вертолетов и иных воздушных средств;</w:t>
      </w:r>
    </w:p>
    <w:bookmarkEnd w:id="3246"/>
    <w:bookmarkStart w:name="z3252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подъема конструкций вертолетом на высоту и выверки при заходе вертолета в зону монтажа;</w:t>
      </w:r>
    </w:p>
    <w:bookmarkEnd w:id="3247"/>
    <w:bookmarkStart w:name="z3253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высотных многоствольных дымовых и вентиляционных труб;</w:t>
      </w:r>
    </w:p>
    <w:bookmarkEnd w:id="3248"/>
    <w:bookmarkStart w:name="z3254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переносных радиостанций и правила обращения с ними.</w:t>
      </w:r>
    </w:p>
    <w:bookmarkEnd w:id="3249"/>
    <w:bookmarkStart w:name="z3255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Тpебуется техническое и профессиональное (сpеднее специальное, среднее профессиональное) обpазование.</w:t>
      </w:r>
    </w:p>
    <w:bookmarkEnd w:id="3250"/>
    <w:bookmarkStart w:name="z3256" w:id="3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Комплектовщик строительных материалов и изделий, 2 разряд</w:t>
      </w:r>
    </w:p>
    <w:bookmarkEnd w:id="3251"/>
    <w:bookmarkStart w:name="z3257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3252"/>
    <w:bookmarkStart w:name="z3258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объектов строительства строительными материалами и изделиями;</w:t>
      </w:r>
    </w:p>
    <w:bookmarkEnd w:id="3253"/>
    <w:bookmarkStart w:name="z3259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материалов и изделий с распаковкой, подбором и сортировкой;</w:t>
      </w:r>
    </w:p>
    <w:bookmarkEnd w:id="3254"/>
    <w:bookmarkStart w:name="z3260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на квартиру или комнату линолеума, облицовочной плитки, замков, шпингалетов и иных различных материалов и изделий.</w:t>
      </w:r>
    </w:p>
    <w:bookmarkEnd w:id="3255"/>
    <w:bookmarkStart w:name="z3261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Должен знать:</w:t>
      </w:r>
    </w:p>
    <w:bookmarkEnd w:id="3256"/>
    <w:bookmarkStart w:name="z3262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маркировку строительных материалов;</w:t>
      </w:r>
    </w:p>
    <w:bookmarkEnd w:id="3257"/>
    <w:bookmarkStart w:name="z3263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складирования от порчи;</w:t>
      </w:r>
    </w:p>
    <w:bookmarkEnd w:id="3258"/>
    <w:bookmarkStart w:name="z3264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комплектованию объектов строительства;</w:t>
      </w:r>
    </w:p>
    <w:bookmarkEnd w:id="3259"/>
    <w:bookmarkStart w:name="z3265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измерительных приборов и инструмента;</w:t>
      </w:r>
    </w:p>
    <w:bookmarkEnd w:id="3260"/>
    <w:bookmarkStart w:name="z3266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пригодности материалов и изделий.</w:t>
      </w:r>
    </w:p>
    <w:bookmarkEnd w:id="3261"/>
    <w:bookmarkStart w:name="z3267" w:id="3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Комплектовщик строительных материалов и изделий, 3 разряд</w:t>
      </w:r>
    </w:p>
    <w:bookmarkEnd w:id="3262"/>
    <w:bookmarkStart w:name="z3268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3263"/>
    <w:bookmarkStart w:name="z3269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объектов строительства материалами и изделиями для производства санитарно-технических и электромонтажных работ;</w:t>
      </w:r>
    </w:p>
    <w:bookmarkEnd w:id="3264"/>
    <w:bookmarkStart w:name="z3270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по секциям и на объект труб центрального отопления, водоснабжения, газоснабжения и канализации, фасонных частей и запорной арматуры;</w:t>
      </w:r>
    </w:p>
    <w:bookmarkEnd w:id="3265"/>
    <w:bookmarkStart w:name="z3271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по секциям и на объект проводов и кабелей, стандартных светильников, установочных приборов, крепежных деталей, защитных устройств и ограждений.</w:t>
      </w:r>
    </w:p>
    <w:bookmarkEnd w:id="3266"/>
    <w:bookmarkStart w:name="z3272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Должен знать:</w:t>
      </w:r>
    </w:p>
    <w:bookmarkEnd w:id="3267"/>
    <w:bookmarkStart w:name="z3273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маркировку комплектуемых материалов и изделий;</w:t>
      </w:r>
    </w:p>
    <w:bookmarkEnd w:id="3268"/>
    <w:bookmarkStart w:name="z3274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сортаменты труб;</w:t>
      </w:r>
    </w:p>
    <w:bookmarkEnd w:id="3269"/>
    <w:bookmarkStart w:name="z3275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деталей трубопроводов и арматуры;</w:t>
      </w:r>
    </w:p>
    <w:bookmarkEnd w:id="3270"/>
    <w:bookmarkStart w:name="z3276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проводов и кабелей;</w:t>
      </w:r>
    </w:p>
    <w:bookmarkEnd w:id="3271"/>
    <w:bookmarkStart w:name="z3277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черных и цветных металлов;</w:t>
      </w:r>
    </w:p>
    <w:bookmarkEnd w:id="3272"/>
    <w:bookmarkStart w:name="z3278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деталей и конструкций.</w:t>
      </w:r>
    </w:p>
    <w:bookmarkEnd w:id="3273"/>
    <w:bookmarkStart w:name="z3279" w:id="3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Комплектовщик строительных материалов и изделий, 4 разряд</w:t>
      </w:r>
    </w:p>
    <w:bookmarkEnd w:id="3274"/>
    <w:bookmarkStart w:name="z3280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3275"/>
    <w:bookmarkStart w:name="z3281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объектов строительства ответственными и дорогостоящими материалами и изделиями, требующими особой осторожности, стеклом различного вида и назначения, изделиями из фаянса, встроенной мебелью, газовыми и электрическими плитами, электрооборудованием;</w:t>
      </w:r>
    </w:p>
    <w:bookmarkEnd w:id="3276"/>
    <w:bookmarkStart w:name="z3282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движения материалов и изделий;</w:t>
      </w:r>
    </w:p>
    <w:bookmarkEnd w:id="3277"/>
    <w:bookmarkStart w:name="z3283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документации.</w:t>
      </w:r>
    </w:p>
    <w:bookmarkEnd w:id="3278"/>
    <w:bookmarkStart w:name="z3284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3279"/>
    <w:bookmarkStart w:name="z3285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маркировку комплектуемых материалов и изделий;</w:t>
      </w:r>
    </w:p>
    <w:bookmarkEnd w:id="3280"/>
    <w:bookmarkStart w:name="z3286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приборов и оборудования;</w:t>
      </w:r>
    </w:p>
    <w:bookmarkEnd w:id="3281"/>
    <w:bookmarkStart w:name="z3287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приемо-сдаточной документации и составления комплектовочных ведомостей.</w:t>
      </w:r>
    </w:p>
    <w:bookmarkEnd w:id="3282"/>
    <w:bookmarkStart w:name="z3288" w:id="3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Монтажник строительных машин и механизмов, 2 разряд</w:t>
      </w:r>
    </w:p>
    <w:bookmarkEnd w:id="3283"/>
    <w:bookmarkStart w:name="z3289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bookmarkEnd w:id="3284"/>
    <w:bookmarkStart w:name="z3290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работ при монтаже и демонтаже строительных машин и механизмов;</w:t>
      </w:r>
    </w:p>
    <w:bookmarkEnd w:id="3285"/>
    <w:bookmarkStart w:name="z3291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неответственных деталей;</w:t>
      </w:r>
    </w:p>
    <w:bookmarkEnd w:id="3286"/>
    <w:bookmarkStart w:name="z3292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такелажа и монтажных приспособлений на транспортных средствах перед перевозкой и раскрепление их.</w:t>
      </w:r>
    </w:p>
    <w:bookmarkEnd w:id="3287"/>
    <w:bookmarkStart w:name="z3293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Должен знать:</w:t>
      </w:r>
    </w:p>
    <w:bookmarkEnd w:id="3288"/>
    <w:bookmarkStart w:name="z3294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применения простейших такелажных приспособлений;</w:t>
      </w:r>
    </w:p>
    <w:bookmarkEnd w:id="3289"/>
    <w:bookmarkStart w:name="z3295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 такелажа и монтажных приспособлений на транспортные средства и крепления их;</w:t>
      </w:r>
    </w:p>
    <w:bookmarkEnd w:id="3290"/>
    <w:bookmarkStart w:name="z3296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 деталей, назначение слесарного инструмента.</w:t>
      </w:r>
    </w:p>
    <w:bookmarkEnd w:id="3291"/>
    <w:bookmarkStart w:name="z3297" w:id="3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Монтажник строительных машин и механизмов, 3 разряд</w:t>
      </w:r>
    </w:p>
    <w:bookmarkEnd w:id="3292"/>
    <w:bookmarkStart w:name="z3298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3293"/>
    <w:bookmarkStart w:name="z3299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простых деталей;</w:t>
      </w:r>
    </w:p>
    <w:bookmarkEnd w:id="3294"/>
    <w:bookmarkStart w:name="z3300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дрелью;</w:t>
      </w:r>
    </w:p>
    <w:bookmarkEnd w:id="3295"/>
    <w:bookmarkStart w:name="z3301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резьбовых и фланцевых соединений;</w:t>
      </w:r>
    </w:p>
    <w:bookmarkEnd w:id="3296"/>
    <w:bookmarkStart w:name="z3302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металлоконструкций;</w:t>
      </w:r>
    </w:p>
    <w:bookmarkEnd w:id="3297"/>
    <w:bookmarkStart w:name="z3303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стыков монтажными болтами;</w:t>
      </w:r>
    </w:p>
    <w:bookmarkEnd w:id="3298"/>
    <w:bookmarkStart w:name="z3304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балласта на опорно-ходовую часть башенного крана и снятие с откреплением;</w:t>
      </w:r>
    </w:p>
    <w:bookmarkEnd w:id="3299"/>
    <w:bookmarkStart w:name="z3305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боковых расчалок и якорного каната;</w:t>
      </w:r>
    </w:p>
    <w:bookmarkEnd w:id="3300"/>
    <w:bookmarkStart w:name="z3306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главного, установка и разборка вспомогательных инвентарных якорей с отсоединением петель, обойм, удерживающих канатов, снятием опорной пяты;</w:t>
      </w:r>
    </w:p>
    <w:bookmarkEnd w:id="3301"/>
    <w:bookmarkStart w:name="z3307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 оттяжек от крюковой обоймы;</w:t>
      </w:r>
    </w:p>
    <w:bookmarkEnd w:id="3302"/>
    <w:bookmarkStart w:name="z3308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противовесной консоли с консоли башни;</w:t>
      </w:r>
    </w:p>
    <w:bookmarkEnd w:id="3303"/>
    <w:bookmarkStart w:name="z3309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разъединение подвижных и неподвижных секций башни крана;</w:t>
      </w:r>
    </w:p>
    <w:bookmarkEnd w:id="3304"/>
    <w:bookmarkStart w:name="z3310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открепление коушей короткого каната от поворотной платформы и стрелового расчала от монтажных проушин башни;</w:t>
      </w:r>
    </w:p>
    <w:bookmarkEnd w:id="3305"/>
    <w:bookmarkStart w:name="z3311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канатов;</w:t>
      </w:r>
    </w:p>
    <w:bookmarkEnd w:id="3306"/>
    <w:bookmarkStart w:name="z3312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монтажного барабана;</w:t>
      </w:r>
    </w:p>
    <w:bookmarkEnd w:id="3307"/>
    <w:bookmarkStart w:name="z3313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шкафа управления, кабины, площадки для обслуживания, лестниц, ограждений;</w:t>
      </w:r>
    </w:p>
    <w:bookmarkEnd w:id="3308"/>
    <w:bookmarkStart w:name="z3314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основания для установки мачт подъемников;</w:t>
      </w:r>
    </w:p>
    <w:bookmarkEnd w:id="3309"/>
    <w:bookmarkStart w:name="z3315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опорной рамы подъемников;</w:t>
      </w:r>
    </w:p>
    <w:bookmarkEnd w:id="3310"/>
    <w:bookmarkStart w:name="z3316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мачты от здания;</w:t>
      </w:r>
    </w:p>
    <w:bookmarkEnd w:id="3311"/>
    <w:bookmarkStart w:name="z3317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опускания пневмоколес;</w:t>
      </w:r>
    </w:p>
    <w:bookmarkEnd w:id="3312"/>
    <w:bookmarkStart w:name="z3318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распасовка грузового троса при демонтаже передвижных строительных машин;</w:t>
      </w:r>
    </w:p>
    <w:bookmarkEnd w:id="3313"/>
    <w:bookmarkStart w:name="z3319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ящик балласта контргруза и выгрузка и выгрузка;</w:t>
      </w:r>
    </w:p>
    <w:bookmarkEnd w:id="3314"/>
    <w:bookmarkStart w:name="z3320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каната механизма выдвижения с грузовой лебедки;</w:t>
      </w:r>
    </w:p>
    <w:bookmarkEnd w:id="3315"/>
    <w:bookmarkStart w:name="z3321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вспомогательных монтажных приспособлений при монтаже и демонтаже бетоно-смесителей, растворо-смесителей, моечно-сортировочных барабанов, дробильно-сортировочных и камнедробильных установок, грохотов, дробилок, станков для правки, резки и гнутья круглой стали;</w:t>
      </w:r>
    </w:p>
    <w:bookmarkEnd w:id="3316"/>
    <w:bookmarkStart w:name="z3322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и снятие машин с фундаментов (для стационарных), расторможение и освобождение колес (для передвижных).</w:t>
      </w:r>
    </w:p>
    <w:bookmarkEnd w:id="3317"/>
    <w:bookmarkStart w:name="z3323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Должен знать:</w:t>
      </w:r>
    </w:p>
    <w:bookmarkEnd w:id="3318"/>
    <w:bookmarkStart w:name="z3324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материалов;</w:t>
      </w:r>
    </w:p>
    <w:bookmarkEnd w:id="3319"/>
    <w:bookmarkStart w:name="z3325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монтажных несложных монтажных работ;</w:t>
      </w:r>
    </w:p>
    <w:bookmarkEnd w:id="3320"/>
    <w:bookmarkStart w:name="z3326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простыми такелажными средствами.</w:t>
      </w:r>
    </w:p>
    <w:bookmarkEnd w:id="3321"/>
    <w:bookmarkStart w:name="z3327" w:id="3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Монтажник строительных машин и механизмов, 4 разряд</w:t>
      </w:r>
    </w:p>
    <w:bookmarkEnd w:id="3322"/>
    <w:bookmarkStart w:name="z3328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3323"/>
    <w:bookmarkStart w:name="z3329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открепление башенного крана от рельсовых путей;</w:t>
      </w:r>
    </w:p>
    <w:bookmarkEnd w:id="3324"/>
    <w:bookmarkStart w:name="z3330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балласта на опорно-ходовой и поворотной частях крана;</w:t>
      </w:r>
    </w:p>
    <w:bookmarkEnd w:id="3325"/>
    <w:bookmarkStart w:name="z3331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и разъединение секций башни между собой;</w:t>
      </w:r>
    </w:p>
    <w:bookmarkEnd w:id="3326"/>
    <w:bookmarkStart w:name="z3332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отсоединение головки башни;</w:t>
      </w:r>
    </w:p>
    <w:bookmarkEnd w:id="3327"/>
    <w:bookmarkStart w:name="z3333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противовесной консоли;</w:t>
      </w:r>
    </w:p>
    <w:bookmarkEnd w:id="3328"/>
    <w:bookmarkStart w:name="z3334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закрепление и отсоединения кабины управления на кране;</w:t>
      </w:r>
    </w:p>
    <w:bookmarkEnd w:id="3329"/>
    <w:bookmarkStart w:name="z3335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стрелы крана, соединения ее с ходовой частью или опорной пятой, подготовка к подъему в монтажное положение и подъем;</w:t>
      </w:r>
    </w:p>
    <w:bookmarkEnd w:id="3330"/>
    <w:bookmarkStart w:name="z3336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главного якоря с закреплением петель обойм и канатов, установкой опорной пяты;</w:t>
      </w:r>
    </w:p>
    <w:bookmarkEnd w:id="3331"/>
    <w:bookmarkStart w:name="z3337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опускание стрелы из монтажного положения, отсоединения ее от опорно-ходовой части или опорной пяты, подготовка к подъему в рабочее положение;</w:t>
      </w:r>
    </w:p>
    <w:bookmarkEnd w:id="3332"/>
    <w:bookmarkStart w:name="z3338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балласта с противовесной консоли;</w:t>
      </w:r>
    </w:p>
    <w:bookmarkEnd w:id="3333"/>
    <w:bookmarkStart w:name="z3339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каната механизма, выдвижение на грузовую лебедку;</w:t>
      </w:r>
    </w:p>
    <w:bookmarkEnd w:id="3334"/>
    <w:bookmarkStart w:name="z3340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распасовка канатов монтажного и стрелового полиспастов;</w:t>
      </w:r>
    </w:p>
    <w:bookmarkEnd w:id="3335"/>
    <w:bookmarkStart w:name="z3341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крана с тягачом и отсоединение;</w:t>
      </w:r>
    </w:p>
    <w:bookmarkEnd w:id="3336"/>
    <w:bookmarkStart w:name="z3342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подкатной тележки;</w:t>
      </w:r>
    </w:p>
    <w:bookmarkEnd w:id="3337"/>
    <w:bookmarkStart w:name="z3343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раскрепление распорки с помощью грузовой лебедки и автокрана;</w:t>
      </w:r>
    </w:p>
    <w:bookmarkEnd w:id="3338"/>
    <w:bookmarkStart w:name="z3344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освобождение болтов телескопических распорок;</w:t>
      </w:r>
    </w:p>
    <w:bookmarkEnd w:id="3339"/>
    <w:bookmarkStart w:name="z3345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ослабление канатов полиспаста монтажной стойки;</w:t>
      </w:r>
    </w:p>
    <w:bookmarkEnd w:id="3340"/>
    <w:bookmarkStart w:name="z3346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мачт подъемников раскосами на раме;</w:t>
      </w:r>
    </w:p>
    <w:bookmarkEnd w:id="3341"/>
    <w:bookmarkStart w:name="z3347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грузовой платформы на мачту и снятие;</w:t>
      </w:r>
    </w:p>
    <w:bookmarkEnd w:id="3342"/>
    <w:bookmarkStart w:name="z3348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и распасовка рабочего троса мачтового подъемника;</w:t>
      </w:r>
    </w:p>
    <w:bookmarkEnd w:id="3343"/>
    <w:bookmarkStart w:name="z3349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мачты кронштейнами к зданию;</w:t>
      </w:r>
    </w:p>
    <w:bookmarkEnd w:id="3344"/>
    <w:bookmarkStart w:name="z3350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выверка и крепление бетоно-смесителей, растворо-смесителей, моечно-сортировочных барабанов, дробильно-сортировочных и камнедробильных установок, грохотов, дробилок, станков для правки, резки и гнутья круглой стали;</w:t>
      </w:r>
    </w:p>
    <w:bookmarkEnd w:id="3345"/>
    <w:bookmarkStart w:name="z3351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сматывания канатов переставных кранов;</w:t>
      </w:r>
    </w:p>
    <w:bookmarkEnd w:id="3346"/>
    <w:bookmarkStart w:name="z3352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открепление и снятие приемного устройства;</w:t>
      </w:r>
    </w:p>
    <w:bookmarkEnd w:id="3347"/>
    <w:bookmarkStart w:name="z3353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 и сдаче;</w:t>
      </w:r>
    </w:p>
    <w:bookmarkEnd w:id="3348"/>
    <w:bookmarkStart w:name="z3354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концов каната с поворотной платформой и натяжение полиспаста;</w:t>
      </w:r>
    </w:p>
    <w:bookmarkEnd w:id="3349"/>
    <w:bookmarkStart w:name="z3355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поднятие, опускание и закрепление монтажной стойки;</w:t>
      </w:r>
    </w:p>
    <w:bookmarkEnd w:id="3350"/>
    <w:bookmarkStart w:name="z3356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крюковой обоймы в рабочее положение;</w:t>
      </w:r>
    </w:p>
    <w:bookmarkEnd w:id="3351"/>
    <w:bookmarkStart w:name="z3357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перепасовка канатов грузовой и стреловой лебедок;</w:t>
      </w:r>
    </w:p>
    <w:bookmarkEnd w:id="3352"/>
    <w:bookmarkStart w:name="z3358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их на поворотной платформе;</w:t>
      </w:r>
    </w:p>
    <w:bookmarkEnd w:id="3353"/>
    <w:bookmarkStart w:name="z3359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механизма;</w:t>
      </w:r>
    </w:p>
    <w:bookmarkEnd w:id="3354"/>
    <w:bookmarkStart w:name="z3360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узлов и элементов кранов и машин от транспортной обвязки;</w:t>
      </w:r>
    </w:p>
    <w:bookmarkEnd w:id="3355"/>
    <w:bookmarkStart w:name="z3361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механизмов с ковшом вместимостью до 0,5 метров квадратных.</w:t>
      </w:r>
    </w:p>
    <w:bookmarkEnd w:id="3356"/>
    <w:bookmarkStart w:name="z3362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3357"/>
    <w:bookmarkStart w:name="z3363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монтажных и демонтажных работ средней сложности;</w:t>
      </w:r>
    </w:p>
    <w:bookmarkEnd w:id="3358"/>
    <w:bookmarkStart w:name="z3364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способы выверки смонтированного оборудования и частей машин и механизмов (башенных кранов, мачтовых подъемников, передвижных строительных кранов, бетоно-смесителей, растворо-смесителей, моечно-сортировочных барабанов, дробильно-сортировочных и камнедробильных установок, грохотов, станков для правки и гнутья круглой стали);</w:t>
      </w:r>
    </w:p>
    <w:bookmarkEnd w:id="3359"/>
    <w:bookmarkStart w:name="z3365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пользования механизированным инструментом;</w:t>
      </w:r>
    </w:p>
    <w:bookmarkEnd w:id="3360"/>
    <w:bookmarkStart w:name="z3366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грузоподъемными механизмами и такелажными средствами;</w:t>
      </w:r>
    </w:p>
    <w:bookmarkEnd w:id="3361"/>
    <w:bookmarkStart w:name="z3367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испытания, сроки износа;</w:t>
      </w:r>
    </w:p>
    <w:bookmarkEnd w:id="3362"/>
    <w:bookmarkStart w:name="z3368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тросов и канатов;</w:t>
      </w:r>
    </w:p>
    <w:bookmarkEnd w:id="3363"/>
    <w:bookmarkStart w:name="z3369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подъема и перемещения элементов кранов и иных машин.</w:t>
      </w:r>
    </w:p>
    <w:bookmarkEnd w:id="3364"/>
    <w:bookmarkStart w:name="z3370" w:id="3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Монтажник строительных машин и механизмов, 5 разряд</w:t>
      </w:r>
    </w:p>
    <w:bookmarkEnd w:id="3365"/>
    <w:bookmarkStart w:name="z3371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Характеристика работ:</w:t>
      </w:r>
    </w:p>
    <w:bookmarkEnd w:id="3366"/>
    <w:bookmarkStart w:name="z3372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башенного крана буксирным автомобилем между рельсами подкранового пути;</w:t>
      </w:r>
    </w:p>
    <w:bookmarkEnd w:id="3367"/>
    <w:bookmarkStart w:name="z3373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монтажной опоры под башню крана;</w:t>
      </w:r>
    </w:p>
    <w:bookmarkEnd w:id="3368"/>
    <w:bookmarkStart w:name="z3374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и выкатывание подкатной или снятие пневмо-колес;</w:t>
      </w:r>
    </w:p>
    <w:bookmarkEnd w:id="3369"/>
    <w:bookmarkStart w:name="z3375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опорно-ходовой части на подкатную тележку или на рельсовый путь;</w:t>
      </w:r>
    </w:p>
    <w:bookmarkEnd w:id="3370"/>
    <w:bookmarkStart w:name="z3376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в вертикальное положение башни крана;</w:t>
      </w:r>
    </w:p>
    <w:bookmarkEnd w:id="3371"/>
    <w:bookmarkStart w:name="z3377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закрепление стрелы на башне в рабочее положение;</w:t>
      </w:r>
    </w:p>
    <w:bookmarkEnd w:id="3372"/>
    <w:bookmarkStart w:name="z3378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и опускание стрелы из рабочего положения вниз.;</w:t>
      </w:r>
    </w:p>
    <w:bookmarkEnd w:id="3373"/>
    <w:bookmarkStart w:name="z3379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опускание из вертикального положения на инвентарные козлы башни крана;</w:t>
      </w:r>
    </w:p>
    <w:bookmarkEnd w:id="3374"/>
    <w:bookmarkStart w:name="z3380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выдвижение (опус-канде) секций с помощью электрической лебедки при выдвижении и опускании телескопических секций башни;</w:t>
      </w:r>
    </w:p>
    <w:bookmarkEnd w:id="3375"/>
    <w:bookmarkStart w:name="z3381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опробование, устранение дефектов монтажа, регулирования механизмов крана, испытания и сдача в эксплуатацию;</w:t>
      </w:r>
    </w:p>
    <w:bookmarkEnd w:id="3376"/>
    <w:bookmarkStart w:name="z3382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секций мачты подъемника с подъемом ее с помощью собственной лебедки в вертикальное положение при высоте мачты до 10 метров, при высоте свыше 10 метров - наращивание остальных секций с помощью монтажной стойки;</w:t>
      </w:r>
    </w:p>
    <w:bookmarkEnd w:id="3377"/>
    <w:bookmarkStart w:name="z3383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мачты с подъемом ее в собранном виде или наращивание с помощью вспомогательной мачты;</w:t>
      </w:r>
    </w:p>
    <w:bookmarkEnd w:id="3378"/>
    <w:bookmarkStart w:name="z3384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подъемников с регулировкой механизмов и сдача их в эксплуатацию;</w:t>
      </w:r>
    </w:p>
    <w:bookmarkEnd w:id="3379"/>
    <w:bookmarkStart w:name="z3385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опускание мачты с помощью собственной лебедки в горизонтальное положение при высоте мачты до 10 метров, снятие секций с помощью монтажной стойки при высоте мачты свыше 10 метров;</w:t>
      </w:r>
    </w:p>
    <w:bookmarkEnd w:id="3380"/>
    <w:bookmarkStart w:name="z3386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опорно-направляющих секций подъемников;</w:t>
      </w:r>
    </w:p>
    <w:bookmarkEnd w:id="3381"/>
    <w:bookmarkStart w:name="z3387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ходовой части передвижных (тележечных) строительных кранов с повторной платформой;</w:t>
      </w:r>
    </w:p>
    <w:bookmarkEnd w:id="3382"/>
    <w:bookmarkStart w:name="z3388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тросов передвижных кранов;</w:t>
      </w:r>
    </w:p>
    <w:bookmarkEnd w:id="3383"/>
    <w:bookmarkStart w:name="z3389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стрелы на платформе;</w:t>
      </w:r>
    </w:p>
    <w:bookmarkEnd w:id="3384"/>
    <w:bookmarkStart w:name="z3390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ходовой части крана с поворотной платформы;</w:t>
      </w:r>
    </w:p>
    <w:bookmarkEnd w:id="3385"/>
    <w:bookmarkStart w:name="z3391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механизма;</w:t>
      </w:r>
    </w:p>
    <w:bookmarkEnd w:id="3386"/>
    <w:bookmarkStart w:name="z3392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передвижных строительных кранов и сдаче их в эксплуатацию;</w:t>
      </w:r>
    </w:p>
    <w:bookmarkEnd w:id="3387"/>
    <w:bookmarkStart w:name="z3393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приведение в рабочее положение  всех частей и узлов бетоно-смесителей, растворо-смесителей, моечно-сортировочных барабанов, камнедробильных установок, грохотов, дробилок, станков для правки, резки и гнутья круглой стали с установкой электродвигателя, с выверкой, регулированием, опробованием вхолостую;</w:t>
      </w:r>
    </w:p>
    <w:bookmarkEnd w:id="3388"/>
    <w:bookmarkStart w:name="z3394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всех частей, узлов, отсоединение электродвигателей при демонтаже вышеперечисленных машин;</w:t>
      </w:r>
    </w:p>
    <w:bookmarkEnd w:id="3389"/>
    <w:bookmarkStart w:name="z3395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подключение штукатурных станций;</w:t>
      </w:r>
    </w:p>
    <w:bookmarkEnd w:id="3390"/>
    <w:bookmarkStart w:name="z3396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землесосных снарядов и перекачивающих установок производительностью до 300 метров квадратных в час;</w:t>
      </w:r>
    </w:p>
    <w:bookmarkEnd w:id="3391"/>
    <w:bookmarkStart w:name="z3397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механизмов экскаваторов с ковшом вместимостью свыше  0,5 до 1 метра квадратного.</w:t>
      </w:r>
    </w:p>
    <w:bookmarkEnd w:id="3392"/>
    <w:bookmarkStart w:name="z3398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Должен знать:</w:t>
      </w:r>
    </w:p>
    <w:bookmarkEnd w:id="3393"/>
    <w:bookmarkStart w:name="z3399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сложных работ при монтаже строительных машин строительных машин (башенных кранов грузоподъемностью до 5 тонн, мачтовых подъемников, передвижных строительных кранов, бетоносмесителей, растворо-смесителей  с объемом замеса до 750 литров, моечно-сортировочных барабанов, камнедробильных установок, грохотов, дробилок, станков для правки, резки и гнутья круглой стали);</w:t>
      </w:r>
    </w:p>
    <w:bookmarkEnd w:id="3394"/>
    <w:bookmarkStart w:name="z3400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балансировки, центровки, выверка и регулировки монтируемого оборудования  и частей машин и механизмов; </w:t>
      </w:r>
    </w:p>
    <w:bookmarkEnd w:id="3395"/>
    <w:bookmarkStart w:name="z3401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монтажу машин и механизмов; </w:t>
      </w:r>
    </w:p>
    <w:bookmarkEnd w:id="3396"/>
    <w:bookmarkStart w:name="z3402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сдачи их в эксплуатацию; </w:t>
      </w:r>
    </w:p>
    <w:bookmarkEnd w:id="3397"/>
    <w:bookmarkStart w:name="z3403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различных грузоподъемных механизмов и такелажных средств; </w:t>
      </w:r>
    </w:p>
    <w:bookmarkEnd w:id="3398"/>
    <w:bookmarkStart w:name="z3404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строповки тяжеловесных грузов при их перемещений;</w:t>
      </w:r>
    </w:p>
    <w:bookmarkEnd w:id="3399"/>
    <w:bookmarkStart w:name="z3405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центра тяжести поднимаемых и перемещаемых элементов и узлов строительных машин и механизмов; </w:t>
      </w:r>
    </w:p>
    <w:bookmarkEnd w:id="3400"/>
    <w:bookmarkStart w:name="z3406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испытаний тросов, канатов, цепей и специальных приспособлений в зависимости от веса, габаритов и конфигураций груза.</w:t>
      </w:r>
    </w:p>
    <w:bookmarkEnd w:id="3401"/>
    <w:bookmarkStart w:name="z3407" w:id="3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187. Монтажник строительных машин и механизмов, 6 разряд</w:t>
      </w:r>
    </w:p>
    <w:bookmarkEnd w:id="3402"/>
    <w:bookmarkStart w:name="z3408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Характеристика работ:</w:t>
      </w:r>
    </w:p>
    <w:bookmarkEnd w:id="3403"/>
    <w:bookmarkStart w:name="z3409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опорно-ходовой части крана на рельсовый путь;</w:t>
      </w:r>
    </w:p>
    <w:bookmarkEnd w:id="3404"/>
    <w:bookmarkStart w:name="z3410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башни и соединений ее с опорно-ходовой частью;</w:t>
      </w:r>
    </w:p>
    <w:bookmarkEnd w:id="3405"/>
    <w:bookmarkStart w:name="z3411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башни из вертикального положения на инвентарные козлы с откреплением от опорно-ходовой части;</w:t>
      </w:r>
    </w:p>
    <w:bookmarkEnd w:id="3406"/>
    <w:bookmarkStart w:name="z3412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головки к башне;</w:t>
      </w:r>
    </w:p>
    <w:bookmarkEnd w:id="3407"/>
    <w:bookmarkStart w:name="z3413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присоединение противовесной консоли;</w:t>
      </w:r>
    </w:p>
    <w:bookmarkEnd w:id="3408"/>
    <w:bookmarkStart w:name="z3414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открепление балласта на противовесной консоли;</w:t>
      </w:r>
    </w:p>
    <w:bookmarkEnd w:id="3409"/>
    <w:bookmarkStart w:name="z3415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закрепление стрелы на башне в рабочем положении;</w:t>
      </w:r>
    </w:p>
    <w:bookmarkEnd w:id="3410"/>
    <w:bookmarkStart w:name="z3416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 стрелы от головки башни;</w:t>
      </w:r>
    </w:p>
    <w:bookmarkEnd w:id="3411"/>
    <w:bookmarkStart w:name="z3417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опускание стрелы из рабочего положения;</w:t>
      </w:r>
    </w:p>
    <w:bookmarkEnd w:id="3412"/>
    <w:bookmarkStart w:name="z3418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снятие опорно-ходовой части крана с рельсовых путей;</w:t>
      </w:r>
    </w:p>
    <w:bookmarkEnd w:id="3413"/>
    <w:bookmarkStart w:name="z3419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башенных кранов буксирным автомобилем между рельсами подкранового пути;</w:t>
      </w:r>
    </w:p>
    <w:bookmarkEnd w:id="3414"/>
    <w:bookmarkStart w:name="z3420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монтажной опоры под башню кранов;</w:t>
      </w:r>
    </w:p>
    <w:bookmarkEnd w:id="3415"/>
    <w:bookmarkStart w:name="z3421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и выкатывание подкатной тележки или снятие пневмо-колес;</w:t>
      </w:r>
    </w:p>
    <w:bookmarkEnd w:id="3416"/>
    <w:bookmarkStart w:name="z3422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опорно-ходовой части крана на подкатную тележку или пневмо-колеса;</w:t>
      </w:r>
    </w:p>
    <w:bookmarkEnd w:id="3417"/>
    <w:bookmarkStart w:name="z3423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раскрепление балансирных (ходовых) тележек, расфиксирование шкворней и раскрывание затворов;</w:t>
      </w:r>
    </w:p>
    <w:bookmarkEnd w:id="3418"/>
    <w:bookmarkStart w:name="z3424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с поворотной платформы с помощью автокрана и грузовой лебедки монтажной стойки до натяжения канатов;</w:t>
      </w:r>
    </w:p>
    <w:bookmarkEnd w:id="3419"/>
    <w:bookmarkStart w:name="z3425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крана с помощью домкратов монтажной опоры на опору автомобиля-тягача;</w:t>
      </w:r>
    </w:p>
    <w:bookmarkEnd w:id="3420"/>
    <w:bookmarkStart w:name="z3426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 и снятие подвижной обоймы механизма выдвижения;</w:t>
      </w:r>
    </w:p>
    <w:bookmarkEnd w:id="3421"/>
    <w:bookmarkStart w:name="z3427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монтажного подкоса и монтажной стойки;</w:t>
      </w:r>
    </w:p>
    <w:bookmarkEnd w:id="3422"/>
    <w:bookmarkStart w:name="z3428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поворотной платформе грузовой и стреловой лебедок;</w:t>
      </w:r>
    </w:p>
    <w:bookmarkEnd w:id="3423"/>
    <w:bookmarkStart w:name="z3429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поворотных флюгеров с кольцевой рамой и разведение их по рельсовому подкранового пути;</w:t>
      </w:r>
    </w:p>
    <w:bookmarkEnd w:id="3424"/>
    <w:bookmarkStart w:name="z3430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ходовых тележек с флюгерами;</w:t>
      </w:r>
    </w:p>
    <w:bookmarkEnd w:id="3425"/>
    <w:bookmarkStart w:name="z3431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поворотной платформы в сборе с шариковым опорно-поворотным кругом на кольцевой раме ходовой части;</w:t>
      </w:r>
    </w:p>
    <w:bookmarkEnd w:id="3426"/>
    <w:bookmarkStart w:name="z3432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поворотной платформы в сборе с шариковым опорно-поворотным кругом;</w:t>
      </w:r>
    </w:p>
    <w:bookmarkEnd w:id="3427"/>
    <w:bookmarkStart w:name="z3433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механизма поворота;</w:t>
      </w:r>
    </w:p>
    <w:bookmarkEnd w:id="3428"/>
    <w:bookmarkStart w:name="z3434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внутрь портала промежуточной секции в сборе с верхней;</w:t>
      </w:r>
    </w:p>
    <w:bookmarkEnd w:id="3429"/>
    <w:bookmarkStart w:name="z3435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балок на оголовке;</w:t>
      </w:r>
    </w:p>
    <w:bookmarkEnd w:id="3430"/>
    <w:bookmarkStart w:name="z3436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корневой секции стрелы и крепление ее к порталу;</w:t>
      </w:r>
    </w:p>
    <w:bookmarkEnd w:id="3431"/>
    <w:bookmarkStart w:name="z3437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распорки в рабочее положение и выборка слабины стрелового полиспаста;</w:t>
      </w:r>
    </w:p>
    <w:bookmarkEnd w:id="3432"/>
    <w:bookmarkStart w:name="z3438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раскрепление тяг, соединяющих обойму с порталом;</w:t>
      </w:r>
    </w:p>
    <w:bookmarkEnd w:id="3433"/>
    <w:bookmarkStart w:name="z3439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развертывание и крепление диагональных балок;</w:t>
      </w:r>
    </w:p>
    <w:bookmarkEnd w:id="3434"/>
    <w:bookmarkStart w:name="z3440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собранных секций на проушины корневой секции и отведение стрелы от башни до полного ее выпрямления;</w:t>
      </w:r>
    </w:p>
    <w:bookmarkEnd w:id="3435"/>
    <w:bookmarkStart w:name="z3441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открепление корневой секции стрелы от башни, снятие канатной растяжки;</w:t>
      </w:r>
    </w:p>
    <w:bookmarkEnd w:id="3436"/>
    <w:bookmarkStart w:name="z3442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стрелового расчала и закрепление расчальных концов к монтажным проушинам;</w:t>
      </w:r>
    </w:p>
    <w:bookmarkEnd w:id="3437"/>
    <w:bookmarkStart w:name="z3443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монтажного полиспаста на лебедку и блоки, рабочего полиспаста грузовую лебедку и блоки, рабочего полиспаста - на грузовую лебедку и блоки;</w:t>
      </w:r>
    </w:p>
    <w:bookmarkEnd w:id="3438"/>
    <w:bookmarkStart w:name="z3444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монтажного каната на блоке выдвижения телескопических секций башни, запасовка каната стрелового полиспаста;</w:t>
      </w:r>
    </w:p>
    <w:bookmarkEnd w:id="3439"/>
    <w:bookmarkStart w:name="z3445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перепасовка канатов;</w:t>
      </w:r>
    </w:p>
    <w:bookmarkEnd w:id="3440"/>
    <w:bookmarkStart w:name="z3446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и уменьшение высоты башни кранов с сопутсвующими работами;</w:t>
      </w:r>
    </w:p>
    <w:bookmarkEnd w:id="3441"/>
    <w:bookmarkStart w:name="z3447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опробование, устранение дефектов монтажа и регулирование механизмов кранов;</w:t>
      </w:r>
    </w:p>
    <w:bookmarkEnd w:id="3442"/>
    <w:bookmarkStart w:name="z3448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кранов в соответствии и регулирование механизмов кранов;</w:t>
      </w:r>
    </w:p>
    <w:bookmarkEnd w:id="3443"/>
    <w:bookmarkStart w:name="z3449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кранов в соответствии с требованиями;</w:t>
      </w:r>
    </w:p>
    <w:bookmarkEnd w:id="3444"/>
    <w:bookmarkStart w:name="z3450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пром-атом-надзора и сдача их в эксплуатацию;</w:t>
      </w:r>
    </w:p>
    <w:bookmarkEnd w:id="3445"/>
    <w:bookmarkStart w:name="z3451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дробильно-сортировочной установки в рабочее положение;</w:t>
      </w:r>
    </w:p>
    <w:bookmarkEnd w:id="3446"/>
    <w:bookmarkStart w:name="z3452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выноска на домкрате агрегатов первичного и вторичного дробления;</w:t>
      </w:r>
    </w:p>
    <w:bookmarkEnd w:id="3447"/>
    <w:bookmarkStart w:name="z3453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опробование установки вхолостую;</w:t>
      </w:r>
    </w:p>
    <w:bookmarkEnd w:id="3448"/>
    <w:bookmarkStart w:name="z3454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дробильно-сортировочной установки по окончании работы;</w:t>
      </w:r>
    </w:p>
    <w:bookmarkEnd w:id="3449"/>
    <w:bookmarkStart w:name="z3455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пневмо-бетоноломов и сваерезок;</w:t>
      </w:r>
    </w:p>
    <w:bookmarkEnd w:id="3450"/>
    <w:bookmarkStart w:name="z3456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механизмов экскаватор с ковшом вместимостью свыше 1 метра квадратного, самоходных укладчиков асфальтобетона, землесосных снарядов и перекачивающих установок производительностью свыше 300 метров квадратных в час.</w:t>
      </w:r>
    </w:p>
    <w:bookmarkEnd w:id="3451"/>
    <w:bookmarkStart w:name="z3457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Должен знать:</w:t>
      </w:r>
    </w:p>
    <w:bookmarkEnd w:id="3452"/>
    <w:bookmarkStart w:name="z3458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особо сложных работ при монтаже и демонтаже строительных машин (башенных кранов грузоподъемностью свыше 5 тонн, дробильно-сортировочных установок и иных машин); </w:t>
      </w:r>
    </w:p>
    <w:bookmarkEnd w:id="3453"/>
    <w:bookmarkStart w:name="z3459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наладки;</w:t>
      </w:r>
    </w:p>
    <w:bookmarkEnd w:id="3454"/>
    <w:bookmarkStart w:name="z3460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при вводе их в эксплуатацию.</w:t>
      </w:r>
    </w:p>
    <w:bookmarkEnd w:id="3455"/>
    <w:bookmarkStart w:name="z3461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Тpебуется техническое и профессиональное (сpеднее специальное, среднее профессиональное) обpазование.</w:t>
      </w:r>
    </w:p>
    <w:bookmarkEnd w:id="3456"/>
    <w:bookmarkStart w:name="z3462" w:id="3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188. Наладчик строительных машин, 5 разряд</w:t>
      </w:r>
    </w:p>
    <w:bookmarkEnd w:id="3457"/>
    <w:bookmarkStart w:name="z3463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Характеристика работ:</w:t>
      </w:r>
    </w:p>
    <w:bookmarkEnd w:id="3458"/>
    <w:bookmarkStart w:name="z3464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регулирование, техническое обслуживание, текущий ремонт гидравлического, пневматического, механического, электронного и электрического образования;</w:t>
      </w:r>
    </w:p>
    <w:bookmarkEnd w:id="3459"/>
    <w:bookmarkStart w:name="z3465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 агрегатов, узлов и систем управления простых и средней сложности строительных машин;</w:t>
      </w:r>
    </w:p>
    <w:bookmarkEnd w:id="3460"/>
    <w:bookmarkStart w:name="z3466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предельных состояний элементов машин;</w:t>
      </w:r>
    </w:p>
    <w:bookmarkEnd w:id="3461"/>
    <w:bookmarkStart w:name="z3467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текущий ремонт полустационарных и передвижных средств эксплуатационной базы;</w:t>
      </w:r>
    </w:p>
    <w:bookmarkEnd w:id="3462"/>
    <w:bookmarkStart w:name="z3468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неисправностей узлов, агрегатов и систем управления машин;</w:t>
      </w:r>
    </w:p>
    <w:bookmarkEnd w:id="3463"/>
    <w:bookmarkStart w:name="z3469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рационального расхода горюче-смазочных материалов.</w:t>
      </w:r>
    </w:p>
    <w:bookmarkEnd w:id="3464"/>
    <w:bookmarkStart w:name="z3470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Должен знать:</w:t>
      </w:r>
    </w:p>
    <w:bookmarkEnd w:id="3465"/>
    <w:bookmarkStart w:name="z3471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схемы;</w:t>
      </w:r>
    </w:p>
    <w:bookmarkEnd w:id="3466"/>
    <w:bookmarkStart w:name="z3472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наладки, текущего ремонта, демонтажа и монтажа агрегатов и узлов обслуживаемых строительных машин, двигателей внутреннего сгорания и электрооборудования;</w:t>
      </w:r>
    </w:p>
    <w:bookmarkEnd w:id="3467"/>
    <w:bookmarkStart w:name="z3473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машин;</w:t>
      </w:r>
    </w:p>
    <w:bookmarkEnd w:id="3468"/>
    <w:bookmarkStart w:name="z3474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предупреждения и устранения;</w:t>
      </w:r>
    </w:p>
    <w:bookmarkEnd w:id="3469"/>
    <w:bookmarkStart w:name="z3475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узлов, обслуживанию и транспортировке машин;</w:t>
      </w:r>
    </w:p>
    <w:bookmarkEnd w:id="3470"/>
    <w:bookmarkStart w:name="z3476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пределах выполняемых работ;</w:t>
      </w:r>
    </w:p>
    <w:bookmarkEnd w:id="3471"/>
    <w:bookmarkStart w:name="z3477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подъемно - транспортного, сварочного и очистного оборудования, способы очистки топлива и масел;</w:t>
      </w:r>
    </w:p>
    <w:bookmarkEnd w:id="3472"/>
    <w:bookmarkStart w:name="z3478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передвижных и стационарных средств эксплуатационной базы;</w:t>
      </w:r>
    </w:p>
    <w:bookmarkEnd w:id="3473"/>
    <w:bookmarkStart w:name="z3479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гидравлики и механики.</w:t>
      </w:r>
    </w:p>
    <w:bookmarkEnd w:id="3474"/>
    <w:bookmarkStart w:name="z3480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Примеры работ:</w:t>
      </w:r>
    </w:p>
    <w:bookmarkEnd w:id="3475"/>
    <w:bookmarkStart w:name="z3481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авто-компрессоры производительностью до 3 метров квадратных в минуту;</w:t>
      </w:r>
    </w:p>
    <w:bookmarkEnd w:id="3476"/>
    <w:bookmarkStart w:name="z3482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агрегаты электросварочные передвижные с дизелем;</w:t>
      </w:r>
    </w:p>
    <w:bookmarkEnd w:id="3477"/>
    <w:bookmarkStart w:name="z3483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бульдозеры мощностью до 43 киловатт (до 60 лошадиных сил);</w:t>
      </w:r>
    </w:p>
    <w:bookmarkEnd w:id="3478"/>
    <w:bookmarkStart w:name="z3484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катки самоходные с гладким вальцами массой до 5 тонн;</w:t>
      </w:r>
    </w:p>
    <w:bookmarkEnd w:id="3479"/>
    <w:bookmarkStart w:name="z3485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компрессоры передвижные производительностью до 10 метров квадратных в минуту с двигателем внутреннего сгорания;</w:t>
      </w:r>
    </w:p>
    <w:bookmarkEnd w:id="3480"/>
    <w:bookmarkStart w:name="z3486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автомобильные грузоподъемностью до 6,3 тонн;</w:t>
      </w:r>
    </w:p>
    <w:bookmarkEnd w:id="3481"/>
    <w:bookmarkStart w:name="z3487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краны башенные самоходные грузоподъемностью до 10 тонн;</w:t>
      </w:r>
    </w:p>
    <w:bookmarkEnd w:id="3482"/>
    <w:bookmarkStart w:name="z3488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краны гусеничные и пневмоколесные грузоподъемностью до 6 тонн;</w:t>
      </w:r>
    </w:p>
    <w:bookmarkEnd w:id="3483"/>
    <w:bookmarkStart w:name="z3489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оборудование механическое и электрическое землесосных плавучих снарядов и грунтонасосных установок производительностью до 2000 метров квадратных в час;</w:t>
      </w:r>
    </w:p>
    <w:bookmarkEnd w:id="3484"/>
    <w:bookmarkStart w:name="z3490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оборудование передвижных малярных и штукатурных станций;</w:t>
      </w:r>
    </w:p>
    <w:bookmarkEnd w:id="3485"/>
    <w:bookmarkStart w:name="z3491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погрузчики автомобильные;</w:t>
      </w:r>
    </w:p>
    <w:bookmarkEnd w:id="3486"/>
    <w:bookmarkStart w:name="z3492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установка трубогибочные передвижные для гнутья труб диаметром до 1200 миллиметров;</w:t>
      </w:r>
    </w:p>
    <w:bookmarkEnd w:id="3487"/>
    <w:bookmarkStart w:name="z3493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экскаваторы одноковшовые с ковшом вместимостью до 0,5 метров квадратных;</w:t>
      </w:r>
    </w:p>
    <w:bookmarkEnd w:id="3488"/>
    <w:bookmarkStart w:name="z3494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электростанции передвижные с двигателем мощностью до 37 киловатт (до 50 лошадиных сил).</w:t>
      </w:r>
    </w:p>
    <w:bookmarkEnd w:id="3489"/>
    <w:bookmarkStart w:name="z3495" w:id="3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189. Наладчик строительных машин, 6 разряд</w:t>
      </w:r>
    </w:p>
    <w:bookmarkEnd w:id="3490"/>
    <w:bookmarkStart w:name="z3496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Характеристика работ:</w:t>
      </w:r>
    </w:p>
    <w:bookmarkEnd w:id="3491"/>
    <w:bookmarkStart w:name="z3497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регулировка, техническое обслуживание, текущий ремонт гидравлического, пневматического, механического, электрического и электронного оборудования;</w:t>
      </w:r>
    </w:p>
    <w:bookmarkEnd w:id="3492"/>
    <w:bookmarkStart w:name="z3498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монтаж, узлов и систем управления сложных строительных машин;</w:t>
      </w:r>
    </w:p>
    <w:bookmarkEnd w:id="3493"/>
    <w:bookmarkStart w:name="z3499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диагностических работ по оценке их технического состояния;</w:t>
      </w:r>
    </w:p>
    <w:bookmarkEnd w:id="3494"/>
    <w:bookmarkStart w:name="z3500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деталей в целях их возможного повторного использования;</w:t>
      </w:r>
    </w:p>
    <w:bookmarkEnd w:id="3495"/>
    <w:bookmarkStart w:name="z3501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разрушения деталей;</w:t>
      </w:r>
    </w:p>
    <w:bookmarkEnd w:id="3496"/>
    <w:bookmarkStart w:name="z3502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рекламаций;</w:t>
      </w:r>
    </w:p>
    <w:bookmarkEnd w:id="3497"/>
    <w:bookmarkStart w:name="z3503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расчетов, необходимых при наладке и регулировке машин.</w:t>
      </w:r>
    </w:p>
    <w:bookmarkEnd w:id="3498"/>
    <w:bookmarkStart w:name="z3504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Должен знать:</w:t>
      </w:r>
    </w:p>
    <w:bookmarkEnd w:id="3499"/>
    <w:bookmarkStart w:name="z3505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и электронные схемы;</w:t>
      </w:r>
    </w:p>
    <w:bookmarkEnd w:id="3500"/>
    <w:bookmarkStart w:name="z3506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наладки, текущего ремонта, демонтажа, монтажа агрегатов, узлов и перемещения в зоне ремонта обслуживаемых строительных машин;</w:t>
      </w:r>
    </w:p>
    <w:bookmarkEnd w:id="3501"/>
    <w:bookmarkStart w:name="z3507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электрических машин и электронных устройств;</w:t>
      </w:r>
    </w:p>
    <w:bookmarkEnd w:id="3502"/>
    <w:bookmarkStart w:name="z3508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испытаний и освидетельствования грузоподъемных механизмов и сосудов, работающих под давлением;</w:t>
      </w:r>
    </w:p>
    <w:bookmarkEnd w:id="3503"/>
    <w:bookmarkStart w:name="z3509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оценки поврежденных и изношенных деталей;</w:t>
      </w:r>
    </w:p>
    <w:bookmarkEnd w:id="3504"/>
    <w:bookmarkStart w:name="z3510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диагностического оборудования;</w:t>
      </w:r>
    </w:p>
    <w:bookmarkEnd w:id="3505"/>
    <w:bookmarkStart w:name="z3511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в работе машин по внешним признакам.</w:t>
      </w:r>
    </w:p>
    <w:bookmarkEnd w:id="3506"/>
    <w:bookmarkStart w:name="z3512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Примеры работ:</w:t>
      </w:r>
    </w:p>
    <w:bookmarkEnd w:id="3507"/>
    <w:bookmarkStart w:name="z3513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авто-компрессоры производительностью до 40 метров квадратных в минуту;</w:t>
      </w:r>
    </w:p>
    <w:bookmarkEnd w:id="3508"/>
    <w:bookmarkStart w:name="z3514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автогрейдеры с двигателем мощностью до 150 киловатт (до 200 лошадиных сил);</w:t>
      </w:r>
    </w:p>
    <w:bookmarkEnd w:id="3509"/>
    <w:bookmarkStart w:name="z3515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авто-компрессоры производительностью до 3 метров квадратных в минуту;</w:t>
      </w:r>
    </w:p>
    <w:bookmarkEnd w:id="3510"/>
    <w:bookmarkStart w:name="z3516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бульдозеры мощностью свыше 43 киловатт (свыше 60 до 100 лошадиных сил);</w:t>
      </w:r>
    </w:p>
    <w:bookmarkEnd w:id="3511"/>
    <w:bookmarkStart w:name="z3517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вибропогружатели бескопровые;</w:t>
      </w:r>
    </w:p>
    <w:bookmarkEnd w:id="3512"/>
    <w:bookmarkStart w:name="z3518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катки самоходные с гладкими вальцами массой свыше 5 тонн;</w:t>
      </w:r>
    </w:p>
    <w:bookmarkEnd w:id="3513"/>
    <w:bookmarkStart w:name="z3519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передвижные производительностью свыше 10 метров квадратных в минуту с двигателем внутреннего сгорания;</w:t>
      </w:r>
    </w:p>
    <w:bookmarkEnd w:id="3514"/>
    <w:bookmarkStart w:name="z3520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краны автомобильные грузоподъемностью свыше 6,3 тонн;</w:t>
      </w:r>
    </w:p>
    <w:bookmarkEnd w:id="3515"/>
    <w:bookmarkStart w:name="z3521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краны башенные самоходные грузоподъемностью свыше 10 до 25 тонн;</w:t>
      </w:r>
    </w:p>
    <w:bookmarkEnd w:id="3516"/>
    <w:bookmarkStart w:name="z3522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краны гусеничные и пневмоколесные грузоподъемностью свыше 16 до 25 тонн;</w:t>
      </w:r>
    </w:p>
    <w:bookmarkEnd w:id="3517"/>
    <w:bookmarkStart w:name="z3523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машины для изоляции трубопроводов;</w:t>
      </w:r>
    </w:p>
    <w:bookmarkEnd w:id="3518"/>
    <w:bookmarkStart w:name="z3524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машины трубоочистительные;</w:t>
      </w:r>
    </w:p>
    <w:bookmarkEnd w:id="3519"/>
    <w:bookmarkStart w:name="z3525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оборудование механическое и электрическое землесосных плавучих несамоходных снарядов и грунтонасосных установок производительностью свыше 2000 метров квадратных в час;</w:t>
      </w:r>
    </w:p>
    <w:bookmarkEnd w:id="3520"/>
    <w:bookmarkStart w:name="z3526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трубоукладчики с двигателем мощностью до 147 киловатт (до 200 лошадиных сил);</w:t>
      </w:r>
    </w:p>
    <w:bookmarkEnd w:id="3521"/>
    <w:bookmarkStart w:name="z3527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установки контактно-сварочные передвижные для сварки магистральных газо-нефте-продуктопроводов; </w:t>
      </w:r>
    </w:p>
    <w:bookmarkEnd w:id="3522"/>
    <w:bookmarkStart w:name="z3528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установка по продавливанию и горизонтальному бурению грунта диаметром бурения до 500 миллиметров;</w:t>
      </w:r>
    </w:p>
    <w:bookmarkEnd w:id="3523"/>
    <w:bookmarkStart w:name="z3529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установки трубогибочные передвижные для гнутья труб диаметром свыше 1200 миллиметров;</w:t>
      </w:r>
    </w:p>
    <w:bookmarkEnd w:id="3524"/>
    <w:bookmarkStart w:name="z3530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экскаваторы одноковшовые с ковшом вместимостью свыше 0,5 до 1,25 метров квадратных;</w:t>
      </w:r>
    </w:p>
    <w:bookmarkEnd w:id="3525"/>
    <w:bookmarkStart w:name="z3531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экскаваторы роторные траншейные;</w:t>
      </w:r>
    </w:p>
    <w:bookmarkEnd w:id="3526"/>
    <w:bookmarkStart w:name="z3532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электростанции передвижные с двигателем мощностью свыше 37 киловатт (свыше 50 лошадиных сил).</w:t>
      </w:r>
    </w:p>
    <w:bookmarkEnd w:id="3527"/>
    <w:bookmarkStart w:name="z3533" w:id="3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190. Наладчик строительных машин, 7 разряд</w:t>
      </w:r>
    </w:p>
    <w:bookmarkEnd w:id="3528"/>
    <w:bookmarkStart w:name="z3534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Характеристика работ:</w:t>
      </w:r>
    </w:p>
    <w:bookmarkEnd w:id="3529"/>
    <w:bookmarkStart w:name="z3535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регулирование, техническое обслуживание, текущий ремонт гидравлического, пневматического, механического, электрического и электронного оборудования, демонтаж и монтаж агрегатов, узлов и систем управления особо сложных и мощных строительных машин;</w:t>
      </w:r>
    </w:p>
    <w:bookmarkEnd w:id="3530"/>
    <w:bookmarkStart w:name="z3536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расчетов, необходимых при наладке и регулировке обслуживаемых машин;</w:t>
      </w:r>
    </w:p>
    <w:bookmarkEnd w:id="3531"/>
    <w:bookmarkStart w:name="z3537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деталей и причин их разрушения.</w:t>
      </w:r>
    </w:p>
    <w:bookmarkEnd w:id="3532"/>
    <w:bookmarkStart w:name="z3538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Должен знать:</w:t>
      </w:r>
    </w:p>
    <w:bookmarkEnd w:id="3533"/>
    <w:bookmarkStart w:name="z3539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и электронные схемы обслуживаемых машин;</w:t>
      </w:r>
    </w:p>
    <w:bookmarkEnd w:id="3534"/>
    <w:bookmarkStart w:name="z3540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технической эксплуатации и ухода за оборудованием, приспособлениями и инструментом;</w:t>
      </w:r>
    </w:p>
    <w:bookmarkEnd w:id="3535"/>
    <w:bookmarkStart w:name="z3541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порядок проведения регламентных работ;</w:t>
      </w:r>
    </w:p>
    <w:bookmarkEnd w:id="3536"/>
    <w:bookmarkStart w:name="z3542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методы диагностирования и устранения выявленных дефектов;</w:t>
      </w:r>
    </w:p>
    <w:bookmarkEnd w:id="3537"/>
    <w:bookmarkStart w:name="z354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основы механики, пневматики, гидравлики, электротехники.</w:t>
      </w:r>
    </w:p>
    <w:bookmarkEnd w:id="3538"/>
    <w:bookmarkStart w:name="z354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Примеры работ:</w:t>
      </w:r>
    </w:p>
    <w:bookmarkEnd w:id="3539"/>
    <w:bookmarkStart w:name="z354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авто-компрессоры производительностью свыше 50 метров квадратных в минуту;</w:t>
      </w:r>
    </w:p>
    <w:bookmarkEnd w:id="3540"/>
    <w:bookmarkStart w:name="z354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автогрейдеры с двигателем мощностью свыше 147 киловатт (до 200 лошадиных сил);</w:t>
      </w:r>
    </w:p>
    <w:bookmarkEnd w:id="3541"/>
    <w:bookmarkStart w:name="z354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бетоноукладчики;</w:t>
      </w:r>
    </w:p>
    <w:bookmarkEnd w:id="3542"/>
    <w:bookmarkStart w:name="z354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бульдозеры мощностью свыше 73 киловатт (свыше 100 лошадиных сил);</w:t>
      </w:r>
    </w:p>
    <w:bookmarkEnd w:id="3543"/>
    <w:bookmarkStart w:name="z3549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копры самоходные;</w:t>
      </w:r>
    </w:p>
    <w:bookmarkEnd w:id="3544"/>
    <w:bookmarkStart w:name="z3550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башенные самоходные, гусеничные и пневмоколесные грузоподъемностью свыше 25 тонн;</w:t>
      </w:r>
    </w:p>
    <w:bookmarkEnd w:id="3545"/>
    <w:bookmarkStart w:name="z3551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для устройства защитных шероховатых слоев покрытий;</w:t>
      </w:r>
    </w:p>
    <w:bookmarkEnd w:id="3546"/>
    <w:bookmarkStart w:name="z3552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профилировщики;</w:t>
      </w:r>
    </w:p>
    <w:bookmarkEnd w:id="3547"/>
    <w:bookmarkStart w:name="z3553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ремиксеры с двигателем мощностью до 135 киловатт (до 180 лошадиных сил);</w:t>
      </w:r>
    </w:p>
    <w:bookmarkEnd w:id="3548"/>
    <w:bookmarkStart w:name="z3554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смесители асфальтобетона производительностью до 200 тонн в час;</w:t>
      </w:r>
    </w:p>
    <w:bookmarkEnd w:id="3549"/>
    <w:bookmarkStart w:name="z3555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трубоукладчики с двигателем мощностью свыше 147 киловатт (свыше 200 лошадиных сил);</w:t>
      </w:r>
    </w:p>
    <w:bookmarkEnd w:id="3550"/>
    <w:bookmarkStart w:name="z3556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укладчики асфальтобетона производительностью до 300 тонн в час;</w:t>
      </w:r>
    </w:p>
    <w:bookmarkEnd w:id="3551"/>
    <w:bookmarkStart w:name="z3557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установка по продавливанию и горизонтальному бурению грунта диаметром бурения свыше 500 миллиметров;</w:t>
      </w:r>
    </w:p>
    <w:bookmarkEnd w:id="3552"/>
    <w:bookmarkStart w:name="z3558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экскаваторы одноковшовые с ковшом вместимостью свыше 1,25 метров квадратных.</w:t>
      </w:r>
    </w:p>
    <w:bookmarkEnd w:id="3553"/>
    <w:bookmarkStart w:name="z3559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наладке дорожных строительных машин, оснащенных электронным управлением – 8 разряд:</w:t>
      </w:r>
    </w:p>
    <w:bookmarkEnd w:id="3554"/>
    <w:bookmarkStart w:name="z3560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ремиксеры с двигателем мощностью свыше 135 киловатт (свыше 180 лошадиных сил);</w:t>
      </w:r>
    </w:p>
    <w:bookmarkEnd w:id="3555"/>
    <w:bookmarkStart w:name="z3561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ресайклеры;</w:t>
      </w:r>
    </w:p>
    <w:bookmarkEnd w:id="3556"/>
    <w:bookmarkStart w:name="z3562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смесители асфальтобетона производительностью свыше 200 тонн в час;</w:t>
      </w:r>
    </w:p>
    <w:bookmarkEnd w:id="3557"/>
    <w:bookmarkStart w:name="z3563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укладчики асфальтобетона производительностью свыше 300 тонн в час;</w:t>
      </w:r>
    </w:p>
    <w:bookmarkEnd w:id="3558"/>
    <w:bookmarkStart w:name="z3564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фрезы дорожные.</w:t>
      </w:r>
    </w:p>
    <w:bookmarkEnd w:id="3559"/>
    <w:bookmarkStart w:name="z3565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Тpебуется техническое и профессиональное (сpеднее специальное, среднее профессиональное) обpазование.</w:t>
      </w:r>
    </w:p>
    <w:bookmarkEnd w:id="3560"/>
    <w:bookmarkStart w:name="z3566" w:id="3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191. Слесарь строительный, 2 разряд</w:t>
      </w:r>
    </w:p>
    <w:bookmarkEnd w:id="3561"/>
    <w:bookmarkStart w:name="z3567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Характеристика работ:</w:t>
      </w:r>
    </w:p>
    <w:bookmarkEnd w:id="3562"/>
    <w:bookmarkStart w:name="z3568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неответственных деталей;</w:t>
      </w:r>
    </w:p>
    <w:bookmarkEnd w:id="3563"/>
    <w:bookmarkStart w:name="z3569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свободным размерам;</w:t>
      </w:r>
    </w:p>
    <w:bookmarkEnd w:id="3564"/>
    <w:bookmarkStart w:name="z3570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прогонка резьбы болтов и гаек;</w:t>
      </w:r>
    </w:p>
    <w:bookmarkEnd w:id="3565"/>
    <w:bookmarkStart w:name="z3571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расконсервация метизов;</w:t>
      </w:r>
    </w:p>
    <w:bookmarkEnd w:id="3566"/>
    <w:bookmarkStart w:name="z3572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прокладок;</w:t>
      </w:r>
    </w:p>
    <w:bookmarkEnd w:id="3567"/>
    <w:bookmarkStart w:name="z3573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чистка и смазка деталей;</w:t>
      </w:r>
    </w:p>
    <w:bookmarkEnd w:id="3568"/>
    <w:bookmarkStart w:name="z3574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защитных ограждений.</w:t>
      </w:r>
    </w:p>
    <w:bookmarkEnd w:id="3569"/>
    <w:bookmarkStart w:name="z3575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Должен знать:</w:t>
      </w:r>
    </w:p>
    <w:bookmarkEnd w:id="3570"/>
    <w:bookmarkStart w:name="z3576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свойства обрабатываемых металлов;</w:t>
      </w:r>
    </w:p>
    <w:bookmarkEnd w:id="3571"/>
    <w:bookmarkStart w:name="z3577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болтов и их соединений;</w:t>
      </w:r>
    </w:p>
    <w:bookmarkEnd w:id="3572"/>
    <w:bookmarkStart w:name="z3578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 деталей;</w:t>
      </w:r>
    </w:p>
    <w:bookmarkEnd w:id="3573"/>
    <w:bookmarkStart w:name="z3579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стропов и захватных приспособлений;</w:t>
      </w:r>
    </w:p>
    <w:bookmarkEnd w:id="3574"/>
    <w:bookmarkStart w:name="z3580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 и правила пользования им.</w:t>
      </w:r>
    </w:p>
    <w:bookmarkEnd w:id="3575"/>
    <w:bookmarkStart w:name="z3581" w:id="3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192. Слесарь строительный, 3 разряд</w:t>
      </w:r>
    </w:p>
    <w:bookmarkEnd w:id="3576"/>
    <w:bookmarkStart w:name="z3582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Характеристика работ:</w:t>
      </w:r>
    </w:p>
    <w:bookmarkEnd w:id="3577"/>
    <w:bookmarkStart w:name="z3583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 опиловка гаек и болтов;</w:t>
      </w:r>
    </w:p>
    <w:bookmarkEnd w:id="3578"/>
    <w:bookmarkStart w:name="z3584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изготовление шайб, накладок, прокладок;</w:t>
      </w:r>
    </w:p>
    <w:bookmarkEnd w:id="3579"/>
    <w:bookmarkStart w:name="z3585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шаблонам;</w:t>
      </w:r>
    </w:p>
    <w:bookmarkEnd w:id="3580"/>
    <w:bookmarkStart w:name="z3586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вручную;</w:t>
      </w:r>
    </w:p>
    <w:bookmarkEnd w:id="3581"/>
    <w:bookmarkStart w:name="z3587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рубка стали;</w:t>
      </w:r>
    </w:p>
    <w:bookmarkEnd w:id="3582"/>
    <w:bookmarkStart w:name="z3588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деталей;</w:t>
      </w:r>
    </w:p>
    <w:bookmarkEnd w:id="3583"/>
    <w:bookmarkStart w:name="z3589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простых узлов оборудования;</w:t>
      </w:r>
    </w:p>
    <w:bookmarkEnd w:id="3584"/>
    <w:bookmarkStart w:name="z3590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разборка и ремонт щитов и коробов стальной скользящей опалубки.</w:t>
      </w:r>
    </w:p>
    <w:bookmarkEnd w:id="3585"/>
    <w:bookmarkStart w:name="z3591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Должен знать:</w:t>
      </w:r>
    </w:p>
    <w:bookmarkEnd w:id="3586"/>
    <w:bookmarkStart w:name="z3592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металлов;</w:t>
      </w:r>
    </w:p>
    <w:bookmarkEnd w:id="3587"/>
    <w:bookmarkStart w:name="z3593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деталей по шаблону;</w:t>
      </w:r>
    </w:p>
    <w:bookmarkEnd w:id="3588"/>
    <w:bookmarkStart w:name="z3594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посадках;</w:t>
      </w:r>
    </w:p>
    <w:bookmarkEnd w:id="3589"/>
    <w:bookmarkStart w:name="z3595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слесарной обработки деталей, сборки и разборки узлов механизмов и элементов стальной скользящей опалубки;</w:t>
      </w:r>
    </w:p>
    <w:bookmarkEnd w:id="3590"/>
    <w:bookmarkStart w:name="z3596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простыми такелажными средствами.</w:t>
      </w:r>
    </w:p>
    <w:bookmarkEnd w:id="3591"/>
    <w:bookmarkStart w:name="z3597" w:id="3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193. Слесарь строительный, 4 разряд</w:t>
      </w:r>
    </w:p>
    <w:bookmarkEnd w:id="3592"/>
    <w:bookmarkStart w:name="z3598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3593"/>
    <w:bookmarkStart w:name="z3599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оборудования с применением специального механизированного инструмента;</w:t>
      </w:r>
    </w:p>
    <w:bookmarkEnd w:id="3594"/>
    <w:bookmarkStart w:name="z3600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под обрезку и сверление;</w:t>
      </w:r>
    </w:p>
    <w:bookmarkEnd w:id="3595"/>
    <w:bookmarkStart w:name="z3601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анкерных болтов, подвесок, кронштейнов, фланцев, тяг хомутов, прямолинейных течек, желобов, защитных кожухов и ограждений, трубчатых стоек для подмостей, бункеров, оконных и лестничных и балконных решеток;</w:t>
      </w:r>
    </w:p>
    <w:bookmarkEnd w:id="3596"/>
    <w:bookmarkStart w:name="z3602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разборка переставной металлической опалубки колонн, балок и плит перекрытий;</w:t>
      </w:r>
    </w:p>
    <w:bookmarkEnd w:id="3597"/>
    <w:bookmarkStart w:name="z3603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разборка подъемных устройств, скользящей стальной опалубки с ручными домкратами;</w:t>
      </w:r>
    </w:p>
    <w:bookmarkEnd w:id="3598"/>
    <w:bookmarkStart w:name="z3604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конусности скользящей опалубки, подъемных лебедок бульдозеров;</w:t>
      </w:r>
    </w:p>
    <w:bookmarkEnd w:id="3599"/>
    <w:bookmarkStart w:name="z3605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ручных домкратов, кран-балок и блоков грузоподъемностью до 5 тонн, станков для гнутья и резки арматуры, натяжных и приводных устройств ленточных транспортеров, ковшей и цепей экскаваторов, ковшей и барабанов бетоно-смесителей, краскопультов, подъемников, агрегатов по механизированному шпатлеванию;</w:t>
      </w:r>
    </w:p>
    <w:bookmarkEnd w:id="3600"/>
    <w:bookmarkStart w:name="z3606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двигателей внутреннего сгорания (установка поршневых колец, подтяжка шатунных и коренных подшипников, сборка насосов, карбюраторов и магнето);</w:t>
      </w:r>
    </w:p>
    <w:bookmarkEnd w:id="3601"/>
    <w:bookmarkStart w:name="z3607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чертежам и эскизам;</w:t>
      </w:r>
    </w:p>
    <w:bookmarkEnd w:id="3602"/>
    <w:bookmarkStart w:name="z3608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металлических оконных переплетов и механизмов открывания их;</w:t>
      </w:r>
    </w:p>
    <w:bookmarkEnd w:id="3603"/>
    <w:bookmarkStart w:name="z3609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механизмов открывания.</w:t>
      </w:r>
    </w:p>
    <w:bookmarkEnd w:id="3604"/>
    <w:bookmarkStart w:name="z3610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Должен знать:</w:t>
      </w:r>
    </w:p>
    <w:bookmarkEnd w:id="3605"/>
    <w:bookmarkStart w:name="z3611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металлов, применяемых для изготовления инструмента;</w:t>
      </w:r>
    </w:p>
    <w:bookmarkEnd w:id="3606"/>
    <w:bookmarkStart w:name="z3612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правила и способы заправки и закалки инструмента;</w:t>
      </w:r>
    </w:p>
    <w:bookmarkEnd w:id="3607"/>
    <w:bookmarkStart w:name="z3613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такелажного оборудования, механизированного инструмента и станков, применяемых при ремонте.</w:t>
      </w:r>
    </w:p>
    <w:bookmarkEnd w:id="3608"/>
    <w:bookmarkStart w:name="z3614" w:id="3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194. Слесарь строительный, 5 разряд</w:t>
      </w:r>
    </w:p>
    <w:bookmarkEnd w:id="3609"/>
    <w:bookmarkStart w:name="z3615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Характеристика работ:</w:t>
      </w:r>
    </w:p>
    <w:bookmarkEnd w:id="3610"/>
    <w:bookmarkStart w:name="z3616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шаблонов и разметка деталей по чертежам для всех видов обработки;</w:t>
      </w:r>
    </w:p>
    <w:bookmarkEnd w:id="3611"/>
    <w:bookmarkStart w:name="z3617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закалка, отжиг и отпуск деталей;</w:t>
      </w:r>
    </w:p>
    <w:bookmarkEnd w:id="3612"/>
    <w:bookmarkStart w:name="z3618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приспособлений для строительных и монтажных работ, отдельных деталей и узлов для комплектования оборудования (ковши, закрома, бункера из тонколистового металла, постаменты, рамы и площадки под циклоны, вентиляторы и калориферы, подвижные жалюзи, клапаны);</w:t>
      </w:r>
    </w:p>
    <w:bookmarkEnd w:id="3613"/>
    <w:bookmarkStart w:name="z3619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одно и двух створчатых металлических дверей, в том числе раздвижных;</w:t>
      </w:r>
    </w:p>
    <w:bookmarkEnd w:id="3614"/>
    <w:bookmarkStart w:name="z3620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гидравлических и электрических домкратов и скользящей опалубки;</w:t>
      </w:r>
    </w:p>
    <w:bookmarkEnd w:id="3615"/>
    <w:bookmarkStart w:name="z3621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скользящей опалубки с механизированными аппаратами в процессе бетонирования;</w:t>
      </w:r>
    </w:p>
    <w:bookmarkEnd w:id="3616"/>
    <w:bookmarkStart w:name="z3622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деталей;</w:t>
      </w:r>
    </w:p>
    <w:bookmarkEnd w:id="3617"/>
    <w:bookmarkStart w:name="z3623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наклепка тормозных колодок и тормозных лент тракторов, кранов и экскаваторов;</w:t>
      </w:r>
    </w:p>
    <w:bookmarkEnd w:id="3618"/>
    <w:bookmarkStart w:name="z3624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тракторов, скреперов, бульдозеров, катков, бетоно-смесителей и растворо-смесителей, бетононасосов и растворо-насосов, блоков грузоподъемностью свыше 5 тонн приводных лебедок, земле-сосоных снарядов и установок производительностью до 300 метров в час, компрессоров производительностью до 6 метров в минуту, мотовозов, паровых молотов, центробежных насосов, вальцов, пресс-ножниц для резки листового металла толщиной до 13 миллиметров;</w:t>
      </w:r>
    </w:p>
    <w:bookmarkEnd w:id="3619"/>
    <w:bookmarkStart w:name="z3625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грузоподъемных механизмов и сосудов под давлением.</w:t>
      </w:r>
    </w:p>
    <w:bookmarkEnd w:id="3620"/>
    <w:bookmarkStart w:name="z3626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Должен знать:</w:t>
      </w:r>
    </w:p>
    <w:bookmarkEnd w:id="3621"/>
    <w:bookmarkStart w:name="z3627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и марки инструментальных сталей;</w:t>
      </w:r>
    </w:p>
    <w:bookmarkEnd w:id="3622"/>
    <w:bookmarkStart w:name="z3628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данные о сплавах;</w:t>
      </w:r>
    </w:p>
    <w:bookmarkEnd w:id="3623"/>
    <w:bookmarkStart w:name="z3629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слесарной и термической обработки сложных деталей с применением механизированного инструмента;</w:t>
      </w:r>
    </w:p>
    <w:bookmarkEnd w:id="3624"/>
    <w:bookmarkStart w:name="z3630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 при обработке и сборке деталей;</w:t>
      </w:r>
    </w:p>
    <w:bookmarkEnd w:id="3625"/>
    <w:bookmarkStart w:name="z3631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пригонки деталей по шаблонам и калибрам;</w:t>
      </w:r>
    </w:p>
    <w:bookmarkEnd w:id="3626"/>
    <w:bookmarkStart w:name="z3632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установками, разборки, сборки, ремонта и регулирования машин и двигателей внутреннего сгорания;</w:t>
      </w:r>
    </w:p>
    <w:bookmarkEnd w:id="3627"/>
    <w:bookmarkStart w:name="z3633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закалки, отжига и отпуска инструмента;</w:t>
      </w:r>
    </w:p>
    <w:bookmarkEnd w:id="3628"/>
    <w:bookmarkStart w:name="z3634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грузоподъемных механизмов и сосудов под давлением.</w:t>
      </w:r>
    </w:p>
    <w:bookmarkEnd w:id="3629"/>
    <w:bookmarkStart w:name="z3635" w:id="3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195. Слесарь строительный, 6 разряд</w:t>
      </w:r>
    </w:p>
    <w:bookmarkEnd w:id="3630"/>
    <w:bookmarkStart w:name="z3636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3631"/>
    <w:bookmarkStart w:name="z3637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шаблонов, калибров, кондукторов;</w:t>
      </w:r>
    </w:p>
    <w:bookmarkEnd w:id="3632"/>
    <w:bookmarkStart w:name="z3638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ответственных деталей, изделий и приспособлений;</w:t>
      </w:r>
    </w:p>
    <w:bookmarkEnd w:id="3633"/>
    <w:bookmarkStart w:name="z3639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эксцентриков;</w:t>
      </w:r>
    </w:p>
    <w:bookmarkEnd w:id="3634"/>
    <w:bookmarkStart w:name="z3640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штампов и пресс-форм;</w:t>
      </w:r>
    </w:p>
    <w:bookmarkEnd w:id="3635"/>
    <w:bookmarkStart w:name="z3641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наладка и испытания землесосных снарядов и перекачивающих установок производительностью свыше 300 метров в час, экскаваторов и башенных кранов, автопогрузчика, пресс-ножниц для резки листового металла толщиной свыше 13 миллиметров, гидравлических и пневматических прессов, компрессоров производительностью свыше 6 метров в минуту;</w:t>
      </w:r>
    </w:p>
    <w:bookmarkEnd w:id="3636"/>
    <w:bookmarkStart w:name="z3642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двигателей внутреннего  сгорания.</w:t>
      </w:r>
    </w:p>
    <w:bookmarkEnd w:id="3637"/>
    <w:bookmarkStart w:name="z3643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Должен знать:</w:t>
      </w:r>
    </w:p>
    <w:bookmarkEnd w:id="3638"/>
    <w:bookmarkStart w:name="z3644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сорта и свойства твердых сплавов;</w:t>
      </w:r>
    </w:p>
    <w:bookmarkEnd w:id="3639"/>
    <w:bookmarkStart w:name="z3645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слесарной и термической обработки и пригонки особо сложных деталей;</w:t>
      </w:r>
    </w:p>
    <w:bookmarkEnd w:id="3640"/>
    <w:bookmarkStart w:name="z3646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 при сопряжении деталей.</w:t>
      </w:r>
    </w:p>
    <w:bookmarkEnd w:id="3641"/>
    <w:bookmarkStart w:name="z3647" w:id="3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196. Слесарь строительный, 7 разряд</w:t>
      </w:r>
    </w:p>
    <w:bookmarkEnd w:id="3642"/>
    <w:bookmarkStart w:name="z3648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Характеристика работ:</w:t>
      </w:r>
    </w:p>
    <w:bookmarkEnd w:id="3643"/>
    <w:bookmarkStart w:name="z3649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наладка и испытания землесосных и перекачивающих установок новых моделей с высокой производительностью;</w:t>
      </w:r>
    </w:p>
    <w:bookmarkEnd w:id="3644"/>
    <w:bookmarkStart w:name="z3650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наиболее сложных деталей мощных строительных машин-экскаваторов, кранов, скреперов и иных машин;</w:t>
      </w:r>
    </w:p>
    <w:bookmarkEnd w:id="3645"/>
    <w:bookmarkStart w:name="z3651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двигателей внутреннего сгорания;</w:t>
      </w:r>
    </w:p>
    <w:bookmarkEnd w:id="3646"/>
    <w:bookmarkStart w:name="z3652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работы строительных машин методами внешней диагностики.</w:t>
      </w:r>
    </w:p>
    <w:bookmarkEnd w:id="3647"/>
    <w:bookmarkStart w:name="z3653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Должен знать:</w:t>
      </w:r>
    </w:p>
    <w:bookmarkEnd w:id="3648"/>
    <w:bookmarkStart w:name="z3654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обслуживаемого оборудования;</w:t>
      </w:r>
    </w:p>
    <w:bookmarkEnd w:id="3649"/>
    <w:bookmarkStart w:name="z3655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оценки изношенности деталей и узлов;</w:t>
      </w:r>
    </w:p>
    <w:bookmarkEnd w:id="3650"/>
    <w:bookmarkStart w:name="z3656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замеров по месту и эскизов деталей;</w:t>
      </w:r>
    </w:p>
    <w:bookmarkEnd w:id="3651"/>
    <w:bookmarkStart w:name="z3657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 при сопряжении особо сложных деталей.</w:t>
      </w:r>
    </w:p>
    <w:bookmarkEnd w:id="3652"/>
    <w:bookmarkStart w:name="z3658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Тpебуется техническое и профессиональное (сpеднее специальное, среднее профессиональное) обpазование.</w:t>
      </w:r>
    </w:p>
    <w:bookmarkEnd w:id="3653"/>
    <w:bookmarkStart w:name="z3659" w:id="3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197. Электрослесарь строительный, 2 разряд</w:t>
      </w:r>
    </w:p>
    <w:bookmarkEnd w:id="3654"/>
    <w:bookmarkStart w:name="z3660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Характеристика работ:</w:t>
      </w:r>
    </w:p>
    <w:bookmarkEnd w:id="3655"/>
    <w:bookmarkStart w:name="z3661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для крепления проводок, сетей заземления, установки электрооборудования;</w:t>
      </w:r>
    </w:p>
    <w:bookmarkEnd w:id="3656"/>
    <w:bookmarkStart w:name="z3662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мелких деталей на конструкции;</w:t>
      </w:r>
    </w:p>
    <w:bookmarkEnd w:id="3657"/>
    <w:bookmarkStart w:name="z3663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изоляционных перегородок, не требующих точных размеров;</w:t>
      </w:r>
    </w:p>
    <w:bookmarkEnd w:id="3658"/>
    <w:bookmarkStart w:name="z3664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простейших видов оборудования, барабанов с кабелем и проводами;</w:t>
      </w:r>
    </w:p>
    <w:bookmarkEnd w:id="3659"/>
    <w:bookmarkStart w:name="z3665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мест сварки вручную.</w:t>
      </w:r>
    </w:p>
    <w:bookmarkEnd w:id="3660"/>
    <w:bookmarkStart w:name="z3666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Должен знать:</w:t>
      </w:r>
    </w:p>
    <w:bookmarkEnd w:id="3661"/>
    <w:bookmarkStart w:name="z3667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материалы, применяемые при изготовлении и сборке электро-конструкций;</w:t>
      </w:r>
    </w:p>
    <w:bookmarkEnd w:id="3662"/>
    <w:bookmarkStart w:name="z3668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чтения простейших электрических схем;</w:t>
      </w:r>
    </w:p>
    <w:bookmarkEnd w:id="3663"/>
    <w:bookmarkStart w:name="z3669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виды электро-конструкций и деталей.</w:t>
      </w:r>
    </w:p>
    <w:bookmarkEnd w:id="3664"/>
    <w:bookmarkStart w:name="z3670" w:id="3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198. Электрослесарь строительный, 3 разряд</w:t>
      </w:r>
    </w:p>
    <w:bookmarkEnd w:id="3665"/>
    <w:bookmarkStart w:name="z3671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работ:</w:t>
      </w:r>
    </w:p>
    <w:bookmarkEnd w:id="3666"/>
    <w:bookmarkStart w:name="z3672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рубка и правка заготовок из круглой, полосовой и угловой стали с применением ручного инструмента и приспособлений;</w:t>
      </w:r>
    </w:p>
    <w:bookmarkEnd w:id="3667"/>
    <w:bookmarkStart w:name="z3673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вырубка отверстий в деталях электро-конструкций;</w:t>
      </w:r>
    </w:p>
    <w:bookmarkEnd w:id="3668"/>
    <w:bookmarkStart w:name="z3674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электро-конструкций, состоящих из двух-трех деталей;</w:t>
      </w:r>
    </w:p>
    <w:bookmarkEnd w:id="3669"/>
    <w:bookmarkStart w:name="z3675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металлических и пластмассовых труб вручную;</w:t>
      </w:r>
    </w:p>
    <w:bookmarkEnd w:id="3670"/>
    <w:bookmarkStart w:name="z3676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мест сварки механизированным способом.</w:t>
      </w:r>
    </w:p>
    <w:bookmarkEnd w:id="3671"/>
    <w:bookmarkStart w:name="z3677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Должен знать:</w:t>
      </w:r>
    </w:p>
    <w:bookmarkEnd w:id="3672"/>
    <w:bookmarkStart w:name="z3678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черных и цветных металлов, стальных и пластмассовых труб, применяемых при изготовлении электро-конструкций;</w:t>
      </w:r>
    </w:p>
    <w:bookmarkEnd w:id="3673"/>
    <w:bookmarkStart w:name="z3679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проводов и кабелей напряжением до 1 киловольт;</w:t>
      </w:r>
    </w:p>
    <w:bookmarkEnd w:id="3674"/>
    <w:bookmarkStart w:name="z3680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3675"/>
    <w:bookmarkStart w:name="z3681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изоляционных материалов;</w:t>
      </w:r>
    </w:p>
    <w:bookmarkEnd w:id="3676"/>
    <w:bookmarkStart w:name="z3682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электрифицированного и пневматического инструмента, станков и механизмов и правила работы с ними;</w:t>
      </w:r>
    </w:p>
    <w:bookmarkEnd w:id="3677"/>
    <w:bookmarkStart w:name="z3683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простых такелажных средств и правила пользования ими;</w:t>
      </w:r>
    </w:p>
    <w:bookmarkEnd w:id="3678"/>
    <w:bookmarkStart w:name="z3684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материалов и оборудования.</w:t>
      </w:r>
    </w:p>
    <w:bookmarkEnd w:id="3679"/>
    <w:bookmarkStart w:name="z3685" w:id="3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199. Электрослесарь строительный, 4 разряд</w:t>
      </w:r>
    </w:p>
    <w:bookmarkEnd w:id="3680"/>
    <w:bookmarkStart w:name="z3686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3681"/>
    <w:bookmarkStart w:name="z3687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правка, разметка и резка листовой и профильной стали, труб, шин на станках;</w:t>
      </w:r>
    </w:p>
    <w:bookmarkEnd w:id="3682"/>
    <w:bookmarkStart w:name="z3688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раззенковка, нарезание резьбы на концах труб, изготовление раструбов;</w:t>
      </w:r>
    </w:p>
    <w:bookmarkEnd w:id="3683"/>
    <w:bookmarkStart w:name="z3689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изгибание листовой и профильной стали, труб, шин различными способами с выдерживанием заданного радиуса кривизны;</w:t>
      </w:r>
    </w:p>
    <w:bookmarkEnd w:id="3684"/>
    <w:bookmarkStart w:name="z3690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конструкций для троллеев, освещаемых знаков и указателей;</w:t>
      </w:r>
    </w:p>
    <w:bookmarkEnd w:id="3685"/>
    <w:bookmarkStart w:name="z3691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кабелей, кронштейнов под осветительную арматуру, освещаемых знаков и светофоров, конструкций для установки одиночных аппаратов, защитных кожухов, сетчатых ограждений и ограждений для производства работ на автомобильных дорогах; </w:t>
      </w:r>
    </w:p>
    <w:bookmarkEnd w:id="3686"/>
    <w:bookmarkStart w:name="z3692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изоляционных материалов;</w:t>
      </w:r>
    </w:p>
    <w:bookmarkEnd w:id="3687"/>
    <w:bookmarkStart w:name="z3693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 конструкции изоляторов, предохранителей на напряжение более 1 киловольт, рубильников, сигнальных ламп; </w:t>
      </w:r>
    </w:p>
    <w:bookmarkEnd w:id="3688"/>
    <w:bookmarkStart w:name="z3694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круглых и полосовых шин.</w:t>
      </w:r>
    </w:p>
    <w:bookmarkEnd w:id="3689"/>
    <w:bookmarkStart w:name="z3695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Должен знать:</w:t>
      </w:r>
    </w:p>
    <w:bookmarkEnd w:id="3690"/>
    <w:bookmarkStart w:name="z3696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средней сложности, машиностроительных деталировочных и сборочных чертежей и эскизов;</w:t>
      </w:r>
    </w:p>
    <w:bookmarkEnd w:id="3691"/>
    <w:bookmarkStart w:name="z3697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на технологических линиях;</w:t>
      </w:r>
    </w:p>
    <w:bookmarkEnd w:id="3692"/>
    <w:bookmarkStart w:name="z3698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маркировки деталей и конструкций;</w:t>
      </w:r>
    </w:p>
    <w:bookmarkEnd w:id="3693"/>
    <w:bookmarkStart w:name="z3699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материалов и оборудования;</w:t>
      </w:r>
    </w:p>
    <w:bookmarkEnd w:id="3694"/>
    <w:bookmarkStart w:name="z3700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грузов;</w:t>
      </w:r>
    </w:p>
    <w:bookmarkEnd w:id="3695"/>
    <w:bookmarkStart w:name="z3701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механизированным такелажным оборудованием.</w:t>
      </w:r>
    </w:p>
    <w:bookmarkEnd w:id="3696"/>
    <w:bookmarkStart w:name="z3702" w:id="3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200. Электрослесарь строительный, 5 разряд</w:t>
      </w:r>
    </w:p>
    <w:bookmarkEnd w:id="3697"/>
    <w:bookmarkStart w:name="z3703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работ:</w:t>
      </w:r>
    </w:p>
    <w:bookmarkEnd w:id="3698"/>
    <w:bookmarkStart w:name="z3704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конструкций по образцам и чертежам;</w:t>
      </w:r>
    </w:p>
    <w:bookmarkEnd w:id="3699"/>
    <w:bookmarkStart w:name="z3705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средней сложности, каркасов и панелей щитов, пультов, шкафов и светофоров, электрических конструкций;</w:t>
      </w:r>
    </w:p>
    <w:bookmarkEnd w:id="3700"/>
    <w:bookmarkStart w:name="z3706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труб в блоки и пакеты;</w:t>
      </w:r>
    </w:p>
    <w:bookmarkEnd w:id="3701"/>
    <w:bookmarkStart w:name="z3707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в блоки магистральных сборных и ответвительных шин сечением до 800 миллиметров квадратных;</w:t>
      </w:r>
    </w:p>
    <w:bookmarkEnd w:id="3702"/>
    <w:bookmarkStart w:name="z3708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накладок, прокладок к шинам и контактным выводам электрооборудования;</w:t>
      </w:r>
    </w:p>
    <w:bookmarkEnd w:id="3703"/>
    <w:bookmarkStart w:name="z3709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контактных поверхностей на электрооборудовании и шинах. Установка разъединителей и приводов к ним;</w:t>
      </w:r>
    </w:p>
    <w:bookmarkEnd w:id="3704"/>
    <w:bookmarkStart w:name="z3710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высоковольтного электрооборудования, приборов и аппаратов измерения, управления и защиты на конструкциях;</w:t>
      </w:r>
    </w:p>
    <w:bookmarkEnd w:id="3705"/>
    <w:bookmarkStart w:name="z3711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деталей и узлов сложных электро-конструкций под сварку;</w:t>
      </w:r>
    </w:p>
    <w:bookmarkEnd w:id="3706"/>
    <w:bookmarkStart w:name="z3712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 блоки люминесцентных светильников до 4 ламп и светофоров;</w:t>
      </w:r>
    </w:p>
    <w:bookmarkEnd w:id="3707"/>
    <w:bookmarkStart w:name="z3713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металлоконструкций для монтажа светофоров;</w:t>
      </w:r>
    </w:p>
    <w:bookmarkEnd w:id="3708"/>
    <w:bookmarkStart w:name="z3714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опор под указатели направления движения автотранспорта;</w:t>
      </w:r>
    </w:p>
    <w:bookmarkEnd w:id="3709"/>
    <w:bookmarkStart w:name="z3715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 блоки кабельных конструкций, коробов и лотков.</w:t>
      </w:r>
    </w:p>
    <w:bookmarkEnd w:id="3710"/>
    <w:bookmarkStart w:name="z3716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Должен знать:</w:t>
      </w:r>
    </w:p>
    <w:bookmarkEnd w:id="3711"/>
    <w:bookmarkStart w:name="z3717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электрических схем;</w:t>
      </w:r>
    </w:p>
    <w:bookmarkEnd w:id="3712"/>
    <w:bookmarkStart w:name="z3718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контактных поверхностей.</w:t>
      </w:r>
    </w:p>
    <w:bookmarkEnd w:id="3713"/>
    <w:bookmarkStart w:name="z3719" w:id="3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201. Электрослесарь строительный, 6 разряд</w:t>
      </w:r>
    </w:p>
    <w:bookmarkEnd w:id="3714"/>
    <w:bookmarkStart w:name="z3720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Характеристика работ:</w:t>
      </w:r>
    </w:p>
    <w:bookmarkEnd w:id="3715"/>
    <w:bookmarkStart w:name="z3721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при изготовлении особо сложных электроконструкций по чертежам;</w:t>
      </w:r>
    </w:p>
    <w:bookmarkEnd w:id="3716"/>
    <w:bookmarkStart w:name="z3722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разметочных и монтажных шаблонов;</w:t>
      </w:r>
    </w:p>
    <w:bookmarkEnd w:id="3717"/>
    <w:bookmarkStart w:name="z3723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монтаж низковольтных и высоковольтных комплектных распределительных устройств и сборка их в блоки;</w:t>
      </w:r>
    </w:p>
    <w:bookmarkEnd w:id="3718"/>
    <w:bookmarkStart w:name="z3724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электрооборудования;</w:t>
      </w:r>
    </w:p>
    <w:bookmarkEnd w:id="3719"/>
    <w:bookmarkStart w:name="z3725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в блоки магистральных сборных и ответвительных шин сечением более 800 миллиметров квадратных, изделий для монтажа сложных конструкций для светофоров;</w:t>
      </w:r>
    </w:p>
    <w:bookmarkEnd w:id="3720"/>
    <w:bookmarkStart w:name="z3726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 блоки люминесцентных светильников свыше 4 ламп, светофоров с дополнительными секциями;</w:t>
      </w:r>
    </w:p>
    <w:bookmarkEnd w:id="3721"/>
    <w:bookmarkStart w:name="z3727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шкафов, щитов и станций управления в блоки.</w:t>
      </w:r>
    </w:p>
    <w:bookmarkEnd w:id="3722"/>
    <w:bookmarkStart w:name="z3728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Должен знать:</w:t>
      </w:r>
    </w:p>
    <w:bookmarkEnd w:id="3723"/>
    <w:bookmarkStart w:name="z3729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особо сложных электрических схем;</w:t>
      </w:r>
    </w:p>
    <w:bookmarkEnd w:id="3724"/>
    <w:bookmarkStart w:name="z3730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распределительных щитов, пультов и шкафов управления и защиты.</w:t>
      </w:r>
    </w:p>
    <w:bookmarkEnd w:id="3725"/>
    <w:bookmarkStart w:name="z3731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Тpебуется техническое и профессиональное (сpеднее специальное, среднее профессиональное) обpазование.</w:t>
      </w:r>
    </w:p>
    <w:bookmarkEnd w:id="3726"/>
    <w:bookmarkStart w:name="z3732" w:id="3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202. Кислотоупорщик-винипластчик, 3 разряд</w:t>
      </w:r>
    </w:p>
    <w:bookmarkEnd w:id="3727"/>
    <w:bookmarkStart w:name="z3733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Характеристика работ:</w:t>
      </w:r>
    </w:p>
    <w:bookmarkEnd w:id="3728"/>
    <w:bookmarkStart w:name="z3734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конструкционных пластмасс для простых деталей и изделий вручную на дисковых и ленточных пилах по шаблону;</w:t>
      </w:r>
    </w:p>
    <w:bookmarkEnd w:id="3729"/>
    <w:bookmarkStart w:name="z3735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сгибание листов и труб из конструкционных пластмасс внахлестку и встык прямым, "У" и "Х" образными швами, валиком и угловым швов в вертикальном и горизонтальном положениях;</w:t>
      </w:r>
    </w:p>
    <w:bookmarkEnd w:id="3730"/>
    <w:bookmarkStart w:name="z3736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фасок;</w:t>
      </w:r>
    </w:p>
    <w:bookmarkEnd w:id="3731"/>
    <w:bookmarkStart w:name="z3737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простых деталей и изделий;</w:t>
      </w:r>
    </w:p>
    <w:bookmarkEnd w:id="3732"/>
    <w:bookmarkStart w:name="z3738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простых аппаратов и оборудование винипластом, асбовинилом, фаолитом, полиэтиленом;</w:t>
      </w:r>
    </w:p>
    <w:bookmarkEnd w:id="3733"/>
    <w:bookmarkStart w:name="z3739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листов и труб из конструкционных пластмасс в нагревательном шкафу;</w:t>
      </w:r>
    </w:p>
    <w:bookmarkEnd w:id="3734"/>
    <w:bookmarkStart w:name="z3740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пластиката на полы, лестничные площадки.</w:t>
      </w:r>
    </w:p>
    <w:bookmarkEnd w:id="3735"/>
    <w:bookmarkStart w:name="z3741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Должен знать:</w:t>
      </w:r>
    </w:p>
    <w:bookmarkEnd w:id="3736"/>
    <w:bookmarkStart w:name="z3742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основные свойства полуфабрикатов из конструкционных пластмасс;</w:t>
      </w:r>
    </w:p>
    <w:bookmarkEnd w:id="3737"/>
    <w:bookmarkStart w:name="z3743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сварочной горелки, дисковых и ленточных пил;</w:t>
      </w:r>
    </w:p>
    <w:bookmarkEnd w:id="3738"/>
    <w:bookmarkStart w:name="z3744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сварки конструкционных пластмасс и термической обработки листов и труб из конструкционных пластмасс;</w:t>
      </w:r>
    </w:p>
    <w:bookmarkEnd w:id="3739"/>
    <w:bookmarkStart w:name="z3745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обкладки простых аппаратов и оборудования винипластом, асбованилом, фаолитом, полиэтиленом.</w:t>
      </w:r>
    </w:p>
    <w:bookmarkEnd w:id="3740"/>
    <w:bookmarkStart w:name="z3746" w:id="3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203. Кислотоупорщик-винипластчик, 4 разряд</w:t>
      </w:r>
    </w:p>
    <w:bookmarkEnd w:id="3741"/>
    <w:bookmarkStart w:name="z3747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Характеристика работ:</w:t>
      </w:r>
    </w:p>
    <w:bookmarkEnd w:id="3742"/>
    <w:bookmarkStart w:name="z3748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раскрой деталей с конфигурацией средней сложности;</w:t>
      </w:r>
    </w:p>
    <w:bookmarkEnd w:id="3743"/>
    <w:bookmarkStart w:name="z3749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винипласта с пластиком;</w:t>
      </w:r>
    </w:p>
    <w:bookmarkEnd w:id="3744"/>
    <w:bookmarkStart w:name="z3750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изделий конструкционными обкладочными полимерными материалами;</w:t>
      </w:r>
    </w:p>
    <w:bookmarkEnd w:id="3745"/>
    <w:bookmarkStart w:name="z3751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сборка частей и деталей изделий из конструкционных пластмасс;</w:t>
      </w:r>
    </w:p>
    <w:bookmarkEnd w:id="3746"/>
    <w:bookmarkStart w:name="z3752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винипластом, асбовинилом, фаолитлм и полихлорвиниловым пластикатом поверхностей с конфигурацией средней сложности;</w:t>
      </w:r>
    </w:p>
    <w:bookmarkEnd w:id="3747"/>
    <w:bookmarkStart w:name="z3753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во всех положениях изделий средней сложности, штамповка изделий и деталей из конструкционных пластмасс;</w:t>
      </w:r>
    </w:p>
    <w:bookmarkEnd w:id="3748"/>
    <w:bookmarkStart w:name="z3754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разъемных соединений винипластовых труб и вкладышей в каркас;</w:t>
      </w:r>
    </w:p>
    <w:bookmarkEnd w:id="3749"/>
    <w:bookmarkStart w:name="z3755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из сырого фаолита фасонных частей трубопроводов;</w:t>
      </w:r>
    </w:p>
    <w:bookmarkEnd w:id="3750"/>
    <w:bookmarkStart w:name="z3756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полимеризация при упрочнении обкладочными материалами по заданному режиму;</w:t>
      </w:r>
    </w:p>
    <w:bookmarkEnd w:id="3751"/>
    <w:bookmarkStart w:name="z3757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пластиката ручной горелкой на месте укладки;</w:t>
      </w:r>
    </w:p>
    <w:bookmarkEnd w:id="3752"/>
    <w:bookmarkStart w:name="z3758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 стене отбортовки пластиката;</w:t>
      </w:r>
    </w:p>
    <w:bookmarkEnd w:id="3753"/>
    <w:bookmarkStart w:name="z3759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лестничные марши.</w:t>
      </w:r>
    </w:p>
    <w:bookmarkEnd w:id="3754"/>
    <w:bookmarkStart w:name="z3760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Должен знать:</w:t>
      </w:r>
    </w:p>
    <w:bookmarkEnd w:id="3755"/>
    <w:bookmarkStart w:name="z3761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частей и деталей изделий из конструкционных пластмасс;</w:t>
      </w:r>
    </w:p>
    <w:bookmarkEnd w:id="3756"/>
    <w:bookmarkStart w:name="z3762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разъемных соединений винипластовых труб, раскроя конических и цилиндрических деталей и аппаратуры;</w:t>
      </w:r>
    </w:p>
    <w:bookmarkEnd w:id="3757"/>
    <w:bookmarkStart w:name="z3763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штамповка и прессовки деталей и упрочнения конструкционных пластмасс;</w:t>
      </w:r>
    </w:p>
    <w:bookmarkEnd w:id="3758"/>
    <w:bookmarkStart w:name="z3764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полимеризационных камер и режимы полимеризации обкладочных полимерных материалов;</w:t>
      </w:r>
    </w:p>
    <w:bookmarkEnd w:id="3759"/>
    <w:bookmarkStart w:name="z3765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обкладки поверхностей с конфигурацией средней сложности;</w:t>
      </w:r>
    </w:p>
    <w:bookmarkEnd w:id="3760"/>
    <w:bookmarkStart w:name="z3766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сварки пластиката на месте укладки;</w:t>
      </w:r>
    </w:p>
    <w:bookmarkEnd w:id="3761"/>
    <w:bookmarkStart w:name="z3767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поршневых монтажных пистолетов и правила пользования ими.</w:t>
      </w:r>
    </w:p>
    <w:bookmarkEnd w:id="3762"/>
    <w:bookmarkStart w:name="z3768" w:id="3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204. Кислотоупорщик-винипластчик, 5 разряд</w:t>
      </w:r>
    </w:p>
    <w:bookmarkEnd w:id="3763"/>
    <w:bookmarkStart w:name="z3769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Характеристика работ:</w:t>
      </w:r>
    </w:p>
    <w:bookmarkEnd w:id="3764"/>
    <w:bookmarkStart w:name="z3770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раскрой изделий и деталей из конфигурационных пластмасс для сложного оборудования и аппаратуры;</w:t>
      </w:r>
    </w:p>
    <w:bookmarkEnd w:id="3765"/>
    <w:bookmarkStart w:name="z3771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узлами и деталями сложных аппаратов и оборудования типа "Вакуум-фильтр";</w:t>
      </w:r>
    </w:p>
    <w:bookmarkEnd w:id="3766"/>
    <w:bookmarkStart w:name="z3772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винипластовых вкладышей, установленных на место;</w:t>
      </w:r>
    </w:p>
    <w:bookmarkEnd w:id="3767"/>
    <w:bookmarkStart w:name="z3773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и отбортовка винипластовых труб на металлические фланцы;</w:t>
      </w:r>
    </w:p>
    <w:bookmarkEnd w:id="3768"/>
    <w:bookmarkStart w:name="z3774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винипластовых фитингов;</w:t>
      </w:r>
    </w:p>
    <w:bookmarkEnd w:id="3769"/>
    <w:bookmarkStart w:name="z3775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во всех положениях изделий сложной конфигурации из конструкционных пластмасс;</w:t>
      </w:r>
    </w:p>
    <w:bookmarkEnd w:id="3770"/>
    <w:bookmarkStart w:name="z3776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штуцеров и люков;</w:t>
      </w:r>
    </w:p>
    <w:bookmarkEnd w:id="3771"/>
    <w:bookmarkStart w:name="z3777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винипласта отдельных узлов центробежных насосов, вентилей и запорных кранов (без токарно-фрезерных работ);</w:t>
      </w:r>
    </w:p>
    <w:bookmarkEnd w:id="3772"/>
    <w:bookmarkStart w:name="z3778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поверхностей сложной конфигурации винипластом, асбовинилом, фаолитом и полихлор-виниловым пластикатом;</w:t>
      </w:r>
    </w:p>
    <w:bookmarkEnd w:id="3773"/>
    <w:bookmarkStart w:name="z3779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шаблонов.</w:t>
      </w:r>
    </w:p>
    <w:bookmarkEnd w:id="3774"/>
    <w:bookmarkStart w:name="z3780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Должен знать:</w:t>
      </w:r>
    </w:p>
    <w:bookmarkEnd w:id="3775"/>
    <w:bookmarkStart w:name="z3781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комплектования сложных аппаратов деталями и узлами из конструкционных пластмасс;</w:t>
      </w:r>
    </w:p>
    <w:bookmarkEnd w:id="3776"/>
    <w:bookmarkStart w:name="z3782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обкладки поверхностей сложной конфигурации винипластом, полихлор-виниловым пластикатом, полиэтиленом, фаолитом и асбовинилом;</w:t>
      </w:r>
    </w:p>
    <w:bookmarkEnd w:id="3777"/>
    <w:bookmarkStart w:name="z3783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сварочных работ.</w:t>
      </w:r>
    </w:p>
    <w:bookmarkEnd w:id="3778"/>
    <w:bookmarkStart w:name="z3784" w:id="3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205. Кислотоупорщик-винипластчик, 6 разряд</w:t>
      </w:r>
    </w:p>
    <w:bookmarkEnd w:id="3779"/>
    <w:bookmarkStart w:name="z3785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Характеристика работ:</w:t>
      </w:r>
    </w:p>
    <w:bookmarkEnd w:id="3780"/>
    <w:bookmarkStart w:name="z3786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раскрой и изготовление изделий и деталей особо сложной конфигурации из конструкционных пластмасс;</w:t>
      </w:r>
    </w:p>
    <w:bookmarkEnd w:id="3781"/>
    <w:bookmarkStart w:name="z3787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лекал и шаблонов;</w:t>
      </w:r>
    </w:p>
    <w:bookmarkEnd w:id="3782"/>
    <w:bookmarkStart w:name="z3788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особо сложных поверхностей пластикатом, винипластом, асбо-винилом и фаолитом;</w:t>
      </w:r>
    </w:p>
    <w:bookmarkEnd w:id="3783"/>
    <w:bookmarkStart w:name="z3789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 винипласта аппаратуры особо сложной конфигурации;</w:t>
      </w:r>
    </w:p>
    <w:bookmarkEnd w:id="3784"/>
    <w:bookmarkStart w:name="z3790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вакуум-насосов, вентилей, вентиляторов, ванн для раствора к прядильным машинам искусственного волокна, обессоливающих установок;</w:t>
      </w:r>
    </w:p>
    <w:bookmarkEnd w:id="3785"/>
    <w:bookmarkStart w:name="z3791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выполненных работ.</w:t>
      </w:r>
    </w:p>
    <w:bookmarkEnd w:id="3786"/>
    <w:bookmarkStart w:name="z3792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Должен знать:</w:t>
      </w:r>
    </w:p>
    <w:bookmarkEnd w:id="3787"/>
    <w:bookmarkStart w:name="z3793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раскроя и сборка особо сложных изделий и деталей из конструкционных пластмасс;</w:t>
      </w:r>
    </w:p>
    <w:bookmarkEnd w:id="3788"/>
    <w:bookmarkStart w:name="z3794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обработки, формовки, штамповки и прессования изделий из конструкционных пластмасс;</w:t>
      </w:r>
    </w:p>
    <w:bookmarkEnd w:id="3789"/>
    <w:bookmarkStart w:name="z3795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обкладки особо сложных поверхностей;</w:t>
      </w:r>
    </w:p>
    <w:bookmarkEnd w:id="3790"/>
    <w:bookmarkStart w:name="z3796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сварных изделий и обкладок с помощью детектора.</w:t>
      </w:r>
    </w:p>
    <w:bookmarkEnd w:id="3791"/>
    <w:bookmarkStart w:name="z3797" w:id="3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206. Кислотоупорщик-гуммировщик 2 разряд</w:t>
      </w:r>
    </w:p>
    <w:bookmarkEnd w:id="3792"/>
    <w:bookmarkStart w:name="z3798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Характеристика работ:</w:t>
      </w:r>
    </w:p>
    <w:bookmarkEnd w:id="3793"/>
    <w:bookmarkStart w:name="z3799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обезжиривание и промывка поверхности бензином;</w:t>
      </w:r>
    </w:p>
    <w:bookmarkEnd w:id="3794"/>
    <w:bookmarkStart w:name="z3800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песка для пескоструйной очистки;</w:t>
      </w:r>
    </w:p>
    <w:bookmarkEnd w:id="3795"/>
    <w:bookmarkStart w:name="z3801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труб, фитингов и иных различных деталей баритом или песком;</w:t>
      </w:r>
    </w:p>
    <w:bookmarkEnd w:id="3796"/>
    <w:bookmarkStart w:name="z3802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вулканизационных котлов;</w:t>
      </w:r>
    </w:p>
    <w:bookmarkEnd w:id="3797"/>
    <w:bookmarkStart w:name="z3803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каландрированной резины, полиизобутилена и промазка их клеем.</w:t>
      </w:r>
    </w:p>
    <w:bookmarkEnd w:id="3798"/>
    <w:bookmarkStart w:name="z3804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Должен знать:</w:t>
      </w:r>
    </w:p>
    <w:bookmarkEnd w:id="3799"/>
    <w:bookmarkStart w:name="z3805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материалы, применяемые при гуммировании;</w:t>
      </w:r>
    </w:p>
    <w:bookmarkEnd w:id="3800"/>
    <w:bookmarkStart w:name="z3806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металлической и деревянной поверхности под гуммирование;</w:t>
      </w:r>
    </w:p>
    <w:bookmarkEnd w:id="3801"/>
    <w:bookmarkStart w:name="z3807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вулканизированных котлов.</w:t>
      </w:r>
    </w:p>
    <w:bookmarkEnd w:id="3802"/>
    <w:bookmarkStart w:name="z3808" w:id="3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207. Кислотоупорщик-гуммировщик, 3 разряд</w:t>
      </w:r>
    </w:p>
    <w:bookmarkEnd w:id="3803"/>
    <w:bookmarkStart w:name="z3809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Характеристика работ:</w:t>
      </w:r>
    </w:p>
    <w:bookmarkEnd w:id="3804"/>
    <w:bookmarkStart w:name="z3810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шероховка резины для гуммирования;</w:t>
      </w:r>
    </w:p>
    <w:bookmarkEnd w:id="3805"/>
    <w:bookmarkStart w:name="z3811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хлористого кальция, клея для гуммировочных работ и самовулканизирующегося герметика;</w:t>
      </w:r>
    </w:p>
    <w:bookmarkEnd w:id="3806"/>
    <w:bookmarkStart w:name="z3812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старого гуммировочного слоя;</w:t>
      </w:r>
    </w:p>
    <w:bookmarkEnd w:id="3807"/>
    <w:bookmarkStart w:name="z3813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промазка клеем металлических поверхностей;</w:t>
      </w:r>
    </w:p>
    <w:bookmarkEnd w:id="3808"/>
    <w:bookmarkStart w:name="z3814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подогревание аппаратуры и деталей в вулканизационном котле по установленному режиму;</w:t>
      </w:r>
    </w:p>
    <w:bookmarkEnd w:id="3809"/>
    <w:bookmarkStart w:name="z3815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дублирование каландрированной резины;</w:t>
      </w:r>
    </w:p>
    <w:bookmarkEnd w:id="3810"/>
    <w:bookmarkStart w:name="z3816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прикатка резиновых и полиизобутиленовых листов к поверхностям простой конфигурации.</w:t>
      </w:r>
    </w:p>
    <w:bookmarkEnd w:id="3811"/>
    <w:bookmarkStart w:name="z3817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Должен знать:</w:t>
      </w:r>
    </w:p>
    <w:bookmarkEnd w:id="3812"/>
    <w:bookmarkStart w:name="z3818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вулканизационных котлов и клеемешалок; </w:t>
      </w:r>
    </w:p>
    <w:bookmarkEnd w:id="3813"/>
    <w:bookmarkStart w:name="z3819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приготовление резиновых клеев различной концентрации и самовулканизирующегося герметика;</w:t>
      </w:r>
    </w:p>
    <w:bookmarkEnd w:id="3814"/>
    <w:bookmarkStart w:name="z3820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прогрева аппаратуры и деталей; </w:t>
      </w:r>
    </w:p>
    <w:bookmarkEnd w:id="3815"/>
    <w:bookmarkStart w:name="z3821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дублирование каландрированной резины;</w:t>
      </w:r>
    </w:p>
    <w:bookmarkEnd w:id="3816"/>
    <w:bookmarkStart w:name="z3822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гуммирования и обкладки полиизобутиленом и иными различными материалами поверхностей простой конфигурации (прямолинейных и цилиндрических);</w:t>
      </w:r>
    </w:p>
    <w:bookmarkEnd w:id="3817"/>
    <w:bookmarkStart w:name="z3823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старого гуммировочного слоя;</w:t>
      </w:r>
    </w:p>
    <w:bookmarkEnd w:id="3818"/>
    <w:bookmarkStart w:name="z3824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резины и полиизобутилена.</w:t>
      </w:r>
    </w:p>
    <w:bookmarkEnd w:id="3819"/>
    <w:bookmarkStart w:name="z3825" w:id="3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208. Кислотоупорщик-гуммировщик, 4 разряд</w:t>
      </w:r>
    </w:p>
    <w:bookmarkEnd w:id="3820"/>
    <w:bookmarkStart w:name="z3826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Характеристика работ:</w:t>
      </w:r>
    </w:p>
    <w:bookmarkEnd w:id="3821"/>
    <w:bookmarkStart w:name="z3827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резиной конических и сферических поверхностей;</w:t>
      </w:r>
    </w:p>
    <w:bookmarkEnd w:id="3822"/>
    <w:bookmarkStart w:name="z3828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вертикальных и горизонтальных поверхностей сверху асбестом и полиизобутиленом;</w:t>
      </w:r>
    </w:p>
    <w:bookmarkEnd w:id="3823"/>
    <w:bookmarkStart w:name="z3829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резины и полиизобутиленовых листов по готовой выкройке и шаблонам с обрезкой на конус;</w:t>
      </w:r>
    </w:p>
    <w:bookmarkEnd w:id="3824"/>
    <w:bookmarkStart w:name="z3830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шпонок и викелей на "шприц" машине;</w:t>
      </w:r>
    </w:p>
    <w:bookmarkEnd w:id="3825"/>
    <w:bookmarkStart w:name="z3831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швов полиизобутиленовых листов с прикаткой металлическими роликами;</w:t>
      </w:r>
    </w:p>
    <w:bookmarkEnd w:id="3826"/>
    <w:bookmarkStart w:name="z3832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прикатка резиновой и полиизобутиленовой обкладок роликами к поверности с конфигурацией средней сложности;</w:t>
      </w:r>
    </w:p>
    <w:bookmarkEnd w:id="3827"/>
    <w:bookmarkStart w:name="z3833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открытым способом;</w:t>
      </w:r>
    </w:p>
    <w:bookmarkEnd w:id="3828"/>
    <w:bookmarkStart w:name="z3834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самовулканизирующегося герметика и хлоркаучука (нейритов).</w:t>
      </w:r>
    </w:p>
    <w:bookmarkEnd w:id="3829"/>
    <w:bookmarkStart w:name="z3835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Должен знать:</w:t>
      </w:r>
    </w:p>
    <w:bookmarkEnd w:id="3830"/>
    <w:bookmarkStart w:name="z3836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резины, полиизобутилена, самовулканизирующегося герметика, хлоркаучука (нейриты) и требования к их качеству;</w:t>
      </w:r>
    </w:p>
    <w:bookmarkEnd w:id="3831"/>
    <w:bookmarkStart w:name="z3837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обкладки конических и сферических поверхностей и оклейки их рулонными материалами;</w:t>
      </w:r>
    </w:p>
    <w:bookmarkEnd w:id="3832"/>
    <w:bookmarkStart w:name="z3838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раскроя резины по готовым шаблонам;</w:t>
      </w:r>
    </w:p>
    <w:bookmarkEnd w:id="3833"/>
    <w:bookmarkStart w:name="z3839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"шприц" – машины;</w:t>
      </w:r>
    </w:p>
    <w:bookmarkEnd w:id="3834"/>
    <w:bookmarkStart w:name="z3840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удаление вздутий;</w:t>
      </w:r>
    </w:p>
    <w:bookmarkEnd w:id="3835"/>
    <w:bookmarkStart w:name="z3841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емкостей и деталей к открытой вулканизации;</w:t>
      </w:r>
    </w:p>
    <w:bookmarkEnd w:id="3836"/>
    <w:bookmarkStart w:name="z3842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поршневых монтажных пистолетов и правила пользования ими.</w:t>
      </w:r>
    </w:p>
    <w:bookmarkEnd w:id="3837"/>
    <w:bookmarkStart w:name="z3843" w:id="3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209. Кислотоупорщик-гуммировщик, 5 разряд</w:t>
      </w:r>
    </w:p>
    <w:bookmarkEnd w:id="3838"/>
    <w:bookmarkStart w:name="z3844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Характеристика работ:</w:t>
      </w:r>
    </w:p>
    <w:bookmarkEnd w:id="3839"/>
    <w:bookmarkStart w:name="z3845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аппаратуры сложной конфигурации:</w:t>
      </w:r>
    </w:p>
    <w:bookmarkEnd w:id="3840"/>
    <w:bookmarkStart w:name="z3846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мешалок, "нутч" - фильтров, разъемных крышек для аппаратов, мембранных вентилей; </w:t>
      </w:r>
    </w:p>
    <w:bookmarkEnd w:id="3841"/>
    <w:bookmarkStart w:name="z3847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труб с помощью викелей;</w:t>
      </w:r>
    </w:p>
    <w:bookmarkEnd w:id="3842"/>
    <w:bookmarkStart w:name="z3848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 аппаратуры вулканизированной резиной;</w:t>
      </w:r>
    </w:p>
    <w:bookmarkEnd w:id="3843"/>
    <w:bookmarkStart w:name="z3849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сложных фигурных поверхностей резиной;</w:t>
      </w:r>
    </w:p>
    <w:bookmarkEnd w:id="3844"/>
    <w:bookmarkStart w:name="z3850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и выкроек для нарезки заготовок из резины и полиизобутилена;</w:t>
      </w:r>
    </w:p>
    <w:bookmarkEnd w:id="3845"/>
    <w:bookmarkStart w:name="z3851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закрытым способом в котлах под давлением.</w:t>
      </w:r>
    </w:p>
    <w:bookmarkEnd w:id="3846"/>
    <w:bookmarkStart w:name="z3852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Должен знать:</w:t>
      </w:r>
    </w:p>
    <w:bookmarkEnd w:id="3847"/>
    <w:bookmarkStart w:name="z3853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гуммирования аппаратуры и деталей сложной конфигурации;</w:t>
      </w:r>
    </w:p>
    <w:bookmarkEnd w:id="3848"/>
    <w:bookmarkStart w:name="z3854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раскроя резины для обкладки деталей и аппаратуры;</w:t>
      </w:r>
    </w:p>
    <w:bookmarkEnd w:id="3849"/>
    <w:bookmarkStart w:name="z3855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вулканизации и обкладке поверхности резиной;</w:t>
      </w:r>
    </w:p>
    <w:bookmarkEnd w:id="3850"/>
    <w:bookmarkStart w:name="z3856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вулканизационного котла и контрольно-измерительных приборов, применяемых при гуммировании.</w:t>
      </w:r>
    </w:p>
    <w:bookmarkEnd w:id="3851"/>
    <w:bookmarkStart w:name="z3857" w:id="3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210. Кислотоупорщик-гуммировщик, 6 разряд</w:t>
      </w:r>
    </w:p>
    <w:bookmarkEnd w:id="3852"/>
    <w:bookmarkStart w:name="z3858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Характеристика работ:</w:t>
      </w:r>
    </w:p>
    <w:bookmarkEnd w:id="3853"/>
    <w:bookmarkStart w:name="z3859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гуммирование различных видов особо сложных аппаратов и оборудования: башен, вакуум - фильтров непрерывного действия, центробежных насосов, вентиляторов и иного оборудования; </w:t>
      </w:r>
    </w:p>
    <w:bookmarkEnd w:id="3854"/>
    <w:bookmarkStart w:name="z3860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гуммированной аппаратуры и оборудования горячим воздухом;</w:t>
      </w:r>
    </w:p>
    <w:bookmarkEnd w:id="3855"/>
    <w:bookmarkStart w:name="z3861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гуммировочных работ.</w:t>
      </w:r>
    </w:p>
    <w:bookmarkEnd w:id="3856"/>
    <w:bookmarkStart w:name="z3862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Должен знать:</w:t>
      </w:r>
    </w:p>
    <w:bookmarkEnd w:id="3857"/>
    <w:bookmarkStart w:name="z3863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гуммирования поверхностей особо сложной конфигурации;</w:t>
      </w:r>
    </w:p>
    <w:bookmarkEnd w:id="3858"/>
    <w:bookmarkStart w:name="z3864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вулканизации гуммированной аппаратуры и оборудования горячим воздухом;</w:t>
      </w:r>
    </w:p>
    <w:bookmarkEnd w:id="3859"/>
    <w:bookmarkStart w:name="z3865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гуммированных работ.</w:t>
      </w:r>
    </w:p>
    <w:bookmarkEnd w:id="3860"/>
    <w:bookmarkStart w:name="z3866" w:id="3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211. Машинист (автодорожные строительные машины)</w:t>
      </w:r>
    </w:p>
    <w:bookmarkEnd w:id="3861"/>
    <w:bookmarkStart w:name="z3867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Характеристика работ:</w:t>
      </w:r>
    </w:p>
    <w:bookmarkEnd w:id="3862"/>
    <w:bookmarkStart w:name="z3868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 и механизмами различного типа и назначения, применяемыми при сооружении и ремонте верхнего строения автомобильных дорог и строительстве аэродромов;</w:t>
      </w:r>
    </w:p>
    <w:bookmarkEnd w:id="3863"/>
    <w:bookmarkStart w:name="z3869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машины, проверка исправности ее систем и узлов;</w:t>
      </w:r>
    </w:p>
    <w:bookmarkEnd w:id="3864"/>
    <w:bookmarkStart w:name="z3870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горючими и смазочными материалами;</w:t>
      </w:r>
    </w:p>
    <w:bookmarkEnd w:id="3865"/>
    <w:bookmarkStart w:name="z3871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механизмов;</w:t>
      </w:r>
    </w:p>
    <w:bookmarkEnd w:id="3866"/>
    <w:bookmarkStart w:name="z3872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и участие в иных различных видах ремонта.</w:t>
      </w:r>
    </w:p>
    <w:bookmarkEnd w:id="3867"/>
    <w:bookmarkStart w:name="z3873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Должен знать:</w:t>
      </w:r>
    </w:p>
    <w:bookmarkEnd w:id="3868"/>
    <w:bookmarkStart w:name="z3874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обслуживаемых машин, прицепного оборудования и приспособлений;</w:t>
      </w:r>
    </w:p>
    <w:bookmarkEnd w:id="3869"/>
    <w:bookmarkStart w:name="z3875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и инструкции по их эксплуатации, техническому обслуживанию и ремонту;</w:t>
      </w:r>
    </w:p>
    <w:bookmarkEnd w:id="3870"/>
    <w:bookmarkStart w:name="z3876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дорожного движения, технологию выполнения работ с помощью обслуживаемой машины;</w:t>
      </w:r>
    </w:p>
    <w:bookmarkEnd w:id="3871"/>
    <w:bookmarkStart w:name="z3877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нормы расхода горячих и смазочных материалов и электроэнергии;</w:t>
      </w:r>
    </w:p>
    <w:bookmarkEnd w:id="3872"/>
    <w:bookmarkStart w:name="z3878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марки и свойства масел и топлива;</w:t>
      </w:r>
    </w:p>
    <w:bookmarkEnd w:id="3873"/>
    <w:bookmarkStart w:name="z3879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технические требования к качеству работ, материалов и элементам сооружений;</w:t>
      </w:r>
    </w:p>
    <w:bookmarkEnd w:id="3874"/>
    <w:bookmarkStart w:name="z3880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основы электротехники, механики, гидравлики;</w:t>
      </w:r>
    </w:p>
    <w:bookmarkEnd w:id="3875"/>
    <w:bookmarkStart w:name="z3881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слесарное дело в объеме, предусмотренном для слесаря строительного, тарифицируемого на разряд ниже машиниста.</w:t>
      </w:r>
    </w:p>
    <w:bookmarkEnd w:id="3876"/>
    <w:bookmarkStart w:name="z3882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Примеры работ:</w:t>
      </w:r>
    </w:p>
    <w:bookmarkEnd w:id="3877"/>
    <w:bookmarkStart w:name="z3883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автодорожными строительными машинами:</w:t>
      </w:r>
    </w:p>
    <w:bookmarkEnd w:id="3878"/>
    <w:bookmarkStart w:name="z3884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разряд:</w:t>
      </w:r>
    </w:p>
    <w:bookmarkEnd w:id="3879"/>
    <w:bookmarkStart w:name="z3885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катки самоходные с гладкими вальцами массой до 5 тонн;</w:t>
      </w:r>
    </w:p>
    <w:bookmarkEnd w:id="3880"/>
    <w:bookmarkStart w:name="z3886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щебне-распределители с механической системой управления;</w:t>
      </w:r>
    </w:p>
    <w:bookmarkEnd w:id="3881"/>
    <w:bookmarkStart w:name="z3887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разряд:</w:t>
      </w:r>
    </w:p>
    <w:bookmarkEnd w:id="3882"/>
    <w:bookmarkStart w:name="z3888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авто-бетоноломы;</w:t>
      </w:r>
    </w:p>
    <w:bookmarkEnd w:id="3883"/>
    <w:bookmarkStart w:name="z3889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автогрейдеры с двигателем мощностью до 66 киловатт (до 90 лошадиных сил);</w:t>
      </w:r>
    </w:p>
    <w:bookmarkEnd w:id="3884"/>
    <w:bookmarkStart w:name="z3890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заливщики швов;</w:t>
      </w:r>
    </w:p>
    <w:bookmarkEnd w:id="3885"/>
    <w:bookmarkStart w:name="z3891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катки самоходные с гладкими вальцами массой свыше 5 до 10 тонн;</w:t>
      </w:r>
    </w:p>
    <w:bookmarkEnd w:id="3886"/>
    <w:bookmarkStart w:name="z3892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для нанесения пленкообразующей жидкости;</w:t>
      </w:r>
    </w:p>
    <w:bookmarkEnd w:id="3887"/>
    <w:bookmarkStart w:name="z3893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комбинированные для ремонта и содержания дорог на базе трактора с двигателем мощностью до 59 киловатт (до 80 лошадиных сил);</w:t>
      </w:r>
    </w:p>
    <w:bookmarkEnd w:id="3888"/>
    <w:bookmarkStart w:name="z3894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нарезчики швов самоходные;</w:t>
      </w:r>
    </w:p>
    <w:bookmarkEnd w:id="3889"/>
    <w:bookmarkStart w:name="z3895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финишеры;</w:t>
      </w:r>
    </w:p>
    <w:bookmarkEnd w:id="3890"/>
    <w:bookmarkStart w:name="z3896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щебне-распределители с гидростатической системой управления;</w:t>
      </w:r>
    </w:p>
    <w:bookmarkEnd w:id="3891"/>
    <w:bookmarkStart w:name="z3897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разряд:</w:t>
      </w:r>
    </w:p>
    <w:bookmarkEnd w:id="3892"/>
    <w:bookmarkStart w:name="z3898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автогрейдеры с двигателем мощностью свыше 66 до 100 киловатт (свыше 90 до 135 лошадиных сил);</w:t>
      </w:r>
    </w:p>
    <w:bookmarkEnd w:id="3893"/>
    <w:bookmarkStart w:name="z3899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бетоноукладчики;</w:t>
      </w:r>
    </w:p>
    <w:bookmarkEnd w:id="3894"/>
    <w:bookmarkStart w:name="z3900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катки самоходные комбинированные, катки самоходные и полуприцепные на пневматических шинах, катки самоходные с гладкими вальцами массой свыше 10 тонн;</w:t>
      </w:r>
    </w:p>
    <w:bookmarkEnd w:id="3895"/>
    <w:bookmarkStart w:name="z3901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для укладки дорожных бордюров;</w:t>
      </w:r>
    </w:p>
    <w:bookmarkEnd w:id="3896"/>
    <w:bookmarkStart w:name="z3902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для устройства защитных шероховатых слоев дорожных покрытий производительностью до 300 метров квадратных в час;</w:t>
      </w:r>
    </w:p>
    <w:bookmarkEnd w:id="3897"/>
    <w:bookmarkStart w:name="z3903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комбинированные для ремонта и содержания дорог на базе трактора с двигателем мощностью свыше 59 до 100 киловатт (свыше 80 до 135 лошадиных сил);</w:t>
      </w:r>
    </w:p>
    <w:bookmarkEnd w:id="3898"/>
    <w:bookmarkStart w:name="z3904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передвижные варочные котлы для приготовления асфальтобетонной смеси емкостью котла до 1000 литров;</w:t>
      </w:r>
    </w:p>
    <w:bookmarkEnd w:id="3899"/>
    <w:bookmarkStart w:name="z3905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смесители асфальтобетона передвижные производительностью до 25 тонн в час;</w:t>
      </w:r>
    </w:p>
    <w:bookmarkEnd w:id="3900"/>
    <w:bookmarkStart w:name="z3906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укладчики асфальтобетона производительностью до 150 тонн в час;</w:t>
      </w:r>
    </w:p>
    <w:bookmarkEnd w:id="3901"/>
    <w:bookmarkStart w:name="z3907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мобильные по сортировке и приготовлению минеральных материалов для устройства защитных слоев покрытия по типу "Сларри Сил";</w:t>
      </w:r>
    </w:p>
    <w:bookmarkEnd w:id="3902"/>
    <w:bookmarkStart w:name="z3908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фрезы дорожные с двигателем мощностью до 120 киловатт (до 160 лошадиных сил);</w:t>
      </w:r>
    </w:p>
    <w:bookmarkEnd w:id="3903"/>
    <w:bookmarkStart w:name="z3909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разряд:</w:t>
      </w:r>
    </w:p>
    <w:bookmarkEnd w:id="3904"/>
    <w:bookmarkStart w:name="z3910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автогрейдеры с двигателем мощностью свыше 100 до 150 киловатт (свыше 135 до 200 лошадиных сил), автогрейдеры, оснащенные системой стабилизации рабочих органов;</w:t>
      </w:r>
    </w:p>
    <w:bookmarkEnd w:id="3905"/>
    <w:bookmarkStart w:name="z3911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для устройства защитных шероховатых слоев дорожных покрытий производительностью свыше 300 метров квадратных в час;</w:t>
      </w:r>
    </w:p>
    <w:bookmarkEnd w:id="3906"/>
    <w:bookmarkStart w:name="z3912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комбинированные для ремонта и содержания дорог на базе трактора с двигателем мощностью свыше 100 киловатт (свыше 135 лошадиных сил);</w:t>
      </w:r>
    </w:p>
    <w:bookmarkEnd w:id="3907"/>
    <w:bookmarkStart w:name="z3913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мобильные агрегатированные комплексные для приготовления растворов и бетонных смесей;</w:t>
      </w:r>
    </w:p>
    <w:bookmarkEnd w:id="3908"/>
    <w:bookmarkStart w:name="z3914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передвижные варочные котлы для приготовления асфальтобетонной смеси с емкостью котла свыше 1000 литров;</w:t>
      </w:r>
    </w:p>
    <w:bookmarkEnd w:id="3909"/>
    <w:bookmarkStart w:name="z3915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профилировщики с двигателем мощностью до 125 киловатт (до 170 лошадиных сил) исключительно;</w:t>
      </w:r>
    </w:p>
    <w:bookmarkEnd w:id="3910"/>
    <w:bookmarkStart w:name="z3916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ремиксеры с двигателем мощностью до 135 киловатт (до 180 лошадиных сил);</w:t>
      </w:r>
    </w:p>
    <w:bookmarkEnd w:id="3911"/>
    <w:bookmarkStart w:name="z3917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смесители асфальтобетона передвижные производительностью свыше 25 до 60 тонн в час;</w:t>
      </w:r>
    </w:p>
    <w:bookmarkEnd w:id="3912"/>
    <w:bookmarkStart w:name="z3918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укладчики асфальтобетона производительностью свыше 150 тонн в час;</w:t>
      </w:r>
    </w:p>
    <w:bookmarkEnd w:id="3913"/>
    <w:bookmarkStart w:name="z3919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фрезы дорожные с двигателем мощностью свыше 120 до 150 киловатт (свыше 160 до 200 лошадиных сил);</w:t>
      </w:r>
    </w:p>
    <w:bookmarkEnd w:id="3914"/>
    <w:bookmarkStart w:name="z3920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разряд:</w:t>
      </w:r>
    </w:p>
    <w:bookmarkEnd w:id="3915"/>
    <w:bookmarkStart w:name="z3921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автогрейдеры с двигателем мощностью свыше 150 до 180 киловатт (свыше 200 до 240 лошадиных сил);</w:t>
      </w:r>
    </w:p>
    <w:bookmarkEnd w:id="3916"/>
    <w:bookmarkStart w:name="z3922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бетоноукладчики, входящие в комплект машин типа "ДС-100", производительностью до 180 метров квадратных в час;</w:t>
      </w:r>
    </w:p>
    <w:bookmarkEnd w:id="3917"/>
    <w:bookmarkStart w:name="z3923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профилировщики с двигателем мощностью 125 киловатт (175 лошадиных сил);</w:t>
      </w:r>
    </w:p>
    <w:bookmarkEnd w:id="3918"/>
    <w:bookmarkStart w:name="z3924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ресайклеры холодные с двигателем мощностью до 180 киловатт (до 240 лошадиных сил);</w:t>
      </w:r>
    </w:p>
    <w:bookmarkEnd w:id="3919"/>
    <w:bookmarkStart w:name="z3925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смесители асфальтобетона передвижные производительности свыше 60 до 100 тонн в час;</w:t>
      </w:r>
    </w:p>
    <w:bookmarkEnd w:id="3920"/>
    <w:bookmarkStart w:name="z3926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укладчики асфальтобетона, входящие в комплект машин термо-профилирования;</w:t>
      </w:r>
    </w:p>
    <w:bookmarkEnd w:id="3921"/>
    <w:bookmarkStart w:name="z3927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фрезы дорожные с двигателем мощностью свыше 150 до 180 киловатт (свыше 200 до 240 лошадиных сил);</w:t>
      </w:r>
    </w:p>
    <w:bookmarkEnd w:id="3922"/>
    <w:bookmarkStart w:name="z3928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щебне-распределители с электронной системой управления.</w:t>
      </w:r>
    </w:p>
    <w:bookmarkEnd w:id="3923"/>
    <w:bookmarkStart w:name="z3929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Тpебуется техническое и профессиональное (сpеднее специальное, среднее профессиональное) обpазование.</w:t>
      </w:r>
    </w:p>
    <w:bookmarkEnd w:id="3924"/>
    <w:bookmarkStart w:name="z3930" w:id="3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212. Машинист (общестроительные машины)</w:t>
      </w:r>
    </w:p>
    <w:bookmarkEnd w:id="3925"/>
    <w:bookmarkStart w:name="z3931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Характеристика работ:</w:t>
      </w:r>
    </w:p>
    <w:bookmarkEnd w:id="3926"/>
    <w:bookmarkStart w:name="z3932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 и механизмами различного типа и назначения при выполнении строительных, монтажных и ремонтно-строительных работ;</w:t>
      </w:r>
    </w:p>
    <w:bookmarkEnd w:id="3927"/>
    <w:bookmarkStart w:name="z3933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 горячими и смазочными материалами;</w:t>
      </w:r>
    </w:p>
    <w:bookmarkEnd w:id="3928"/>
    <w:bookmarkStart w:name="z3934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рабочих механизмов машин на заданный режим работы;</w:t>
      </w:r>
    </w:p>
    <w:bookmarkEnd w:id="3929"/>
    <w:bookmarkStart w:name="z3935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 механизмов;</w:t>
      </w:r>
    </w:p>
    <w:bookmarkEnd w:id="3930"/>
    <w:bookmarkStart w:name="z3936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их работе;</w:t>
      </w:r>
    </w:p>
    <w:bookmarkEnd w:id="3931"/>
    <w:bookmarkStart w:name="z3937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и участие в иных различных видах ремонта обслуживаемого оборудования.</w:t>
      </w:r>
    </w:p>
    <w:bookmarkEnd w:id="3932"/>
    <w:bookmarkStart w:name="z3938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Должен знать:</w:t>
      </w:r>
    </w:p>
    <w:bookmarkEnd w:id="3933"/>
    <w:bookmarkStart w:name="z3939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обслуживаемых машин и механизмов;</w:t>
      </w:r>
    </w:p>
    <w:bookmarkEnd w:id="3934"/>
    <w:bookmarkStart w:name="z3940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и инструкций по их эксплуатации, проведению технического обслуживания и текущего ремонта;</w:t>
      </w:r>
    </w:p>
    <w:bookmarkEnd w:id="3935"/>
    <w:bookmarkStart w:name="z3941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дорожного движения при работе с машинами на автоходу, установленную сигнализацию;</w:t>
      </w:r>
    </w:p>
    <w:bookmarkEnd w:id="3936"/>
    <w:bookmarkStart w:name="z3942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производства работ;</w:t>
      </w:r>
    </w:p>
    <w:bookmarkEnd w:id="3937"/>
    <w:bookmarkStart w:name="z3943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нормы расхода горюче-смазочных материалов и электроэнергии;</w:t>
      </w:r>
    </w:p>
    <w:bookmarkEnd w:id="3938"/>
    <w:bookmarkStart w:name="z3944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схемы и периодичность смазки узлов машин и механизмов;</w:t>
      </w:r>
    </w:p>
    <w:bookmarkEnd w:id="3939"/>
    <w:bookmarkStart w:name="z3945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технические требования к качеству выполняемых работ; </w:t>
      </w:r>
    </w:p>
    <w:bookmarkEnd w:id="3940"/>
    <w:bookmarkStart w:name="z3946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объеме, предусмотренном для слесаря строительного, тарифицируемого на разряд ниже машиниста.</w:t>
      </w:r>
    </w:p>
    <w:bookmarkEnd w:id="3941"/>
    <w:bookmarkStart w:name="z3947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Примеры работ:</w:t>
      </w:r>
    </w:p>
    <w:bookmarkEnd w:id="3942"/>
    <w:bookmarkStart w:name="z3948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машинами:</w:t>
      </w:r>
    </w:p>
    <w:bookmarkEnd w:id="3943"/>
    <w:bookmarkStart w:name="z3949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разряд:</w:t>
      </w:r>
    </w:p>
    <w:bookmarkEnd w:id="3944"/>
    <w:bookmarkStart w:name="z3950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малой механизации: бетоно-смесители передвижные объемом замеса до 425 литров, подъемники и шахтные, растворо-насосы, растворо-носители передвижные объемом замеса до 325 литров, лебедки электрические;</w:t>
      </w:r>
    </w:p>
    <w:bookmarkEnd w:id="3945"/>
    <w:bookmarkStart w:name="z3951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электросварочные передвижные агрегаты с двигателем внутреннего сгорания мощностью до 37 киловатт (до 50 лошадиных сил);</w:t>
      </w:r>
    </w:p>
    <w:bookmarkEnd w:id="3946"/>
    <w:bookmarkStart w:name="z3952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разряд:</w:t>
      </w:r>
    </w:p>
    <w:bookmarkEnd w:id="3947"/>
    <w:bookmarkStart w:name="z3953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автовышки и автогидроподъемники с высотой подъема до 15 метров;</w:t>
      </w:r>
    </w:p>
    <w:bookmarkEnd w:id="3948"/>
    <w:bookmarkStart w:name="z3954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авто-компрессоры производительностью до 3 метров кубических в минуту;</w:t>
      </w:r>
    </w:p>
    <w:bookmarkEnd w:id="3949"/>
    <w:bookmarkStart w:name="z3955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агрегаты безвоздушного распыление высокого давления;</w:t>
      </w:r>
    </w:p>
    <w:bookmarkEnd w:id="3950"/>
    <w:bookmarkStart w:name="z3956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компрессоры передвижные производительностью до 10 метров квадратных в минуту;</w:t>
      </w:r>
    </w:p>
    <w:bookmarkEnd w:id="3951"/>
    <w:bookmarkStart w:name="z3957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краны автомобильные грузоподъемностью до 6,3 тонн (исключительно);</w:t>
      </w:r>
    </w:p>
    <w:bookmarkEnd w:id="3952"/>
    <w:bookmarkStart w:name="z3958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для изоляции газо-нефте-продукто-проводов в стационарных условиях;</w:t>
      </w:r>
    </w:p>
    <w:bookmarkEnd w:id="3953"/>
    <w:bookmarkStart w:name="z3959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малой механизации: бетононасосные установки производительностью до 20 метров квадратных в час, бетоно-смесители передвижные объемом замеса свыше 425 до 1200 литров, малярные и штукатурные станции передвижные, подъемники грузопассажирские, растворо-смесители передвижные объемом замеса свыше 325 до 750 литров;</w:t>
      </w:r>
    </w:p>
    <w:bookmarkEnd w:id="3954"/>
    <w:bookmarkStart w:name="z3960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трубогибочные установки передвижные для гнутья труб диаметром до 1200 миллиметров;</w:t>
      </w:r>
    </w:p>
    <w:bookmarkEnd w:id="3955"/>
    <w:bookmarkStart w:name="z3961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установки высокого и низкого давления - баровые установки на тракторах мощностью до 43 киловатт (до 60 лошадиных сил);</w:t>
      </w:r>
    </w:p>
    <w:bookmarkEnd w:id="3956"/>
    <w:bookmarkStart w:name="z3962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электросварочные передвижные агрегаты с двигателем внутреннего сгорания мощностью от 37 до 73 киловатт (от 50 до 100 лошадиных сил);</w:t>
      </w:r>
    </w:p>
    <w:bookmarkEnd w:id="3957"/>
    <w:bookmarkStart w:name="z3963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электростанции передвижные с двигателем мощностью до 37 киловатт (до 50 лошадиных сил);</w:t>
      </w:r>
    </w:p>
    <w:bookmarkEnd w:id="3958"/>
    <w:bookmarkStart w:name="z3964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разряд:</w:t>
      </w:r>
    </w:p>
    <w:bookmarkEnd w:id="3959"/>
    <w:bookmarkStart w:name="z3965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автобетононасосы производительностью до 40 метров квадратных в час;</w:t>
      </w:r>
    </w:p>
    <w:bookmarkEnd w:id="3960"/>
    <w:bookmarkStart w:name="z3966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автовышки и автогидроподъемники с высотой подъема свыше 5 до 25 метров;</w:t>
      </w:r>
    </w:p>
    <w:bookmarkEnd w:id="3961"/>
    <w:bookmarkStart w:name="z3967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автогудронаторы;</w:t>
      </w:r>
    </w:p>
    <w:bookmarkEnd w:id="3962"/>
    <w:bookmarkStart w:name="z3968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авто-компрессоры производительностью свыше 3 метров кубических в минуту;</w:t>
      </w:r>
    </w:p>
    <w:bookmarkEnd w:id="3963"/>
    <w:bookmarkStart w:name="z3969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бурильные и бурильно-крановые самоходные машины с глубиной бурения до 6 метров, авто-ямобуры;</w:t>
      </w:r>
    </w:p>
    <w:bookmarkEnd w:id="3964"/>
    <w:bookmarkStart w:name="z3970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гидро-сеялки самоходные;</w:t>
      </w:r>
    </w:p>
    <w:bookmarkEnd w:id="3965"/>
    <w:bookmarkStart w:name="z3971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землеройно-фрезерные машины - дренажные машины;</w:t>
      </w:r>
    </w:p>
    <w:bookmarkEnd w:id="3966"/>
    <w:bookmarkStart w:name="z3972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компрессоры для подачи воздуха водолазом;</w:t>
      </w:r>
    </w:p>
    <w:bookmarkEnd w:id="3967"/>
    <w:bookmarkStart w:name="z3973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компрессоры передвижные производительностью свыше 10 до 50 метров квадратных в минуту;</w:t>
      </w:r>
    </w:p>
    <w:bookmarkEnd w:id="3968"/>
    <w:bookmarkStart w:name="z3974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копры (простые сухопутные);</w:t>
      </w:r>
    </w:p>
    <w:bookmarkEnd w:id="3969"/>
    <w:bookmarkStart w:name="z3975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краны автомобильные грузоподъемности от 6,3 до 10 тонн (исключительно);</w:t>
      </w:r>
    </w:p>
    <w:bookmarkEnd w:id="3970"/>
    <w:bookmarkStart w:name="z3976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машины для изоляции в трассовых условиях газо-нефте-продукто-проводов диаметром до 800 миллиметров (исключительно);</w:t>
      </w:r>
    </w:p>
    <w:bookmarkEnd w:id="3971"/>
    <w:bookmarkStart w:name="z3977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механизированные натяжные устройства для изготовления напряженно-армированных конструкций;</w:t>
      </w:r>
    </w:p>
    <w:bookmarkEnd w:id="3972"/>
    <w:bookmarkStart w:name="z3978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механизированное оборудование по подъему передвижной (скользящей) опалубки;</w:t>
      </w:r>
    </w:p>
    <w:bookmarkEnd w:id="3973"/>
    <w:bookmarkStart w:name="z3979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средства малой механизации: бетононасосные установки производительностью свыше 20 метров квадратных в час, бетоно-смесители передвижные объемом замеса свыше 1200 до 2400 литров;</w:t>
      </w:r>
    </w:p>
    <w:bookmarkEnd w:id="3974"/>
    <w:bookmarkStart w:name="z3980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трубо-грибочные установки передвижные для гнутья труб диаметром свыше 1200 миллиметров;</w:t>
      </w:r>
    </w:p>
    <w:bookmarkEnd w:id="3975"/>
    <w:bookmarkStart w:name="z3981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трубоочистительные машины с двигателем мощностью до 73 киловатт (до 100 лошадиных сил);</w:t>
      </w:r>
    </w:p>
    <w:bookmarkEnd w:id="3976"/>
    <w:bookmarkStart w:name="z3982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трубоукладчики с двигателем мощностью до 73 киловатт (до 100 лошадиных сил);</w:t>
      </w:r>
    </w:p>
    <w:bookmarkEnd w:id="3977"/>
    <w:bookmarkStart w:name="z3983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уплотняющие и планировочно-уплотняющие машины;</w:t>
      </w:r>
    </w:p>
    <w:bookmarkEnd w:id="3978"/>
    <w:bookmarkStart w:name="z3984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установки высокого и низкого давления: баровые установки на тракторах мощностью свыше 43 до 73 киловатт (свыше 60 до 100 лошадиных сил), вакуумные установки;</w:t>
      </w:r>
    </w:p>
    <w:bookmarkEnd w:id="3979"/>
    <w:bookmarkStart w:name="z3985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установки передвижные автоматизированные непрерывного действия для приготовления бетонных смесей производительностью до 60 метров квадратных в час;</w:t>
      </w:r>
    </w:p>
    <w:bookmarkEnd w:id="3980"/>
    <w:bookmarkStart w:name="z3986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электросварочные передвижные агрегаты с двигателем внутреннего сгорания мощностью свыше 73 до 110 киловатт (свыше 100 до 150 лошадиных сил);</w:t>
      </w:r>
    </w:p>
    <w:bookmarkEnd w:id="3981"/>
    <w:bookmarkStart w:name="z3987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электростанции передвижные с двигателем мощностью свыше 37 до 110 киловатт (свыше 50 до 150 лошадиных сил);</w:t>
      </w:r>
    </w:p>
    <w:bookmarkEnd w:id="3982"/>
    <w:bookmarkStart w:name="z3988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разряд:</w:t>
      </w:r>
    </w:p>
    <w:bookmarkEnd w:id="3983"/>
    <w:bookmarkStart w:name="z3989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авто-бетононасосы производительностью свыше 40 до 60 метров квадратных в час;</w:t>
      </w:r>
    </w:p>
    <w:bookmarkEnd w:id="3984"/>
    <w:bookmarkStart w:name="z3990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автовышки и автогидроподъемники с высотой подъема свыше 25 до 35 метров;</w:t>
      </w:r>
    </w:p>
    <w:bookmarkEnd w:id="3985"/>
    <w:bookmarkStart w:name="z3991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битумоплавильные передвижные установки;</w:t>
      </w:r>
    </w:p>
    <w:bookmarkEnd w:id="3986"/>
    <w:bookmarkStart w:name="z3992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бурильные и бурильно-крановые самоходные машины с глубиной бурения свыше 6 метров;</w:t>
      </w:r>
    </w:p>
    <w:bookmarkEnd w:id="3987"/>
    <w:bookmarkStart w:name="z3993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землеройно-фрезерные самоходные машины;</w:t>
      </w:r>
    </w:p>
    <w:bookmarkEnd w:id="3988"/>
    <w:bookmarkStart w:name="z3994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компрессоры передвижные производительностью свыше 50 до 70 метров квадратных в минуту;</w:t>
      </w:r>
    </w:p>
    <w:bookmarkEnd w:id="3989"/>
    <w:bookmarkStart w:name="z3995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контактно - сварочные установки передвижные для сварки магистральных газо-нефте-продукто-проводов;</w:t>
      </w:r>
    </w:p>
    <w:bookmarkEnd w:id="3990"/>
    <w:bookmarkStart w:name="z3996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копры универсальные, копры-краны, копры плавучие несамоходные;</w:t>
      </w:r>
    </w:p>
    <w:bookmarkEnd w:id="3991"/>
    <w:bookmarkStart w:name="z3997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краны автомобильные грузоподъемностью от 10 до 20 тонн;</w:t>
      </w:r>
    </w:p>
    <w:bookmarkEnd w:id="3992"/>
    <w:bookmarkStart w:name="z3998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машины для изоляции в трассовых условиях газо-нефте-продукто-проводов диаметром от 800 до 1000 миллиметров (исключительно);</w:t>
      </w:r>
    </w:p>
    <w:bookmarkEnd w:id="3993"/>
    <w:bookmarkStart w:name="z3999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трубоочистительные машины с двигателем мощностью свыше 73 киловатт (свыше 100 лошадиных сил);</w:t>
      </w:r>
    </w:p>
    <w:bookmarkEnd w:id="3994"/>
    <w:bookmarkStart w:name="z4000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трубоукладчики с двигателем мощностью свыше 73 до 100 киловатт (свыше 100 до 140 лошадиных сил);</w:t>
      </w:r>
    </w:p>
    <w:bookmarkEnd w:id="3995"/>
    <w:bookmarkStart w:name="z4001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высокого и низкого давления (баровые установки на тракторах мощностью свыше 73 киловатт (100 лошадиных сил);</w:t>
      </w:r>
    </w:p>
    <w:bookmarkEnd w:id="3996"/>
    <w:bookmarkStart w:name="z4002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установки передвижные автоматизированные непрерывного действия для приготовления бетонных смесей производительностью до 80 метров квадратных в час;</w:t>
      </w:r>
    </w:p>
    <w:bookmarkEnd w:id="3997"/>
    <w:bookmarkStart w:name="z4003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установки по продавливанию и горизонтальному бурению грунта при прокладке трубопроводов диаметром бурения до 500 миллиметров;</w:t>
      </w:r>
    </w:p>
    <w:bookmarkEnd w:id="3998"/>
    <w:bookmarkStart w:name="z4004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электросварочные передвижные агрегаты с двигателем внутреннего сгорания  мощностью свыше 110 киловатт (свыше 150 лошадиных сил);</w:t>
      </w:r>
    </w:p>
    <w:bookmarkEnd w:id="3999"/>
    <w:bookmarkStart w:name="z4005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электростанции передвижные с двигателем мощностью свыше 110 до 175 киловатт   (свыше 150 до 240 лошадиных сил);</w:t>
      </w:r>
    </w:p>
    <w:bookmarkEnd w:id="4000"/>
    <w:bookmarkStart w:name="z4006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разряд:</w:t>
      </w:r>
    </w:p>
    <w:bookmarkEnd w:id="4001"/>
    <w:bookmarkStart w:name="z4007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авто-бетононасосы производительности свыше 60 до 180 метров квадратных в час;</w:t>
      </w:r>
    </w:p>
    <w:bookmarkEnd w:id="4002"/>
    <w:bookmarkStart w:name="z4008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автовышки и автогидроподъемники с высотой подъема свыше 35 метров;</w:t>
      </w:r>
    </w:p>
    <w:bookmarkEnd w:id="4003"/>
    <w:bookmarkStart w:name="z4009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бурильные и бурильно-крановые самоходные машины с мощностью двигателя 100-180 лошадиных сил при диаметре бурения свыше 400 до 1200 миллиметров;</w:t>
      </w:r>
    </w:p>
    <w:bookmarkEnd w:id="4004"/>
    <w:bookmarkStart w:name="z4010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компрессоры передвижные производительностью свыше 70 метров квадратных в минуту;</w:t>
      </w:r>
    </w:p>
    <w:bookmarkEnd w:id="4005"/>
    <w:bookmarkStart w:name="z4011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копры (самоходные установки);</w:t>
      </w:r>
    </w:p>
    <w:bookmarkEnd w:id="4006"/>
    <w:bookmarkStart w:name="z4012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автомобильные грузоподъемностью свыше 20 до 40 тонн;</w:t>
      </w:r>
    </w:p>
    <w:bookmarkEnd w:id="4007"/>
    <w:bookmarkStart w:name="z4013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для изоляции в трассовых условиях газо-нефте-продукто-проводов диметром от 1000 до 1200 миллиметров (исключительно);</w:t>
      </w:r>
    </w:p>
    <w:bookmarkEnd w:id="4008"/>
    <w:bookmarkStart w:name="z4014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трубоукладчики с двигателем мощностью свыше 100 до 145 киловатт (свыше 140 до 200 лошадиных сил);</w:t>
      </w:r>
    </w:p>
    <w:bookmarkEnd w:id="4009"/>
    <w:bookmarkStart w:name="z4015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установка передвижные автоматизированные непрерывного действия для приготовления бетонных и грунтовых смесей в при трассовых карьерах производительностью от 80 до 120 метров квадратных в час (исключительно);</w:t>
      </w:r>
    </w:p>
    <w:bookmarkEnd w:id="4010"/>
    <w:bookmarkStart w:name="z4016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по продавливанию и горизонтальному бурению грунта при прокладке трубопроводов диаметром бурения от 500 до 1000 миллиметров;</w:t>
      </w:r>
    </w:p>
    <w:bookmarkEnd w:id="4011"/>
    <w:bookmarkStart w:name="z4017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электростанции передвижные с двигателем мощностью свыше 175 киловатт (свыше 240 лошадиных сил);</w:t>
      </w:r>
    </w:p>
    <w:bookmarkEnd w:id="4012"/>
    <w:bookmarkStart w:name="z4018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разряд:</w:t>
      </w:r>
    </w:p>
    <w:bookmarkEnd w:id="4013"/>
    <w:bookmarkStart w:name="z4019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авто-бетононасосы производительностью свыше 180 метров квадратных в час;</w:t>
      </w:r>
    </w:p>
    <w:bookmarkEnd w:id="4014"/>
    <w:bookmarkStart w:name="z4020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краны автомобильные грузоподъемности свыше 40 до 60 тонн;</w:t>
      </w:r>
    </w:p>
    <w:bookmarkEnd w:id="4015"/>
    <w:bookmarkStart w:name="z4021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машины для изоляции в трассовых условиях газо-нефте-продукто-проводов диаметром 1200 и свыше миллиметров; </w:t>
      </w:r>
    </w:p>
    <w:bookmarkEnd w:id="4016"/>
    <w:bookmarkStart w:name="z4022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трубоукладчики с двигателем мощностью свыше 145 до 220 киловатт (свыше 200 до 300 лошадиных сил) (исключительно);</w:t>
      </w:r>
    </w:p>
    <w:bookmarkEnd w:id="4017"/>
    <w:bookmarkStart w:name="z4023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передвижные автоматизированные непрерывного действия для приготовления бетонных смесей производительностью 120 метров квадратных в час;</w:t>
      </w:r>
    </w:p>
    <w:bookmarkEnd w:id="4018"/>
    <w:bookmarkStart w:name="z4024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по продавливанию и горизонтальному бурению грунта при прокладке трубопроводов диаметром бурения свыше 1000 миллиметров.</w:t>
      </w:r>
    </w:p>
    <w:bookmarkEnd w:id="4019"/>
    <w:bookmarkStart w:name="z4025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Тpебуется техническое и профессиональное (сpеднее специальное, среднее профессиональное) обpазование.</w:t>
      </w:r>
    </w:p>
    <w:bookmarkEnd w:id="4020"/>
    <w:bookmarkStart w:name="z4026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Примечание: </w:t>
      </w:r>
    </w:p>
    <w:bookmarkEnd w:id="4021"/>
    <w:bookmarkStart w:name="z4027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машинисты кранов автомобильных с башенно-стреловым оборудованием типа "АБКС" тарифицируются на один разряд выше при той же грузоподъемности крана.</w:t>
      </w:r>
    </w:p>
    <w:bookmarkEnd w:id="4022"/>
    <w:bookmarkStart w:name="z4028" w:id="4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213. Машинист (машины для забивки погружения свай) 8 разряд</w:t>
      </w:r>
    </w:p>
    <w:bookmarkEnd w:id="4023"/>
    <w:bookmarkStart w:name="z4029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bookmarkEnd w:id="4024"/>
    <w:bookmarkStart w:name="z4030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 различного типа и назначения, применяемыми для забивки и погружения свай при устройстве свайных оснований, шпунтовых и причальных ограждений, подпорных стенок и иных аналогичных сооружений;</w:t>
      </w:r>
    </w:p>
    <w:bookmarkEnd w:id="4025"/>
    <w:bookmarkStart w:name="z4031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машины, проверка исправности ее систем и узлов;</w:t>
      </w:r>
    </w:p>
    <w:bookmarkEnd w:id="4026"/>
    <w:bookmarkStart w:name="z4032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горюче - смазочные материалами;</w:t>
      </w:r>
    </w:p>
    <w:bookmarkEnd w:id="4027"/>
    <w:bookmarkStart w:name="z4033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работы;</w:t>
      </w:r>
    </w:p>
    <w:bookmarkEnd w:id="4028"/>
    <w:bookmarkStart w:name="z4034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рабочих механизмов машины на заданный режим;</w:t>
      </w:r>
    </w:p>
    <w:bookmarkEnd w:id="4029"/>
    <w:bookmarkStart w:name="z4035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машин;</w:t>
      </w:r>
    </w:p>
    <w:bookmarkEnd w:id="4030"/>
    <w:bookmarkStart w:name="z4036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и участие в иных различных видах ремонта.</w:t>
      </w:r>
    </w:p>
    <w:bookmarkEnd w:id="4031"/>
    <w:bookmarkStart w:name="z4037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4032"/>
    <w:bookmarkStart w:name="z4038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обслуживаемых машин;</w:t>
      </w:r>
    </w:p>
    <w:bookmarkEnd w:id="4033"/>
    <w:bookmarkStart w:name="z4039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и инструкции по их эксплуатации, техническому уходу и ремонту;</w:t>
      </w:r>
    </w:p>
    <w:bookmarkEnd w:id="4034"/>
    <w:bookmarkStart w:name="z4040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технологию ведения нормы расхода горюче-смазочных материалов и электроэнергии;</w:t>
      </w:r>
    </w:p>
    <w:bookmarkEnd w:id="4035"/>
    <w:bookmarkStart w:name="z4041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марки и свойства масел и топлива;</w:t>
      </w:r>
    </w:p>
    <w:bookmarkEnd w:id="4036"/>
    <w:bookmarkStart w:name="z4042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технические требования к качеству выполняемых работ; </w:t>
      </w:r>
    </w:p>
    <w:bookmarkEnd w:id="4037"/>
    <w:bookmarkStart w:name="z4043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4038"/>
    <w:bookmarkStart w:name="z4044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Примеры работ:</w:t>
      </w:r>
    </w:p>
    <w:bookmarkEnd w:id="4039"/>
    <w:bookmarkStart w:name="z4045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машинами:</w:t>
      </w:r>
    </w:p>
    <w:bookmarkEnd w:id="4040"/>
    <w:bookmarkStart w:name="z4046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разряд:</w:t>
      </w:r>
    </w:p>
    <w:bookmarkEnd w:id="4041"/>
    <w:bookmarkStart w:name="z4047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вибро-вдавливающие погружатели свай самоходные с двигателем мощностью до 73 киловатт (до 100 лошадиных сил);</w:t>
      </w:r>
    </w:p>
    <w:bookmarkEnd w:id="4042"/>
    <w:bookmarkStart w:name="z4048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вибропогружатели бескопровые;</w:t>
      </w:r>
    </w:p>
    <w:bookmarkEnd w:id="4043"/>
    <w:bookmarkStart w:name="z4049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дизель-молоты бескопровые;</w:t>
      </w:r>
    </w:p>
    <w:bookmarkEnd w:id="4044"/>
    <w:bookmarkStart w:name="z4050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разряд:</w:t>
      </w:r>
    </w:p>
    <w:bookmarkEnd w:id="4045"/>
    <w:bookmarkStart w:name="z4051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вибро-вдавливающие погружатели свай самоходные с двигателем мощностью свыше 73 киловатт (свыше 100 лошадиных сил);</w:t>
      </w:r>
    </w:p>
    <w:bookmarkEnd w:id="4046"/>
    <w:bookmarkStart w:name="z4052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разряд:</w:t>
      </w:r>
    </w:p>
    <w:bookmarkEnd w:id="4047"/>
    <w:bookmarkStart w:name="z4053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самоходные копровые установки.</w:t>
      </w:r>
    </w:p>
    <w:bookmarkEnd w:id="4048"/>
    <w:bookmarkStart w:name="z4054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Тpебуется техническое и профессиональное (сpеднее специальное, среднее профессиональное) обpазование.</w:t>
      </w:r>
    </w:p>
    <w:bookmarkEnd w:id="4049"/>
    <w:bookmarkStart w:name="z4055" w:id="4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214. Машинист (машины для подводной разработки и гидро-транспортирования грунта)</w:t>
      </w:r>
    </w:p>
    <w:bookmarkEnd w:id="4050"/>
    <w:bookmarkStart w:name="z4056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4051"/>
    <w:bookmarkStart w:name="z4057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 различного типа и назначения, применяемыми для подводной разработки и гидро-транспортирования грунта при строительстве каналов, устройстве котлованов гидротехнических и промышленных сооружений, дноуглублений рек и закрытых водоемов;</w:t>
      </w:r>
    </w:p>
    <w:bookmarkEnd w:id="4052"/>
    <w:bookmarkStart w:name="z4058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машины, проверка исправности ее систем и узлов;</w:t>
      </w:r>
    </w:p>
    <w:bookmarkEnd w:id="4053"/>
    <w:bookmarkStart w:name="z4059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машин;</w:t>
      </w:r>
    </w:p>
    <w:bookmarkEnd w:id="4054"/>
    <w:bookmarkStart w:name="z4060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планово-предупредительном ремонте.</w:t>
      </w:r>
    </w:p>
    <w:bookmarkEnd w:id="4055"/>
    <w:bookmarkStart w:name="z4061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Должен знать:</w:t>
      </w:r>
    </w:p>
    <w:bookmarkEnd w:id="4056"/>
    <w:bookmarkStart w:name="z4062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обслуживаемых машин;</w:t>
      </w:r>
    </w:p>
    <w:bookmarkEnd w:id="4057"/>
    <w:bookmarkStart w:name="z4063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их эксплуатации;</w:t>
      </w:r>
    </w:p>
    <w:bookmarkEnd w:id="4058"/>
    <w:bookmarkStart w:name="z4064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гидро-механизированных работ и технические требования к их качеству;</w:t>
      </w:r>
    </w:p>
    <w:bookmarkEnd w:id="4059"/>
    <w:bookmarkStart w:name="z4065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суховодства по внутренним речным путям, отличительные огни судов, створные знаки;</w:t>
      </w:r>
    </w:p>
    <w:bookmarkEnd w:id="4060"/>
    <w:bookmarkStart w:name="z4066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сигналы; </w:t>
      </w:r>
    </w:p>
    <w:bookmarkEnd w:id="4061"/>
    <w:bookmarkStart w:name="z4067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судовых такелажных работ.</w:t>
      </w:r>
    </w:p>
    <w:bookmarkEnd w:id="4062"/>
    <w:bookmarkStart w:name="z4068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Примеры работ:</w:t>
      </w:r>
    </w:p>
    <w:bookmarkEnd w:id="4063"/>
    <w:bookmarkStart w:name="z4069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машинами:</w:t>
      </w:r>
    </w:p>
    <w:bookmarkEnd w:id="4064"/>
    <w:bookmarkStart w:name="z4070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разряд:</w:t>
      </w:r>
    </w:p>
    <w:bookmarkEnd w:id="4065"/>
    <w:bookmarkStart w:name="z4071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механическое оборудование землесосных плавучих несамоходных снарядов и грунтонасосных установок производительностью до 2000 метров квадратных в час;</w:t>
      </w:r>
    </w:p>
    <w:bookmarkEnd w:id="4066"/>
    <w:bookmarkStart w:name="z4072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электрическое оборудование землесосных плавучих несамоходных снарядов и грунтонасосных установок производительностью до 2000 метров квадратных в час;</w:t>
      </w:r>
    </w:p>
    <w:bookmarkEnd w:id="4067"/>
    <w:bookmarkStart w:name="z4073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разряд:</w:t>
      </w:r>
    </w:p>
    <w:bookmarkEnd w:id="4068"/>
    <w:bookmarkStart w:name="z4074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землесосные плавучие несамоходные снаряды производительностью до 2000 метров квадратных в час;</w:t>
      </w:r>
    </w:p>
    <w:bookmarkEnd w:id="4069"/>
    <w:bookmarkStart w:name="z4075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механическое оборудование землесосных плавучих несамоходных снарядов и грунтонасосных производительностью свыше 2000 до 4000 метров квадратных в час;</w:t>
      </w:r>
    </w:p>
    <w:bookmarkEnd w:id="4070"/>
    <w:bookmarkStart w:name="z4076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электрическое оборудование землесосных плавучих несамоходных снарядов и грунтонасосных установок производительностью свыше 2000 до 4000 метров квадратных в час;</w:t>
      </w:r>
    </w:p>
    <w:bookmarkEnd w:id="4071"/>
    <w:bookmarkStart w:name="z4077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разряд:</w:t>
      </w:r>
    </w:p>
    <w:bookmarkEnd w:id="4072"/>
    <w:bookmarkStart w:name="z4078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гидро-мониторно-эжекторные плавучие несамоходные снаряды;</w:t>
      </w:r>
    </w:p>
    <w:bookmarkEnd w:id="4073"/>
    <w:bookmarkStart w:name="z4079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земле-сосные плавучие несамоходные снаряды производительностью свыше 2000 до 4000 метров квадратных в час;</w:t>
      </w:r>
    </w:p>
    <w:bookmarkEnd w:id="4074"/>
    <w:bookmarkStart w:name="z4080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механическое оборудование землесосных плавучих несамоходных снарядов и грунтонасосных установок производительностью свыше 4000 метров квадратных в час;</w:t>
      </w:r>
    </w:p>
    <w:bookmarkEnd w:id="4075"/>
    <w:bookmarkStart w:name="z4081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электрическое оборудование землесосных плавучих несамоходных снарядов и грунтонасосных установок производительностью свыше 4000 метров квадратных в час; </w:t>
      </w:r>
    </w:p>
    <w:bookmarkEnd w:id="4076"/>
    <w:bookmarkStart w:name="z4082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разряд:</w:t>
      </w:r>
    </w:p>
    <w:bookmarkEnd w:id="4077"/>
    <w:bookmarkStart w:name="z4083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землесосные плавучие несамоходные снаряды производительностью свыше 4000 метров квадратных в час.</w:t>
      </w:r>
    </w:p>
    <w:bookmarkEnd w:id="4078"/>
    <w:bookmarkStart w:name="z4084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Тpебуется техническое и профессиональное (сpеднее специальное, среднее профессиональное) обpазование.</w:t>
      </w:r>
    </w:p>
    <w:bookmarkEnd w:id="4079"/>
    <w:bookmarkStart w:name="z4085" w:id="4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215. Облицовщик-мраморщик, 3 разряд</w:t>
      </w:r>
    </w:p>
    <w:bookmarkEnd w:id="4080"/>
    <w:bookmarkStart w:name="z4086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Характеристика работ:</w:t>
      </w:r>
    </w:p>
    <w:bookmarkEnd w:id="4081"/>
    <w:bookmarkStart w:name="z4087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приготовления мраморной массы (просеивание и процеживание);</w:t>
      </w:r>
    </w:p>
    <w:bookmarkEnd w:id="4082"/>
    <w:bookmarkStart w:name="z4088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для изготовления деталей архитектурного оформления из искусственного мрамора;</w:t>
      </w:r>
    </w:p>
    <w:bookmarkEnd w:id="4083"/>
    <w:bookmarkStart w:name="z4089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для подготовительного слоя и составов мраморной массы;</w:t>
      </w:r>
    </w:p>
    <w:bookmarkEnd w:id="4084"/>
    <w:bookmarkStart w:name="z4090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поверхностей под отделку;</w:t>
      </w:r>
    </w:p>
    <w:bookmarkEnd w:id="4085"/>
    <w:bookmarkStart w:name="z4091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отделки искусственными мрамором рисунку.</w:t>
      </w:r>
    </w:p>
    <w:bookmarkEnd w:id="4086"/>
    <w:bookmarkStart w:name="z4092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Должен знать:</w:t>
      </w:r>
    </w:p>
    <w:bookmarkEnd w:id="4087"/>
    <w:bookmarkStart w:name="z4093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материалов, применяемых при отделке искусственным мрамором;</w:t>
      </w:r>
    </w:p>
    <w:bookmarkEnd w:id="4088"/>
    <w:bookmarkStart w:name="z4094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правила приготовления растворов для подготовительного слоя;</w:t>
      </w:r>
    </w:p>
    <w:bookmarkEnd w:id="4089"/>
    <w:bookmarkStart w:name="z4095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дозировки замедлителей;</w:t>
      </w:r>
    </w:p>
    <w:bookmarkEnd w:id="4090"/>
    <w:bookmarkStart w:name="z4096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форм для изготовления деталей архитектурного оформления.</w:t>
      </w:r>
    </w:p>
    <w:bookmarkEnd w:id="4091"/>
    <w:bookmarkStart w:name="z4097" w:id="4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216. Облицовщик – мраморщик, 4 разряд</w:t>
      </w:r>
    </w:p>
    <w:bookmarkEnd w:id="4092"/>
    <w:bookmarkStart w:name="z4098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Характеристика работ:</w:t>
      </w:r>
    </w:p>
    <w:bookmarkEnd w:id="4093"/>
    <w:bookmarkStart w:name="z4099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лощение отделки плоских поверхностей;</w:t>
      </w:r>
    </w:p>
    <w:bookmarkEnd w:id="4094"/>
    <w:bookmarkStart w:name="z4100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формы мраморной массы при изготовлении прямолинейных деталей архитектурного оформления;</w:t>
      </w:r>
    </w:p>
    <w:bookmarkEnd w:id="4095"/>
    <w:bookmarkStart w:name="z4101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подготовительного слоя;</w:t>
      </w:r>
    </w:p>
    <w:bookmarkEnd w:id="4096"/>
    <w:bookmarkStart w:name="z4102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смачивания растворами флюатов поверхностей стен и полов.</w:t>
      </w:r>
    </w:p>
    <w:bookmarkEnd w:id="4097"/>
    <w:bookmarkStart w:name="z4103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Должен знать:</w:t>
      </w:r>
    </w:p>
    <w:bookmarkEnd w:id="4098"/>
    <w:bookmarkStart w:name="z4104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оснований под отделку искусственным мрамором;</w:t>
      </w:r>
    </w:p>
    <w:bookmarkEnd w:id="4099"/>
    <w:bookmarkStart w:name="z4105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мраморной массы.</w:t>
      </w:r>
    </w:p>
    <w:bookmarkEnd w:id="4100"/>
    <w:bookmarkStart w:name="z4106" w:id="4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217. Облицовщик-мраморщик, 5 разряд</w:t>
      </w:r>
    </w:p>
    <w:bookmarkEnd w:id="4101"/>
    <w:bookmarkStart w:name="z4107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bookmarkEnd w:id="4102"/>
    <w:bookmarkStart w:name="z4108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плоские поверхности мраморной массы;</w:t>
      </w:r>
    </w:p>
    <w:bookmarkEnd w:id="4103"/>
    <w:bookmarkStart w:name="z4109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красок и составов мраморной массы по заданному рисунку;</w:t>
      </w:r>
    </w:p>
    <w:bookmarkEnd w:id="4104"/>
    <w:bookmarkStart w:name="z4110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мраморной массы;</w:t>
      </w:r>
    </w:p>
    <w:bookmarkEnd w:id="4105"/>
    <w:bookmarkStart w:name="z4111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формы мраморной массы при изготовлении криволинейных деталей архитектурного оформления;</w:t>
      </w:r>
    </w:p>
    <w:bookmarkEnd w:id="4106"/>
    <w:bookmarkStart w:name="z4112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плоских поверхностей;</w:t>
      </w:r>
    </w:p>
    <w:bookmarkEnd w:id="4107"/>
    <w:bookmarkStart w:name="z4113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прямолинейных деталей архитектурного оформления из искусственного мрамора;</w:t>
      </w:r>
    </w:p>
    <w:bookmarkEnd w:id="4108"/>
    <w:bookmarkStart w:name="z4114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выравнивание поверхностей, подготовленных под отделку;</w:t>
      </w:r>
    </w:p>
    <w:bookmarkEnd w:id="4109"/>
    <w:bookmarkStart w:name="z4115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поверхностей из искусственного мрамора.</w:t>
      </w:r>
    </w:p>
    <w:bookmarkEnd w:id="4110"/>
    <w:bookmarkStart w:name="z4116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Должен знать:</w:t>
      </w:r>
    </w:p>
    <w:bookmarkEnd w:id="4111"/>
    <w:bookmarkStart w:name="z4117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в производственных условиях щелоче- и свето-устойчивости красителей;</w:t>
      </w:r>
    </w:p>
    <w:bookmarkEnd w:id="4112"/>
    <w:bookmarkStart w:name="z4118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красок и составов мраморной массы;</w:t>
      </w:r>
    </w:p>
    <w:bookmarkEnd w:id="4113"/>
    <w:bookmarkStart w:name="z4119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отделки поверхностей искусственным мрамором;</w:t>
      </w:r>
    </w:p>
    <w:bookmarkEnd w:id="4114"/>
    <w:bookmarkStart w:name="z4120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отделки.</w:t>
      </w:r>
    </w:p>
    <w:bookmarkEnd w:id="4115"/>
    <w:bookmarkStart w:name="z4121" w:id="4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218. Облицовщик-мраморщик, 6 разряд</w:t>
      </w:r>
    </w:p>
    <w:bookmarkEnd w:id="4116"/>
    <w:bookmarkStart w:name="z4122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Характеристика работ:</w:t>
      </w:r>
    </w:p>
    <w:bookmarkEnd w:id="4117"/>
    <w:bookmarkStart w:name="z4123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криволинейных поверхностей;</w:t>
      </w:r>
    </w:p>
    <w:bookmarkEnd w:id="4118"/>
    <w:bookmarkStart w:name="z4124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жилок на утюжном мраморе;</w:t>
      </w:r>
    </w:p>
    <w:bookmarkEnd w:id="4119"/>
    <w:bookmarkStart w:name="z4125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криволинейных деталей архитектурного оформления из искусственного мрамора;</w:t>
      </w:r>
    </w:p>
    <w:bookmarkEnd w:id="4120"/>
    <w:bookmarkStart w:name="z4126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художественно-декоративное покрытие из искусственного мрамора по рисункам, эскизам и образцам;</w:t>
      </w:r>
    </w:p>
    <w:bookmarkEnd w:id="4121"/>
    <w:bookmarkStart w:name="z4127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на поверхности искусственного мрамора рисунков, символов по рисункам и эскизам;</w:t>
      </w:r>
    </w:p>
    <w:bookmarkEnd w:id="4122"/>
    <w:bookmarkStart w:name="z4128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полов и архитектурных деталей из искусственного мрамора.</w:t>
      </w:r>
    </w:p>
    <w:bookmarkEnd w:id="4123"/>
    <w:bookmarkStart w:name="z4129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Должен знать:</w:t>
      </w:r>
    </w:p>
    <w:bookmarkEnd w:id="4124"/>
    <w:bookmarkStart w:name="z4130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и разметки сложных поверхностей (колонн, капителей, тяг) под отделку искусственным мрамором;</w:t>
      </w:r>
    </w:p>
    <w:bookmarkEnd w:id="4125"/>
    <w:bookmarkStart w:name="z4131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построения рисунка мраморной поверхности;</w:t>
      </w:r>
    </w:p>
    <w:bookmarkEnd w:id="4126"/>
    <w:bookmarkStart w:name="z4132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художественно-декоративной отделки по рисункам и эскизам архитектора.</w:t>
      </w:r>
    </w:p>
    <w:bookmarkEnd w:id="4127"/>
    <w:bookmarkStart w:name="z4133" w:id="4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219. Кровельщик по металлическим кровлям, 2 разряд</w:t>
      </w:r>
    </w:p>
    <w:bookmarkEnd w:id="4128"/>
    <w:bookmarkStart w:name="z4134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4129"/>
    <w:bookmarkStart w:name="z4135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распаковка, очистка и покрытие олифой кровельной листовой стали;</w:t>
      </w:r>
    </w:p>
    <w:bookmarkEnd w:id="4130"/>
    <w:bookmarkStart w:name="z4136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листов;</w:t>
      </w:r>
    </w:p>
    <w:bookmarkEnd w:id="4131"/>
    <w:bookmarkStart w:name="z4137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картин рядового покрытия;</w:t>
      </w:r>
    </w:p>
    <w:bookmarkEnd w:id="4132"/>
    <w:bookmarkStart w:name="z4138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кровли из листовой стали.</w:t>
      </w:r>
    </w:p>
    <w:bookmarkEnd w:id="4133"/>
    <w:bookmarkStart w:name="z4139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Должен знать:</w:t>
      </w:r>
    </w:p>
    <w:bookmarkEnd w:id="4134"/>
    <w:bookmarkStart w:name="z4140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кровельной листовой стали;</w:t>
      </w:r>
    </w:p>
    <w:bookmarkEnd w:id="4135"/>
    <w:bookmarkStart w:name="z4141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ручной заготовки картин рядового покрытия;</w:t>
      </w:r>
    </w:p>
    <w:bookmarkEnd w:id="4136"/>
    <w:bookmarkStart w:name="z4142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пролифки кровельной стали;</w:t>
      </w:r>
    </w:p>
    <w:bookmarkEnd w:id="4137"/>
    <w:bookmarkStart w:name="z4143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 кровельных покрытий.</w:t>
      </w:r>
    </w:p>
    <w:bookmarkEnd w:id="4138"/>
    <w:bookmarkStart w:name="z4144" w:id="4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220. Кровельщик по металлическим кровлям, 3 разряд</w:t>
      </w:r>
    </w:p>
    <w:bookmarkEnd w:id="4139"/>
    <w:bookmarkStart w:name="z4145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4140"/>
    <w:bookmarkStart w:name="z4146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 ремонт одно – двухскатных крыш кровельной сталью;</w:t>
      </w:r>
    </w:p>
    <w:bookmarkEnd w:id="4141"/>
    <w:bookmarkStart w:name="z4147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картин для карнизных свесов и настенных желобов;</w:t>
      </w:r>
    </w:p>
    <w:bookmarkEnd w:id="4142"/>
    <w:bookmarkStart w:name="z4148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прямых звеньев водосточных труб из готовых прямых участков, колен, отводов и воронок с лотками;</w:t>
      </w:r>
    </w:p>
    <w:bookmarkEnd w:id="4143"/>
    <w:bookmarkStart w:name="z4149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водосточных желобов, колпаков, зонтов на дымовые и вентиляционные трубы;</w:t>
      </w:r>
    </w:p>
    <w:bookmarkEnd w:id="4144"/>
    <w:bookmarkStart w:name="z4150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обделка свесов, примыканий и ендов кровельной листовой сталью, в том числе и при рулонных кровлях, частичная замена листов кровельного покрытия.</w:t>
      </w:r>
    </w:p>
    <w:bookmarkEnd w:id="4145"/>
    <w:bookmarkStart w:name="z4151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Должен знать:</w:t>
      </w:r>
    </w:p>
    <w:bookmarkEnd w:id="4146"/>
    <w:bookmarkStart w:name="z4152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кровельной стали;</w:t>
      </w:r>
    </w:p>
    <w:bookmarkEnd w:id="4147"/>
    <w:bookmarkStart w:name="z4153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ремонта и устройства покрытий простых кровель;</w:t>
      </w:r>
    </w:p>
    <w:bookmarkEnd w:id="4148"/>
    <w:bookmarkStart w:name="z4154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заготовки картин и установки деталей покрытия;</w:t>
      </w:r>
    </w:p>
    <w:bookmarkEnd w:id="4149"/>
    <w:bookmarkStart w:name="z4155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покрытий крыш.</w:t>
      </w:r>
    </w:p>
    <w:bookmarkEnd w:id="4150"/>
    <w:bookmarkStart w:name="z4156" w:id="4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221. Кровельщик по металлическим кровлям, 4 разряд</w:t>
      </w:r>
    </w:p>
    <w:bookmarkEnd w:id="4151"/>
    <w:bookmarkStart w:name="z4157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bookmarkEnd w:id="4152"/>
    <w:bookmarkStart w:name="z4158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покрытий и ремонт трех-четырехкратных, шатровых, мансардных и вальмовых, "Т" и "Г" образных в плане крыш из листовой кровельной стали и металло-черепицы с обделкой свесов;</w:t>
      </w:r>
    </w:p>
    <w:bookmarkEnd w:id="4153"/>
    <w:bookmarkStart w:name="z4159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дефлекторов;</w:t>
      </w:r>
    </w:p>
    <w:bookmarkEnd w:id="4154"/>
    <w:bookmarkStart w:name="z4160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запаивание швов в покрытиях из оцинкованной стали;</w:t>
      </w:r>
    </w:p>
    <w:bookmarkEnd w:id="4155"/>
    <w:bookmarkStart w:name="z4161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и смена водосточных труб;</w:t>
      </w:r>
    </w:p>
    <w:bookmarkEnd w:id="4156"/>
    <w:bookmarkStart w:name="z4162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лестниц, пешеходных мостиков и снего-упоров при покрытиях из металло-черепицы.</w:t>
      </w:r>
    </w:p>
    <w:bookmarkEnd w:id="4157"/>
    <w:bookmarkStart w:name="z4163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Должен знать:</w:t>
      </w:r>
    </w:p>
    <w:bookmarkEnd w:id="4158"/>
    <w:bookmarkStart w:name="z4164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покрытий и ремонта крыш средней сложности из листовой кровельной стали;</w:t>
      </w:r>
    </w:p>
    <w:bookmarkEnd w:id="4159"/>
    <w:bookmarkStart w:name="z4165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шаблонов и сборки по шаблонам изделий, деталей и фасонных частей покрытий;</w:t>
      </w:r>
    </w:p>
    <w:bookmarkEnd w:id="4160"/>
    <w:bookmarkStart w:name="z4166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механизированные способы заготовки элементов покрытий из кровельной стали;</w:t>
      </w:r>
    </w:p>
    <w:bookmarkEnd w:id="4161"/>
    <w:bookmarkStart w:name="z4167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пайки швов покрытий из кровельной стали.</w:t>
      </w:r>
    </w:p>
    <w:bookmarkEnd w:id="4162"/>
    <w:bookmarkStart w:name="z4168" w:id="4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222. Кровельщик по металлическим кровлям, 5 разряд</w:t>
      </w:r>
    </w:p>
    <w:bookmarkEnd w:id="4163"/>
    <w:bookmarkStart w:name="z4169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 </w:t>
      </w:r>
    </w:p>
    <w:bookmarkEnd w:id="4164"/>
    <w:bookmarkStart w:name="z4170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покрытий купольных, конусообразных, сводчатых и иных сложных  кровель из листовой листовой кровельной стали, металло-черепицы и алюминиевых листов;</w:t>
      </w:r>
    </w:p>
    <w:bookmarkEnd w:id="4165"/>
    <w:bookmarkStart w:name="z4171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реставрация декоративных элементов из металла на кровлях и фасадах зданий (подзоров, кокошников, флюгеров и иных элементов); </w:t>
      </w:r>
    </w:p>
    <w:bookmarkEnd w:id="4166"/>
    <w:bookmarkStart w:name="z4172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покрытий из металло-черепицы с использованием коньковых, стыковых, карнизных, и торцевых элементов.</w:t>
      </w:r>
    </w:p>
    <w:bookmarkEnd w:id="4167"/>
    <w:bookmarkStart w:name="z4173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Должен знать:</w:t>
      </w:r>
    </w:p>
    <w:bookmarkEnd w:id="4168"/>
    <w:bookmarkStart w:name="z4174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разметки;</w:t>
      </w:r>
    </w:p>
    <w:bookmarkEnd w:id="4169"/>
    <w:bookmarkStart w:name="z4175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примыканий различных видов;</w:t>
      </w:r>
    </w:p>
    <w:bookmarkEnd w:id="4170"/>
    <w:bookmarkStart w:name="z4176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декоративно-художественных работ при реставрации и устройстве кровель и обделок на фасадах из металла;</w:t>
      </w:r>
    </w:p>
    <w:bookmarkEnd w:id="4171"/>
    <w:bookmarkStart w:name="z4177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покрытий кровель сложной формы.</w:t>
      </w:r>
    </w:p>
    <w:bookmarkEnd w:id="4172"/>
    <w:bookmarkStart w:name="z4178" w:id="4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223. Кровельщик по металлическим кровлям, 6 разряд</w:t>
      </w:r>
    </w:p>
    <w:bookmarkEnd w:id="4173"/>
    <w:bookmarkStart w:name="z4179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4174"/>
    <w:bookmarkStart w:name="z4180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устройство позолоченных и омедненных кровель уникальных зданий и памятников архитектуры.</w:t>
      </w:r>
    </w:p>
    <w:bookmarkEnd w:id="4175"/>
    <w:bookmarkStart w:name="z4181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4176"/>
    <w:bookmarkStart w:name="z4182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покрытий, реставрации ремонта кровель и обделок на фасадах уникальных зданий и памятников архитектуры омедненных листов, жести, алюминиевых сплавов;</w:t>
      </w:r>
    </w:p>
    <w:bookmarkEnd w:id="4177"/>
    <w:bookmarkStart w:name="z4183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золочения медных и омедненных листов (плакировка гомогенной пайкой, наклейка сусального золота);</w:t>
      </w:r>
    </w:p>
    <w:bookmarkEnd w:id="4178"/>
    <w:bookmarkStart w:name="z4184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кровель из современных материалов.</w:t>
      </w:r>
    </w:p>
    <w:bookmarkEnd w:id="4179"/>
    <w:bookmarkStart w:name="z4185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Тpебуется техническое и профессиональное (сpеднее специальное, среднее профессиональное) обpазование.</w:t>
      </w:r>
    </w:p>
    <w:bookmarkEnd w:id="4180"/>
    <w:bookmarkStart w:name="z4186" w:id="4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224. Монтажник микропроцессорной и волоконно-оптической техники, 4 разряд</w:t>
      </w:r>
    </w:p>
    <w:bookmarkEnd w:id="4181"/>
    <w:bookmarkStart w:name="z4187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Характеристика работ:</w:t>
      </w:r>
    </w:p>
    <w:bookmarkEnd w:id="4182"/>
    <w:bookmarkStart w:name="z4188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распаковка, расконсервация и монтаж регулирующих микропроцессорных контроллеров, процессоров, выносных терминалов, модемов;</w:t>
      </w:r>
    </w:p>
    <w:bookmarkEnd w:id="4183"/>
    <w:bookmarkStart w:name="z4189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волоконно-оптических кабелей в кабельной канализации в полиэтиленовых защитных трубах, в коробках и по стенам с креплением накладными скобами;</w:t>
      </w:r>
    </w:p>
    <w:bookmarkEnd w:id="4184"/>
    <w:bookmarkStart w:name="z4190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одно-волоконного кабеля, оконцованного оптическими соединениями;</w:t>
      </w:r>
    </w:p>
    <w:bookmarkEnd w:id="4185"/>
    <w:bookmarkStart w:name="z4191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объектовых волоконно-оптических кабелей.</w:t>
      </w:r>
    </w:p>
    <w:bookmarkEnd w:id="4186"/>
    <w:bookmarkStart w:name="z4192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Должен знать:</w:t>
      </w:r>
    </w:p>
    <w:bookmarkEnd w:id="4187"/>
    <w:bookmarkStart w:name="z4193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передачи светового сигнала по оптическому волокну;</w:t>
      </w:r>
    </w:p>
    <w:bookmarkEnd w:id="4188"/>
    <w:bookmarkStart w:name="z4194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работы с проектной документацией;</w:t>
      </w:r>
    </w:p>
    <w:bookmarkEnd w:id="4189"/>
    <w:bookmarkStart w:name="z4195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распаковки, расконсервации аппаратуры микропроцессорной и ее блоков;</w:t>
      </w:r>
    </w:p>
    <w:bookmarkEnd w:id="4190"/>
    <w:bookmarkStart w:name="z4196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правила пользования монтажно-поршневыми пистолета и перфораторами;</w:t>
      </w:r>
    </w:p>
    <w:bookmarkEnd w:id="4191"/>
    <w:bookmarkStart w:name="z4197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типы и конструктивные особенности волоконно-оптических кабелей;</w:t>
      </w:r>
    </w:p>
    <w:bookmarkEnd w:id="4192"/>
    <w:bookmarkStart w:name="z4198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технологию прокладки волоконно-оптических и электрических кабелей;</w:t>
      </w:r>
    </w:p>
    <w:bookmarkEnd w:id="4193"/>
    <w:bookmarkStart w:name="z4199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пользования моментной лебедкой и противо-закручивающим устройством;</w:t>
      </w:r>
    </w:p>
    <w:bookmarkEnd w:id="4194"/>
    <w:bookmarkStart w:name="z4200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маркировки волоконно-оптических кабелей;</w:t>
      </w:r>
    </w:p>
    <w:bookmarkEnd w:id="4195"/>
    <w:bookmarkStart w:name="z4201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номенклатуру изделий и материалов, применяемых при прокладке и маркировке волоконно-оптических кабелей.</w:t>
      </w:r>
    </w:p>
    <w:bookmarkEnd w:id="4196"/>
    <w:bookmarkStart w:name="z4202" w:id="4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225. Монтажник микропроцессорной и волоконно-оптической техники, 5 разряд</w:t>
      </w:r>
    </w:p>
    <w:bookmarkEnd w:id="4197"/>
    <w:bookmarkStart w:name="z4203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Характеристика работ:</w:t>
      </w:r>
    </w:p>
    <w:bookmarkEnd w:id="4198"/>
    <w:bookmarkStart w:name="z4204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подключение управляющих микропроцессорных контроллеров в автоматизированных системах управления технологическими процессами;</w:t>
      </w:r>
    </w:p>
    <w:bookmarkEnd w:id="4199"/>
    <w:bookmarkStart w:name="z4205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заземления микропроцессорной техники;</w:t>
      </w:r>
    </w:p>
    <w:bookmarkEnd w:id="4200"/>
    <w:bookmarkStart w:name="z4206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волоконно-оптических кабелей и подготовка оптических волокон к сварке и приведению измерений;</w:t>
      </w:r>
    </w:p>
    <w:bookmarkEnd w:id="4201"/>
    <w:bookmarkStart w:name="z4207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много-модовых и одно-модовых оптических волокон, защита мест сварки;</w:t>
      </w:r>
    </w:p>
    <w:bookmarkEnd w:id="4202"/>
    <w:bookmarkStart w:name="z4208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соединительных муфт и разветвительных коммо-вутационных устройств на волоконно-оптических кабелях.</w:t>
      </w:r>
    </w:p>
    <w:bookmarkEnd w:id="4203"/>
    <w:bookmarkStart w:name="z4209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Должен знать:</w:t>
      </w:r>
    </w:p>
    <w:bookmarkEnd w:id="4204"/>
    <w:bookmarkStart w:name="z4210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микропроцессорной техники и сборки элементов ее систем;</w:t>
      </w:r>
    </w:p>
    <w:bookmarkEnd w:id="4205"/>
    <w:bookmarkStart w:name="z4211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подключения систем защитного заземления и подбора фаз питания при монтаже микропроцессорной техники;</w:t>
      </w:r>
    </w:p>
    <w:bookmarkEnd w:id="4206"/>
    <w:bookmarkStart w:name="z4212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волоконно-оптических систем передачи информации и устройств микропроцессорной техники;</w:t>
      </w:r>
    </w:p>
    <w:bookmarkEnd w:id="4207"/>
    <w:bookmarkStart w:name="z4213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одно-модовых и много-модовых световодов со ступенчатым и градиентным профилями показателя преломления;</w:t>
      </w:r>
    </w:p>
    <w:bookmarkEnd w:id="4208"/>
    <w:bookmarkStart w:name="z4214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подбора оптических волокон для их соединения;</w:t>
      </w:r>
    </w:p>
    <w:bookmarkEnd w:id="4209"/>
    <w:bookmarkStart w:name="z4215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действия;</w:t>
      </w:r>
    </w:p>
    <w:bookmarkEnd w:id="4210"/>
    <w:bookmarkStart w:name="z4216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устройств и правила пользования ими для сварки волокон;</w:t>
      </w:r>
    </w:p>
    <w:bookmarkEnd w:id="4211"/>
    <w:bookmarkStart w:name="z4217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технологию соединения оптических волокон;</w:t>
      </w:r>
    </w:p>
    <w:bookmarkEnd w:id="4212"/>
    <w:bookmarkStart w:name="z4218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соединительных муфт разветвительных коммо-вутационных устройств;</w:t>
      </w:r>
    </w:p>
    <w:bookmarkEnd w:id="4213"/>
    <w:bookmarkStart w:name="z4219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их монтажа на волоконно-оптических кабелях.</w:t>
      </w:r>
    </w:p>
    <w:bookmarkEnd w:id="4214"/>
    <w:bookmarkStart w:name="z4220" w:id="4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226. Монтажник микропроцессорной волоконно-оптической техники, 6 разряд</w:t>
      </w:r>
    </w:p>
    <w:bookmarkEnd w:id="4215"/>
    <w:bookmarkStart w:name="z4221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Характеристика работ:</w:t>
      </w:r>
    </w:p>
    <w:bookmarkEnd w:id="4216"/>
    <w:bookmarkStart w:name="z4222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в работу и проведения тестирования входящих в системы микропроцессорной техники устройств отображения информации: видеотерминалов, алфавитно-цифровых дисплеев и иных устройств;</w:t>
      </w:r>
    </w:p>
    <w:bookmarkEnd w:id="4217"/>
    <w:bookmarkStart w:name="z4223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входного контроля оптических кабелей;</w:t>
      </w:r>
    </w:p>
    <w:bookmarkEnd w:id="4218"/>
    <w:bookmarkStart w:name="z4224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измерений затухания сигналов после прокладки волоконно-оптических кабелей, а также в процессе и после монтажа соединительных муфт и разветвительных коммо-вутационных устройств;</w:t>
      </w:r>
    </w:p>
    <w:bookmarkEnd w:id="4219"/>
    <w:bookmarkStart w:name="z4225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оптических модулей.</w:t>
      </w:r>
    </w:p>
    <w:bookmarkEnd w:id="4220"/>
    <w:bookmarkStart w:name="z4226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Должен знать:</w:t>
      </w:r>
    </w:p>
    <w:bookmarkEnd w:id="4221"/>
    <w:bookmarkStart w:name="z4227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систем микропроцессорной техники;</w:t>
      </w:r>
    </w:p>
    <w:bookmarkEnd w:id="4222"/>
    <w:bookmarkStart w:name="z4228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микропроцессорной техники и проведения ее тестирования, назначения;</w:t>
      </w:r>
    </w:p>
    <w:bookmarkEnd w:id="4223"/>
    <w:bookmarkStart w:name="z4229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пользования рефлекторами, оптическими тестерами, генераторами оптических импульсов, измерителями оптической мощности;</w:t>
      </w:r>
    </w:p>
    <w:bookmarkEnd w:id="4224"/>
    <w:bookmarkStart w:name="z4230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входного контроля и пред-монтажных измерения затухания сигналов в отдельных волокнах оптических кабелей, проверки его на целостность;</w:t>
      </w:r>
    </w:p>
    <w:bookmarkEnd w:id="4225"/>
    <w:bookmarkStart w:name="z4231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мест обрыва оптических волоков;</w:t>
      </w:r>
    </w:p>
    <w:bookmarkEnd w:id="4226"/>
    <w:bookmarkStart w:name="z4232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контроля параметров оптических модулей.</w:t>
      </w:r>
    </w:p>
    <w:bookmarkEnd w:id="4227"/>
    <w:bookmarkStart w:name="z4233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Тpебуется техническое и профессиональное (сpеднее специальное, среднее профессиональное) обpазование.</w:t>
      </w:r>
    </w:p>
    <w:bookmarkEnd w:id="4228"/>
    <w:bookmarkStart w:name="z4234" w:id="4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227. Мозаичник, 2 разряд</w:t>
      </w:r>
    </w:p>
    <w:bookmarkEnd w:id="4229"/>
    <w:bookmarkStart w:name="z4235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bookmarkEnd w:id="4230"/>
    <w:bookmarkStart w:name="z4236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цементного раствора и мозаичной массы по заданному рецепту;</w:t>
      </w:r>
    </w:p>
    <w:bookmarkEnd w:id="4231"/>
    <w:bookmarkStart w:name="z4237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и очистка оснований под укладку мозаичной массы;</w:t>
      </w:r>
    </w:p>
    <w:bookmarkEnd w:id="4232"/>
    <w:bookmarkStart w:name="z4238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натирка мозаичных полов вручную.</w:t>
      </w:r>
    </w:p>
    <w:bookmarkEnd w:id="4233"/>
    <w:bookmarkStart w:name="z4239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Должен знать:</w:t>
      </w:r>
    </w:p>
    <w:bookmarkEnd w:id="4234"/>
    <w:bookmarkStart w:name="z4240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материалов, применяемых при устройства мозаичных покрытий;</w:t>
      </w:r>
    </w:p>
    <w:bookmarkEnd w:id="4235"/>
    <w:bookmarkStart w:name="z4241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очистки и насечки поверхностей оснований;</w:t>
      </w:r>
    </w:p>
    <w:bookmarkEnd w:id="4236"/>
    <w:bookmarkStart w:name="z4242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технологию приготовления мозаичной массы;</w:t>
      </w:r>
    </w:p>
    <w:bookmarkEnd w:id="4237"/>
    <w:bookmarkStart w:name="z4243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обеспечения влажностного режима при устройстве мозаичных покрытий.</w:t>
      </w:r>
    </w:p>
    <w:bookmarkEnd w:id="4238"/>
    <w:bookmarkStart w:name="z4244" w:id="4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228. Мозаичник, 3 разряд</w:t>
      </w:r>
    </w:p>
    <w:bookmarkEnd w:id="4239"/>
    <w:bookmarkStart w:name="z4245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4240"/>
    <w:bookmarkStart w:name="z4246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по уровню маячных реек по готовой разметке при устройстве мозаичных покрытий полов;</w:t>
      </w:r>
    </w:p>
    <w:bookmarkEnd w:id="4241"/>
    <w:bookmarkStart w:name="z4247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подстилающего слоя с уплотнением;</w:t>
      </w:r>
    </w:p>
    <w:bookmarkEnd w:id="4242"/>
    <w:bookmarkStart w:name="z4248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мозаичных полов вручную до получения гладкой поверхности;</w:t>
      </w:r>
    </w:p>
    <w:bookmarkEnd w:id="4243"/>
    <w:bookmarkStart w:name="z4249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шпатлевка мозаичных поверхностей цементным раствором;</w:t>
      </w:r>
    </w:p>
    <w:bookmarkEnd w:id="4244"/>
    <w:bookmarkStart w:name="z4250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натирка полов натирочной машиной;</w:t>
      </w:r>
    </w:p>
    <w:bookmarkEnd w:id="4245"/>
    <w:bookmarkStart w:name="z4251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разборка и очистка форм для изготовления деталей архитектурного оформления;</w:t>
      </w:r>
    </w:p>
    <w:bookmarkEnd w:id="4246"/>
    <w:bookmarkStart w:name="z4252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цементного раствора вручную, рассыпание крошки по поверхности пола, уплотнение крошки на слое раствора.</w:t>
      </w:r>
    </w:p>
    <w:bookmarkEnd w:id="4247"/>
    <w:bookmarkStart w:name="z4253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Должен знать:</w:t>
      </w:r>
    </w:p>
    <w:bookmarkEnd w:id="4248"/>
    <w:bookmarkStart w:name="z4254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материалов, применяемых для мозаичных работ, </w:t>
      </w:r>
    </w:p>
    <w:bookmarkEnd w:id="4249"/>
    <w:bookmarkStart w:name="z4255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разновидности и свойства абразивов, применяемых при обработке покрытий;</w:t>
      </w:r>
    </w:p>
    <w:bookmarkEnd w:id="4250"/>
    <w:bookmarkStart w:name="z4256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маячных реек;</w:t>
      </w:r>
    </w:p>
    <w:bookmarkEnd w:id="4251"/>
    <w:bookmarkStart w:name="z4257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натирочных машин.</w:t>
      </w:r>
    </w:p>
    <w:bookmarkEnd w:id="4252"/>
    <w:bookmarkStart w:name="z4258" w:id="4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229. Мозаичник, 4 разряд</w:t>
      </w:r>
    </w:p>
    <w:bookmarkEnd w:id="4253"/>
    <w:bookmarkStart w:name="z4259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4254"/>
    <w:bookmarkStart w:name="z4260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уплотнение отделочного мозаичного слоя на поверхности полов;</w:t>
      </w:r>
    </w:p>
    <w:bookmarkEnd w:id="4255"/>
    <w:bookmarkStart w:name="z4261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провешивание поверхностей и установка маяков;</w:t>
      </w:r>
    </w:p>
    <w:bookmarkEnd w:id="4256"/>
    <w:bookmarkStart w:name="z4262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прямолинейных и лекальных жилок с разметкой их положения;</w:t>
      </w:r>
    </w:p>
    <w:bookmarkEnd w:id="4257"/>
    <w:bookmarkStart w:name="z4263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мест и установка временных рамок для укладки разноцветных мозаичных составов в полы и архитектурные детали;</w:t>
      </w:r>
    </w:p>
    <w:bookmarkEnd w:id="4258"/>
    <w:bookmarkStart w:name="z4264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полимер-цементно-песчаных полов;</w:t>
      </w:r>
    </w:p>
    <w:bookmarkEnd w:id="4259"/>
    <w:bookmarkStart w:name="z4265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полировка прямолинейных поверхностей с помощью механизированного инструмента;</w:t>
      </w:r>
    </w:p>
    <w:bookmarkEnd w:id="4260"/>
    <w:bookmarkStart w:name="z4266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мозаичных покрытий плоских деталей архитектурного оформления (плинтусов, галтелей, поручней и иных деталей).</w:t>
      </w:r>
    </w:p>
    <w:bookmarkEnd w:id="4261"/>
    <w:bookmarkStart w:name="z4267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Должен знать:</w:t>
      </w:r>
    </w:p>
    <w:bookmarkEnd w:id="4262"/>
    <w:bookmarkStart w:name="z4268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мозаичных полов и деталей архитектурного оформления;</w:t>
      </w:r>
    </w:p>
    <w:bookmarkEnd w:id="4263"/>
    <w:bookmarkStart w:name="z4269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разбивки прямолинейных поверхностей;</w:t>
      </w:r>
    </w:p>
    <w:bookmarkEnd w:id="4264"/>
    <w:bookmarkStart w:name="z4270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стеклянных, мраморных и металлических жилок;</w:t>
      </w:r>
    </w:p>
    <w:bookmarkEnd w:id="4265"/>
    <w:bookmarkStart w:name="z4271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поверхности мозаичных полов и деталей архитектурного оформления.</w:t>
      </w:r>
    </w:p>
    <w:bookmarkEnd w:id="4266"/>
    <w:bookmarkStart w:name="z4272" w:id="4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230. Мозаичник, 5 разряд</w:t>
      </w:r>
    </w:p>
    <w:bookmarkEnd w:id="4267"/>
    <w:bookmarkStart w:name="z4273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4268"/>
    <w:bookmarkStart w:name="z4274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уплотнение отделочного мозаичного слоя на криволинейных поверхностей;</w:t>
      </w:r>
    </w:p>
    <w:bookmarkEnd w:id="4269"/>
    <w:bookmarkStart w:name="z4275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медных и латунных жилок;</w:t>
      </w:r>
    </w:p>
    <w:bookmarkEnd w:id="4270"/>
    <w:bookmarkStart w:name="z4276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из толстого стекла лекальных жилок;</w:t>
      </w:r>
    </w:p>
    <w:bookmarkEnd w:id="4271"/>
    <w:bookmarkStart w:name="z4277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рисунка с прокладкой жилок;</w:t>
      </w:r>
    </w:p>
    <w:bookmarkEnd w:id="4272"/>
    <w:bookmarkStart w:name="z4278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криволинейных мозаичных архитектурных деталей;</w:t>
      </w:r>
    </w:p>
    <w:bookmarkEnd w:id="4273"/>
    <w:bookmarkStart w:name="z4279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полировка криволинейных поверхностей;</w:t>
      </w:r>
    </w:p>
    <w:bookmarkEnd w:id="4274"/>
    <w:bookmarkStart w:name="z4280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мозаичных полов и архитектурных деталей.</w:t>
      </w:r>
    </w:p>
    <w:bookmarkEnd w:id="4275"/>
    <w:bookmarkStart w:name="z4281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Должен знать:</w:t>
      </w:r>
    </w:p>
    <w:bookmarkEnd w:id="4276"/>
    <w:bookmarkStart w:name="z4282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и провешивание криволинейных поверхностей;</w:t>
      </w:r>
    </w:p>
    <w:bookmarkEnd w:id="4277"/>
    <w:bookmarkStart w:name="z4283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дозировки красителей для получения массы необходимого цвета;</w:t>
      </w:r>
    </w:p>
    <w:bookmarkEnd w:id="4278"/>
    <w:bookmarkStart w:name="z4284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камня, применяемого для саженой мозаики;</w:t>
      </w:r>
    </w:p>
    <w:bookmarkEnd w:id="4279"/>
    <w:bookmarkStart w:name="z4285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рисунка;</w:t>
      </w:r>
    </w:p>
    <w:bookmarkEnd w:id="4280"/>
    <w:bookmarkStart w:name="z4286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приготовления раствора.</w:t>
      </w:r>
    </w:p>
    <w:bookmarkEnd w:id="4281"/>
    <w:bookmarkStart w:name="z4287" w:id="4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231. Мозаичник, 6 разряд</w:t>
      </w:r>
    </w:p>
    <w:bookmarkEnd w:id="4282"/>
    <w:bookmarkStart w:name="z4288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bookmarkEnd w:id="4283"/>
    <w:bookmarkStart w:name="z4289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художественно - декоративных мозаичных покрытий по рисункам и эскизам художника;</w:t>
      </w:r>
    </w:p>
    <w:bookmarkEnd w:id="4284"/>
    <w:bookmarkStart w:name="z4290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мозаичных покрытий по рисункам из лома мрамора, полированного гранита, смальты и иного покрытия, укладываемых непосредственного на раствор (саженая мозаика);</w:t>
      </w:r>
    </w:p>
    <w:bookmarkEnd w:id="4285"/>
    <w:bookmarkStart w:name="z4291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мозаичных полов и архитектурных деталей.</w:t>
      </w:r>
    </w:p>
    <w:bookmarkEnd w:id="4286"/>
    <w:bookmarkStart w:name="z4292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bookmarkEnd w:id="4287"/>
    <w:bookmarkStart w:name="z4293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разбивки поверхностей под художественно-декоративные покрытия;</w:t>
      </w:r>
    </w:p>
    <w:bookmarkEnd w:id="4288"/>
    <w:bookmarkStart w:name="z4294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декоративных покрытий по рисункам и эскизам;</w:t>
      </w:r>
    </w:p>
    <w:bookmarkEnd w:id="4289"/>
    <w:bookmarkStart w:name="z4295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(реставрации) старинных мозаичных полов и деталей архитектурного оформления.</w:t>
      </w:r>
    </w:p>
    <w:bookmarkEnd w:id="4290"/>
    <w:bookmarkStart w:name="z4296" w:id="4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232. Такелажник на монтаже 2 разряд</w:t>
      </w:r>
    </w:p>
    <w:bookmarkEnd w:id="4291"/>
    <w:bookmarkStart w:name="z4297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bookmarkEnd w:id="4292"/>
    <w:bookmarkStart w:name="z4298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строительных конструкций и технологического оборудования инвентарными стропами за специальные приспособления, монтажные петли, крюки;</w:t>
      </w:r>
    </w:p>
    <w:bookmarkEnd w:id="4293"/>
    <w:bookmarkStart w:name="z4299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расстроповка на месте монтажа и установки.</w:t>
      </w:r>
    </w:p>
    <w:bookmarkEnd w:id="4294"/>
    <w:bookmarkStart w:name="z4300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Должен знать:</w:t>
      </w:r>
    </w:p>
    <w:bookmarkEnd w:id="4295"/>
    <w:bookmarkStart w:name="z4301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инвентарных стропов, захватывающих средств, такелажной оснастки и допустимые нормы нагрузки на них;</w:t>
      </w:r>
    </w:p>
    <w:bookmarkEnd w:id="4296"/>
    <w:bookmarkStart w:name="z4302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строительных конструкций и оборудования на рабочие места монтажа;</w:t>
      </w:r>
    </w:p>
    <w:bookmarkEnd w:id="4297"/>
    <w:bookmarkStart w:name="z4303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сигнализации при монтаже конструкций и оборудования.</w:t>
      </w:r>
    </w:p>
    <w:bookmarkEnd w:id="4298"/>
    <w:bookmarkStart w:name="z4304" w:id="4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233. Такелажник на монтаже, 3 разряд</w:t>
      </w:r>
    </w:p>
    <w:bookmarkEnd w:id="4299"/>
    <w:bookmarkStart w:name="z4305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bookmarkEnd w:id="4300"/>
    <w:bookmarkStart w:name="z4306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на рабочих местах строительных конструкций и технологического оборудования массой до 10 тонн;</w:t>
      </w:r>
    </w:p>
    <w:bookmarkEnd w:id="4301"/>
    <w:bookmarkStart w:name="z4307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оттяжками;</w:t>
      </w:r>
    </w:p>
    <w:bookmarkEnd w:id="4302"/>
    <w:bookmarkStart w:name="z4308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и наматывание канатов;</w:t>
      </w:r>
    </w:p>
    <w:bookmarkEnd w:id="4303"/>
    <w:bookmarkStart w:name="z4309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такелажных узлов (прямой, гаечный и крюковой узлы, мертвая и крестовая петли);</w:t>
      </w:r>
    </w:p>
    <w:bookmarkEnd w:id="4304"/>
    <w:bookmarkStart w:name="z4310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стальных канатов болтовыми зажимами;</w:t>
      </w:r>
    </w:p>
    <w:bookmarkEnd w:id="4305"/>
    <w:bookmarkStart w:name="z4311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опускание строительных конструкций и оборудования вручную и механизмами на место монтажа;</w:t>
      </w:r>
    </w:p>
    <w:bookmarkEnd w:id="4306"/>
    <w:bookmarkStart w:name="z4312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блоков, талей, полиспастов, лебедок и домкратов грузоподъемностью до 10 тонн.</w:t>
      </w:r>
    </w:p>
    <w:bookmarkEnd w:id="4307"/>
    <w:bookmarkStart w:name="z4313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4308"/>
    <w:bookmarkStart w:name="z4314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простого такелажного оборудования  и приспособлений;</w:t>
      </w:r>
    </w:p>
    <w:bookmarkEnd w:id="4309"/>
    <w:bookmarkStart w:name="z4315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его пользования;</w:t>
      </w:r>
    </w:p>
    <w:bookmarkEnd w:id="4310"/>
    <w:bookmarkStart w:name="z4316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расстроповки строительных конструкций и оборудования;</w:t>
      </w:r>
    </w:p>
    <w:bookmarkEnd w:id="4311"/>
    <w:bookmarkStart w:name="z4317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такелажных  узлов и крепления стальных канатов болтовыми зажимами;</w:t>
      </w:r>
    </w:p>
    <w:bookmarkEnd w:id="4312"/>
    <w:bookmarkStart w:name="z4318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подъема и опускания строительных конструкций и оборудования ручными и механизированными средствами;</w:t>
      </w:r>
    </w:p>
    <w:bookmarkEnd w:id="4313"/>
    <w:bookmarkStart w:name="z4319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складирования строительных конструкций и оборудования при монтаже их на высоте и в стесненных условиях;</w:t>
      </w:r>
    </w:p>
    <w:bookmarkEnd w:id="4314"/>
    <w:bookmarkStart w:name="z4320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производству такелажных работ.</w:t>
      </w:r>
    </w:p>
    <w:bookmarkEnd w:id="4315"/>
    <w:bookmarkStart w:name="z4321" w:id="4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234. Такелажник на монтаже, 4 разряд</w:t>
      </w:r>
    </w:p>
    <w:bookmarkEnd w:id="4316"/>
    <w:bookmarkStart w:name="z4322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4317"/>
    <w:bookmarkStart w:name="z4323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строительных конструкций и технологического оборудования массой свыше 10 до 25 тонн;</w:t>
      </w:r>
    </w:p>
    <w:bookmarkEnd w:id="4318"/>
    <w:bookmarkStart w:name="z4324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блоков, талей и полиспастов грузоподъемностью свыше 10 до 25 тонн;</w:t>
      </w:r>
    </w:p>
    <w:bookmarkEnd w:id="4319"/>
    <w:bookmarkStart w:name="z4325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снятие временных расчалок и оттяжек при монтаже строительных конструкций и оборудования;</w:t>
      </w:r>
    </w:p>
    <w:bookmarkEnd w:id="4320"/>
    <w:bookmarkStart w:name="z4326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якорей усилием до 245 "кН" (до 25 силы трения рамы лебедки об опорную поверхность);</w:t>
      </w:r>
    </w:p>
    <w:bookmarkEnd w:id="4321"/>
    <w:bookmarkStart w:name="z4327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тросом полиспастов грузоподъемностью до 25 тонн;</w:t>
      </w:r>
    </w:p>
    <w:bookmarkEnd w:id="4322"/>
    <w:bookmarkStart w:name="z4328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монтаже временных клетей высотой до 1,5 метров из шпал;</w:t>
      </w:r>
    </w:p>
    <w:bookmarkEnd w:id="4323"/>
    <w:bookmarkStart w:name="z4329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перемещение и опускание с помощью ручных  и механизированных средств, строительных конструкций и оборудования массой свыше 10 до 25 тонн железобетонных и металлических  ферм, мостовых кранов, холодильников, теплообменников, вакуум-сушилок, кислотных башен, сепараторов, рефрижераторов, кристаллизаторов, насосов, вентиляторов, блоков и узлов трубопроводов, испарителей и иного технологического оборудования;</w:t>
      </w:r>
    </w:p>
    <w:bookmarkEnd w:id="4324"/>
    <w:bookmarkStart w:name="z4330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при укрупнении металлоконструкций (царг) диффузоров на отметке "+ 320" метров дымовой трубы;</w:t>
      </w:r>
    </w:p>
    <w:bookmarkEnd w:id="4325"/>
    <w:bookmarkStart w:name="z4331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конструкций и сборочных площадок внутри высотных сооружений.</w:t>
      </w:r>
    </w:p>
    <w:bookmarkEnd w:id="4326"/>
    <w:bookmarkStart w:name="z4332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Должен знать:</w:t>
      </w:r>
    </w:p>
    <w:bookmarkEnd w:id="4327"/>
    <w:bookmarkStart w:name="z4333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такелажного оборудования и приспособлений;</w:t>
      </w:r>
    </w:p>
    <w:bookmarkEnd w:id="4328"/>
    <w:bookmarkStart w:name="z4334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такелажных узлов, стропов и захватов, применяемых для подъема и спуска строительных конструкций и оборудования;</w:t>
      </w:r>
    </w:p>
    <w:bookmarkEnd w:id="4329"/>
    <w:bookmarkStart w:name="z4335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винтовых, реечных и гидравлических домкратов;</w:t>
      </w:r>
    </w:p>
    <w:bookmarkEnd w:id="4330"/>
    <w:bookmarkStart w:name="z4336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лучевых траверс и способы строповки ими;</w:t>
      </w:r>
    </w:p>
    <w:bookmarkEnd w:id="4331"/>
    <w:bookmarkStart w:name="z4337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выполнению такелажных работ на сборочных площадках высотных сооружений.</w:t>
      </w:r>
    </w:p>
    <w:bookmarkEnd w:id="4332"/>
    <w:bookmarkStart w:name="z4338" w:id="4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235. Такелажник на монтаже, 5 разряд</w:t>
      </w:r>
    </w:p>
    <w:bookmarkEnd w:id="4333"/>
    <w:bookmarkStart w:name="z4339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работ:</w:t>
      </w:r>
    </w:p>
    <w:bookmarkEnd w:id="4334"/>
    <w:bookmarkStart w:name="z4340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тяжеловесных строительных конструкций и технологического оборудования;</w:t>
      </w:r>
    </w:p>
    <w:bookmarkEnd w:id="4335"/>
    <w:bookmarkStart w:name="z4341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универсальных стропов;</w:t>
      </w:r>
    </w:p>
    <w:bookmarkEnd w:id="4336"/>
    <w:bookmarkStart w:name="z4342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блоков, талей, полиспастов, поворотных стрел и кран-балок грузоподъемностью свыше 25 до 60 тонн;</w:t>
      </w:r>
    </w:p>
    <w:bookmarkEnd w:id="4337"/>
    <w:bookmarkStart w:name="z4343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стальных канатов оснастка грузоподъемных мачт, шевров, полиспастов и отводных блоков грузоподъемностью до 60 тонн;</w:t>
      </w:r>
    </w:p>
    <w:bookmarkEnd w:id="4338"/>
    <w:bookmarkStart w:name="z4344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полиспастов на мачтах и конструкциях, крепление отводных блоков;</w:t>
      </w:r>
    </w:p>
    <w:bookmarkEnd w:id="4339"/>
    <w:bookmarkStart w:name="z4345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такелажного оборудования;</w:t>
      </w:r>
    </w:p>
    <w:bookmarkEnd w:id="4340"/>
    <w:bookmarkStart w:name="z4346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якорей усилием свыше 245 до 588 "кН" (свыше 25 до 60 силы трения рамы лебедки об опорную поверхность);</w:t>
      </w:r>
    </w:p>
    <w:bookmarkEnd w:id="4341"/>
    <w:bookmarkStart w:name="z4347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установка и разборка монтажных мачт и шевров грузоподъемностью до 60 тонн;</w:t>
      </w:r>
    </w:p>
    <w:bookmarkEnd w:id="4342"/>
    <w:bookmarkStart w:name="z4348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эстакад;</w:t>
      </w:r>
    </w:p>
    <w:bookmarkEnd w:id="4343"/>
    <w:bookmarkStart w:name="z4349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перемещение и опускание с помощью мачт, кранов шевров, неподвижных и падающих стрел строительных конструкций и оборудования массой свыше 25 до 60 тонн: железобетонных, металлических и деревянных ферм и мостовых кранов, пролетных строений мостов, металлических доменных кожухов, кауперов, скрубберов, газгольдеров, трубчатых воздухонагревателей, газо-воздухо-водов, пылеуловителей, контакторов, компрессоров и иного технологического оборудования.</w:t>
      </w:r>
    </w:p>
    <w:bookmarkEnd w:id="4344"/>
    <w:bookmarkStart w:name="z4350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Должен знать:</w:t>
      </w:r>
    </w:p>
    <w:bookmarkEnd w:id="4345"/>
    <w:bookmarkStart w:name="z4351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пользования, способы оснастки и испытаний грузоподъемных средств, применяемых при монтаже;</w:t>
      </w:r>
    </w:p>
    <w:bookmarkEnd w:id="4346"/>
    <w:bookmarkStart w:name="z4352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стальных канатов для различных такелажных работ - методы испытаний;</w:t>
      </w:r>
    </w:p>
    <w:bookmarkEnd w:id="4347"/>
    <w:bookmarkStart w:name="z4353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смазки и службы их;</w:t>
      </w:r>
    </w:p>
    <w:bookmarkEnd w:id="4348"/>
    <w:bookmarkStart w:name="z4354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расстроповки тяжеловесных строительных конструкции и с оборудования.</w:t>
      </w:r>
    </w:p>
    <w:bookmarkEnd w:id="4349"/>
    <w:bookmarkStart w:name="z4355" w:id="4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236. Такелажник на монтаже, 6 разряд</w:t>
      </w:r>
    </w:p>
    <w:bookmarkEnd w:id="4350"/>
    <w:bookmarkStart w:name="z4356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Характеристика работ:</w:t>
      </w:r>
    </w:p>
    <w:bookmarkEnd w:id="4351"/>
    <w:bookmarkStart w:name="z4357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оснастка, установка и передвижка монтажных мачт грузоподъемностью свыше 60 до 120 тонн;</w:t>
      </w:r>
    </w:p>
    <w:bookmarkEnd w:id="4352"/>
    <w:bookmarkStart w:name="z4358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строповка, подъем и расстроповка строительных конструкций и оборудования массой свыше 60 до 120 тонн;</w:t>
      </w:r>
    </w:p>
    <w:bookmarkEnd w:id="4353"/>
    <w:bookmarkStart w:name="z4359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строповка, подъем и расстроповка на монтажные отметки технологического оборудования и аппаратов со смонтированными на них технологическими трубопроводами (обвязкой), общей массой свыше 60 до 120 тонн: технологических колонн, мельниц, обжиговых печей, абсорбционных башен, де-асфальтизаторов, адсорберов, реакционных камер, холодильников-крекингов; </w:t>
      </w:r>
    </w:p>
    <w:bookmarkEnd w:id="4354"/>
    <w:bookmarkStart w:name="z4360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опускание строительных конструкции и оборудования спаренными кранами, переоборудованными кранами с расчаленной стрелой, с временной опорной стойкой под стрелу, с помощью падающей стрелы и шевров;</w:t>
      </w:r>
    </w:p>
    <w:bookmarkEnd w:id="4355"/>
    <w:bookmarkStart w:name="z4361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технологического оборудования и строительных конструкций укрупненными блоками;</w:t>
      </w:r>
    </w:p>
    <w:bookmarkEnd w:id="4356"/>
    <w:bookmarkStart w:name="z4362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 месту монтажа тяжеловесных и крупногабаритных грузов;</w:t>
      </w:r>
    </w:p>
    <w:bookmarkEnd w:id="4357"/>
    <w:bookmarkStart w:name="z4363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якорей усилием свыше 588 "кН" (свыше 60 силы трения рамы лебедки об опорную поверхность).</w:t>
      </w:r>
    </w:p>
    <w:bookmarkEnd w:id="4358"/>
    <w:bookmarkStart w:name="z4364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Должен знать:</w:t>
      </w:r>
    </w:p>
    <w:bookmarkEnd w:id="4359"/>
    <w:bookmarkStart w:name="z4365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сложных такелажных работ;</w:t>
      </w:r>
    </w:p>
    <w:bookmarkEnd w:id="4360"/>
    <w:bookmarkStart w:name="z4366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подъема и опускания строительных конструкций и оборудования при помощи монтажных мачт, спаренными кранами, переоборудованными кранами с использованием расчаленной стрелы, спаренными кранами с ригелями и иными способами;</w:t>
      </w:r>
    </w:p>
    <w:bookmarkEnd w:id="4361"/>
    <w:bookmarkStart w:name="z4367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балансных траверс при работе спаренными кранами;</w:t>
      </w:r>
    </w:p>
    <w:bookmarkEnd w:id="4362"/>
    <w:bookmarkStart w:name="z4368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 к месту монтажа тяжеловесных и крупногабаритных грузов;</w:t>
      </w:r>
    </w:p>
    <w:bookmarkEnd w:id="4363"/>
    <w:bookmarkStart w:name="z4369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особо сложной нетиповой строповки конструкций и пространственных блоков конструкций.</w:t>
      </w:r>
    </w:p>
    <w:bookmarkEnd w:id="4364"/>
    <w:bookmarkStart w:name="z4370" w:id="4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237. Кровельщик по рулонным кровлям и по кровлям из штучных материалов, 2 разряд</w:t>
      </w:r>
    </w:p>
    <w:bookmarkEnd w:id="4365"/>
    <w:bookmarkStart w:name="z4371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bookmarkEnd w:id="4366"/>
    <w:bookmarkStart w:name="z4372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рулонных материалов от посыпки;</w:t>
      </w:r>
    </w:p>
    <w:bookmarkEnd w:id="4367"/>
    <w:bookmarkStart w:name="z4373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двухстороннего рубероида и беспокровных рулонных материалов;</w:t>
      </w:r>
    </w:p>
    <w:bookmarkEnd w:id="4368"/>
    <w:bookmarkStart w:name="z4374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огрунтовка оснований вручную под наклейку;</w:t>
      </w:r>
    </w:p>
    <w:bookmarkEnd w:id="4369"/>
    <w:bookmarkStart w:name="z4375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укатка катком рулонного ковра;</w:t>
      </w:r>
    </w:p>
    <w:bookmarkEnd w:id="4370"/>
    <w:bookmarkStart w:name="z4376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рулонных и штучных материалов;</w:t>
      </w:r>
    </w:p>
    <w:bookmarkEnd w:id="4371"/>
    <w:bookmarkStart w:name="z4377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углов у листов и плиток;</w:t>
      </w:r>
    </w:p>
    <w:bookmarkEnd w:id="4372"/>
    <w:bookmarkStart w:name="z4378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отверстий;</w:t>
      </w:r>
    </w:p>
    <w:bookmarkEnd w:id="4373"/>
    <w:bookmarkStart w:name="z4379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листов, плиток, и черепицы;</w:t>
      </w:r>
    </w:p>
    <w:bookmarkEnd w:id="4374"/>
    <w:bookmarkStart w:name="z4380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для промазки стыков и швов;</w:t>
      </w:r>
    </w:p>
    <w:bookmarkEnd w:id="4375"/>
    <w:bookmarkStart w:name="z4381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и промазка раствором швов между черепицами;</w:t>
      </w:r>
    </w:p>
    <w:bookmarkEnd w:id="4376"/>
    <w:bookmarkStart w:name="z4382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кровли из штучных и рулонных материалов.</w:t>
      </w:r>
    </w:p>
    <w:bookmarkEnd w:id="4377"/>
    <w:bookmarkStart w:name="z4383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Должен знать:</w:t>
      </w:r>
    </w:p>
    <w:bookmarkEnd w:id="4378"/>
    <w:bookmarkStart w:name="z4384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рулонных и штучных материалов и способы их обработки;</w:t>
      </w:r>
    </w:p>
    <w:bookmarkEnd w:id="4379"/>
    <w:bookmarkStart w:name="z4385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огрунтовки оснований и приготовления растворов для промазки стыков между листами;</w:t>
      </w:r>
    </w:p>
    <w:bookmarkEnd w:id="4380"/>
    <w:bookmarkStart w:name="z4386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укатки покрытий после наклейки;</w:t>
      </w:r>
    </w:p>
    <w:bookmarkEnd w:id="4381"/>
    <w:bookmarkStart w:name="z4387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простых кровель.</w:t>
      </w:r>
    </w:p>
    <w:bookmarkEnd w:id="4382"/>
    <w:bookmarkStart w:name="z4388" w:id="4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238. Кровельщик по рулонным кровлям ипо кровлям из штучных материалов, 3 разряд</w:t>
      </w:r>
    </w:p>
    <w:bookmarkEnd w:id="4383"/>
    <w:bookmarkStart w:name="z4389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4384"/>
    <w:bookmarkStart w:name="z4390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 и грунтовок;</w:t>
      </w:r>
    </w:p>
    <w:bookmarkEnd w:id="4385"/>
    <w:bookmarkStart w:name="z4391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покрытий и ремонт одно - двухскатных крыш рулонными и мастичными материалами;</w:t>
      </w:r>
    </w:p>
    <w:bookmarkEnd w:id="4386"/>
    <w:bookmarkStart w:name="z4392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одно - двухскатных  крыш асбестоцементными листами и плитками(шифером), черепицей - глиняной и цементно – песчаной;</w:t>
      </w:r>
    </w:p>
    <w:bookmarkEnd w:id="4387"/>
    <w:bookmarkStart w:name="z4393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крыш наплавляемым рубероидом, рулонными типа "Кровляэласт", "Изопласт", "Бикрост", "Бикропласт", "Унифлекс", "Линекром" и иные типы;</w:t>
      </w:r>
    </w:p>
    <w:bookmarkEnd w:id="4388"/>
    <w:bookmarkStart w:name="z4394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дополнительного слоя ковра с пришивкой гроздями при устройстве кровель на простых крышах по деревянному основанию;</w:t>
      </w:r>
    </w:p>
    <w:bookmarkEnd w:id="4389"/>
    <w:bookmarkStart w:name="z4395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рулонных кровель стекловолокном;</w:t>
      </w:r>
    </w:p>
    <w:bookmarkEnd w:id="4390"/>
    <w:bookmarkStart w:name="z4396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поверхности готового ковра горячей мастикой с посыпкой песком или мелким гравием;</w:t>
      </w:r>
    </w:p>
    <w:bookmarkEnd w:id="4391"/>
    <w:bookmarkStart w:name="z4397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фахверковых стен зданий асбестовыми плитками.</w:t>
      </w:r>
    </w:p>
    <w:bookmarkEnd w:id="4392"/>
    <w:bookmarkStart w:name="z4398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Должен знать:</w:t>
      </w:r>
    </w:p>
    <w:bookmarkEnd w:id="4393"/>
    <w:bookmarkStart w:name="z4399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рулонных, мастичных и штучных кровельных материалов;</w:t>
      </w:r>
    </w:p>
    <w:bookmarkEnd w:id="4394"/>
    <w:bookmarkStart w:name="z4400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ремонта и устройства покрытий рулонными и штучными материалами крыш простой формы;</w:t>
      </w:r>
    </w:p>
    <w:bookmarkEnd w:id="4395"/>
    <w:bookmarkStart w:name="z4401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холодных и горячих мастик;</w:t>
      </w:r>
    </w:p>
    <w:bookmarkEnd w:id="4396"/>
    <w:bookmarkStart w:name="z4402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просушки, просеивания и подогрева наполнителей;</w:t>
      </w:r>
    </w:p>
    <w:bookmarkEnd w:id="4397"/>
    <w:bookmarkStart w:name="z4403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обращения с агрегатами и приспособлениями для разогрева наплавляемого рубероида;</w:t>
      </w:r>
    </w:p>
    <w:bookmarkEnd w:id="4398"/>
    <w:bookmarkStart w:name="z4404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покрытий крыш.</w:t>
      </w:r>
    </w:p>
    <w:bookmarkEnd w:id="4399"/>
    <w:bookmarkStart w:name="z4405" w:id="4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239. Кровельщик по рулонным кровлям и по кровлям из штучных материалов, 4 разряд</w:t>
      </w:r>
    </w:p>
    <w:bookmarkEnd w:id="4400"/>
    <w:bookmarkStart w:name="z4406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Характеристика работ:</w:t>
      </w:r>
    </w:p>
    <w:bookmarkEnd w:id="4401"/>
    <w:bookmarkStart w:name="z4407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покрытий и ремонт трех- и четырехскатных, шатровых, мансардных и вальмовых, "Т" и "Г" образных в плане крыш из рулонных материалов;</w:t>
      </w:r>
    </w:p>
    <w:bookmarkEnd w:id="4402"/>
    <w:bookmarkStart w:name="z4408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трех- и четырехскатных, шатровых, мансардных и вальмовых, "Т" и "Г" образных в плане крыш асбестоцементными листами или плитками (шифером), черепицей;</w:t>
      </w:r>
    </w:p>
    <w:bookmarkEnd w:id="4403"/>
    <w:bookmarkStart w:name="z4409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вертикальных поверхностей наплавляемым  рубероидом;</w:t>
      </w:r>
    </w:p>
    <w:bookmarkEnd w:id="4404"/>
    <w:bookmarkStart w:name="z4410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тиоколового и акрилового герметика кистью и механизированным способом;</w:t>
      </w:r>
    </w:p>
    <w:bookmarkEnd w:id="4405"/>
    <w:bookmarkStart w:name="z4411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обделка коньков, ребер и слуховых окон штучными материалами;</w:t>
      </w:r>
    </w:p>
    <w:bookmarkEnd w:id="4406"/>
    <w:bookmarkStart w:name="z4412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огрунтовка оснований с помощью распылителей.</w:t>
      </w:r>
    </w:p>
    <w:bookmarkEnd w:id="4407"/>
    <w:bookmarkStart w:name="z4413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Должен знать:</w:t>
      </w:r>
    </w:p>
    <w:bookmarkEnd w:id="4408"/>
    <w:bookmarkStart w:name="z4414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покрытий и ремонта крыш средней сложности из рулонных и штучных кровельных материалов;</w:t>
      </w:r>
    </w:p>
    <w:bookmarkEnd w:id="4409"/>
    <w:bookmarkStart w:name="z4415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распылителей для нанесения мастик и грунтовок, водосточных воронок в плоской кровле и патрубков для прохода труб через кровлю;</w:t>
      </w:r>
    </w:p>
    <w:bookmarkEnd w:id="4410"/>
    <w:bookmarkStart w:name="z4416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механизированной обработки штучных кровельных материалов.</w:t>
      </w:r>
    </w:p>
    <w:bookmarkEnd w:id="4411"/>
    <w:bookmarkStart w:name="z4417" w:id="4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240. Кровельщик по рулонным кровлям и по кровлям из штучных материалов, 5 разряд</w:t>
      </w:r>
    </w:p>
    <w:bookmarkEnd w:id="4412"/>
    <w:bookmarkStart w:name="z4418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bookmarkEnd w:id="4413"/>
    <w:bookmarkStart w:name="z4419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покрытий из рулонных и штучных кровельных материалов купольных, конусообразных, сводчатых и иных сложных кровель;</w:t>
      </w:r>
    </w:p>
    <w:bookmarkEnd w:id="4414"/>
    <w:bookmarkStart w:name="z4420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мастичных кровель;</w:t>
      </w:r>
    </w:p>
    <w:bookmarkEnd w:id="4415"/>
    <w:bookmarkStart w:name="z4421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кровель одно и двухскатных крыш машинами для наклейки рулонных материалов;</w:t>
      </w:r>
    </w:p>
    <w:bookmarkEnd w:id="4416"/>
    <w:bookmarkStart w:name="z4422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обделка внутренних водостоков и покрытие межфонарных зон и разжелобков рулонными материалами;</w:t>
      </w:r>
    </w:p>
    <w:bookmarkEnd w:id="4417"/>
    <w:bookmarkStart w:name="z4423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кровель из армогидробутила, ковролита, изопласта и иных аналогичных материалов.</w:t>
      </w:r>
    </w:p>
    <w:bookmarkEnd w:id="4418"/>
    <w:bookmarkStart w:name="z4424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Должен знать:</w:t>
      </w:r>
    </w:p>
    <w:bookmarkEnd w:id="4419"/>
    <w:bookmarkStart w:name="z4425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покрытия и ремонта крыш сложной формы из рулонных штучных материалов;</w:t>
      </w:r>
    </w:p>
    <w:bookmarkEnd w:id="4420"/>
    <w:bookmarkStart w:name="z4426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устройства примыкании различных видов;</w:t>
      </w:r>
    </w:p>
    <w:bookmarkEnd w:id="4421"/>
    <w:bookmarkStart w:name="z4427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машин, применяемых для наклейки рулонных материалов;</w:t>
      </w:r>
    </w:p>
    <w:bookmarkEnd w:id="4422"/>
    <w:bookmarkStart w:name="z4428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покрытий кровель сложной формы.</w:t>
      </w:r>
    </w:p>
    <w:bookmarkEnd w:id="4423"/>
    <w:bookmarkStart w:name="z4429" w:id="4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241. Огнеупорщик 2 разряд</w:t>
      </w:r>
    </w:p>
    <w:bookmarkEnd w:id="4424"/>
    <w:bookmarkStart w:name="z4430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bookmarkEnd w:id="4425"/>
    <w:bookmarkStart w:name="z4431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огнеупорных и строительных растворов вручную;</w:t>
      </w:r>
    </w:p>
    <w:bookmarkEnd w:id="4426"/>
    <w:bookmarkStart w:name="z4432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огнеупорного и керамического кирпича и изделий на основе волокнистых материалов;</w:t>
      </w:r>
    </w:p>
    <w:bookmarkEnd w:id="4427"/>
    <w:bookmarkStart w:name="z4433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огнеупорных порошков;</w:t>
      </w:r>
    </w:p>
    <w:bookmarkEnd w:id="4428"/>
    <w:bookmarkStart w:name="z4434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заслонов после отлива горшков со стекломассой;</w:t>
      </w:r>
    </w:p>
    <w:bookmarkEnd w:id="4429"/>
    <w:bookmarkStart w:name="z4435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кладки массивов и выстилок из керамического кирпича;</w:t>
      </w:r>
    </w:p>
    <w:bookmarkEnd w:id="4430"/>
    <w:bookmarkStart w:name="z4436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огнеупорного кирпича от грязи и раствора;</w:t>
      </w:r>
    </w:p>
    <w:bookmarkEnd w:id="4431"/>
    <w:bookmarkStart w:name="z4437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огнеупоров с укладкой в штабеля и на поддоны.</w:t>
      </w:r>
    </w:p>
    <w:bookmarkEnd w:id="4432"/>
    <w:bookmarkStart w:name="z4438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4433"/>
    <w:bookmarkStart w:name="z4439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правила сортировки огнеупоров;</w:t>
      </w:r>
    </w:p>
    <w:bookmarkEnd w:id="4434"/>
    <w:bookmarkStart w:name="z4440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строительных и простых огнеупорных растворов;</w:t>
      </w:r>
    </w:p>
    <w:bookmarkEnd w:id="4435"/>
    <w:bookmarkStart w:name="z4441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из керамического кирпича.</w:t>
      </w:r>
    </w:p>
    <w:bookmarkEnd w:id="4436"/>
    <w:bookmarkStart w:name="z4442" w:id="4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242. Огнеупорщик, 3 разряд</w:t>
      </w:r>
    </w:p>
    <w:bookmarkEnd w:id="4437"/>
    <w:bookmarkStart w:name="z4443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Характеристика работ:</w:t>
      </w:r>
    </w:p>
    <w:bookmarkEnd w:id="4438"/>
    <w:bookmarkStart w:name="z4444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массивов и выстилок из керамического, теплоизоляционного кирпича и волокнистых плит;</w:t>
      </w:r>
    </w:p>
    <w:bookmarkEnd w:id="4439"/>
    <w:bookmarkStart w:name="z4445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полостей половником и забутовка;</w:t>
      </w:r>
    </w:p>
    <w:bookmarkEnd w:id="4440"/>
    <w:bookmarkStart w:name="z4446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кладки порошкообразными материалами, асбестовым картоном и шнуром;</w:t>
      </w:r>
    </w:p>
    <w:bookmarkEnd w:id="4441"/>
    <w:bookmarkStart w:name="z4447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асбестовым шнуром и минераловатными плитами мест прохода экранных труб (котлов) через обмуровку;</w:t>
      </w:r>
    </w:p>
    <w:bookmarkEnd w:id="4442"/>
    <w:bookmarkStart w:name="z4448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огнеупорных растворов (кроме специальных) и жаростойких бетонов вручную;</w:t>
      </w:r>
    </w:p>
    <w:bookmarkEnd w:id="4443"/>
    <w:bookmarkStart w:name="z4449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маркировка фасонных огнеупорных изделий (кроме специальных марок) с укладкой в штабеля;</w:t>
      </w:r>
    </w:p>
    <w:bookmarkEnd w:id="4444"/>
    <w:bookmarkStart w:name="z4450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кладки из огнеупорного кирпича и фасонных изделий (кроме специальных марок).</w:t>
      </w:r>
    </w:p>
    <w:bookmarkEnd w:id="4445"/>
    <w:bookmarkStart w:name="z4451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Должен знать:</w:t>
      </w:r>
    </w:p>
    <w:bookmarkEnd w:id="4446"/>
    <w:bookmarkStart w:name="z4452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огнеупорных растворов и жаростойких бетонов;</w:t>
      </w:r>
    </w:p>
    <w:bookmarkEnd w:id="4447"/>
    <w:bookmarkStart w:name="z4453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основных огнеупорных материалов, растворов и изделий на основе каолинового волокна;</w:t>
      </w:r>
    </w:p>
    <w:bookmarkEnd w:id="4448"/>
    <w:bookmarkStart w:name="z4454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огнеупоров по их форме и размерам;</w:t>
      </w:r>
    </w:p>
    <w:bookmarkEnd w:id="4449"/>
    <w:bookmarkStart w:name="z4455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кладки из огнеупорного кирпича и сортировки фасонных огнеупорных изделий (кроме специальных марок).</w:t>
      </w:r>
    </w:p>
    <w:bookmarkEnd w:id="4450"/>
    <w:bookmarkStart w:name="z4456" w:id="4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243. Огнеупорщик, 4 разряд</w:t>
      </w:r>
    </w:p>
    <w:bookmarkEnd w:id="4451"/>
    <w:bookmarkStart w:name="z4457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Характеристика работ:</w:t>
      </w:r>
    </w:p>
    <w:bookmarkEnd w:id="4452"/>
    <w:bookmarkStart w:name="z4458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керамического кирпича и волокнистых плит прямолинейных стен и из огнеупорного кирпича массивов, выстилок, подов и насадок;</w:t>
      </w:r>
    </w:p>
    <w:bookmarkEnd w:id="4453"/>
    <w:bookmarkStart w:name="z4459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 ремонт шахтных печей, вагранок для плавки чугуна;</w:t>
      </w:r>
    </w:p>
    <w:bookmarkEnd w:id="4454"/>
    <w:bookmarkStart w:name="z4460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вагонеток, смазка пода огнеупорным раствором при обжиге керамических изделий;</w:t>
      </w:r>
    </w:p>
    <w:bookmarkEnd w:id="4455"/>
    <w:bookmarkStart w:name="z4461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стекловаренных и отжигательных печей и иных печных установок;</w:t>
      </w:r>
    </w:p>
    <w:bookmarkEnd w:id="4456"/>
    <w:bookmarkStart w:name="z4462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изоляционная огнеупорная кладка при футеровке газо и воздухопроводов;</w:t>
      </w:r>
    </w:p>
    <w:bookmarkEnd w:id="4457"/>
    <w:bookmarkStart w:name="z4463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огнеупорным бетоном и изоляционными массами выдвижных подов, противней, дверок, зазоров;</w:t>
      </w:r>
    </w:p>
    <w:bookmarkEnd w:id="4458"/>
    <w:bookmarkStart w:name="z4464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углеродистых блоков и углеродистой массы;</w:t>
      </w:r>
    </w:p>
    <w:bookmarkEnd w:id="4459"/>
    <w:bookmarkStart w:name="z4465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ячеек, насадок, воздухонагревателей;</w:t>
      </w:r>
    </w:p>
    <w:bookmarkEnd w:id="4460"/>
    <w:bookmarkStart w:name="z4466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заданному составу специальных растворов, бетонов (кислотоупорные, жароупорные) и изоляционных масс;</w:t>
      </w:r>
    </w:p>
    <w:bookmarkEnd w:id="4461"/>
    <w:bookmarkStart w:name="z4467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конструктивная и пригоночная теска кирпича и углеродистых блоков по плоскости вручную;</w:t>
      </w:r>
    </w:p>
    <w:bookmarkEnd w:id="4462"/>
    <w:bookmarkStart w:name="z4468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огнеупорных фасонных изделий специальных марок, отбраковка их по наружному виду;</w:t>
      </w:r>
    </w:p>
    <w:bookmarkEnd w:id="4463"/>
    <w:bookmarkStart w:name="z4469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огнеупорной кладки из специальных марок;</w:t>
      </w:r>
    </w:p>
    <w:bookmarkEnd w:id="4464"/>
    <w:bookmarkStart w:name="z4470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котлов, укладка бетонных смесей на блоки котла;</w:t>
      </w:r>
    </w:p>
    <w:bookmarkEnd w:id="4465"/>
    <w:bookmarkStart w:name="z4471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несложной гарнитуры котлов;</w:t>
      </w:r>
    </w:p>
    <w:bookmarkEnd w:id="4466"/>
    <w:bookmarkStart w:name="z4472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огнеупорными составами наружных поверхностей.</w:t>
      </w:r>
    </w:p>
    <w:bookmarkEnd w:id="4467"/>
    <w:bookmarkStart w:name="z4473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Должен знать:</w:t>
      </w:r>
    </w:p>
    <w:bookmarkEnd w:id="4468"/>
    <w:bookmarkStart w:name="z4474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марки фасонных огнеупорных и термоизоляционных изделий;</w:t>
      </w:r>
    </w:p>
    <w:bookmarkEnd w:id="4469"/>
    <w:bookmarkStart w:name="z4475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углеродистых и жаростойких блоков, волокнистых плит и жаростойких бетонов;</w:t>
      </w:r>
    </w:p>
    <w:bookmarkEnd w:id="4470"/>
    <w:bookmarkStart w:name="z4476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порядок их приемки и хранения, виды и марки теплоизоляционных бетонов;</w:t>
      </w:r>
    </w:p>
    <w:bookmarkEnd w:id="4471"/>
    <w:bookmarkStart w:name="z4477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требования, предъявляемые к качеству кладки элементов промышленных печей;</w:t>
      </w:r>
    </w:p>
    <w:bookmarkEnd w:id="4472"/>
    <w:bookmarkStart w:name="z4478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торкретирования огнеупорными составами.</w:t>
      </w:r>
    </w:p>
    <w:bookmarkEnd w:id="4473"/>
    <w:bookmarkStart w:name="z4479" w:id="4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244. Огнеупорщик, 5 разряд</w:t>
      </w:r>
    </w:p>
    <w:bookmarkEnd w:id="4474"/>
    <w:bookmarkStart w:name="z4480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bookmarkEnd w:id="4475"/>
    <w:bookmarkStart w:name="z4481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регенераторов из нормального и фасонного огнеупорного кирпича;</w:t>
      </w:r>
    </w:p>
    <w:bookmarkEnd w:id="4476"/>
    <w:bookmarkStart w:name="z4482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перекрытий регенераторов и коксовых камер;</w:t>
      </w:r>
    </w:p>
    <w:bookmarkEnd w:id="4477"/>
    <w:bookmarkStart w:name="z4483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насадок регенераторов и воздухонагревателей;</w:t>
      </w:r>
    </w:p>
    <w:bookmarkEnd w:id="4478"/>
    <w:bookmarkStart w:name="z4484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сводов, переходных каналов и иных частей плавильных агрегатов специального назначения;</w:t>
      </w:r>
    </w:p>
    <w:bookmarkEnd w:id="4479"/>
    <w:bookmarkStart w:name="z4485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дверей и стояков;</w:t>
      </w:r>
    </w:p>
    <w:bookmarkEnd w:id="4480"/>
    <w:bookmarkStart w:name="z4486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криволинейных стен, сводов и арок печей из керамического и теплоизоляционного кирпича;</w:t>
      </w:r>
    </w:p>
    <w:bookmarkEnd w:id="4481"/>
    <w:bookmarkStart w:name="z4487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огнеупорного кирпича рабочих подов, сводов и арок печей при толщине швов до 2 миллиметров;</w:t>
      </w:r>
    </w:p>
    <w:bookmarkEnd w:id="4482"/>
    <w:bookmarkStart w:name="z4488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воздухо- и газо-проводов огнеупорным кирпичом;</w:t>
      </w:r>
    </w:p>
    <w:bookmarkEnd w:id="4483"/>
    <w:bookmarkStart w:name="z4489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огнеупорная набивка подов и зажигательных поясов;</w:t>
      </w:r>
    </w:p>
    <w:bookmarkEnd w:id="4484"/>
    <w:bookmarkStart w:name="z4490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элементов конструкций промышленных печей из жаростойких блоков;</w:t>
      </w:r>
    </w:p>
    <w:bookmarkEnd w:id="4485"/>
    <w:bookmarkStart w:name="z4491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сложной чугунной гарнитура в котлах;</w:t>
      </w:r>
    </w:p>
    <w:bookmarkEnd w:id="4486"/>
    <w:bookmarkStart w:name="z4492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углеродистой массы в швы и зазоры между углеродистыми блоками;</w:t>
      </w:r>
    </w:p>
    <w:bookmarkEnd w:id="4487"/>
    <w:bookmarkStart w:name="z4493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выравнивающего слоя из углеродистой массы;</w:t>
      </w:r>
    </w:p>
    <w:bookmarkEnd w:id="4488"/>
    <w:bookmarkStart w:name="z4494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под дно лещади домны жароупорного раствора и углеродистой пасты;</w:t>
      </w:r>
    </w:p>
    <w:bookmarkEnd w:id="4489"/>
    <w:bookmarkStart w:name="z4495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огнеупорными составами внутренних поверхностей (кроме реакторов);</w:t>
      </w:r>
    </w:p>
    <w:bookmarkEnd w:id="4490"/>
    <w:bookmarkStart w:name="z4496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конструктивная теска фасонных огнеупорных изделий по плоскости вручную;</w:t>
      </w:r>
    </w:p>
    <w:bookmarkEnd w:id="4491"/>
    <w:bookmarkStart w:name="z4497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обработка огнеупорного кирпича и углеродистых блоков;</w:t>
      </w:r>
    </w:p>
    <w:bookmarkEnd w:id="4492"/>
    <w:bookmarkStart w:name="z4498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огнеупорных изделий в горелки, лазы;</w:t>
      </w:r>
    </w:p>
    <w:bookmarkEnd w:id="4493"/>
    <w:bookmarkStart w:name="z4499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горизонтальных и вертикальных температурных швов;</w:t>
      </w:r>
    </w:p>
    <w:bookmarkEnd w:id="4494"/>
    <w:bookmarkStart w:name="z4500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бетонных смесей в места пережима топки, на пояса крепления труб экранов (котлов), в места сопряжения;</w:t>
      </w:r>
    </w:p>
    <w:bookmarkEnd w:id="4495"/>
    <w:bookmarkStart w:name="z4501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уплотнительной обмазки и набивных масс.</w:t>
      </w:r>
    </w:p>
    <w:bookmarkEnd w:id="4496"/>
    <w:bookmarkStart w:name="z4502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Должен знать:</w:t>
      </w:r>
    </w:p>
    <w:bookmarkEnd w:id="4497"/>
    <w:bookmarkStart w:name="z4503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механизмов для обработки огнеупорных материалов; </w:t>
      </w:r>
    </w:p>
    <w:bookmarkEnd w:id="4498"/>
    <w:bookmarkStart w:name="z4504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температуры эксплуатации промышленных печей и котлов, состав обмазок и набивок;</w:t>
      </w:r>
    </w:p>
    <w:bookmarkEnd w:id="4499"/>
    <w:bookmarkStart w:name="z4505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кладки конструктивных элементов промышленных печей и котло-агрегатов.</w:t>
      </w:r>
    </w:p>
    <w:bookmarkEnd w:id="4500"/>
    <w:bookmarkStart w:name="z4506" w:id="4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245. Огнеупорщик, 6 разряд</w:t>
      </w:r>
    </w:p>
    <w:bookmarkEnd w:id="4501"/>
    <w:bookmarkStart w:name="z4507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Характеристика работ:</w:t>
      </w:r>
    </w:p>
    <w:bookmarkEnd w:id="4502"/>
    <w:bookmarkStart w:name="z4508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огнеупорная кладка всех видов стен, подов, сводов и арок печей при толщине швов до 1 миллиметра;</w:t>
      </w:r>
    </w:p>
    <w:bookmarkEnd w:id="4503"/>
    <w:bookmarkStart w:name="z4509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углеродистых блоков насухо и на пасте;</w:t>
      </w:r>
    </w:p>
    <w:bookmarkEnd w:id="4504"/>
    <w:bookmarkStart w:name="z4510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головок коксовых печей, установка регистров и горелок;</w:t>
      </w:r>
    </w:p>
    <w:bookmarkEnd w:id="4505"/>
    <w:bookmarkStart w:name="z4511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верхнего ряда насадки после окончания кладки коксовой батареи;</w:t>
      </w:r>
    </w:p>
    <w:bookmarkEnd w:id="4506"/>
    <w:bookmarkStart w:name="z4512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котла под обмуровку по чертежам;</w:t>
      </w:r>
    </w:p>
    <w:bookmarkEnd w:id="4507"/>
    <w:bookmarkStart w:name="z4513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фигурная теска огнеупорного кирпича и фасонных изделий вручную; </w:t>
      </w:r>
    </w:p>
    <w:bookmarkEnd w:id="4508"/>
    <w:bookmarkStart w:name="z4514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огнеупорными составами реакторов.</w:t>
      </w:r>
    </w:p>
    <w:bookmarkEnd w:id="4509"/>
    <w:bookmarkStart w:name="z4515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Должен знать:</w:t>
      </w:r>
    </w:p>
    <w:bookmarkEnd w:id="4510"/>
    <w:bookmarkStart w:name="z4516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конструктивных элементов промышленных печей и котлов по заданным осям и отметкам;</w:t>
      </w:r>
    </w:p>
    <w:bookmarkEnd w:id="4511"/>
    <w:bookmarkStart w:name="z4517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углеродистых блоков и выполнения различных видов огнеупорной кладки;</w:t>
      </w:r>
    </w:p>
    <w:bookmarkEnd w:id="4512"/>
    <w:bookmarkStart w:name="z4518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сочленения обмуровки со стальными конструкциями.</w:t>
      </w:r>
    </w:p>
    <w:bookmarkEnd w:id="4513"/>
    <w:bookmarkStart w:name="z4519" w:id="4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246. Огнеупорщик, 7 разряд</w:t>
      </w:r>
    </w:p>
    <w:bookmarkEnd w:id="4514"/>
    <w:bookmarkStart w:name="z4520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bookmarkEnd w:id="4515"/>
    <w:bookmarkStart w:name="z4521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обмуровка газо-мазутных горелок фасонным кирпичом на жароупорном растворе;</w:t>
      </w:r>
    </w:p>
    <w:bookmarkEnd w:id="4516"/>
    <w:bookmarkStart w:name="z4522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обмуровка жаростойким бетоном поверхности свода котлов типа "ТГВМ-84-Б";</w:t>
      </w:r>
    </w:p>
    <w:bookmarkEnd w:id="4517"/>
    <w:bookmarkStart w:name="z4523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задних стенок конвективной шахты паровых котлов типа "ТГВМ-84-Б и БКЗ-42";</w:t>
      </w:r>
    </w:p>
    <w:bookmarkEnd w:id="4518"/>
    <w:bookmarkStart w:name="z4524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котлов.</w:t>
      </w:r>
    </w:p>
    <w:bookmarkEnd w:id="4519"/>
    <w:bookmarkStart w:name="z4525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Должен знать:</w:t>
      </w:r>
    </w:p>
    <w:bookmarkEnd w:id="4520"/>
    <w:bookmarkStart w:name="z4526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огнеупорных материалов;</w:t>
      </w:r>
    </w:p>
    <w:bookmarkEnd w:id="4521"/>
    <w:bookmarkStart w:name="z4527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армирования и обмуровки особо сложных и ответственных агрегатов;</w:t>
      </w:r>
    </w:p>
    <w:bookmarkEnd w:id="4522"/>
    <w:bookmarkStart w:name="z4528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огнеупорных работ.</w:t>
      </w:r>
    </w:p>
    <w:bookmarkEnd w:id="4523"/>
    <w:bookmarkStart w:name="z4529" w:id="4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247. Речной рабочий на эксплуатации и обслуживании несамоходных плавучих снарядов и плавучих средств, 2 разряд</w:t>
      </w:r>
    </w:p>
    <w:bookmarkEnd w:id="4524"/>
    <w:bookmarkStart w:name="z4530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Характеристика работ:</w:t>
      </w:r>
    </w:p>
    <w:bookmarkEnd w:id="4525"/>
    <w:bookmarkStart w:name="z4531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в лодках и завознях материалов и людей;</w:t>
      </w:r>
    </w:p>
    <w:bookmarkEnd w:id="4526"/>
    <w:bookmarkStart w:name="z4532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ручной водолазной помпе;</w:t>
      </w:r>
    </w:p>
    <w:bookmarkEnd w:id="4527"/>
    <w:bookmarkStart w:name="z4533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со дня водоемов затонувших предметов;</w:t>
      </w:r>
    </w:p>
    <w:bookmarkEnd w:id="4528"/>
    <w:bookmarkStart w:name="z4534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копание ям под анкеры;</w:t>
      </w:r>
    </w:p>
    <w:bookmarkEnd w:id="4529"/>
    <w:bookmarkStart w:name="z4535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и перекладка папильонажных  тросов и якорей;</w:t>
      </w:r>
    </w:p>
    <w:bookmarkEnd w:id="4530"/>
    <w:bookmarkStart w:name="z4536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рыхлителей и грунтовых насосов от засорения;</w:t>
      </w:r>
    </w:p>
    <w:bookmarkEnd w:id="4531"/>
    <w:bookmarkStart w:name="z4537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выставление створных знаков;</w:t>
      </w:r>
    </w:p>
    <w:bookmarkEnd w:id="4532"/>
    <w:bookmarkStart w:name="z4538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майн;</w:t>
      </w:r>
    </w:p>
    <w:bookmarkEnd w:id="4533"/>
    <w:bookmarkStart w:name="z4539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палубы и служебных помещений.</w:t>
      </w:r>
    </w:p>
    <w:bookmarkEnd w:id="4534"/>
    <w:bookmarkStart w:name="z4540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Должен знать:</w:t>
      </w:r>
    </w:p>
    <w:bookmarkEnd w:id="4535"/>
    <w:bookmarkStart w:name="z4541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плавучих средств и ведения работ по погрузке и разгрузке их, правила обслуживания водолазных станций;</w:t>
      </w:r>
    </w:p>
    <w:bookmarkEnd w:id="4536"/>
    <w:bookmarkStart w:name="z4542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частей корпуса и палубной настройки плавучих средств;</w:t>
      </w:r>
    </w:p>
    <w:bookmarkEnd w:id="4537"/>
    <w:bookmarkStart w:name="z4543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инвентарных стропов и такелажной оснастки;</w:t>
      </w:r>
    </w:p>
    <w:bookmarkEnd w:id="4538"/>
    <w:bookmarkStart w:name="z4544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ледокольных работ;</w:t>
      </w:r>
    </w:p>
    <w:bookmarkEnd w:id="4539"/>
    <w:bookmarkStart w:name="z4545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спасательного, водоотливного и противопожарного инвентаря;</w:t>
      </w:r>
    </w:p>
    <w:bookmarkEnd w:id="4540"/>
    <w:bookmarkStart w:name="z4546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несамоходных плавучих грунто-разрабатывающих снарядов и установок, плавучего пульпопровода и плавучих средств;</w:t>
      </w:r>
    </w:p>
    <w:bookmarkEnd w:id="4541"/>
    <w:bookmarkStart w:name="z4547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простейших судовых такелажных, слесарных, малярных и плотничных работ.</w:t>
      </w:r>
    </w:p>
    <w:bookmarkEnd w:id="4542"/>
    <w:bookmarkStart w:name="z4548" w:id="4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248. Речной рабочий на эксплуатации и обслуживании несамоходных плавучих снарядов и плавучих средств, 3 разряд</w:t>
      </w:r>
    </w:p>
    <w:bookmarkEnd w:id="4543"/>
    <w:bookmarkStart w:name="z4549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 Характеристика работ: </w:t>
      </w:r>
    </w:p>
    <w:bookmarkEnd w:id="4544"/>
    <w:bookmarkStart w:name="z4550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плавучих средств к буксировке;</w:t>
      </w:r>
    </w:p>
    <w:bookmarkEnd w:id="4545"/>
    <w:bookmarkStart w:name="z4551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расстановка знаков и сигналов; </w:t>
      </w:r>
    </w:p>
    <w:bookmarkEnd w:id="4546"/>
    <w:bookmarkStart w:name="z4552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стальных тросов и пеньковых канатов; </w:t>
      </w:r>
    </w:p>
    <w:bookmarkEnd w:id="4547"/>
    <w:bookmarkStart w:name="z4553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повреждений корпуса; </w:t>
      </w:r>
    </w:p>
    <w:bookmarkEnd w:id="4548"/>
    <w:bookmarkStart w:name="z4554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ремонт табельного имущества и вспомогательного оборудования плавучих средств; </w:t>
      </w:r>
    </w:p>
    <w:bookmarkEnd w:id="4549"/>
    <w:bookmarkStart w:name="z4555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элементов палубной надстройки;</w:t>
      </w:r>
    </w:p>
    <w:bookmarkEnd w:id="4550"/>
    <w:bookmarkStart w:name="z4556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промеры глубин; </w:t>
      </w:r>
    </w:p>
    <w:bookmarkEnd w:id="4551"/>
    <w:bookmarkStart w:name="z4557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расчалка земснарядов, плавучих кранов и плавучих средств;</w:t>
      </w:r>
    </w:p>
    <w:bookmarkEnd w:id="4552"/>
    <w:bookmarkStart w:name="z4558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судовых такелажных  работ;</w:t>
      </w:r>
    </w:p>
    <w:bookmarkEnd w:id="4553"/>
    <w:bookmarkStart w:name="z4559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и осмолка лодок;</w:t>
      </w:r>
    </w:p>
    <w:bookmarkEnd w:id="4554"/>
    <w:bookmarkStart w:name="z4560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выморозка плавучих средств;</w:t>
      </w:r>
    </w:p>
    <w:bookmarkEnd w:id="4555"/>
    <w:bookmarkStart w:name="z4561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и укорачивание плавучего пульпопровода  на земснарядах;</w:t>
      </w:r>
    </w:p>
    <w:bookmarkEnd w:id="4556"/>
    <w:bookmarkStart w:name="z4562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заводка швартовых концов с помощью шлюпки и катера.</w:t>
      </w:r>
    </w:p>
    <w:bookmarkEnd w:id="4557"/>
    <w:bookmarkStart w:name="z4563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Должен знать:</w:t>
      </w:r>
    </w:p>
    <w:bookmarkEnd w:id="4558"/>
    <w:bookmarkStart w:name="z4564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буксировки и швартовки плавучих средств;</w:t>
      </w:r>
    </w:p>
    <w:bookmarkEnd w:id="4559"/>
    <w:bookmarkStart w:name="z4565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буксирных и швартовых устройств, отличительные огни судов, створные знаки и основные сигналы, установленные правилами судоходства по внутренним речным путям, методы измерения глубин;</w:t>
      </w:r>
    </w:p>
    <w:bookmarkEnd w:id="4560"/>
    <w:bookmarkStart w:name="z4566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простых судовых такелажных, слесарных, малярных и плотничных работ;</w:t>
      </w:r>
    </w:p>
    <w:bookmarkEnd w:id="4561"/>
    <w:bookmarkStart w:name="z4567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выморозочных работ.</w:t>
      </w:r>
    </w:p>
    <w:bookmarkEnd w:id="4562"/>
    <w:bookmarkStart w:name="z4568" w:id="4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249. Трубоклад промышленных кирпичных труб, 4 разряд</w:t>
      </w:r>
    </w:p>
    <w:bookmarkEnd w:id="4563"/>
    <w:bookmarkStart w:name="z4569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Характеристика работ:</w:t>
      </w:r>
    </w:p>
    <w:bookmarkEnd w:id="4564"/>
    <w:bookmarkStart w:name="z4570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пазух минерало-ватными матами и плитами;</w:t>
      </w:r>
    </w:p>
    <w:bookmarkEnd w:id="4565"/>
    <w:bookmarkStart w:name="z4571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металлических деталей;</w:t>
      </w:r>
    </w:p>
    <w:bookmarkEnd w:id="4566"/>
    <w:bookmarkStart w:name="z4572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теска кирпича вручную;</w:t>
      </w:r>
    </w:p>
    <w:bookmarkEnd w:id="4567"/>
    <w:bookmarkStart w:name="z4573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перестановка подмостей на пальцах;</w:t>
      </w:r>
    </w:p>
    <w:bookmarkEnd w:id="4568"/>
    <w:bookmarkStart w:name="z4574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перестановка крана-укосины;</w:t>
      </w:r>
    </w:p>
    <w:bookmarkEnd w:id="4569"/>
    <w:bookmarkStart w:name="z4575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забутовки в уширенной части трубы.</w:t>
      </w:r>
    </w:p>
    <w:bookmarkEnd w:id="4570"/>
    <w:bookmarkStart w:name="z4576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Должен знать:</w:t>
      </w:r>
    </w:p>
    <w:bookmarkEnd w:id="4571"/>
    <w:bookmarkStart w:name="z4577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перевязки кладки;</w:t>
      </w:r>
    </w:p>
    <w:bookmarkEnd w:id="4572"/>
    <w:bookmarkStart w:name="z4578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звуковой сигнализации;</w:t>
      </w:r>
    </w:p>
    <w:bookmarkEnd w:id="4573"/>
    <w:bookmarkStart w:name="z4579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внутренних подмостей;</w:t>
      </w:r>
    </w:p>
    <w:bookmarkEnd w:id="4574"/>
    <w:bookmarkStart w:name="z4580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складирования и хранения материалов;</w:t>
      </w:r>
    </w:p>
    <w:bookmarkEnd w:id="4575"/>
    <w:bookmarkStart w:name="z4581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крана-укосины.</w:t>
      </w:r>
    </w:p>
    <w:bookmarkEnd w:id="4576"/>
    <w:bookmarkStart w:name="z4582" w:id="4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250. Трубоклад промышленных кирпичных труб, 5 разряд</w:t>
      </w:r>
    </w:p>
    <w:bookmarkEnd w:id="4577"/>
    <w:bookmarkStart w:name="z4583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bookmarkEnd w:id="4578"/>
    <w:bookmarkStart w:name="z4584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труб из кирпича;</w:t>
      </w:r>
    </w:p>
    <w:bookmarkEnd w:id="4579"/>
    <w:bookmarkStart w:name="z4585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внутренней поверхности ствола трубы;</w:t>
      </w:r>
    </w:p>
    <w:bookmarkEnd w:id="4580"/>
    <w:bookmarkStart w:name="z4586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внутренней поверхности кладки специальными составами и материалами;</w:t>
      </w:r>
    </w:p>
    <w:bookmarkEnd w:id="4581"/>
    <w:bookmarkStart w:name="z4587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подмащивание на кронштейнах;</w:t>
      </w:r>
    </w:p>
    <w:bookmarkEnd w:id="4582"/>
    <w:bookmarkStart w:name="z4588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подъемных устройств внутри трубы;</w:t>
      </w:r>
    </w:p>
    <w:bookmarkEnd w:id="4583"/>
    <w:bookmarkStart w:name="z4589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ходовых скоб в процессе кладки и забивка их при ремонте труб;</w:t>
      </w:r>
    </w:p>
    <w:bookmarkEnd w:id="4584"/>
    <w:bookmarkStart w:name="z4590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скрепляющих колец;</w:t>
      </w:r>
    </w:p>
    <w:bookmarkEnd w:id="4585"/>
    <w:bookmarkStart w:name="z4591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шахтного подъемника, ходовых лестниц, рабочих площадок и площадок для футеровки;</w:t>
      </w:r>
    </w:p>
    <w:bookmarkEnd w:id="4586"/>
    <w:bookmarkStart w:name="z4592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рабочих настилов и защитных перекрытий. Разборка труб.</w:t>
      </w:r>
    </w:p>
    <w:bookmarkEnd w:id="4587"/>
    <w:bookmarkStart w:name="z4593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Должен знать:</w:t>
      </w:r>
    </w:p>
    <w:bookmarkEnd w:id="4588"/>
    <w:bookmarkStart w:name="z4594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кладки конструктивных элементов промышленных труб;</w:t>
      </w:r>
    </w:p>
    <w:bookmarkEnd w:id="4589"/>
    <w:bookmarkStart w:name="z4595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выполнения работ по кладке, монтажу и футеровке промышленных труб;</w:t>
      </w:r>
    </w:p>
    <w:bookmarkEnd w:id="4590"/>
    <w:bookmarkStart w:name="z4596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виды и свойства жидких составов для изоляции внутренних поверхностей труб;</w:t>
      </w:r>
    </w:p>
    <w:bookmarkEnd w:id="4591"/>
    <w:bookmarkStart w:name="z4597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кладки и футеровки подземных устройств.</w:t>
      </w:r>
    </w:p>
    <w:bookmarkEnd w:id="4592"/>
    <w:bookmarkStart w:name="z4598" w:id="4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251. Трубоклад промышленных кирпичных труб, 6 разряд</w:t>
      </w:r>
    </w:p>
    <w:bookmarkEnd w:id="4593"/>
    <w:bookmarkStart w:name="z4599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Характеристика работ:</w:t>
      </w:r>
    </w:p>
    <w:bookmarkEnd w:id="4594"/>
    <w:bookmarkStart w:name="z4600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лицевого ряда;</w:t>
      </w:r>
    </w:p>
    <w:bookmarkEnd w:id="4595"/>
    <w:bookmarkStart w:name="z4601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светофорных площадок и молниеотводов;</w:t>
      </w:r>
    </w:p>
    <w:bookmarkEnd w:id="4596"/>
    <w:bookmarkStart w:name="z4602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верхней части трубы;</w:t>
      </w:r>
    </w:p>
    <w:bookmarkEnd w:id="4597"/>
    <w:bookmarkStart w:name="z4603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первых пяти рядов кирпича на фундамент ствола трубы.</w:t>
      </w:r>
    </w:p>
    <w:bookmarkEnd w:id="4598"/>
    <w:bookmarkStart w:name="z4604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Должен знать:</w:t>
      </w:r>
    </w:p>
    <w:bookmarkEnd w:id="4599"/>
    <w:bookmarkStart w:name="z4605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фундаментов промышленных труб;</w:t>
      </w:r>
    </w:p>
    <w:bookmarkEnd w:id="4600"/>
    <w:bookmarkStart w:name="z4606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приспособления для центрирования труб;</w:t>
      </w:r>
    </w:p>
    <w:bookmarkEnd w:id="4601"/>
    <w:bookmarkStart w:name="z4607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подъемных устройств.</w:t>
      </w:r>
    </w:p>
    <w:bookmarkEnd w:id="4602"/>
    <w:bookmarkStart w:name="z4608" w:id="4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252. Трубоклад промышленных кирпичных труб, 7 разряд</w:t>
      </w:r>
    </w:p>
    <w:bookmarkEnd w:id="4603"/>
    <w:bookmarkStart w:name="z4609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bookmarkEnd w:id="4604"/>
    <w:bookmarkStart w:name="z4610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верхней части трубы сложного архитектурного оформления;</w:t>
      </w:r>
    </w:p>
    <w:bookmarkEnd w:id="4605"/>
    <w:bookmarkStart w:name="z4611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сферических поверхностей шамотным кирпичом на жаростойком растворе;</w:t>
      </w:r>
    </w:p>
    <w:bookmarkEnd w:id="4606"/>
    <w:bookmarkStart w:name="z4612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ловительной клети шахтного подъемника;</w:t>
      </w:r>
    </w:p>
    <w:bookmarkEnd w:id="4607"/>
    <w:bookmarkStart w:name="z4613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при строительстве труб высотой свыше 60 метров.</w:t>
      </w:r>
    </w:p>
    <w:bookmarkEnd w:id="4608"/>
    <w:bookmarkStart w:name="z4614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Должен знать:</w:t>
      </w:r>
    </w:p>
    <w:bookmarkEnd w:id="4609"/>
    <w:bookmarkStart w:name="z4615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на высоте;</w:t>
      </w:r>
    </w:p>
    <w:bookmarkEnd w:id="4610"/>
    <w:bookmarkStart w:name="z4616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кладки элементов архитектурного оформления;</w:t>
      </w:r>
    </w:p>
    <w:bookmarkEnd w:id="4611"/>
    <w:bookmarkStart w:name="z4617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при сдаче труб в эксплуатацию.</w:t>
      </w:r>
    </w:p>
    <w:bookmarkEnd w:id="4612"/>
    <w:bookmarkStart w:name="z4618" w:id="4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253. Трубоклад промышленных железобетонных труб, 4 разряд</w:t>
      </w:r>
    </w:p>
    <w:bookmarkEnd w:id="4613"/>
    <w:bookmarkStart w:name="z4619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Характеристика работ:</w:t>
      </w:r>
    </w:p>
    <w:bookmarkEnd w:id="4614"/>
    <w:bookmarkStart w:name="z4620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при возведении и ремонте монолитных железобетонных труб, градирен, радио- и телебашен, силосов и иных высотных монолитных железобетонных сооружений;</w:t>
      </w:r>
    </w:p>
    <w:bookmarkEnd w:id="4615"/>
    <w:bookmarkStart w:name="z4621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вязка простой арматуры;</w:t>
      </w:r>
    </w:p>
    <w:bookmarkEnd w:id="4616"/>
    <w:bookmarkStart w:name="z4622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в опалубку с уплотнением вибраторами;</w:t>
      </w:r>
    </w:p>
    <w:bookmarkEnd w:id="4617"/>
    <w:bookmarkStart w:name="z4623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теплоизоляции;</w:t>
      </w:r>
    </w:p>
    <w:bookmarkEnd w:id="4618"/>
    <w:bookmarkStart w:name="z4624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окрасочных и антикоррозионных покрытий на внутреннюю поверхность сооружений вручную;</w:t>
      </w:r>
    </w:p>
    <w:bookmarkEnd w:id="4619"/>
    <w:bookmarkStart w:name="z4625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затирка швов футеровки;</w:t>
      </w:r>
    </w:p>
    <w:bookmarkEnd w:id="4620"/>
    <w:bookmarkStart w:name="z4626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 использованием грузоподъемных механизмов для вертикального транспорта оборудования и материалов с полуавтоматическим управлением грузовыми лебедками;</w:t>
      </w:r>
    </w:p>
    <w:bookmarkEnd w:id="4621"/>
    <w:bookmarkStart w:name="z4627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кислотоупорных и антикоррозионных составов в рабочей зоне.</w:t>
      </w:r>
    </w:p>
    <w:bookmarkEnd w:id="4622"/>
    <w:bookmarkStart w:name="z4628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Должен знать:</w:t>
      </w:r>
    </w:p>
    <w:bookmarkEnd w:id="4623"/>
    <w:bookmarkStart w:name="z4629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 подъемно - переставной, скользящей опалубки и устройств для их подъема, особенности ведения работ по возведению и ремонту монолитных высотных сооружений;</w:t>
      </w:r>
    </w:p>
    <w:bookmarkEnd w:id="4624"/>
    <w:bookmarkStart w:name="z4630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с применением шахтных подъемников и механизмов для подъема опалубки;</w:t>
      </w:r>
    </w:p>
    <w:bookmarkEnd w:id="4625"/>
    <w:bookmarkStart w:name="z4631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сигнализации, номенклатуру деталей подъемной опалубки;</w:t>
      </w:r>
    </w:p>
    <w:bookmarkEnd w:id="4626"/>
    <w:bookmarkStart w:name="z4632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подачи материалов на рабочие места;</w:t>
      </w:r>
    </w:p>
    <w:bookmarkEnd w:id="4627"/>
    <w:bookmarkStart w:name="z4633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арматуры и укладки бетонной смеси в опалубку;</w:t>
      </w:r>
    </w:p>
    <w:bookmarkEnd w:id="4628"/>
    <w:bookmarkStart w:name="z4634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футеровочных работ;</w:t>
      </w:r>
    </w:p>
    <w:bookmarkEnd w:id="4629"/>
    <w:bookmarkStart w:name="z4635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нанесения на поверхность сооружений окрасочных и антикоррозионных составов и их приготовления;</w:t>
      </w:r>
    </w:p>
    <w:bookmarkEnd w:id="4630"/>
    <w:bookmarkStart w:name="z4636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материалов.</w:t>
      </w:r>
    </w:p>
    <w:bookmarkEnd w:id="4631"/>
    <w:bookmarkStart w:name="z4637" w:id="4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254. Трубоклад промышленных железобетонных труб, 5 разряд</w:t>
      </w:r>
    </w:p>
    <w:bookmarkEnd w:id="4632"/>
    <w:bookmarkStart w:name="z4638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Характеристика работ:</w:t>
      </w:r>
    </w:p>
    <w:bookmarkEnd w:id="4633"/>
    <w:bookmarkStart w:name="z4639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эксплуатация и демонтаж шахтных подъемников, рабочих и футеровочных площадок, футеровочных обойм, подъемных головок и опалубок;</w:t>
      </w:r>
    </w:p>
    <w:bookmarkEnd w:id="4634"/>
    <w:bookmarkStart w:name="z4640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вязка сложной арматуры в сложные конструкции с укладкой бетонной смеси и вибрированием;</w:t>
      </w:r>
    </w:p>
    <w:bookmarkEnd w:id="4635"/>
    <w:bookmarkStart w:name="z4641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опалубки;</w:t>
      </w:r>
    </w:p>
    <w:bookmarkEnd w:id="4636"/>
    <w:bookmarkStart w:name="z4642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защитных перекрытий и подвесных лесов;</w:t>
      </w:r>
    </w:p>
    <w:bookmarkEnd w:id="4637"/>
    <w:bookmarkStart w:name="z4643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металлоконструкций;</w:t>
      </w:r>
    </w:p>
    <w:bookmarkEnd w:id="4638"/>
    <w:bookmarkStart w:name="z4644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закладных деталей с их креплением;</w:t>
      </w:r>
    </w:p>
    <w:bookmarkEnd w:id="4639"/>
    <w:bookmarkStart w:name="z4645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перестановка тепляков;</w:t>
      </w:r>
    </w:p>
    <w:bookmarkEnd w:id="4640"/>
    <w:bookmarkStart w:name="z4646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наружные бетонные поверхности окрасочных и антикоррозионных покрытий механизированным способом и вручную;</w:t>
      </w:r>
    </w:p>
    <w:bookmarkEnd w:id="4641"/>
    <w:bookmarkStart w:name="z4647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внутренней поверхности ствола трубы обыкновенным и кислотоупорным кирпичом;</w:t>
      </w:r>
    </w:p>
    <w:bookmarkEnd w:id="4642"/>
    <w:bookmarkStart w:name="z4648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подвесных лесах.</w:t>
      </w:r>
    </w:p>
    <w:bookmarkEnd w:id="4643"/>
    <w:bookmarkStart w:name="z4649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Должен знать: </w:t>
      </w:r>
    </w:p>
    <w:bookmarkEnd w:id="4644"/>
    <w:bookmarkStart w:name="z4650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монтажа, демонтажа и эксплуатации подъемно-переставной и скользящей опалубки, градирен и устройств для их подъема;</w:t>
      </w:r>
    </w:p>
    <w:bookmarkEnd w:id="4645"/>
    <w:bookmarkStart w:name="z4651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шахтных подъемников и механизмов для подъема скользящей и переставной опалубок;</w:t>
      </w:r>
    </w:p>
    <w:bookmarkEnd w:id="4646"/>
    <w:bookmarkStart w:name="z4652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рабочих и футеровочных площадок, футеровочных обойм и подъемных головок;</w:t>
      </w:r>
    </w:p>
    <w:bookmarkEnd w:id="4647"/>
    <w:bookmarkStart w:name="z4653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арматуры и укладки бетонной смеси в сложные конструкции;</w:t>
      </w:r>
    </w:p>
    <w:bookmarkEnd w:id="4648"/>
    <w:bookmarkStart w:name="z4654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свойства антикоррозионных, теплоизоляционных и футеровочных материалов;</w:t>
      </w:r>
    </w:p>
    <w:bookmarkEnd w:id="4649"/>
    <w:bookmarkStart w:name="z4655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и требования, предъявляемые к качеству выполняемых работ.</w:t>
      </w:r>
    </w:p>
    <w:bookmarkEnd w:id="4650"/>
    <w:bookmarkStart w:name="z4656" w:id="4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255. Трубоклад промышленных железобетонных труб, 6 разряд</w:t>
      </w:r>
    </w:p>
    <w:bookmarkEnd w:id="4651"/>
    <w:bookmarkStart w:name="z4657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Характеристика работ:</w:t>
      </w:r>
    </w:p>
    <w:bookmarkEnd w:id="4652"/>
    <w:bookmarkStart w:name="z4658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светофорных площадок, молние-отводов, защитного колпака;</w:t>
      </w:r>
    </w:p>
    <w:bookmarkEnd w:id="4653"/>
    <w:bookmarkStart w:name="z4659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смонтированного оборудования (шахтных подъемников, подъемных головок, футеровочных обойм, подъемно-переставной опалубки с рабочим полом) в соответствии с проектом производства работ:</w:t>
      </w:r>
    </w:p>
    <w:bookmarkEnd w:id="4654"/>
    <w:bookmarkStart w:name="z4660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вертикальность, горизонтальность геометрические размеры и уклоны;</w:t>
      </w:r>
    </w:p>
    <w:bookmarkEnd w:id="4655"/>
    <w:bookmarkStart w:name="z4661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скользящей опалубки;</w:t>
      </w:r>
    </w:p>
    <w:bookmarkEnd w:id="4656"/>
    <w:bookmarkStart w:name="z4662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затирка поверхностей сооружений;</w:t>
      </w:r>
    </w:p>
    <w:bookmarkEnd w:id="4657"/>
    <w:bookmarkStart w:name="z4663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торкретбетона;</w:t>
      </w:r>
    </w:p>
    <w:bookmarkEnd w:id="4658"/>
    <w:bookmarkStart w:name="z4664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футеровки из кислотоупорных фасонных изделий;</w:t>
      </w:r>
    </w:p>
    <w:bookmarkEnd w:id="4659"/>
    <w:bookmarkStart w:name="z4665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под закладные детали;</w:t>
      </w:r>
    </w:p>
    <w:bookmarkEnd w:id="4660"/>
    <w:bookmarkStart w:name="z4666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наиболее ответственных узлов подъемных устройств, механизмов на высоте;</w:t>
      </w:r>
    </w:p>
    <w:bookmarkEnd w:id="4661"/>
    <w:bookmarkStart w:name="z4667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применяемого оборудования (техническое освидетельствование).</w:t>
      </w:r>
    </w:p>
    <w:bookmarkEnd w:id="4662"/>
    <w:bookmarkStart w:name="z4668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Должен знать:</w:t>
      </w:r>
    </w:p>
    <w:bookmarkEnd w:id="4663"/>
    <w:bookmarkStart w:name="z4669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фундаментов монолитных высотных железобетонных сооружений, градирен;</w:t>
      </w:r>
    </w:p>
    <w:bookmarkEnd w:id="4664"/>
    <w:bookmarkStart w:name="z4670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приспособлениями и приборами контроля при выполнении работ;</w:t>
      </w:r>
    </w:p>
    <w:bookmarkEnd w:id="4665"/>
    <w:bookmarkStart w:name="z4671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испытаний и эксплуатации применяемых подъемных устройств и механизмов;</w:t>
      </w:r>
    </w:p>
    <w:bookmarkEnd w:id="4666"/>
    <w:bookmarkStart w:name="z4672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и приемки работ по возведению высотных железобетонных сооружений;</w:t>
      </w:r>
    </w:p>
    <w:bookmarkEnd w:id="4667"/>
    <w:bookmarkStart w:name="z4673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центровки опалубки;</w:t>
      </w:r>
    </w:p>
    <w:bookmarkEnd w:id="4668"/>
    <w:bookmarkStart w:name="z4674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арматуры и укладки бетонной смеси в особо ответственные конструкции;</w:t>
      </w:r>
    </w:p>
    <w:bookmarkEnd w:id="4669"/>
    <w:bookmarkStart w:name="z4675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наружных металлоконструкций;</w:t>
      </w:r>
    </w:p>
    <w:bookmarkEnd w:id="4670"/>
    <w:bookmarkStart w:name="z4676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антикоррозионных работ токсичными и взрывоопасными материалами, футеровки особо ответственных конструкций;</w:t>
      </w:r>
    </w:p>
    <w:bookmarkEnd w:id="4671"/>
    <w:bookmarkStart w:name="z4677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качества применяемых материалов.</w:t>
      </w:r>
    </w:p>
    <w:bookmarkEnd w:id="4672"/>
    <w:bookmarkStart w:name="z4678" w:id="4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256. Трубоклад промышленных железобетонных труб, 7 разряд</w:t>
      </w:r>
    </w:p>
    <w:bookmarkEnd w:id="4673"/>
    <w:bookmarkStart w:name="z4679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Характеристика работ:</w:t>
      </w:r>
    </w:p>
    <w:bookmarkEnd w:id="4674"/>
    <w:bookmarkStart w:name="z4680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при возведении и ремонте монолитных железобетонных труб, градирен, башен и иных высотных тонкостенных сооружений;</w:t>
      </w:r>
    </w:p>
    <w:bookmarkEnd w:id="4675"/>
    <w:bookmarkStart w:name="z4681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светофорных площадок и молниеотводов при высоте сооружении свыше 300 метров;</w:t>
      </w:r>
    </w:p>
    <w:bookmarkEnd w:id="4676"/>
    <w:bookmarkStart w:name="z4682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шахтных подъемников, ходовых лестниц, рабочих площадок и площадок для футеровки при высоте сооружений свыше 300 метров;</w:t>
      </w:r>
    </w:p>
    <w:bookmarkEnd w:id="4677"/>
    <w:bookmarkStart w:name="z4683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труб при помощи лазерного луча;</w:t>
      </w:r>
    </w:p>
    <w:bookmarkEnd w:id="4678"/>
    <w:bookmarkStart w:name="z4684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защитного колпака;</w:t>
      </w:r>
    </w:p>
    <w:bookmarkEnd w:id="4679"/>
    <w:bookmarkStart w:name="z4685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 помощью вертолета диффузоров дымовой трубы, площадок кровли, распорных балок, щитов закрытия проемов; </w:t>
      </w:r>
    </w:p>
    <w:bookmarkEnd w:id="4680"/>
    <w:bookmarkStart w:name="z4686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статических и динамических испытаний установки платформы.</w:t>
      </w:r>
    </w:p>
    <w:bookmarkEnd w:id="4681"/>
    <w:bookmarkStart w:name="z4687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Должен знать:</w:t>
      </w:r>
    </w:p>
    <w:bookmarkEnd w:id="4682"/>
    <w:bookmarkStart w:name="z4688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подъемных устройств;</w:t>
      </w:r>
    </w:p>
    <w:bookmarkEnd w:id="4683"/>
    <w:bookmarkStart w:name="z4689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особенности и способы монтажа и демонтажа конструкций высотных сооружений при помощи вертолетов и иных воздушных средств;</w:t>
      </w:r>
    </w:p>
    <w:bookmarkEnd w:id="4684"/>
    <w:bookmarkStart w:name="z4690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правила эксплуатации электронно-оптических приборов для центровки высотных труб.</w:t>
      </w:r>
    </w:p>
    <w:bookmarkEnd w:id="4685"/>
    <w:bookmarkStart w:name="z4691" w:id="4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257. Паркетчик, 2 разряд</w:t>
      </w:r>
    </w:p>
    <w:bookmarkEnd w:id="4686"/>
    <w:bookmarkStart w:name="z4692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Характеристика работ:</w:t>
      </w:r>
    </w:p>
    <w:bookmarkEnd w:id="4687"/>
    <w:bookmarkStart w:name="z4693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основания;</w:t>
      </w:r>
    </w:p>
    <w:bookmarkEnd w:id="4688"/>
    <w:bookmarkStart w:name="z4694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подстилающего слоя под паркет из бумаги, картона или мастики;</w:t>
      </w:r>
    </w:p>
    <w:bookmarkEnd w:id="4689"/>
    <w:bookmarkStart w:name="z4695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готовых мастик ручными насосами или подноска их вручную;</w:t>
      </w:r>
    </w:p>
    <w:bookmarkEnd w:id="4690"/>
    <w:bookmarkStart w:name="z4696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планок по размеру, цвету и сорту;</w:t>
      </w:r>
    </w:p>
    <w:bookmarkEnd w:id="4691"/>
    <w:bookmarkStart w:name="z4697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натирка полов щетками.</w:t>
      </w:r>
    </w:p>
    <w:bookmarkEnd w:id="4692"/>
    <w:bookmarkStart w:name="z4698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Должен знать:</w:t>
      </w:r>
    </w:p>
    <w:bookmarkEnd w:id="4693"/>
    <w:bookmarkStart w:name="z4699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паркетных планок и паркетной доски;</w:t>
      </w:r>
    </w:p>
    <w:bookmarkEnd w:id="4694"/>
    <w:bookmarkStart w:name="z4700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назначения материалов для подстилающего слоя;</w:t>
      </w:r>
    </w:p>
    <w:bookmarkEnd w:id="4695"/>
    <w:bookmarkStart w:name="z4701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мастик;</w:t>
      </w:r>
    </w:p>
    <w:bookmarkEnd w:id="4696"/>
    <w:bookmarkStart w:name="z4702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паркета для укладки;</w:t>
      </w:r>
    </w:p>
    <w:bookmarkEnd w:id="4697"/>
    <w:bookmarkStart w:name="z4703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ручных насосов;</w:t>
      </w:r>
    </w:p>
    <w:bookmarkEnd w:id="4698"/>
    <w:bookmarkStart w:name="z4704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вставных реек.</w:t>
      </w:r>
    </w:p>
    <w:bookmarkEnd w:id="4699"/>
    <w:bookmarkStart w:name="z4705" w:id="4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258. Паркетчик, 3 разряд</w:t>
      </w:r>
    </w:p>
    <w:bookmarkEnd w:id="4700"/>
    <w:bookmarkStart w:name="z4706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Характеристика работ:</w:t>
      </w:r>
    </w:p>
    <w:bookmarkEnd w:id="4701"/>
    <w:bookmarkStart w:name="z4707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обрешетки под щитовой паркет и оснований из древесностружечных и древесноволокнистых плит;</w:t>
      </w:r>
    </w:p>
    <w:bookmarkEnd w:id="4702"/>
    <w:bookmarkStart w:name="z4708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острожка и циклевка паркетных полов вручную;</w:t>
      </w:r>
    </w:p>
    <w:bookmarkEnd w:id="4703"/>
    <w:bookmarkStart w:name="z4709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фуговка кромок и торцов планок вручную, электроинструментом и на станках;</w:t>
      </w:r>
    </w:p>
    <w:bookmarkEnd w:id="4704"/>
    <w:bookmarkStart w:name="z4710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вентиляционных решеток с изготовлением рамок из реек;</w:t>
      </w:r>
    </w:p>
    <w:bookmarkEnd w:id="4705"/>
    <w:bookmarkStart w:name="z4711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плинтусов;</w:t>
      </w:r>
    </w:p>
    <w:bookmarkEnd w:id="4706"/>
    <w:bookmarkStart w:name="z4712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натирка паркетных полов машинами;</w:t>
      </w:r>
    </w:p>
    <w:bookmarkEnd w:id="4707"/>
    <w:bookmarkStart w:name="z4713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 для наклейки и отделки паркетов.</w:t>
      </w:r>
    </w:p>
    <w:bookmarkEnd w:id="4708"/>
    <w:bookmarkStart w:name="z4714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Должен знать:</w:t>
      </w:r>
    </w:p>
    <w:bookmarkEnd w:id="4709"/>
    <w:bookmarkStart w:name="z4715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породы, свойства и порок и древесины;</w:t>
      </w:r>
    </w:p>
    <w:bookmarkEnd w:id="4710"/>
    <w:bookmarkStart w:name="z4716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паркетных полов;</w:t>
      </w:r>
    </w:p>
    <w:bookmarkEnd w:id="4711"/>
    <w:bookmarkStart w:name="z4717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 электрифицированного инструмента и станков для обработки паркета;</w:t>
      </w:r>
    </w:p>
    <w:bookmarkEnd w:id="4712"/>
    <w:bookmarkStart w:name="z4718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вентиляционных решеток и плинтусов;</w:t>
      </w:r>
    </w:p>
    <w:bookmarkEnd w:id="4713"/>
    <w:bookmarkStart w:name="z4719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мастик;</w:t>
      </w:r>
    </w:p>
    <w:bookmarkEnd w:id="4714"/>
    <w:bookmarkStart w:name="z4720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основаниям под паркетные полы.</w:t>
      </w:r>
    </w:p>
    <w:bookmarkEnd w:id="4715"/>
    <w:bookmarkStart w:name="z4721" w:id="4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259. Паркетчик, 4 разряд</w:t>
      </w:r>
    </w:p>
    <w:bookmarkEnd w:id="4716"/>
    <w:bookmarkStart w:name="z4722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Характеристика работ:</w:t>
      </w:r>
    </w:p>
    <w:bookmarkEnd w:id="4717"/>
    <w:bookmarkStart w:name="z4723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полов из паркетных планок, ламинированного паркета, доски и паркетных щитов на мастике;</w:t>
      </w:r>
    </w:p>
    <w:bookmarkEnd w:id="4718"/>
    <w:bookmarkStart w:name="z4724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полов из паркетной доски и лагом;</w:t>
      </w:r>
    </w:p>
    <w:bookmarkEnd w:id="4719"/>
    <w:bookmarkStart w:name="z4725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ступеней паркетной планкой;</w:t>
      </w:r>
    </w:p>
    <w:bookmarkEnd w:id="4720"/>
    <w:bookmarkStart w:name="z4726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острожка, циклевка и шлифовка паркетных полов машинами и электрифицированными инструментом;</w:t>
      </w:r>
    </w:p>
    <w:bookmarkEnd w:id="4721"/>
    <w:bookmarkStart w:name="z4727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отдельных планок, досок и щитов паркетных полов;</w:t>
      </w:r>
    </w:p>
    <w:bookmarkEnd w:id="4722"/>
    <w:bookmarkStart w:name="z4728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полов паркетным лаком.</w:t>
      </w:r>
    </w:p>
    <w:bookmarkEnd w:id="4723"/>
    <w:bookmarkStart w:name="z4729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Должен знать:</w:t>
      </w:r>
    </w:p>
    <w:bookmarkEnd w:id="4724"/>
    <w:bookmarkStart w:name="z4730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паркетных полов;</w:t>
      </w:r>
    </w:p>
    <w:bookmarkEnd w:id="4725"/>
    <w:bookmarkStart w:name="z4731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настилки и ремонта паркетных полов из отдельных планок, досок и паркетных щитов;</w:t>
      </w:r>
    </w:p>
    <w:bookmarkEnd w:id="4726"/>
    <w:bookmarkStart w:name="z4732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для отделки паркетных полов и правила эксплуатации;</w:t>
      </w:r>
    </w:p>
    <w:bookmarkEnd w:id="4727"/>
    <w:bookmarkStart w:name="z4733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покрытия паркетных полов лаком.</w:t>
      </w:r>
    </w:p>
    <w:bookmarkEnd w:id="4728"/>
    <w:bookmarkStart w:name="z4734" w:id="4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260. Паркетчик, 5 разряд</w:t>
      </w:r>
    </w:p>
    <w:bookmarkEnd w:id="4729"/>
    <w:bookmarkStart w:name="z4735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Характеристика работ:</w:t>
      </w:r>
    </w:p>
    <w:bookmarkEnd w:id="4730"/>
    <w:bookmarkStart w:name="z4736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заготовки подбор по цвету и рисунку щитов паркета;</w:t>
      </w:r>
    </w:p>
    <w:bookmarkEnd w:id="4731"/>
    <w:bookmarkStart w:name="z4737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полов из рядового щитового паркета;</w:t>
      </w:r>
    </w:p>
    <w:bookmarkEnd w:id="4732"/>
    <w:bookmarkStart w:name="z4738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переклепка щитового паркета;</w:t>
      </w:r>
    </w:p>
    <w:bookmarkEnd w:id="4733"/>
    <w:bookmarkStart w:name="z4739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рядовых паркетных щитов.</w:t>
      </w:r>
    </w:p>
    <w:bookmarkEnd w:id="4734"/>
    <w:bookmarkStart w:name="z4740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Должен знать:</w:t>
      </w:r>
    </w:p>
    <w:bookmarkEnd w:id="4735"/>
    <w:bookmarkStart w:name="z4741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паркетных щитов;</w:t>
      </w:r>
    </w:p>
    <w:bookmarkEnd w:id="4736"/>
    <w:bookmarkStart w:name="z4742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настилки и ремонта полов из рядового щитового паркета;</w:t>
      </w:r>
    </w:p>
    <w:bookmarkEnd w:id="4737"/>
    <w:bookmarkStart w:name="z4743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поверхности основания для облицовки его паркетной планкой;</w:t>
      </w:r>
    </w:p>
    <w:bookmarkEnd w:id="4738"/>
    <w:bookmarkStart w:name="z4744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простых фигур для художественного паркета.</w:t>
      </w:r>
    </w:p>
    <w:bookmarkEnd w:id="4739"/>
    <w:bookmarkStart w:name="z4745" w:id="4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261. Паркетчик, 6 разряд</w:t>
      </w:r>
    </w:p>
    <w:bookmarkEnd w:id="4740"/>
    <w:bookmarkStart w:name="z4746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Характеристика работ:</w:t>
      </w:r>
    </w:p>
    <w:bookmarkEnd w:id="4741"/>
    <w:bookmarkStart w:name="z4747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и ремонт полов из художественного (мозаичного и цветного) паркета;</w:t>
      </w:r>
    </w:p>
    <w:bookmarkEnd w:id="4742"/>
    <w:bookmarkStart w:name="z4748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комплектов фигур на основание паркетных щитов по заданному рисунку;</w:t>
      </w:r>
    </w:p>
    <w:bookmarkEnd w:id="4743"/>
    <w:bookmarkStart w:name="z4749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помещений большой площади (залов) на отдельные захватки с указанием осей и границ маячных рядов;</w:t>
      </w:r>
    </w:p>
    <w:bookmarkEnd w:id="4744"/>
    <w:bookmarkStart w:name="z4750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и ремонт паркетных полов в помещениях цилиндрической и овальной форм;</w:t>
      </w:r>
    </w:p>
    <w:bookmarkEnd w:id="4745"/>
    <w:bookmarkStart w:name="z4751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полов из художественного паркета по рисункам и образцам;</w:t>
      </w:r>
    </w:p>
    <w:bookmarkEnd w:id="4746"/>
    <w:bookmarkStart w:name="z4752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резка и наклейка лекальных фигур "по месту".</w:t>
      </w:r>
    </w:p>
    <w:bookmarkEnd w:id="4747"/>
    <w:bookmarkStart w:name="z4753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Должен знать:</w:t>
      </w:r>
    </w:p>
    <w:bookmarkEnd w:id="4748"/>
    <w:bookmarkStart w:name="z4754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настилки художественного паркета;</w:t>
      </w:r>
    </w:p>
    <w:bookmarkEnd w:id="4749"/>
    <w:bookmarkStart w:name="z4755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изготовления и резки комплекта лекальных фигур по заданному рисунку;</w:t>
      </w:r>
    </w:p>
    <w:bookmarkEnd w:id="4750"/>
    <w:bookmarkStart w:name="z4756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реставрация художественного паркета;</w:t>
      </w:r>
    </w:p>
    <w:bookmarkEnd w:id="4751"/>
    <w:bookmarkStart w:name="z4757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применяемых твердых и ценных пород дерева.</w:t>
      </w:r>
    </w:p>
    <w:bookmarkEnd w:id="4752"/>
    <w:bookmarkStart w:name="z4758" w:id="4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262. Паркетчик, 7 разряд</w:t>
      </w:r>
    </w:p>
    <w:bookmarkEnd w:id="4753"/>
    <w:bookmarkStart w:name="z4759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Характеристика работ:</w:t>
      </w:r>
    </w:p>
    <w:bookmarkEnd w:id="4754"/>
    <w:bookmarkStart w:name="z4760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и отделка полов из художественного паркета по рисункам и образцам при реставрации старинных зданий, сооружений и памятников архитектуры.</w:t>
      </w:r>
    </w:p>
    <w:bookmarkEnd w:id="4755"/>
    <w:bookmarkStart w:name="z4761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Должен знать:</w:t>
      </w:r>
    </w:p>
    <w:bookmarkEnd w:id="4756"/>
    <w:bookmarkStart w:name="z4762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архитектурные стили;</w:t>
      </w:r>
    </w:p>
    <w:bookmarkEnd w:id="4757"/>
    <w:bookmarkStart w:name="z4763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их интерьеров;</w:t>
      </w:r>
    </w:p>
    <w:bookmarkEnd w:id="4758"/>
    <w:bookmarkStart w:name="z4764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настилки и отделки паркетных полов при реставрации.</w:t>
      </w:r>
    </w:p>
    <w:bookmarkEnd w:id="4759"/>
    <w:bookmarkStart w:name="z4765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Тpебуется техническое и профессиональное (сpеднее специальное, среднее профессиональное) обpазование.</w:t>
      </w:r>
    </w:p>
    <w:bookmarkEnd w:id="4760"/>
    <w:bookmarkStart w:name="z4766" w:id="4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263. Печник, 2 разряд</w:t>
      </w:r>
    </w:p>
    <w:bookmarkEnd w:id="4761"/>
    <w:bookmarkStart w:name="z4767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bookmarkEnd w:id="4762"/>
    <w:bookmarkStart w:name="z4768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временных металлических печей с подвешиванием труб;</w:t>
      </w:r>
    </w:p>
    <w:bookmarkEnd w:id="4763"/>
    <w:bookmarkStart w:name="z4769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швабровка лицевой поверхностей печей;</w:t>
      </w:r>
    </w:p>
    <w:bookmarkEnd w:id="4764"/>
    <w:bookmarkStart w:name="z4770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из красной глины;</w:t>
      </w:r>
    </w:p>
    <w:bookmarkEnd w:id="4765"/>
    <w:bookmarkStart w:name="z4771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необлицованных печен и кухонных очагов;</w:t>
      </w:r>
    </w:p>
    <w:bookmarkEnd w:id="4766"/>
    <w:bookmarkStart w:name="z4772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раствора кирпича, изразцов и печных приборов.</w:t>
      </w:r>
    </w:p>
    <w:bookmarkEnd w:id="4767"/>
    <w:bookmarkStart w:name="z4773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Должен знать:</w:t>
      </w:r>
    </w:p>
    <w:bookmarkEnd w:id="4768"/>
    <w:bookmarkStart w:name="z4774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материалов, применяемых при производстве печных работ;</w:t>
      </w:r>
    </w:p>
    <w:bookmarkEnd w:id="4769"/>
    <w:bookmarkStart w:name="z4775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металлических печей;</w:t>
      </w:r>
    </w:p>
    <w:bookmarkEnd w:id="4770"/>
    <w:bookmarkStart w:name="z4776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растворов и простой отделки поверхностей печей;</w:t>
      </w:r>
    </w:p>
    <w:bookmarkEnd w:id="4771"/>
    <w:bookmarkStart w:name="z4777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необлицованных печей.</w:t>
      </w:r>
    </w:p>
    <w:bookmarkEnd w:id="4772"/>
    <w:bookmarkStart w:name="z4778" w:id="4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264. Печник, 3 разряд</w:t>
      </w:r>
    </w:p>
    <w:bookmarkEnd w:id="4773"/>
    <w:bookmarkStart w:name="z4779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Характеристика работ:</w:t>
      </w:r>
    </w:p>
    <w:bookmarkEnd w:id="4774"/>
    <w:bookmarkStart w:name="z4780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оснований и кладка фундаментов под печи;</w:t>
      </w:r>
    </w:p>
    <w:bookmarkEnd w:id="4775"/>
    <w:bookmarkStart w:name="z4781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печей временного типа с присоединением их к дымоходом;</w:t>
      </w:r>
    </w:p>
    <w:bookmarkEnd w:id="4776"/>
    <w:bookmarkStart w:name="z4782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укрепление печных приборов;</w:t>
      </w:r>
    </w:p>
    <w:bookmarkEnd w:id="4777"/>
    <w:bookmarkStart w:name="z4783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подборка по цвету (оттенкам) израсцов;</w:t>
      </w:r>
    </w:p>
    <w:bookmarkEnd w:id="4778"/>
    <w:bookmarkStart w:name="z4784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кромок израсцов;</w:t>
      </w:r>
    </w:p>
    <w:bookmarkEnd w:id="4779"/>
    <w:bookmarkStart w:name="z4785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гжельской и огнеупорной глины;</w:t>
      </w:r>
    </w:p>
    <w:bookmarkEnd w:id="4780"/>
    <w:bookmarkStart w:name="z4786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в кладке печей глиняным раствором;</w:t>
      </w:r>
    </w:p>
    <w:bookmarkEnd w:id="4781"/>
    <w:bookmarkStart w:name="z4787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облицованных печей;</w:t>
      </w:r>
    </w:p>
    <w:bookmarkEnd w:id="4782"/>
    <w:bookmarkStart w:name="z4788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приборов в необлицованных печах.</w:t>
      </w:r>
    </w:p>
    <w:bookmarkEnd w:id="4783"/>
    <w:bookmarkStart w:name="z4789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Должен знать:</w:t>
      </w:r>
    </w:p>
    <w:bookmarkEnd w:id="4784"/>
    <w:bookmarkStart w:name="z4790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кирпича и раствора;</w:t>
      </w:r>
    </w:p>
    <w:bookmarkEnd w:id="4785"/>
    <w:bookmarkStart w:name="z4791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кладки фундаментов под печи и временных печей;</w:t>
      </w:r>
    </w:p>
    <w:bookmarkEnd w:id="4786"/>
    <w:bookmarkStart w:name="z4792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системы перевязки швов;</w:t>
      </w:r>
    </w:p>
    <w:bookmarkEnd w:id="4787"/>
    <w:bookmarkStart w:name="z4793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облицованных печей, боровов и дымовых труб;</w:t>
      </w:r>
    </w:p>
    <w:bookmarkEnd w:id="4788"/>
    <w:bookmarkStart w:name="z4794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вертикальных разделок.</w:t>
      </w:r>
    </w:p>
    <w:bookmarkEnd w:id="4789"/>
    <w:bookmarkStart w:name="z4795" w:id="4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265. Печник, 4 разряд</w:t>
      </w:r>
    </w:p>
    <w:bookmarkEnd w:id="4790"/>
    <w:bookmarkStart w:name="z4796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4791"/>
    <w:bookmarkStart w:name="z4797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печей и кухонных плит без облицовки и в металлических футлярах;</w:t>
      </w:r>
    </w:p>
    <w:bookmarkEnd w:id="4792"/>
    <w:bookmarkStart w:name="z4798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топливников огнеупорным кирпичом;</w:t>
      </w:r>
    </w:p>
    <w:bookmarkEnd w:id="4793"/>
    <w:bookmarkStart w:name="z4799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печей из блоков;</w:t>
      </w:r>
    </w:p>
    <w:bookmarkEnd w:id="4794"/>
    <w:bookmarkStart w:name="z4800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металлических кухонных плит;</w:t>
      </w:r>
    </w:p>
    <w:bookmarkEnd w:id="4795"/>
    <w:bookmarkStart w:name="z4801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печей;</w:t>
      </w:r>
    </w:p>
    <w:bookmarkEnd w:id="4796"/>
    <w:bookmarkStart w:name="z4802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печей, очагов и труб с добавлением нового кирпича;</w:t>
      </w:r>
    </w:p>
    <w:bookmarkEnd w:id="4797"/>
    <w:bookmarkStart w:name="z4803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приборов в печах и плитах, облицованных израсцами;</w:t>
      </w:r>
    </w:p>
    <w:bookmarkEnd w:id="4798"/>
    <w:bookmarkStart w:name="z4804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вертикальных и горизонтальных разделок.</w:t>
      </w:r>
    </w:p>
    <w:bookmarkEnd w:id="4799"/>
    <w:bookmarkStart w:name="z4805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Должен знать:</w:t>
      </w:r>
    </w:p>
    <w:bookmarkEnd w:id="4800"/>
    <w:bookmarkStart w:name="z4806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простых печей и очагов различного назначения;</w:t>
      </w:r>
    </w:p>
    <w:bookmarkEnd w:id="4801"/>
    <w:bookmarkStart w:name="z4807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параллельных и последовательных дымо-оборотов;</w:t>
      </w:r>
    </w:p>
    <w:bookmarkEnd w:id="4802"/>
    <w:bookmarkStart w:name="z4808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топливников для различного вида топлива требования, предъявляемые к качеству кладки печей;</w:t>
      </w:r>
    </w:p>
    <w:bookmarkEnd w:id="4803"/>
    <w:bookmarkStart w:name="z4809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перевязки швов.</w:t>
      </w:r>
    </w:p>
    <w:bookmarkEnd w:id="4804"/>
    <w:bookmarkStart w:name="z4810" w:id="4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266. Печник, 5 разряд</w:t>
      </w:r>
    </w:p>
    <w:bookmarkEnd w:id="4805"/>
    <w:bookmarkStart w:name="z4811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 </w:t>
      </w:r>
    </w:p>
    <w:bookmarkEnd w:id="4806"/>
    <w:bookmarkStart w:name="z4812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печей сложной конструкции;</w:t>
      </w:r>
    </w:p>
    <w:bookmarkEnd w:id="4807"/>
    <w:bookmarkStart w:name="z4813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печей израсцами в процессе кладки;</w:t>
      </w:r>
    </w:p>
    <w:bookmarkEnd w:id="4808"/>
    <w:bookmarkStart w:name="z4814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облицовки печей и замена негодных израсцов новыми;</w:t>
      </w:r>
    </w:p>
    <w:bookmarkEnd w:id="4809"/>
    <w:bookmarkStart w:name="z4815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переоборудование печей и замена негодных израсцов новыми;</w:t>
      </w:r>
    </w:p>
    <w:bookmarkEnd w:id="4810"/>
    <w:bookmarkStart w:name="z4816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переоборудование печей под газовое топливо;</w:t>
      </w:r>
    </w:p>
    <w:bookmarkEnd w:id="4811"/>
    <w:bookmarkStart w:name="z4817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обмуровка сводов и подов в водотрубных и жаротрубных котлах.</w:t>
      </w:r>
    </w:p>
    <w:bookmarkEnd w:id="4812"/>
    <w:bookmarkStart w:name="z4818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Должен знать:</w:t>
      </w:r>
    </w:p>
    <w:bookmarkEnd w:id="4813"/>
    <w:bookmarkStart w:name="z4819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сложных печей и очагов;</w:t>
      </w:r>
    </w:p>
    <w:bookmarkEnd w:id="4814"/>
    <w:bookmarkStart w:name="z4820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под облицовку израсцами;</w:t>
      </w:r>
    </w:p>
    <w:bookmarkEnd w:id="4815"/>
    <w:bookmarkStart w:name="z4821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облицовки.</w:t>
      </w:r>
    </w:p>
    <w:bookmarkEnd w:id="4816"/>
    <w:bookmarkStart w:name="z4822" w:id="4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267. Монтажник санитарно-технических систем и оборудования, 2 разряд</w:t>
      </w:r>
    </w:p>
    <w:bookmarkEnd w:id="4817"/>
    <w:bookmarkStart w:name="z4823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Характеристика работ:</w:t>
      </w:r>
    </w:p>
    <w:bookmarkEnd w:id="4818"/>
    <w:bookmarkStart w:name="z4824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труб, фитингов, фасонных частей, арматуры и средств крепления;</w:t>
      </w:r>
    </w:p>
    <w:bookmarkEnd w:id="4819"/>
    <w:bookmarkStart w:name="z4825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прокладок по размеру;</w:t>
      </w:r>
    </w:p>
    <w:bookmarkEnd w:id="4820"/>
    <w:bookmarkStart w:name="z4826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пригонка резьбы на болтах и гайках;</w:t>
      </w:r>
    </w:p>
    <w:bookmarkEnd w:id="4821"/>
    <w:bookmarkStart w:name="z4827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бирок;</w:t>
      </w:r>
    </w:p>
    <w:bookmarkEnd w:id="4822"/>
    <w:bookmarkStart w:name="z4828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вспомогательных материалов (льняной пряди, сурика, раствора и иных материалов);</w:t>
      </w:r>
    </w:p>
    <w:bookmarkEnd w:id="4823"/>
    <w:bookmarkStart w:name="z4829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прокладок;</w:t>
      </w:r>
    </w:p>
    <w:bookmarkEnd w:id="4824"/>
    <w:bookmarkStart w:name="z4830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стонов муфтами и контргайками, болтов – гайками;</w:t>
      </w:r>
    </w:p>
    <w:bookmarkEnd w:id="4825"/>
    <w:bookmarkStart w:name="z4831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предохранительных пробок и заглушек на трубах;</w:t>
      </w:r>
    </w:p>
    <w:bookmarkEnd w:id="4826"/>
    <w:bookmarkStart w:name="z4832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деталей трубопроводов, санитарно-технических приборов и иных грузов.</w:t>
      </w:r>
    </w:p>
    <w:bookmarkEnd w:id="4827"/>
    <w:bookmarkStart w:name="z4833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Должен знать:</w:t>
      </w:r>
    </w:p>
    <w:bookmarkEnd w:id="4828"/>
    <w:bookmarkStart w:name="z4834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санитарно-технических материалов и оборудования;</w:t>
      </w:r>
    </w:p>
    <w:bookmarkEnd w:id="4829"/>
    <w:bookmarkStart w:name="z4835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труб, фитингов, фасонных частей, арматуры и средств крепления;</w:t>
      </w:r>
    </w:p>
    <w:bookmarkEnd w:id="4830"/>
    <w:bookmarkStart w:name="z4836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инструмента;</w:t>
      </w:r>
    </w:p>
    <w:bookmarkEnd w:id="4831"/>
    <w:bookmarkStart w:name="z4837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диаметра труб, фитингов, арматуры и прокладочных материалов.</w:t>
      </w:r>
    </w:p>
    <w:bookmarkEnd w:id="4832"/>
    <w:bookmarkStart w:name="z4838" w:id="4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268. Монтажник санитарно-технических систем и оборудования, 3 разряд</w:t>
      </w:r>
    </w:p>
    <w:bookmarkEnd w:id="4833"/>
    <w:bookmarkStart w:name="z4839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Характеристика работ:</w:t>
      </w:r>
    </w:p>
    <w:bookmarkEnd w:id="4834"/>
    <w:bookmarkStart w:name="z4840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и сборка простых узлов;</w:t>
      </w:r>
    </w:p>
    <w:bookmarkEnd w:id="4835"/>
    <w:bookmarkStart w:name="z4841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фланцевых соединений;</w:t>
      </w:r>
    </w:p>
    <w:bookmarkEnd w:id="4836"/>
    <w:bookmarkStart w:name="z4842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отдельных узлов трубопроводов (при монтаже);</w:t>
      </w:r>
    </w:p>
    <w:bookmarkEnd w:id="4837"/>
    <w:bookmarkStart w:name="z4843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креплений под приборы и трубопроводы;</w:t>
      </w:r>
    </w:p>
    <w:bookmarkEnd w:id="4838"/>
    <w:bookmarkStart w:name="z4844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пробивка отверстий в конструкциях;</w:t>
      </w:r>
    </w:p>
    <w:bookmarkEnd w:id="4839"/>
    <w:bookmarkStart w:name="z4845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раструбов чугунных трубопроводов;</w:t>
      </w:r>
    </w:p>
    <w:bookmarkEnd w:id="4840"/>
    <w:bookmarkStart w:name="z4846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на трубах вручную;</w:t>
      </w:r>
    </w:p>
    <w:bookmarkEnd w:id="4841"/>
    <w:bookmarkStart w:name="z4847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труб и фасонных частей стояков;</w:t>
      </w:r>
    </w:p>
    <w:bookmarkEnd w:id="4842"/>
    <w:bookmarkStart w:name="z4848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ручного пресса для опрессовки систем;</w:t>
      </w:r>
    </w:p>
    <w:bookmarkEnd w:id="4843"/>
    <w:bookmarkStart w:name="z4849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 чугунных котлов от трубопроводов;</w:t>
      </w:r>
    </w:p>
    <w:bookmarkEnd w:id="4844"/>
    <w:bookmarkStart w:name="z4850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кромок швов жаротрубного котла для последующей подварки;</w:t>
      </w:r>
    </w:p>
    <w:bookmarkEnd w:id="4845"/>
    <w:bookmarkStart w:name="z4851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секций чугунного котла снаружи и изнутри с промывкой;</w:t>
      </w:r>
    </w:p>
    <w:bookmarkEnd w:id="4846"/>
    <w:bookmarkStart w:name="z4852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срубка заклепок жаротрубного котла с выбиванием их;</w:t>
      </w:r>
    </w:p>
    <w:bookmarkEnd w:id="4847"/>
    <w:bookmarkStart w:name="z4853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арматуры к унитазам, умывальникам, смывным бочкам;</w:t>
      </w:r>
    </w:p>
    <w:bookmarkEnd w:id="4848"/>
    <w:bookmarkStart w:name="z4854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манжет унитаза;</w:t>
      </w:r>
    </w:p>
    <w:bookmarkEnd w:id="4849"/>
    <w:bookmarkStart w:name="z4855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сварных швов шлиф-машинкой;</w:t>
      </w:r>
    </w:p>
    <w:bookmarkEnd w:id="4850"/>
    <w:bookmarkStart w:name="z4856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прокачка канализационных стояков и отводов;</w:t>
      </w:r>
    </w:p>
    <w:bookmarkEnd w:id="4851"/>
    <w:bookmarkStart w:name="z4857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прокладок кранов, вентилей.</w:t>
      </w:r>
    </w:p>
    <w:bookmarkEnd w:id="4852"/>
    <w:bookmarkStart w:name="z4858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Должен знать:</w:t>
      </w:r>
    </w:p>
    <w:bookmarkEnd w:id="4853"/>
    <w:bookmarkStart w:name="z4859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деталей санитарно-технических систем, соединений труб и креплений трубопроводов;</w:t>
      </w:r>
    </w:p>
    <w:bookmarkEnd w:id="4854"/>
    <w:bookmarkStart w:name="z4860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особенности монтажа систем центрального отопления, водоснабжении, канализации, газоснабжения и водостоков;</w:t>
      </w:r>
    </w:p>
    <w:bookmarkEnd w:id="4855"/>
    <w:bookmarkStart w:name="z4861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номенклатуру и технические требования на сантехнические и отопительные панели блоков;</w:t>
      </w:r>
    </w:p>
    <w:bookmarkEnd w:id="4856"/>
    <w:bookmarkStart w:name="z4862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водопроводную и канализационную арматуру;</w:t>
      </w:r>
    </w:p>
    <w:bookmarkEnd w:id="4857"/>
    <w:bookmarkStart w:name="z4863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схему расположения и способы фиксирования арматуры при укладке ее в формы в процессе формования отопительных и сантехнических панелей и блоков;</w:t>
      </w:r>
    </w:p>
    <w:bookmarkEnd w:id="4858"/>
    <w:bookmarkStart w:name="z4864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обращения и транспортировки баллонов с кислородом и ацетиленом;</w:t>
      </w:r>
    </w:p>
    <w:bookmarkEnd w:id="4859"/>
    <w:bookmarkStart w:name="z4865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чтения чертежей.</w:t>
      </w:r>
    </w:p>
    <w:bookmarkEnd w:id="4860"/>
    <w:bookmarkStart w:name="z4866" w:id="4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269. Монтажник санитарно-технических систем и оборудования, 4 разряд</w:t>
      </w:r>
    </w:p>
    <w:bookmarkEnd w:id="4861"/>
    <w:bookmarkStart w:name="z4867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Характеристика работ:</w:t>
      </w:r>
    </w:p>
    <w:bookmarkEnd w:id="4862"/>
    <w:bookmarkStart w:name="z4868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трубопроводов и запорной арматуры, в том числе на фитингах, диаметром до 200 миллиметров;</w:t>
      </w:r>
    </w:p>
    <w:bookmarkEnd w:id="4863"/>
    <w:bookmarkStart w:name="z4869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грязевиков и баков всех видов;</w:t>
      </w:r>
    </w:p>
    <w:bookmarkEnd w:id="4864"/>
    <w:bookmarkStart w:name="z4870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подсоединения к трубопроводам санитарных приборов с арматурой (раковины, умывальники, мойки, трапы, ванны, унитазы, смывные бачки и иные приборы);</w:t>
      </w:r>
    </w:p>
    <w:bookmarkEnd w:id="4865"/>
    <w:bookmarkStart w:name="z4871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санитарно-технического медицинского оборудования (видуары, инвентарные чугунные мойки, установки для мойки подкладных суден, кафедры и иное оборудование);</w:t>
      </w:r>
    </w:p>
    <w:bookmarkEnd w:id="4866"/>
    <w:bookmarkStart w:name="z4872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модулированного оборудования предприятий торговли и общественного питания (моечная ванна, ванна для дефротации рыбы, ванна двух-гнездная и иное оборудование);</w:t>
      </w:r>
    </w:p>
    <w:bookmarkEnd w:id="4867"/>
    <w:bookmarkStart w:name="z4873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лабораторного оборудования для химических и физических лабораторий (стол лабораторный, шкаф вытяжной физический, шкаф вытяжной химический, тумба с лабораторной раковиной);</w:t>
      </w:r>
    </w:p>
    <w:bookmarkEnd w:id="4868"/>
    <w:bookmarkStart w:name="z4874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установки арматуры и приборов;</w:t>
      </w:r>
    </w:p>
    <w:bookmarkEnd w:id="4869"/>
    <w:bookmarkStart w:name="z4875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смывных бачков;</w:t>
      </w:r>
    </w:p>
    <w:bookmarkEnd w:id="4870"/>
    <w:bookmarkStart w:name="z4876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и до-группировка чугунных радиаторов на месте монтажа;</w:t>
      </w:r>
    </w:p>
    <w:bookmarkEnd w:id="4871"/>
    <w:bookmarkStart w:name="z4877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трубопроводов отопительных панелей, санитарно-технических кабин и блоков;</w:t>
      </w:r>
    </w:p>
    <w:bookmarkEnd w:id="4872"/>
    <w:bookmarkStart w:name="z4878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водоразборных, туалетных кранов и смесителей;</w:t>
      </w:r>
    </w:p>
    <w:bookmarkEnd w:id="4873"/>
    <w:bookmarkStart w:name="z4879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по месту и постановка заплат при ремонте паровых котлов;</w:t>
      </w:r>
    </w:p>
    <w:bookmarkEnd w:id="4874"/>
    <w:bookmarkStart w:name="z4880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установка крышек стальных жаротрубных котлов;</w:t>
      </w:r>
    </w:p>
    <w:bookmarkEnd w:id="4875"/>
    <w:bookmarkStart w:name="z4881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кранов, смесителей и вентилей;</w:t>
      </w:r>
    </w:p>
    <w:bookmarkEnd w:id="4876"/>
    <w:bookmarkStart w:name="z4882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комплектование материалов, оборудования и изделий для устройства санитарно-технических систем по этажам, стоякам и секциям зданий и сооружений;</w:t>
      </w:r>
    </w:p>
    <w:bookmarkEnd w:id="4877"/>
    <w:bookmarkStart w:name="z4883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подсоединение к трубопроводам нагревательных приборов;</w:t>
      </w:r>
    </w:p>
    <w:bookmarkEnd w:id="4878"/>
    <w:bookmarkStart w:name="z4884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водопроводов и канализации из полимерных труб на резьбовых, сварных, клеевых и раструбных соединениях;</w:t>
      </w:r>
    </w:p>
    <w:bookmarkEnd w:id="4879"/>
    <w:bookmarkStart w:name="z4885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вытяжных труб;</w:t>
      </w:r>
    </w:p>
    <w:bookmarkEnd w:id="4880"/>
    <w:bookmarkStart w:name="z4886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поливочных и пожарных кранов;</w:t>
      </w:r>
    </w:p>
    <w:bookmarkEnd w:id="4881"/>
    <w:bookmarkStart w:name="z4887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деталей и приборов с помощью монтажных поршневых пистолетов;</w:t>
      </w:r>
    </w:p>
    <w:bookmarkEnd w:id="4882"/>
    <w:bookmarkStart w:name="z4888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хлорирование трубопроводов водоснабжения;</w:t>
      </w:r>
    </w:p>
    <w:bookmarkEnd w:id="4883"/>
    <w:bookmarkStart w:name="z4889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системы.</w:t>
      </w:r>
    </w:p>
    <w:bookmarkEnd w:id="4884"/>
    <w:bookmarkStart w:name="z4890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Должен знать:</w:t>
      </w:r>
    </w:p>
    <w:bookmarkEnd w:id="4885"/>
    <w:bookmarkStart w:name="z4891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монтажа трубопроводных систем из стальных и полимерных труб;</w:t>
      </w:r>
    </w:p>
    <w:bookmarkEnd w:id="4886"/>
    <w:bookmarkStart w:name="z4892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разводов от стояков;</w:t>
      </w:r>
    </w:p>
    <w:bookmarkEnd w:id="4887"/>
    <w:bookmarkStart w:name="z4893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монтажных поршневых пистолетов и правила работы с ними;</w:t>
      </w:r>
    </w:p>
    <w:bookmarkEnd w:id="4888"/>
    <w:bookmarkStart w:name="z4894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стальных труб на клею;</w:t>
      </w:r>
    </w:p>
    <w:bookmarkEnd w:id="4889"/>
    <w:bookmarkStart w:name="z4895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мест установки арматур креплений и приборов;</w:t>
      </w:r>
    </w:p>
    <w:bookmarkEnd w:id="4890"/>
    <w:bookmarkStart w:name="z4896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санитарных и нагревательных приборов;</w:t>
      </w:r>
    </w:p>
    <w:bookmarkEnd w:id="4891"/>
    <w:bookmarkStart w:name="z4897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шаблонов для разметки отверстий при установке приборов и правила его пользования;</w:t>
      </w:r>
    </w:p>
    <w:bookmarkEnd w:id="4892"/>
    <w:bookmarkStart w:name="z4898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опрессовки систем.</w:t>
      </w:r>
    </w:p>
    <w:bookmarkEnd w:id="4893"/>
    <w:bookmarkStart w:name="z4899" w:id="4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270. Монтажник санитарно-технических систем и оборудования, 5 разряд</w:t>
      </w:r>
    </w:p>
    <w:bookmarkEnd w:id="4894"/>
    <w:bookmarkStart w:name="z4900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Характеристика работ:</w:t>
      </w:r>
    </w:p>
    <w:bookmarkEnd w:id="4895"/>
    <w:bookmarkStart w:name="z4901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емкостных и секционных водо-подогревателей (бойлеров), калориферов, воздушно-отопительных агрегатов, центробежных насосов и насосных агрегатов, элеваторных и водомерных узлов, калориферных блоков и гребенок;</w:t>
      </w:r>
    </w:p>
    <w:bookmarkEnd w:id="4896"/>
    <w:bookmarkStart w:name="z4902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кожухов чугунных котлов, лазов, котловой гарнитуры, выкидных приспособлений и котлам;</w:t>
      </w:r>
    </w:p>
    <w:bookmarkEnd w:id="4897"/>
    <w:bookmarkStart w:name="z4903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 выверкой воздухо- и водо-нагревателей;</w:t>
      </w:r>
    </w:p>
    <w:bookmarkEnd w:id="4898"/>
    <w:bookmarkStart w:name="z4904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трубопроводов и арматуры диаметром свыше 200 до 400 миллиметров;</w:t>
      </w:r>
    </w:p>
    <w:bookmarkEnd w:id="4899"/>
    <w:bookmarkStart w:name="z4905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стояков и подводок к приборам из чугунных труб и фасонных частей;</w:t>
      </w:r>
    </w:p>
    <w:bookmarkEnd w:id="4900"/>
    <w:bookmarkStart w:name="z4906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задвижек диаметром свыше 200 до 400 миллиметров, манометров, водомерных стекол, воздухосборников, трехходовых кранов;</w:t>
      </w:r>
    </w:p>
    <w:bookmarkEnd w:id="4901"/>
    <w:bookmarkStart w:name="z4907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газовой аппаратуры и регуляторов;</w:t>
      </w:r>
    </w:p>
    <w:bookmarkEnd w:id="4902"/>
    <w:bookmarkStart w:name="z4908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компенсаторов с регуляторов;</w:t>
      </w:r>
    </w:p>
    <w:bookmarkEnd w:id="4903"/>
    <w:bookmarkStart w:name="z4909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компенсаторов с регулировкой опор;</w:t>
      </w:r>
    </w:p>
    <w:bookmarkEnd w:id="4904"/>
    <w:bookmarkStart w:name="z4910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тройников, крестовин и секционных отводов;</w:t>
      </w:r>
    </w:p>
    <w:bookmarkEnd w:id="4905"/>
    <w:bookmarkStart w:name="z4911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подключение газовых плит, колонок и водонагревателей;</w:t>
      </w:r>
    </w:p>
    <w:bookmarkEnd w:id="4906"/>
    <w:bookmarkStart w:name="z4912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приборов учета газа и воды;</w:t>
      </w:r>
    </w:p>
    <w:bookmarkEnd w:id="4907"/>
    <w:bookmarkStart w:name="z4913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участков трубопроводов из чугунных труб;</w:t>
      </w:r>
    </w:p>
    <w:bookmarkEnd w:id="4908"/>
    <w:bookmarkStart w:name="z4914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прокладки трубопроводов по монтажным схемам;</w:t>
      </w:r>
    </w:p>
    <w:bookmarkEnd w:id="4909"/>
    <w:bookmarkStart w:name="z4915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трубопроводов канализации и водостоков;</w:t>
      </w:r>
    </w:p>
    <w:bookmarkEnd w:id="4910"/>
    <w:bookmarkStart w:name="z4916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дефектных мест при испытании трубопроводов.</w:t>
      </w:r>
    </w:p>
    <w:bookmarkEnd w:id="4911"/>
    <w:bookmarkStart w:name="z4917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Должен знать:</w:t>
      </w:r>
    </w:p>
    <w:bookmarkEnd w:id="4912"/>
    <w:bookmarkStart w:name="z4918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санитарно-технических трубопроводных систем в целом и способы монтажа их; </w:t>
      </w:r>
    </w:p>
    <w:bookmarkEnd w:id="4913"/>
    <w:bookmarkStart w:name="z4919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монтажа санитарно-технического оборудования;</w:t>
      </w:r>
    </w:p>
    <w:bookmarkEnd w:id="4914"/>
    <w:bookmarkStart w:name="z4920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стыковки и отбортовки труб диаметром свыше 200 миллиметров;</w:t>
      </w:r>
    </w:p>
    <w:bookmarkEnd w:id="4915"/>
    <w:bookmarkStart w:name="z4921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испытаний трубопроводов;</w:t>
      </w:r>
    </w:p>
    <w:bookmarkEnd w:id="4916"/>
    <w:bookmarkStart w:name="z4922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санитарно-технических работ.</w:t>
      </w:r>
    </w:p>
    <w:bookmarkEnd w:id="4917"/>
    <w:bookmarkStart w:name="z4923" w:id="4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271. Монтажник санитарно-технических систем и оборудования, 6 разряд</w:t>
      </w:r>
    </w:p>
    <w:bookmarkEnd w:id="4918"/>
    <w:bookmarkStart w:name="z4924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Характеристика работ:</w:t>
      </w:r>
    </w:p>
    <w:bookmarkEnd w:id="4919"/>
    <w:bookmarkStart w:name="z4925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при монтаже и ремонте систем центрального отопления, водоснабжения, канализации, газоснабжения и водостоков;</w:t>
      </w:r>
    </w:p>
    <w:bookmarkEnd w:id="4920"/>
    <w:bookmarkStart w:name="z4926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обвязка стальных и чугунных котлов со сборкой их из отдельных секций отдельными пакетами и укрупненными блоками;</w:t>
      </w:r>
    </w:p>
    <w:bookmarkEnd w:id="4921"/>
    <w:bookmarkStart w:name="z4927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тепловых пунктов управления и центральных тепловых пунктов блоками и отдельными деталями;</w:t>
      </w:r>
    </w:p>
    <w:bookmarkEnd w:id="4922"/>
    <w:bookmarkStart w:name="z4928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 регулировка трубопроводных систем;</w:t>
      </w:r>
    </w:p>
    <w:bookmarkEnd w:id="4923"/>
    <w:bookmarkStart w:name="z4929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прогрев отопительных приборов с регулировкой их;</w:t>
      </w:r>
    </w:p>
    <w:bookmarkEnd w:id="4924"/>
    <w:bookmarkStart w:name="z4930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систем;</w:t>
      </w:r>
    </w:p>
    <w:bookmarkEnd w:id="4925"/>
    <w:bookmarkStart w:name="z4931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замеров и разметка мест прокладки трубопроводов по чертежам и с натуры;</w:t>
      </w:r>
    </w:p>
    <w:bookmarkEnd w:id="4926"/>
    <w:bookmarkStart w:name="z4932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черновых и замерных эскизов с натуры и по чертежам с деталировкой и составлением спецификации;</w:t>
      </w:r>
    </w:p>
    <w:bookmarkEnd w:id="4927"/>
    <w:bookmarkStart w:name="z4933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комплектовочных ведомостей;</w:t>
      </w:r>
    </w:p>
    <w:bookmarkEnd w:id="4928"/>
    <w:bookmarkStart w:name="z4934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терморегуляторов, биофильтров;</w:t>
      </w:r>
    </w:p>
    <w:bookmarkEnd w:id="4929"/>
    <w:bookmarkStart w:name="z4935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испытания газораспределительных пунктов, узлов редуцирования газа в котельных;</w:t>
      </w:r>
    </w:p>
    <w:bookmarkEnd w:id="4930"/>
    <w:bookmarkStart w:name="z4936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групповых установок без сниженного газа блоками, обвязка их трубными узлами с испытанием;</w:t>
      </w:r>
    </w:p>
    <w:bookmarkEnd w:id="4931"/>
    <w:bookmarkStart w:name="z4937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ревизия сантехнического оборудования и аппаратуры.</w:t>
      </w:r>
    </w:p>
    <w:bookmarkEnd w:id="4932"/>
    <w:bookmarkStart w:name="z4938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Должен знать:</w:t>
      </w:r>
    </w:p>
    <w:bookmarkEnd w:id="4933"/>
    <w:bookmarkStart w:name="z4939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испытаний санитарно-технических систем;</w:t>
      </w:r>
    </w:p>
    <w:bookmarkEnd w:id="4934"/>
    <w:bookmarkStart w:name="z4940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готовности объекта под монтаж;</w:t>
      </w:r>
    </w:p>
    <w:bookmarkEnd w:id="4935"/>
    <w:bookmarkStart w:name="z4941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мест прокладки трубопроводов, производства замеров с натуры по размещению оборудования и трубопроводов;</w:t>
      </w:r>
    </w:p>
    <w:bookmarkEnd w:id="4936"/>
    <w:bookmarkStart w:name="z4942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вычерчивания черновых и замерных эскизов;</w:t>
      </w:r>
    </w:p>
    <w:bookmarkEnd w:id="4937"/>
    <w:bookmarkStart w:name="z4943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и испытания оборудования при вводе его в эксплуатацию;</w:t>
      </w:r>
    </w:p>
    <w:bookmarkEnd w:id="4938"/>
    <w:bookmarkStart w:name="z4944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выполненных работ.</w:t>
      </w:r>
    </w:p>
    <w:bookmarkEnd w:id="4939"/>
    <w:bookmarkStart w:name="z4945" w:id="4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272. Монтажник санитарно-технических систем и оборудования, 7 разряд</w:t>
      </w:r>
    </w:p>
    <w:bookmarkEnd w:id="4940"/>
    <w:bookmarkStart w:name="z4946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Характеристика работ:</w:t>
      </w:r>
    </w:p>
    <w:bookmarkEnd w:id="4941"/>
    <w:bookmarkStart w:name="z4947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наладка санитарно-технических систем;</w:t>
      </w:r>
    </w:p>
    <w:bookmarkEnd w:id="4942"/>
    <w:bookmarkStart w:name="z4948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автоматических систем пожаротушения, газогорелочных устройств с регулировкой их при переводе котельных с твердого на газообразное топливо;</w:t>
      </w:r>
    </w:p>
    <w:bookmarkEnd w:id="4943"/>
    <w:bookmarkStart w:name="z4949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 регулировка оборудования и аппаратуры.</w:t>
      </w:r>
    </w:p>
    <w:bookmarkEnd w:id="4944"/>
    <w:bookmarkStart w:name="z4950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Должен знать:</w:t>
      </w:r>
    </w:p>
    <w:bookmarkEnd w:id="4945"/>
    <w:bookmarkStart w:name="z4951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испытаний и приемки санитарно-технического оборудования;</w:t>
      </w:r>
    </w:p>
    <w:bookmarkEnd w:id="4946"/>
    <w:bookmarkStart w:name="z4952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технологию монтажа автоматических систем пожаротушения;</w:t>
      </w:r>
    </w:p>
    <w:bookmarkEnd w:id="4947"/>
    <w:bookmarkStart w:name="z4953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регулировки котельного оборудования нового поколения.</w:t>
      </w:r>
    </w:p>
    <w:bookmarkEnd w:id="4948"/>
    <w:bookmarkStart w:name="z4954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Тpебуется техническое и профессиональное (сpеднее специальное, среднее профессиональное) обpазование.</w:t>
      </w:r>
    </w:p>
    <w:bookmarkEnd w:id="4949"/>
    <w:bookmarkStart w:name="z4955" w:id="4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273. Слесарь по изготовлению узлов и деталей санитарно-технических систем, 2 разряд</w:t>
      </w:r>
    </w:p>
    <w:bookmarkEnd w:id="4950"/>
    <w:bookmarkStart w:name="z4956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bookmarkEnd w:id="4951"/>
    <w:bookmarkStart w:name="z4957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труб, фитингов, фасонных частей, арматуры и средств крепления;</w:t>
      </w:r>
    </w:p>
    <w:bookmarkEnd w:id="4952"/>
    <w:bookmarkStart w:name="z4958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вспомогательных материалов (льняная прядь, сурик, раствор серы и иные материалы);</w:t>
      </w:r>
    </w:p>
    <w:bookmarkEnd w:id="4953"/>
    <w:bookmarkStart w:name="z4959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неответственных соединений;</w:t>
      </w:r>
    </w:p>
    <w:bookmarkEnd w:id="4954"/>
    <w:bookmarkStart w:name="z4960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сгонов муфтами и контргайками, болтов-гайками;</w:t>
      </w:r>
    </w:p>
    <w:bookmarkEnd w:id="4955"/>
    <w:bookmarkStart w:name="z4961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прокладок;</w:t>
      </w:r>
    </w:p>
    <w:bookmarkEnd w:id="4956"/>
    <w:bookmarkStart w:name="z4962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обивка окалины после газовой резки;</w:t>
      </w:r>
    </w:p>
    <w:bookmarkEnd w:id="4957"/>
    <w:bookmarkStart w:name="z4963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рисок на концы деталей из труб;</w:t>
      </w:r>
    </w:p>
    <w:bookmarkEnd w:id="4958"/>
    <w:bookmarkStart w:name="z4964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зацепка грузов инвентарными стопами, поддержание и поворачивание труб при газовой резке и электро прихватке;</w:t>
      </w:r>
    </w:p>
    <w:bookmarkEnd w:id="4959"/>
    <w:bookmarkStart w:name="z4965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узлов клеймением и краской;</w:t>
      </w:r>
    </w:p>
    <w:bookmarkEnd w:id="4960"/>
    <w:bookmarkStart w:name="z4966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защитных гильз для трубопроводов;</w:t>
      </w:r>
    </w:p>
    <w:bookmarkEnd w:id="4961"/>
    <w:bookmarkStart w:name="z4967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стальных бирок;</w:t>
      </w:r>
    </w:p>
    <w:bookmarkEnd w:id="4962"/>
    <w:bookmarkStart w:name="z4968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секций чугунного котла изнутри и снаружи с промывкой и снятие предохранительных пробок и заглушек на трубах.</w:t>
      </w:r>
    </w:p>
    <w:bookmarkEnd w:id="4963"/>
    <w:bookmarkStart w:name="z4969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Должен знать:</w:t>
      </w:r>
    </w:p>
    <w:bookmarkEnd w:id="4964"/>
    <w:bookmarkStart w:name="z4970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санитарно- технических материалов и оборудования;</w:t>
      </w:r>
    </w:p>
    <w:bookmarkEnd w:id="4965"/>
    <w:bookmarkStart w:name="z4971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труб, фитингов, фасонных частей, арматуры и средств крепления;</w:t>
      </w:r>
    </w:p>
    <w:bookmarkEnd w:id="4966"/>
    <w:bookmarkStart w:name="z4972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инструмента;</w:t>
      </w:r>
    </w:p>
    <w:bookmarkEnd w:id="4967"/>
    <w:bookmarkStart w:name="z4973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грузов;</w:t>
      </w:r>
    </w:p>
    <w:bookmarkEnd w:id="4968"/>
    <w:bookmarkStart w:name="z4974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диаметров труб, фитингов и арматуры;</w:t>
      </w:r>
    </w:p>
    <w:bookmarkEnd w:id="4969"/>
    <w:bookmarkStart w:name="z4975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узлов и деталей.</w:t>
      </w:r>
    </w:p>
    <w:bookmarkEnd w:id="4970"/>
    <w:bookmarkStart w:name="z4976" w:id="4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274. Слесарь по изготовлению узлов и деталей санитарно-технических систем, 3 разряд</w:t>
      </w:r>
    </w:p>
    <w:bookmarkEnd w:id="4971"/>
    <w:bookmarkStart w:name="z4977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Характеристика работ:</w:t>
      </w:r>
    </w:p>
    <w:bookmarkEnd w:id="4972"/>
    <w:bookmarkStart w:name="z4978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прокладок для фланцевых соединений и радиаторов по готовой разметке;</w:t>
      </w:r>
    </w:p>
    <w:bookmarkEnd w:id="4973"/>
    <w:bookmarkStart w:name="z4979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фланцевых соединений;</w:t>
      </w:r>
    </w:p>
    <w:bookmarkEnd w:id="4974"/>
    <w:bookmarkStart w:name="z4980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прокладок;</w:t>
      </w:r>
    </w:p>
    <w:bookmarkEnd w:id="4975"/>
    <w:bookmarkStart w:name="z4981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раструбов чугунных трубопроводов;</w:t>
      </w:r>
    </w:p>
    <w:bookmarkEnd w:id="4976"/>
    <w:bookmarkStart w:name="z4982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на трубах вручную;</w:t>
      </w:r>
    </w:p>
    <w:bookmarkEnd w:id="4977"/>
    <w:bookmarkStart w:name="z4983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и стыковка труб диаметром до 100 метров;</w:t>
      </w:r>
    </w:p>
    <w:bookmarkEnd w:id="4978"/>
    <w:bookmarkStart w:name="z4984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на трубах и фланцах по готовой разметке;</w:t>
      </w:r>
    </w:p>
    <w:bookmarkEnd w:id="4979"/>
    <w:bookmarkStart w:name="z4985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зенкование и обработка концов труб под сварку;</w:t>
      </w:r>
    </w:p>
    <w:bookmarkEnd w:id="4980"/>
    <w:bookmarkStart w:name="z4986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стальных и полимерных труб;</w:t>
      </w:r>
    </w:p>
    <w:bookmarkEnd w:id="4981"/>
    <w:bookmarkStart w:name="z4987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до 800 миллиметров;</w:t>
      </w:r>
    </w:p>
    <w:bookmarkEnd w:id="4982"/>
    <w:bookmarkStart w:name="z4988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"окон" прессом;</w:t>
      </w:r>
    </w:p>
    <w:bookmarkEnd w:id="4983"/>
    <w:bookmarkStart w:name="z4989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сифонов и ревизий;</w:t>
      </w:r>
    </w:p>
    <w:bookmarkEnd w:id="4984"/>
    <w:bookmarkStart w:name="z4990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патрубков;</w:t>
      </w:r>
    </w:p>
    <w:bookmarkEnd w:id="4985"/>
    <w:bookmarkStart w:name="z4991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седловин;</w:t>
      </w:r>
    </w:p>
    <w:bookmarkEnd w:id="4986"/>
    <w:bookmarkStart w:name="z4992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кожухов для насосов;</w:t>
      </w:r>
    </w:p>
    <w:bookmarkEnd w:id="4987"/>
    <w:bookmarkStart w:name="z4993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контейнеров;</w:t>
      </w:r>
    </w:p>
    <w:bookmarkEnd w:id="4988"/>
    <w:bookmarkStart w:name="z4994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раструбов на концах труб после газовой резки;</w:t>
      </w:r>
    </w:p>
    <w:bookmarkEnd w:id="4989"/>
    <w:bookmarkStart w:name="z4995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перерубка чугунных канализационных труб вручную;</w:t>
      </w:r>
    </w:p>
    <w:bookmarkEnd w:id="4990"/>
    <w:bookmarkStart w:name="z4996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материалов тельфером или кранбалкой.</w:t>
      </w:r>
    </w:p>
    <w:bookmarkEnd w:id="4991"/>
    <w:bookmarkStart w:name="z4997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Должен знать:</w:t>
      </w:r>
    </w:p>
    <w:bookmarkEnd w:id="4992"/>
    <w:bookmarkStart w:name="z4998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деталей санитарно-технических систем соединений;</w:t>
      </w:r>
    </w:p>
    <w:bookmarkEnd w:id="4993"/>
    <w:bookmarkStart w:name="z4999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разметочных обозначений на трубах;</w:t>
      </w:r>
    </w:p>
    <w:bookmarkEnd w:id="4994"/>
    <w:bookmarkStart w:name="z5000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гнутья и резки труб, сверления отверстии;</w:t>
      </w:r>
    </w:p>
    <w:bookmarkEnd w:id="4995"/>
    <w:bookmarkStart w:name="z5001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трубогибочных, нарезных сверлильных и отрезных станков и механизмов.</w:t>
      </w:r>
    </w:p>
    <w:bookmarkEnd w:id="4996"/>
    <w:bookmarkStart w:name="z5002" w:id="4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275. Слесарь по изготовлению узлов и деталей санитарно-технических систем, 4 разряд</w:t>
      </w:r>
    </w:p>
    <w:bookmarkEnd w:id="4997"/>
    <w:bookmarkStart w:name="z5003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4998"/>
    <w:bookmarkStart w:name="z5004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свертка фитингов, арматуры на уплотнителе и насухо;</w:t>
      </w:r>
    </w:p>
    <w:bookmarkEnd w:id="4999"/>
    <w:bookmarkStart w:name="z5005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испытания арматуры диаметром до 200 миллиметров;</w:t>
      </w:r>
    </w:p>
    <w:bookmarkEnd w:id="5000"/>
    <w:bookmarkStart w:name="z5006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 пневматические испытания всех видов санитарно-технических устройств (отдельных труб, узлов, радиаторов, конвекторных блоков, элеваторных и водомерных узлов и иные устройства);</w:t>
      </w:r>
    </w:p>
    <w:bookmarkEnd w:id="5001"/>
    <w:bookmarkStart w:name="z5007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радиаторов;</w:t>
      </w:r>
    </w:p>
    <w:bookmarkEnd w:id="5002"/>
    <w:bookmarkStart w:name="z5008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свыше 80 до 200 миллиметров;</w:t>
      </w:r>
    </w:p>
    <w:bookmarkEnd w:id="5003"/>
    <w:bookmarkStart w:name="z5009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труб, прокладок, отверстий на трубах и фланцах;</w:t>
      </w:r>
    </w:p>
    <w:bookmarkEnd w:id="5004"/>
    <w:bookmarkStart w:name="z5010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резка стальных и полимерных труб, вырезка отверстий на трубах и нарезка резьбы, механизированная перерубка чугунных канализационных труб;</w:t>
      </w:r>
    </w:p>
    <w:bookmarkEnd w:id="5005"/>
    <w:bookmarkStart w:name="z5011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кранов и вентилей диаметром до 200 миллиметров;</w:t>
      </w:r>
    </w:p>
    <w:bookmarkEnd w:id="5006"/>
    <w:bookmarkStart w:name="z5012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и средних металлических конструкций всех видов (крепежные детали, подставки, опоры);</w:t>
      </w:r>
    </w:p>
    <w:bookmarkEnd w:id="5007"/>
    <w:bookmarkStart w:name="z5013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сальников;</w:t>
      </w:r>
    </w:p>
    <w:bookmarkEnd w:id="5008"/>
    <w:bookmarkStart w:name="z5014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отбортовка, разбортовка, стыковка труб под сварку и сварка труб из полимерных материалов;</w:t>
      </w:r>
    </w:p>
    <w:bookmarkEnd w:id="5009"/>
    <w:bookmarkStart w:name="z5015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узлов и деталей трубопроводов из полимерных труб;</w:t>
      </w:r>
    </w:p>
    <w:bookmarkEnd w:id="5010"/>
    <w:bookmarkStart w:name="z5016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испытания регистров;</w:t>
      </w:r>
    </w:p>
    <w:bookmarkEnd w:id="5011"/>
    <w:bookmarkStart w:name="z5017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ручных насосов, водомерных узлов, конденсатоотводчиков, радиаторных и конвекторных блоков и иными готовыми узлами;</w:t>
      </w:r>
    </w:p>
    <w:bookmarkEnd w:id="5012"/>
    <w:bookmarkStart w:name="z5018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  и  изготовление полотенце-сушителей, водо-подогревателей, элеваторных узлов, регулировочных и редукционных клапанов;</w:t>
      </w:r>
    </w:p>
    <w:bookmarkEnd w:id="5013"/>
    <w:bookmarkStart w:name="z5019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трапов, смывных труб, компенсаторов, радиаторных и конвекторных узлов, воздухосборников;</w:t>
      </w:r>
    </w:p>
    <w:bookmarkEnd w:id="5014"/>
    <w:bookmarkStart w:name="z5020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трубопроводов на резьбе;</w:t>
      </w:r>
    </w:p>
    <w:bookmarkEnd w:id="5015"/>
    <w:bookmarkStart w:name="z5021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патрубков "на седло", гнезд для них на трубах диаметром до 50 миллиметров;</w:t>
      </w:r>
    </w:p>
    <w:bookmarkEnd w:id="5016"/>
    <w:bookmarkStart w:name="z5022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из чугунных канализационных труб;</w:t>
      </w:r>
    </w:p>
    <w:bookmarkEnd w:id="5017"/>
    <w:bookmarkStart w:name="z5023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шабрение уплотнительных колец диаметром до 50 миллиметров;</w:t>
      </w:r>
    </w:p>
    <w:bookmarkEnd w:id="5018"/>
    <w:bookmarkStart w:name="z5024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из чугунных канализационных труб;</w:t>
      </w:r>
    </w:p>
    <w:bookmarkEnd w:id="5019"/>
    <w:bookmarkStart w:name="z5025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шабрение уплотнительных колец диаметром до 200 миллиметров;</w:t>
      </w:r>
    </w:p>
    <w:bookmarkEnd w:id="5020"/>
    <w:bookmarkStart w:name="z5026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сантехнических кабин трубопроводами;</w:t>
      </w:r>
    </w:p>
    <w:bookmarkEnd w:id="5021"/>
    <w:bookmarkStart w:name="z5027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 кабинах полотенце-сушителей, ванн, умывальников, унитазов, комбинированных смесителей, туалетных полочек, уравнителей электрических потенциалов;</w:t>
      </w:r>
    </w:p>
    <w:bookmarkEnd w:id="5022"/>
    <w:bookmarkStart w:name="z5028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на трубы и стыковка труб диаметром свыше 100 до 200 миллиметров;</w:t>
      </w:r>
    </w:p>
    <w:bookmarkEnd w:id="5023"/>
    <w:bookmarkStart w:name="z5029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канализационных заглушек.</w:t>
      </w:r>
    </w:p>
    <w:bookmarkEnd w:id="5024"/>
    <w:bookmarkStart w:name="z5030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Должен знать:</w:t>
      </w:r>
    </w:p>
    <w:bookmarkEnd w:id="5025"/>
    <w:bookmarkStart w:name="z5031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станков для группировки радиаторов и точильных станков;</w:t>
      </w:r>
    </w:p>
    <w:bookmarkEnd w:id="5026"/>
    <w:bookmarkStart w:name="z5032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отверстий на фланцах и трубах;</w:t>
      </w:r>
    </w:p>
    <w:bookmarkEnd w:id="5027"/>
    <w:bookmarkStart w:name="z5033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испытаний отдельных труб и узлов;</w:t>
      </w:r>
    </w:p>
    <w:bookmarkEnd w:id="5028"/>
    <w:bookmarkStart w:name="z5034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дефектов;</w:t>
      </w:r>
    </w:p>
    <w:bookmarkEnd w:id="5029"/>
    <w:bookmarkStart w:name="z5035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уплотнительных деталей (прокладок, сальников и иные детали); </w:t>
      </w:r>
    </w:p>
    <w:bookmarkEnd w:id="5030"/>
    <w:bookmarkStart w:name="z5036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тангенциальных плашек, сверл и зенкеров.</w:t>
      </w:r>
    </w:p>
    <w:bookmarkEnd w:id="5031"/>
    <w:bookmarkStart w:name="z5037" w:id="5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276. Слесарь по изготовлению узлов и деталей санитарно-технических систем, 5 разряд</w:t>
      </w:r>
    </w:p>
    <w:bookmarkEnd w:id="5032"/>
    <w:bookmarkStart w:name="z5038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bookmarkEnd w:id="5033"/>
    <w:bookmarkStart w:name="z5039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тройников, крестовин, переходов, секционных отводов, распределительных гребенок, конденсато-сборников, гидравлических затворов, узлов обвязки элеваторных и водомерных узлов, центробежных  насосов, редукционных клапанов, чугунных  секционных котлов, грязевиков, баков, смесителей и иных деталей;</w:t>
      </w:r>
    </w:p>
    <w:bookmarkEnd w:id="5034"/>
    <w:bookmarkStart w:name="z5040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свыше 200 миллиметров;</w:t>
      </w:r>
    </w:p>
    <w:bookmarkEnd w:id="5035"/>
    <w:bookmarkStart w:name="z5041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испытания арматуры диаметром свыше 200 до 400 миллиметров;</w:t>
      </w:r>
    </w:p>
    <w:bookmarkEnd w:id="5036"/>
    <w:bookmarkStart w:name="z5042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на трубы и стыковка труб диаметром  свыше 200 до 1200 миллиметров;</w:t>
      </w:r>
    </w:p>
    <w:bookmarkEnd w:id="5037"/>
    <w:bookmarkStart w:name="z5043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(независимо от диаметра) с нагревом токами высокой частоты;</w:t>
      </w:r>
    </w:p>
    <w:bookmarkEnd w:id="5038"/>
    <w:bookmarkStart w:name="z5044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чугунных секционных котлов в пакеты;</w:t>
      </w:r>
    </w:p>
    <w:bookmarkEnd w:id="5039"/>
    <w:bookmarkStart w:name="z5045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 сложных шаблонов;</w:t>
      </w:r>
    </w:p>
    <w:bookmarkEnd w:id="5040"/>
    <w:bookmarkStart w:name="z5046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узлов и деталей по эскизам и связывание их в пакеты;</w:t>
      </w:r>
    </w:p>
    <w:bookmarkEnd w:id="5041"/>
    <w:bookmarkStart w:name="z5047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арматуры, шабрение уплотнительных колец диаметром  от 200 до 400 миллиметров;</w:t>
      </w:r>
    </w:p>
    <w:bookmarkEnd w:id="5042"/>
    <w:bookmarkStart w:name="z5048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установке и обвязке теплообменников и доводчиков;</w:t>
      </w:r>
    </w:p>
    <w:bookmarkEnd w:id="5043"/>
    <w:bookmarkStart w:name="z5049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компенсаторов, отстойников, бойлеров и иных и объемных деталей;</w:t>
      </w:r>
    </w:p>
    <w:bookmarkEnd w:id="5044"/>
    <w:bookmarkStart w:name="z5050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резервуаров высокого давления.</w:t>
      </w:r>
    </w:p>
    <w:bookmarkEnd w:id="5045"/>
    <w:bookmarkStart w:name="z5051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Должен знать:</w:t>
      </w:r>
    </w:p>
    <w:bookmarkEnd w:id="5046"/>
    <w:bookmarkStart w:name="z5052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стыковки и отбортовки труб; </w:t>
      </w:r>
    </w:p>
    <w:bookmarkEnd w:id="5047"/>
    <w:bookmarkStart w:name="z5053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и испытания арматуры;</w:t>
      </w:r>
    </w:p>
    <w:bookmarkEnd w:id="5048"/>
    <w:bookmarkStart w:name="z5054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санитарно-технических трубопроводных систем;</w:t>
      </w:r>
    </w:p>
    <w:bookmarkEnd w:id="5049"/>
    <w:bookmarkStart w:name="z5055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сложным измерительным инструментом.</w:t>
      </w:r>
    </w:p>
    <w:bookmarkEnd w:id="5050"/>
    <w:bookmarkStart w:name="z5056" w:id="5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277. Слесарь по изготовлению узлов и деталей санитарно-технических систем, 6 разряд</w:t>
      </w:r>
    </w:p>
    <w:bookmarkEnd w:id="5051"/>
    <w:bookmarkStart w:name="z5057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bookmarkEnd w:id="5052"/>
    <w:bookmarkStart w:name="z5058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складчатых отводов и компенсаторов;</w:t>
      </w:r>
    </w:p>
    <w:bookmarkEnd w:id="5053"/>
    <w:bookmarkStart w:name="z5059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испытания арматуры диаметром свыше 400 миллиметров;</w:t>
      </w:r>
    </w:p>
    <w:bookmarkEnd w:id="5054"/>
    <w:bookmarkStart w:name="z5060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на трубы диаметром свыше 1200 миллиметров;</w:t>
      </w:r>
    </w:p>
    <w:bookmarkEnd w:id="5055"/>
    <w:bookmarkStart w:name="z5061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с натуры и по типовым проектам; </w:t>
      </w:r>
    </w:p>
    <w:bookmarkEnd w:id="5056"/>
    <w:bookmarkStart w:name="z5062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для заготовки трубопроводов с проставлением замерных длин;</w:t>
      </w:r>
    </w:p>
    <w:bookmarkEnd w:id="5057"/>
    <w:bookmarkStart w:name="z5063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узлов из труб диаметром свыше 400 миллиметров и переходов;</w:t>
      </w:r>
    </w:p>
    <w:bookmarkEnd w:id="5058"/>
    <w:bookmarkStart w:name="z5064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котлов;</w:t>
      </w:r>
    </w:p>
    <w:bookmarkEnd w:id="5059"/>
    <w:bookmarkStart w:name="z5065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котлов из отдельных пакетов;</w:t>
      </w:r>
    </w:p>
    <w:bookmarkEnd w:id="5060"/>
    <w:bookmarkStart w:name="z5066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притирка, шабрение уплотнительных колец диаметром свыше 400 миллиметров.</w:t>
      </w:r>
    </w:p>
    <w:bookmarkEnd w:id="5061"/>
    <w:bookmarkStart w:name="z5067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Должен знать:</w:t>
      </w:r>
    </w:p>
    <w:bookmarkEnd w:id="5062"/>
    <w:bookmarkStart w:name="z5068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санитарно-технических систем;</w:t>
      </w:r>
    </w:p>
    <w:bookmarkEnd w:id="5063"/>
    <w:bookmarkStart w:name="z5069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замеров и правила выполнения эскизов деталей;</w:t>
      </w:r>
    </w:p>
    <w:bookmarkEnd w:id="5064"/>
    <w:bookmarkStart w:name="z5070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термообработки сварных стыков;</w:t>
      </w:r>
    </w:p>
    <w:bookmarkEnd w:id="5065"/>
    <w:bookmarkStart w:name="z5071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и испытания арматуры котлов, бойлеров, калориферных установок, насосов и центральных тепловых пунктов.</w:t>
      </w:r>
    </w:p>
    <w:bookmarkEnd w:id="5066"/>
    <w:bookmarkStart w:name="z5072" w:id="5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278. Лепщик архитектурных деталей 2 разряд</w:t>
      </w:r>
    </w:p>
    <w:bookmarkEnd w:id="5067"/>
    <w:bookmarkStart w:name="z5073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5068"/>
    <w:bookmarkStart w:name="z5074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клея и формопласта;</w:t>
      </w:r>
    </w:p>
    <w:bookmarkEnd w:id="5069"/>
    <w:bookmarkStart w:name="z5075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заданному составу растворов, смазки и бумажно-клеевой массы (папье-маше);</w:t>
      </w:r>
    </w:p>
    <w:bookmarkEnd w:id="5070"/>
    <w:bookmarkStart w:name="z5076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арматуры, пакли и дранки;</w:t>
      </w:r>
    </w:p>
    <w:bookmarkEnd w:id="5071"/>
    <w:bookmarkStart w:name="z5077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(без сохранения) лепных архитектурных деталей с зачисткой оснований.</w:t>
      </w:r>
    </w:p>
    <w:bookmarkEnd w:id="5072"/>
    <w:bookmarkStart w:name="z5078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Должен знать: </w:t>
      </w:r>
    </w:p>
    <w:bookmarkEnd w:id="5073"/>
    <w:bookmarkStart w:name="z5079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материалов, применяемых при изготовлении моделей и лепных архитектурных деталей;</w:t>
      </w:r>
    </w:p>
    <w:bookmarkEnd w:id="5074"/>
    <w:bookmarkStart w:name="z5080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клея, формопласта, скульптурной глины и гипсовых растворов.</w:t>
      </w:r>
    </w:p>
    <w:bookmarkEnd w:id="5075"/>
    <w:bookmarkStart w:name="z5081" w:id="5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279. Лепщик архитектурных деталей, 3 разряд</w:t>
      </w:r>
    </w:p>
    <w:bookmarkEnd w:id="5076"/>
    <w:bookmarkStart w:name="z5082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609. Характеристика работ: </w:t>
      </w:r>
    </w:p>
    <w:bookmarkEnd w:id="5077"/>
    <w:bookmarkStart w:name="z5083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 по гипсовым моделям для небольших плоских лепных архитектурных деталей с гладкой поверхностью и с простым орнаментом;</w:t>
      </w:r>
    </w:p>
    <w:bookmarkEnd w:id="5078"/>
    <w:bookmarkStart w:name="z5084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черновых форм с глиняных и пластилиновых моделей и отливка в этих формах гипсовых моделей или их частей со снятием форм;</w:t>
      </w:r>
    </w:p>
    <w:bookmarkEnd w:id="5079"/>
    <w:bookmarkStart w:name="z5085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гипсовых и цементных кусковых форм, клеевых и формо-пластовых эластичных форм;</w:t>
      </w:r>
    </w:p>
    <w:bookmarkEnd w:id="5080"/>
    <w:bookmarkStart w:name="z5086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 отбивка всех размеров гипсовых, цементных плоских небольших объемных изделий, лепных архитектурных деталей с гладкой поверхностью и с простым орнаментом;</w:t>
      </w:r>
    </w:p>
    <w:bookmarkEnd w:id="5081"/>
    <w:bookmarkStart w:name="z5087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небольших плоских изделий из бумажно-клеевой массы с гладкой поверхностью и с простым орнаментом;</w:t>
      </w:r>
    </w:p>
    <w:bookmarkEnd w:id="5082"/>
    <w:bookmarkStart w:name="z5088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небольших плоских изделий и лепных архитектурных деталей с гладкой поверхностью и с простым орнаментом;</w:t>
      </w:r>
    </w:p>
    <w:bookmarkEnd w:id="5083"/>
    <w:bookmarkStart w:name="z5089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лепных архитектурных деталей небольших размеров с простым орнаментом с сохранением их для отливки форм;</w:t>
      </w:r>
    </w:p>
    <w:bookmarkEnd w:id="5084"/>
    <w:bookmarkStart w:name="z5090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плоских изделий и лепных архитектурных деталей с простым орнаментом.</w:t>
      </w:r>
    </w:p>
    <w:bookmarkEnd w:id="5085"/>
    <w:bookmarkStart w:name="z5091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Должен знать:</w:t>
      </w:r>
    </w:p>
    <w:bookmarkEnd w:id="5086"/>
    <w:bookmarkStart w:name="z5092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5087"/>
    <w:bookmarkStart w:name="z5093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гипсовых (кусковых) и эластичных форм;</w:t>
      </w:r>
    </w:p>
    <w:bookmarkEnd w:id="5088"/>
    <w:bookmarkStart w:name="z5094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небольших глиняных моделей для снятия с них черновых форм;</w:t>
      </w:r>
    </w:p>
    <w:bookmarkEnd w:id="5089"/>
    <w:bookmarkStart w:name="z5095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форм.</w:t>
      </w:r>
    </w:p>
    <w:bookmarkEnd w:id="5090"/>
    <w:bookmarkStart w:name="z5096" w:id="5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280. Лепщик архитектурных деталей, 4 разряд</w:t>
      </w:r>
    </w:p>
    <w:bookmarkEnd w:id="5091"/>
    <w:bookmarkStart w:name="z5097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Характеристика работ:</w:t>
      </w:r>
    </w:p>
    <w:bookmarkEnd w:id="5092"/>
    <w:bookmarkStart w:name="z5098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 по гипсовым моделям для отливки изделий и лепных архитектурных деталей;</w:t>
      </w:r>
    </w:p>
    <w:bookmarkEnd w:id="5093"/>
    <w:bookmarkStart w:name="z5099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плоских крупных изделий и лепных архитектурных деталей со сложным орнаментом и громоздких с сохранением их для отливки форм.</w:t>
      </w:r>
    </w:p>
    <w:bookmarkEnd w:id="5094"/>
    <w:bookmarkStart w:name="z5100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Должен знать:</w:t>
      </w:r>
    </w:p>
    <w:bookmarkEnd w:id="5095"/>
    <w:bookmarkStart w:name="z5101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комбинированных форм из гипса и клея, гипса и формопласта, гипса и дерева;</w:t>
      </w:r>
    </w:p>
    <w:bookmarkEnd w:id="5096"/>
    <w:bookmarkStart w:name="z5102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изделий и лепных архитектурных деталей;</w:t>
      </w:r>
    </w:p>
    <w:bookmarkEnd w:id="5097"/>
    <w:bookmarkStart w:name="z5103" w:id="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больших глиняных моделей для снятия с них черновых форм.</w:t>
      </w:r>
    </w:p>
    <w:bookmarkEnd w:id="5098"/>
    <w:bookmarkStart w:name="z5104" w:id="5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281. Лепщик архитектурных деталей, 5 разряд</w:t>
      </w:r>
    </w:p>
    <w:bookmarkEnd w:id="5099"/>
    <w:bookmarkStart w:name="z5105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Характеристика работ:</w:t>
      </w:r>
    </w:p>
    <w:bookmarkEnd w:id="5100"/>
    <w:bookmarkStart w:name="z5106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черновых форм с глиняных и пластилиновых моделей;</w:t>
      </w:r>
    </w:p>
    <w:bookmarkEnd w:id="5101"/>
    <w:bookmarkStart w:name="z5107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в черновых формах гипсовых моделей и их частей;</w:t>
      </w:r>
    </w:p>
    <w:bookmarkEnd w:id="5102"/>
    <w:bookmarkStart w:name="z5108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гипсовых кусковых, комбинированных и эластичных форм;</w:t>
      </w:r>
    </w:p>
    <w:bookmarkEnd w:id="5103"/>
    <w:bookmarkStart w:name="z5109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изделий, не перечисленных в характеристиках 3 и 4 разрядов.</w:t>
      </w:r>
    </w:p>
    <w:bookmarkEnd w:id="5104"/>
    <w:bookmarkStart w:name="z5110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Должен знать:</w:t>
      </w:r>
    </w:p>
    <w:bookmarkEnd w:id="5105"/>
    <w:bookmarkStart w:name="z5111" w:id="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применяемые при сложной отделке помещений и фасадов лепными изделиями.</w:t>
      </w:r>
    </w:p>
    <w:bookmarkEnd w:id="5106"/>
    <w:bookmarkStart w:name="z5112" w:id="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Примечание:</w:t>
      </w:r>
    </w:p>
    <w:bookmarkEnd w:id="5107"/>
    <w:bookmarkStart w:name="z5113" w:id="5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небольшим плоским изделиям относятся: </w:t>
      </w:r>
    </w:p>
    <w:bookmarkEnd w:id="5108"/>
    <w:bookmarkStart w:name="z5114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буквы накладные высотой до 500 миллиметров, вентиляционные решетки площадью до 0,5 метров квадратных;</w:t>
      </w:r>
    </w:p>
    <w:bookmarkEnd w:id="5109"/>
    <w:bookmarkStart w:name="z5115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гербы высотой до 500 миллиметров, гирлянды длиной (по сгибу) до 750 миллиметров; </w:t>
      </w:r>
    </w:p>
    <w:bookmarkEnd w:id="5110"/>
    <w:bookmarkStart w:name="z5116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картуши наибольшим измерением до 500 миллиметров, листы длиной до 750 миллиметров;</w:t>
      </w:r>
    </w:p>
    <w:bookmarkEnd w:id="5111"/>
    <w:bookmarkStart w:name="z5117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маски-замки высотой до 500 миллиметров;</w:t>
      </w:r>
    </w:p>
    <w:bookmarkEnd w:id="5112"/>
    <w:bookmarkStart w:name="z5118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погонные изделия (гладкие - сумма высоты и относа, рельефные - высота, выпуклые  - высота по огибу) до 500 миллиметров;</w:t>
      </w:r>
    </w:p>
    <w:bookmarkEnd w:id="5113"/>
    <w:bookmarkStart w:name="z5119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розетки (круглые - диаметр, эллиптические – полу-сумма главных осей, ромбические – полу-сумма диагоналей) до 500 миллиметров;</w:t>
      </w:r>
    </w:p>
    <w:bookmarkEnd w:id="5114"/>
    <w:bookmarkStart w:name="z5120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триглифы высотой до 750 миллиметров, эмблема круглые диаметром до 500 миллиметров;</w:t>
      </w:r>
    </w:p>
    <w:bookmarkEnd w:id="5115"/>
    <w:bookmarkStart w:name="z5121" w:id="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эмблемы портальные площадью до 0,5 метров квадратных;</w:t>
      </w:r>
    </w:p>
    <w:bookmarkEnd w:id="5116"/>
    <w:bookmarkStart w:name="z5122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небольшим объемным изделиям относятся: </w:t>
      </w:r>
    </w:p>
    <w:bookmarkEnd w:id="5117"/>
    <w:bookmarkStart w:name="z5123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вазы высотой (без плиты) до 250 миллиметров, балясины высотой до 750 миллиметров;</w:t>
      </w:r>
    </w:p>
    <w:bookmarkEnd w:id="5118"/>
    <w:bookmarkStart w:name="z5124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вазы наибольшим измерением до 500 миллиметров; </w:t>
      </w:r>
    </w:p>
    <w:bookmarkEnd w:id="5119"/>
    <w:bookmarkStart w:name="z5125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капители высотой до 250 миллиметров;</w:t>
      </w:r>
    </w:p>
    <w:bookmarkEnd w:id="5120"/>
    <w:bookmarkStart w:name="z5126" w:id="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капли штучные высотой до 500 миллиметров; </w:t>
      </w:r>
    </w:p>
    <w:bookmarkEnd w:id="5121"/>
    <w:bookmarkStart w:name="z5127" w:id="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кронштейны наибольшим измерением до 500 миллиметров;</w:t>
      </w:r>
    </w:p>
    <w:bookmarkEnd w:id="5122"/>
    <w:bookmarkStart w:name="z5128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модильоны наибольшим измерением до 500 миллиметров;</w:t>
      </w:r>
    </w:p>
    <w:bookmarkEnd w:id="5123"/>
    <w:bookmarkStart w:name="z5129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поручни длиной до 1000 миллиметров;</w:t>
      </w:r>
    </w:p>
    <w:bookmarkEnd w:id="5124"/>
    <w:bookmarkStart w:name="z5130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сухари штучные высотой до 500 миллиметров;</w:t>
      </w:r>
    </w:p>
    <w:bookmarkEnd w:id="5125"/>
    <w:bookmarkStart w:name="z5131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тетивы длиной до 1000 миллиметров;</w:t>
      </w:r>
    </w:p>
    <w:bookmarkEnd w:id="5126"/>
    <w:bookmarkStart w:name="z5132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шишки высотой до 500 миллиметров; </w:t>
      </w:r>
    </w:p>
    <w:bookmarkEnd w:id="5127"/>
    <w:bookmarkStart w:name="z5133" w:id="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крупным относятся изделия, размеры которых превышают указанные выше.</w:t>
      </w:r>
    </w:p>
    <w:bookmarkEnd w:id="5128"/>
    <w:bookmarkStart w:name="z5134" w:id="5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282. Модельщик архитектурных деталей, 5 разряд</w:t>
      </w:r>
    </w:p>
    <w:bookmarkEnd w:id="5129"/>
    <w:bookmarkStart w:name="z5135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Характеристика работ:</w:t>
      </w:r>
    </w:p>
    <w:bookmarkEnd w:id="5130"/>
    <w:bookmarkStart w:name="z5136" w:id="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из глины плоскостных моделей с простым орнаментом;</w:t>
      </w:r>
    </w:p>
    <w:bookmarkEnd w:id="5131"/>
    <w:bookmarkStart w:name="z5137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необходимых шаблонов и изготовление деревянной опалубки;</w:t>
      </w:r>
    </w:p>
    <w:bookmarkEnd w:id="5132"/>
    <w:bookmarkStart w:name="z5138" w:id="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гипсовых оснований плоскостных моделей;</w:t>
      </w:r>
    </w:p>
    <w:bookmarkEnd w:id="5133"/>
    <w:bookmarkStart w:name="z5139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гипсовых плоскостных моделей с гладкой поверхностью, а также плоскостных моделей с простым орнаментом;</w:t>
      </w:r>
    </w:p>
    <w:bookmarkEnd w:id="5134"/>
    <w:bookmarkStart w:name="z5140" w:id="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из гипса моделей сухарей, капель, бус и иных аналогичных небольших изделий;</w:t>
      </w:r>
    </w:p>
    <w:bookmarkEnd w:id="5135"/>
    <w:bookmarkStart w:name="z5141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на гипсовых моделях простого орнамента;</w:t>
      </w:r>
    </w:p>
    <w:bookmarkEnd w:id="5136"/>
    <w:bookmarkStart w:name="z5142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плоскостных и объемных моделей с гладкой поверхностью, а также плоскостных моделей с простым орнаментом.</w:t>
      </w:r>
    </w:p>
    <w:bookmarkEnd w:id="5137"/>
    <w:bookmarkStart w:name="z5143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Должен знать:</w:t>
      </w:r>
    </w:p>
    <w:bookmarkEnd w:id="5138"/>
    <w:bookmarkStart w:name="z5144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архитектурных деталей и их составные части;</w:t>
      </w:r>
    </w:p>
    <w:bookmarkEnd w:id="5139"/>
    <w:bookmarkStart w:name="z5145" w:id="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лепного орнамента; </w:t>
      </w:r>
    </w:p>
    <w:bookmarkEnd w:id="5140"/>
    <w:bookmarkStart w:name="z5146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изготовления моделей и требования к их качеству;</w:t>
      </w:r>
    </w:p>
    <w:bookmarkEnd w:id="5141"/>
    <w:bookmarkStart w:name="z5147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устройства станков и приспособления и вытягивания деталей моделей.</w:t>
      </w:r>
    </w:p>
    <w:bookmarkEnd w:id="5142"/>
    <w:bookmarkStart w:name="z5148" w:id="5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283. Модельщик архитектурных деталей, 6 разряд</w:t>
      </w:r>
    </w:p>
    <w:bookmarkEnd w:id="5143"/>
    <w:bookmarkStart w:name="z5149" w:id="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Характеристика работ:</w:t>
      </w:r>
    </w:p>
    <w:bookmarkEnd w:id="5144"/>
    <w:bookmarkStart w:name="z5150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из глины и пластилина плоскостных моделей со сложным орнаментом;</w:t>
      </w:r>
    </w:p>
    <w:bookmarkEnd w:id="5145"/>
    <w:bookmarkStart w:name="z5151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вытягивание, вытачивание и вырезание частей объемных моделей;</w:t>
      </w:r>
    </w:p>
    <w:bookmarkEnd w:id="5146"/>
    <w:bookmarkStart w:name="z5152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гипсовых моделей со сложным орнаментом, а также объемных моделей с простым орнаментом;</w:t>
      </w:r>
    </w:p>
    <w:bookmarkEnd w:id="5147"/>
    <w:bookmarkStart w:name="z5153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на гипсовых моделях сложных орнаментов;</w:t>
      </w:r>
    </w:p>
    <w:bookmarkEnd w:id="5148"/>
    <w:bookmarkStart w:name="z5154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объемных моделей со сложным орнаментом.</w:t>
      </w:r>
    </w:p>
    <w:bookmarkEnd w:id="5149"/>
    <w:bookmarkStart w:name="z5155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Должен знать:</w:t>
      </w:r>
    </w:p>
    <w:bookmarkEnd w:id="5150"/>
    <w:bookmarkStart w:name="z5156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построения сложных архитектурных деталей;</w:t>
      </w:r>
    </w:p>
    <w:bookmarkEnd w:id="5151"/>
    <w:bookmarkStart w:name="z5157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композиции сложного лепного орнамента.</w:t>
      </w:r>
    </w:p>
    <w:bookmarkEnd w:id="5152"/>
    <w:bookmarkStart w:name="z5158" w:id="5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284. Модельщик архитектурных деталей, 7 разряд</w:t>
      </w:r>
    </w:p>
    <w:bookmarkEnd w:id="5153"/>
    <w:bookmarkStart w:name="z5159" w:id="5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Характеристика работ:</w:t>
      </w:r>
    </w:p>
    <w:bookmarkEnd w:id="5154"/>
    <w:bookmarkStart w:name="z5160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из глины и пластилина объемных моделей с особо сложным орнаментом;</w:t>
      </w:r>
    </w:p>
    <w:bookmarkEnd w:id="5155"/>
    <w:bookmarkStart w:name="z5161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гипсовых моделей с особо сложным орнаментом, а также объемных изделий со сложным орнаментом;</w:t>
      </w:r>
    </w:p>
    <w:bookmarkEnd w:id="5156"/>
    <w:bookmarkStart w:name="z5162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на гипсовых моделях особо сложных орнаментов;</w:t>
      </w:r>
    </w:p>
    <w:bookmarkEnd w:id="5157"/>
    <w:bookmarkStart w:name="z5163" w:id="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объемных моделей с особо сложным орнаментом.</w:t>
      </w:r>
    </w:p>
    <w:bookmarkEnd w:id="5158"/>
    <w:bookmarkStart w:name="z5164" w:id="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Должен знать:</w:t>
      </w:r>
    </w:p>
    <w:bookmarkEnd w:id="5159"/>
    <w:bookmarkStart w:name="z5165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построения особо сложных архитектурных деталей;</w:t>
      </w:r>
    </w:p>
    <w:bookmarkEnd w:id="5160"/>
    <w:bookmarkStart w:name="z5166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композиции особо сложного лепного орнамента.</w:t>
      </w:r>
    </w:p>
    <w:bookmarkEnd w:id="5161"/>
    <w:bookmarkStart w:name="z5167" w:id="5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285. Облицовщик синтетическими материалами, 2 разряд</w:t>
      </w:r>
    </w:p>
    <w:bookmarkEnd w:id="5162"/>
    <w:bookmarkStart w:name="z5168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Характеристика работ:</w:t>
      </w:r>
    </w:p>
    <w:bookmarkEnd w:id="5163"/>
    <w:bookmarkStart w:name="z5169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очистка оснований от пыли с помощью компрессора;</w:t>
      </w:r>
    </w:p>
    <w:bookmarkEnd w:id="5164"/>
    <w:bookmarkStart w:name="z5170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грунтовки на основания кистью;</w:t>
      </w:r>
    </w:p>
    <w:bookmarkEnd w:id="5165"/>
    <w:bookmarkStart w:name="z5171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рулонных материалов;</w:t>
      </w:r>
    </w:p>
    <w:bookmarkEnd w:id="5166"/>
    <w:bookmarkStart w:name="z5172" w:id="5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цемента вручную для приготовления шпатлевок и мастик;</w:t>
      </w:r>
    </w:p>
    <w:bookmarkEnd w:id="5167"/>
    <w:bookmarkStart w:name="z5173" w:id="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подбор полимерных плиток, стандартных отделочных изделий и элементов индустриального изготовления;</w:t>
      </w:r>
    </w:p>
    <w:bookmarkEnd w:id="5168"/>
    <w:bookmarkStart w:name="z5174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линолеума, релина, полимерных плиток и иное снятие.</w:t>
      </w:r>
    </w:p>
    <w:bookmarkEnd w:id="5169"/>
    <w:bookmarkStart w:name="z5175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Должен знать:</w:t>
      </w:r>
    </w:p>
    <w:bookmarkEnd w:id="5170"/>
    <w:bookmarkStart w:name="z5176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материалов, применяемых при устройстве наливных бесшовных полов, полов из линолеума, релина, синтетических материалов, полимерных плиток, стандартных отделочных изделий и элементов индустриального изготовления, применяемых для облицовки поверхностей.</w:t>
      </w:r>
    </w:p>
    <w:bookmarkEnd w:id="5171"/>
    <w:bookmarkStart w:name="z5177" w:id="5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286. Облицовщик синтетическими материалами, 3 разряд</w:t>
      </w:r>
    </w:p>
    <w:bookmarkEnd w:id="5172"/>
    <w:bookmarkStart w:name="z5178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Характеристика работ:</w:t>
      </w:r>
    </w:p>
    <w:bookmarkEnd w:id="5173"/>
    <w:bookmarkStart w:name="z5179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маячных реек по готовой разметке;</w:t>
      </w:r>
    </w:p>
    <w:bookmarkEnd w:id="5174"/>
    <w:bookmarkStart w:name="z5180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разравнивание подготовительного слоя при устройстве наливных бесшовных полов;</w:t>
      </w:r>
    </w:p>
    <w:bookmarkEnd w:id="5175"/>
    <w:bookmarkStart w:name="z5181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синтетической массы и холодных мастик;</w:t>
      </w:r>
    </w:p>
    <w:bookmarkEnd w:id="5176"/>
    <w:bookmarkStart w:name="z5182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шпатлевка вручную оснований для полов;</w:t>
      </w:r>
    </w:p>
    <w:bookmarkEnd w:id="5177"/>
    <w:bookmarkStart w:name="z5183" w:id="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плитках;</w:t>
      </w:r>
    </w:p>
    <w:bookmarkEnd w:id="5178"/>
    <w:bookmarkStart w:name="z5184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обоев вручную;</w:t>
      </w:r>
    </w:p>
    <w:bookmarkEnd w:id="5179"/>
    <w:bookmarkStart w:name="z5185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клея;</w:t>
      </w:r>
    </w:p>
    <w:bookmarkEnd w:id="5180"/>
    <w:bookmarkStart w:name="z5186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клеевого состава на поверхности склеивание стен бумагой.</w:t>
      </w:r>
    </w:p>
    <w:bookmarkEnd w:id="5181"/>
    <w:bookmarkStart w:name="z5187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Должен знать:</w:t>
      </w:r>
    </w:p>
    <w:bookmarkEnd w:id="5182"/>
    <w:bookmarkStart w:name="z5188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материалов, применяемых при устройстве полов и облицовке поверхностей;</w:t>
      </w:r>
    </w:p>
    <w:bookmarkEnd w:id="5183"/>
    <w:bookmarkStart w:name="z5189" w:id="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основаниям для устройства полов и облицовки поверхностей;</w:t>
      </w:r>
    </w:p>
    <w:bookmarkEnd w:id="5184"/>
    <w:bookmarkStart w:name="z5190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синтетической массы для наливных бесшовных полов, холодных мастик для наклейки рулонных материалов и облицовки поверхностей;</w:t>
      </w:r>
    </w:p>
    <w:bookmarkEnd w:id="5185"/>
    <w:bookmarkStart w:name="z5191" w:id="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сверления отверстий в полимерных плитах;</w:t>
      </w:r>
    </w:p>
    <w:bookmarkEnd w:id="5186"/>
    <w:bookmarkStart w:name="z5192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варки клея и раскроя обоев.</w:t>
      </w:r>
    </w:p>
    <w:bookmarkEnd w:id="5187"/>
    <w:bookmarkStart w:name="z5193" w:id="5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287. Облицовщик синтетическими материалами, 4 разряд</w:t>
      </w:r>
    </w:p>
    <w:bookmarkEnd w:id="5188"/>
    <w:bookmarkStart w:name="z5194" w:id="5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Характеристика работ:</w:t>
      </w:r>
    </w:p>
    <w:bookmarkEnd w:id="5189"/>
    <w:bookmarkStart w:name="z5195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и провешивание поверхности оснований для устройства полов и облицовки стандартными изделиями и элементами индустриального изготовления;</w:t>
      </w:r>
    </w:p>
    <w:bookmarkEnd w:id="5190"/>
    <w:bookmarkStart w:name="z5196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поверхности оснований шлифовальной машиной;</w:t>
      </w:r>
    </w:p>
    <w:bookmarkEnd w:id="5191"/>
    <w:bookmarkStart w:name="z5197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наливных бесшовных полов из одноцветной синтетической массы;</w:t>
      </w:r>
    </w:p>
    <w:bookmarkEnd w:id="5192"/>
    <w:bookmarkStart w:name="z5198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горячих мастик;</w:t>
      </w:r>
    </w:p>
    <w:bookmarkEnd w:id="5193"/>
    <w:bookmarkStart w:name="z5199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рулонных материалов и резинового паркета на основания полов с разметкой, подгонкой и прирезкой полотнищ;</w:t>
      </w:r>
    </w:p>
    <w:bookmarkEnd w:id="5194"/>
    <w:bookmarkStart w:name="z5200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полов простого рисунка из синтетических, линолеумных релиновых плиток и паркета;</w:t>
      </w:r>
    </w:p>
    <w:bookmarkEnd w:id="5195"/>
    <w:bookmarkStart w:name="z5201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насухо ковров линолеума, сваренных размером "на комнату";</w:t>
      </w:r>
    </w:p>
    <w:bookmarkEnd w:id="5196"/>
    <w:bookmarkStart w:name="z5202" w:id="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плоских поверхностей синтетической плиткой, стандартными отделочными изделиями и элементами индустриального изготовления;</w:t>
      </w:r>
    </w:p>
    <w:bookmarkEnd w:id="5197"/>
    <w:bookmarkStart w:name="z5203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сварочной машины для сварки линолеума;</w:t>
      </w:r>
    </w:p>
    <w:bookmarkEnd w:id="5198"/>
    <w:bookmarkStart w:name="z5204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швов линолеума;</w:t>
      </w:r>
    </w:p>
    <w:bookmarkEnd w:id="5199"/>
    <w:bookmarkStart w:name="z5205" w:id="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полов из одноцветной ксилолитовой массы и готовых ксилолитовых плиток;</w:t>
      </w:r>
    </w:p>
    <w:bookmarkEnd w:id="5200"/>
    <w:bookmarkStart w:name="z5206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пластмассовых плинтусов и поручней;</w:t>
      </w:r>
    </w:p>
    <w:bookmarkEnd w:id="5201"/>
    <w:bookmarkStart w:name="z5207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стен внахлестку обоями простыми и средней плотности, тканями;</w:t>
      </w:r>
    </w:p>
    <w:bookmarkEnd w:id="5202"/>
    <w:bookmarkStart w:name="z5208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обоев на обое-резательных машинах;</w:t>
      </w:r>
    </w:p>
    <w:bookmarkEnd w:id="5203"/>
    <w:bookmarkStart w:name="z5209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пакетный раскрой обоев на станке;</w:t>
      </w:r>
    </w:p>
    <w:bookmarkEnd w:id="5204"/>
    <w:bookmarkStart w:name="z5210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пятен на оклеенных поверхностях.</w:t>
      </w:r>
    </w:p>
    <w:bookmarkEnd w:id="5205"/>
    <w:bookmarkStart w:name="z5211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Должен знать:</w:t>
      </w:r>
    </w:p>
    <w:bookmarkEnd w:id="5206"/>
    <w:bookmarkStart w:name="z5212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материалов и выполняемых работ;</w:t>
      </w:r>
    </w:p>
    <w:bookmarkEnd w:id="5207"/>
    <w:bookmarkStart w:name="z5213" w:id="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стандартных отделочных изделий и элементов индустриального изготовления;</w:t>
      </w:r>
    </w:p>
    <w:bookmarkEnd w:id="5208"/>
    <w:bookmarkStart w:name="z5214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синтетической массы при устройстве наливных бесшовных полов; </w:t>
      </w:r>
    </w:p>
    <w:bookmarkEnd w:id="5209"/>
    <w:bookmarkStart w:name="z5215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наклейки рулонных материалов и облицовки поверхностей синтетическими материалами; </w:t>
      </w:r>
    </w:p>
    <w:bookmarkEnd w:id="5210"/>
    <w:bookmarkStart w:name="z5216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для сварки линолеума;</w:t>
      </w:r>
    </w:p>
    <w:bookmarkEnd w:id="5211"/>
    <w:bookmarkStart w:name="z5217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сварки швов линолеума;</w:t>
      </w:r>
    </w:p>
    <w:bookmarkEnd w:id="5212"/>
    <w:bookmarkStart w:name="z5218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горячих мастик;</w:t>
      </w:r>
    </w:p>
    <w:bookmarkEnd w:id="5213"/>
    <w:bookmarkStart w:name="z5219" w:id="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обое-резательных машин.</w:t>
      </w:r>
    </w:p>
    <w:bookmarkEnd w:id="5214"/>
    <w:bookmarkStart w:name="z5220" w:id="5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288. Облицовщик синтетическими материалами, 5 разряд</w:t>
      </w:r>
    </w:p>
    <w:bookmarkEnd w:id="5215"/>
    <w:bookmarkStart w:name="z5221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Характеристика работ:</w:t>
      </w:r>
    </w:p>
    <w:bookmarkEnd w:id="5216"/>
    <w:bookmarkStart w:name="z5222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лицевого слоя синтетической массы при устройстве многоцветных наливных бесшовных полов;</w:t>
      </w:r>
    </w:p>
    <w:bookmarkEnd w:id="5217"/>
    <w:bookmarkStart w:name="z5223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цвета и оттенков синтетических масс по заданному рисунку;</w:t>
      </w:r>
    </w:p>
    <w:bookmarkEnd w:id="5218"/>
    <w:bookmarkStart w:name="z5224" w:id="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ковров линолеума, сваренных размеров "на комнату";</w:t>
      </w:r>
    </w:p>
    <w:bookmarkEnd w:id="5219"/>
    <w:bookmarkStart w:name="z5225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полов сложного рисунка (по эскизам) из синтетической, линолеумной, релиновой плитки и резинового паркета;</w:t>
      </w:r>
    </w:p>
    <w:bookmarkEnd w:id="5220"/>
    <w:bookmarkStart w:name="z5226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полов из многоцветной ксилолитовой массы по рисунку;</w:t>
      </w:r>
    </w:p>
    <w:bookmarkEnd w:id="5221"/>
    <w:bookmarkStart w:name="z5227" w:id="5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криволинейных поверхностей синтетическими и полимерными плитками, стандартными отделочными изделиями и элементами индустриального изготовления;</w:t>
      </w:r>
    </w:p>
    <w:bookmarkEnd w:id="5222"/>
    <w:bookmarkStart w:name="z5228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ремонт покрытий полов из линолеума и релина и облицовки поверхностей из полимерных плиток, стандартных отделочных изделий и элементов индустриального изготовления;</w:t>
      </w:r>
    </w:p>
    <w:bookmarkEnd w:id="5223"/>
    <w:bookmarkStart w:name="z5229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ворсолиновых и ковровых покрытий;</w:t>
      </w:r>
    </w:p>
    <w:bookmarkEnd w:id="5224"/>
    <w:bookmarkStart w:name="z5230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тартановых покрытий в спортивных сооружениях;</w:t>
      </w:r>
    </w:p>
    <w:bookmarkEnd w:id="5225"/>
    <w:bookmarkStart w:name="z5231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покрытий типа "Таркетт";</w:t>
      </w:r>
    </w:p>
    <w:bookmarkEnd w:id="5226"/>
    <w:bookmarkStart w:name="z5232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оклеивание стен впритык высококачественными и древесными обоями, дерматином и иные аналогичные материалы;</w:t>
      </w:r>
    </w:p>
    <w:bookmarkEnd w:id="5227"/>
    <w:bookmarkStart w:name="z5233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потолков обоями.</w:t>
      </w:r>
    </w:p>
    <w:bookmarkEnd w:id="5228"/>
    <w:bookmarkStart w:name="z5234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Должен знать:</w:t>
      </w:r>
    </w:p>
    <w:bookmarkEnd w:id="5229"/>
    <w:bookmarkStart w:name="z5235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красителей, применяемых при изготовлении синтетических масс;</w:t>
      </w:r>
    </w:p>
    <w:bookmarkEnd w:id="5230"/>
    <w:bookmarkStart w:name="z5236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цветовых сочетаний для получения различных оттенков синтетических масс;</w:t>
      </w:r>
    </w:p>
    <w:bookmarkEnd w:id="5231"/>
    <w:bookmarkStart w:name="z5237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облицовки криволинейных поверхностей;</w:t>
      </w:r>
    </w:p>
    <w:bookmarkEnd w:id="5232"/>
    <w:bookmarkStart w:name="z5238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и смены покрытий и облицовки.</w:t>
      </w:r>
    </w:p>
    <w:bookmarkEnd w:id="5233"/>
    <w:bookmarkStart w:name="z5239" w:id="5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289. Облицовщик синтетическими материалами, 6 разряд</w:t>
      </w:r>
    </w:p>
    <w:bookmarkEnd w:id="5234"/>
    <w:bookmarkStart w:name="z5240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630. Характеристика работ:</w:t>
      </w:r>
    </w:p>
    <w:bookmarkEnd w:id="5235"/>
    <w:bookmarkStart w:name="z5241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устройство облицовки вертикальных цилиндрических и овальных поверхностей синтетическими материалами;</w:t>
      </w:r>
    </w:p>
    <w:bookmarkEnd w:id="5236"/>
    <w:bookmarkStart w:name="z5242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фризов, плинтусов в помещениях цилиндрической и овальной формы;</w:t>
      </w:r>
    </w:p>
    <w:bookmarkEnd w:id="5237"/>
    <w:bookmarkStart w:name="z5243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ремонт облицовки из синтетических материалов цилиндрических и овальных поверхностей.</w:t>
      </w:r>
    </w:p>
    <w:bookmarkEnd w:id="5238"/>
    <w:bookmarkStart w:name="z5244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Должен знать:</w:t>
      </w:r>
    </w:p>
    <w:bookmarkEnd w:id="5239"/>
    <w:bookmarkStart w:name="z5245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под облицовку синтетическими материалами;</w:t>
      </w:r>
    </w:p>
    <w:bookmarkEnd w:id="5240"/>
    <w:bookmarkStart w:name="z5246" w:id="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и смены облицовки вертикальных цилиндрических и овальных поверхностей.</w:t>
      </w:r>
    </w:p>
    <w:bookmarkEnd w:id="5241"/>
    <w:bookmarkStart w:name="z5247" w:id="5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290. Машинист скрепера</w:t>
      </w:r>
    </w:p>
    <w:bookmarkEnd w:id="5242"/>
    <w:bookmarkStart w:name="z5248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Характеристика работ:</w:t>
      </w:r>
    </w:p>
    <w:bookmarkEnd w:id="5243"/>
    <w:bookmarkStart w:name="z5249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прицепными и самоходными при разработке и перемещении грунтов;</w:t>
      </w:r>
    </w:p>
    <w:bookmarkEnd w:id="5244"/>
    <w:bookmarkStart w:name="z5250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устройстве выемок насыпей, резервов, кавалеров и банкетов, при строительстве автомобильных и железных дорог, оросительных и судоходных каналов, плотин, оградительных земляных дамб, котлованов под здания и сооружения и иных аналогичных сооружений;</w:t>
      </w:r>
    </w:p>
    <w:bookmarkEnd w:id="5245"/>
    <w:bookmarkStart w:name="z5251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заправка тягачей горючими и смазочными материалами;</w:t>
      </w:r>
    </w:p>
    <w:bookmarkEnd w:id="5246"/>
    <w:bookmarkStart w:name="z5252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средствами измерений, прочностью канатов, блоков, буксиров, креплением узлов и тормозными устройствами;</w:t>
      </w:r>
    </w:p>
    <w:bookmarkEnd w:id="5247"/>
    <w:bookmarkStart w:name="z5253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всех видах ремонта тягача, прицепного и навесного оборудования.</w:t>
      </w:r>
    </w:p>
    <w:bookmarkEnd w:id="5248"/>
    <w:bookmarkStart w:name="z5254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Должен знать:</w:t>
      </w:r>
    </w:p>
    <w:bookmarkEnd w:id="5249"/>
    <w:bookmarkStart w:name="z5255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тягачей, прицепного и навесного оборудования;</w:t>
      </w:r>
    </w:p>
    <w:bookmarkEnd w:id="5250"/>
    <w:bookmarkStart w:name="z5256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сигнализацию;</w:t>
      </w:r>
    </w:p>
    <w:bookmarkEnd w:id="5251"/>
    <w:bookmarkStart w:name="z5257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и перемещения грунтов различной категории при разной глубине разработки;</w:t>
      </w:r>
    </w:p>
    <w:bookmarkEnd w:id="5252"/>
    <w:bookmarkStart w:name="z5258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выемок и отсыпки насыпей по заданным профилям и отметкам;</w:t>
      </w:r>
    </w:p>
    <w:bookmarkEnd w:id="5253"/>
    <w:bookmarkStart w:name="z5259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дорожного движения.</w:t>
      </w:r>
    </w:p>
    <w:bookmarkEnd w:id="5254"/>
    <w:bookmarkStart w:name="z5260" w:id="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скрепером с двигателем мощностью до 73 киловатт (до 100 лошадиных сил) – 5 разряд;</w:t>
      </w:r>
    </w:p>
    <w:bookmarkEnd w:id="5255"/>
    <w:bookmarkStart w:name="z5261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скрепером с двигателем мощностью свыше 73 до 120 киловатт исключительно (свыше 100 до 160 лошадиных сил исключительно) – 6 разряд;</w:t>
      </w:r>
    </w:p>
    <w:bookmarkEnd w:id="5256"/>
    <w:bookmarkStart w:name="z5262" w:id="5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скрепером с двигателем мощностью от 120 до 270 киловатт исключительно (от 160 до 360 лошадиных сил исключительно) – 7 разряд;</w:t>
      </w:r>
    </w:p>
    <w:bookmarkEnd w:id="5257"/>
    <w:bookmarkStart w:name="z5263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скрепером с двигателем мощностью от 270 до 640 киловатт исключительно (от 360 до 850 лошадиных сил исключительно) – 8 разряд.</w:t>
      </w:r>
    </w:p>
    <w:bookmarkEnd w:id="5258"/>
    <w:bookmarkStart w:name="z5264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Примечание:</w:t>
      </w:r>
    </w:p>
    <w:bookmarkEnd w:id="5259"/>
    <w:bookmarkStart w:name="z5265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машинисты скрепером, занятые на выполнении горных и горно-капитальных работ, а также всех иных работ, не указанных в характеристике, тарифицируются по ЕТКС (выпуск 4), разделу "Общие профессии горных и гоно-капитальных работ".</w:t>
      </w:r>
    </w:p>
    <w:bookmarkEnd w:id="5260"/>
    <w:bookmarkStart w:name="z5266" w:id="5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291. Штукатур, 2 разряд</w:t>
      </w:r>
    </w:p>
    <w:bookmarkEnd w:id="5261"/>
    <w:bookmarkStart w:name="z5267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5262"/>
    <w:bookmarkStart w:name="z5268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и прибивка драночных щитов, камышовых плетенок и штучной драни;</w:t>
      </w:r>
    </w:p>
    <w:bookmarkEnd w:id="5263"/>
    <w:bookmarkStart w:name="z5269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прибивка изоляционных материалов и металлических сеток;</w:t>
      </w:r>
    </w:p>
    <w:bookmarkEnd w:id="5264"/>
    <w:bookmarkStart w:name="z5270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вручную сухих смесей (гарцовка) по заданному составу;</w:t>
      </w:r>
    </w:p>
    <w:bookmarkEnd w:id="5265"/>
    <w:bookmarkStart w:name="z5271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бункера-питателя материалами при пневматической подаче гипса и цемента;</w:t>
      </w:r>
    </w:p>
    <w:bookmarkEnd w:id="5266"/>
    <w:bookmarkStart w:name="z5272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процеживание и перемешивание растворов;</w:t>
      </w:r>
    </w:p>
    <w:bookmarkEnd w:id="5267"/>
    <w:bookmarkStart w:name="z5273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гвоздей и оплетение их проволокой;</w:t>
      </w:r>
    </w:p>
    <w:bookmarkEnd w:id="5268"/>
    <w:bookmarkStart w:name="z5274" w:id="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поверхностей вручную;</w:t>
      </w:r>
    </w:p>
    <w:bookmarkEnd w:id="5269"/>
    <w:bookmarkStart w:name="z5275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 вручную с постановкой пробок;</w:t>
      </w:r>
    </w:p>
    <w:bookmarkEnd w:id="5270"/>
    <w:bookmarkStart w:name="z5276" w:id="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штукатуркой;</w:t>
      </w:r>
    </w:p>
    <w:bookmarkEnd w:id="5271"/>
    <w:bookmarkStart w:name="z5277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материалов в пределах рабочей зоны.</w:t>
      </w:r>
    </w:p>
    <w:bookmarkEnd w:id="5272"/>
    <w:bookmarkStart w:name="z5278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Должен знать:</w:t>
      </w:r>
    </w:p>
    <w:bookmarkEnd w:id="5273"/>
    <w:bookmarkStart w:name="z5279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материалов, применяемых при производстве штукатурных работ и без песчаной накрывке поверхностей;</w:t>
      </w:r>
    </w:p>
    <w:bookmarkEnd w:id="5274"/>
    <w:bookmarkStart w:name="z5280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штукатурок и штукатурных растворов;</w:t>
      </w:r>
    </w:p>
    <w:bookmarkEnd w:id="5275"/>
    <w:bookmarkStart w:name="z5281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растворов, кроме растворов для штукатурки специального назначения и декоративных;</w:t>
      </w:r>
    </w:p>
    <w:bookmarkEnd w:id="5276"/>
    <w:bookmarkStart w:name="z5282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ручного инструмента, приспособлений и инвентаря;</w:t>
      </w:r>
    </w:p>
    <w:bookmarkEnd w:id="5277"/>
    <w:bookmarkStart w:name="z5283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поверхностей под штукатурку и без песчаную накрывку.</w:t>
      </w:r>
    </w:p>
    <w:bookmarkEnd w:id="5278"/>
    <w:bookmarkStart w:name="z5284" w:id="5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292. Штукатур, 3 разряд</w:t>
      </w:r>
    </w:p>
    <w:bookmarkEnd w:id="5279"/>
    <w:bookmarkStart w:name="z5285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Характеристика работ:</w:t>
      </w:r>
    </w:p>
    <w:bookmarkEnd w:id="5280"/>
    <w:bookmarkStart w:name="z5286"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поверхностей и ремонт простой штукатурки;</w:t>
      </w:r>
    </w:p>
    <w:bookmarkEnd w:id="5281"/>
    <w:bookmarkStart w:name="z5287" w:id="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сплошное выравнивании поверхностей;</w:t>
      </w:r>
    </w:p>
    <w:bookmarkEnd w:id="5282"/>
    <w:bookmarkStart w:name="z5288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механизированным инструментам;</w:t>
      </w:r>
    </w:p>
    <w:bookmarkEnd w:id="5283"/>
    <w:bookmarkStart w:name="z5289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металлической сетки по готовому каркасу;</w:t>
      </w:r>
    </w:p>
    <w:bookmarkEnd w:id="5284"/>
    <w:bookmarkStart w:name="z5290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раствором проволочной сетки;</w:t>
      </w:r>
    </w:p>
    <w:bookmarkEnd w:id="5285"/>
    <w:bookmarkStart w:name="z5291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подмазка мест примыкания к стенам наличников и плинтусов;</w:t>
      </w:r>
    </w:p>
    <w:bookmarkEnd w:id="5286"/>
    <w:bookmarkStart w:name="z5292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из сухих растворных смесей;</w:t>
      </w:r>
    </w:p>
    <w:bookmarkEnd w:id="5287"/>
    <w:bookmarkStart w:name="z5293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листов сухой штукатурки по готовым маякам и прибивка их деревянным поверхностям;</w:t>
      </w:r>
    </w:p>
    <w:bookmarkEnd w:id="5288"/>
    <w:bookmarkStart w:name="z5294" w:id="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оконопачивание коробок и мест примыканий крупнопанельных перегородок;</w:t>
      </w:r>
    </w:p>
    <w:bookmarkEnd w:id="5289"/>
    <w:bookmarkStart w:name="z5295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подмазка плит и блоков вентиляционных коробов;</w:t>
      </w:r>
    </w:p>
    <w:bookmarkEnd w:id="5290"/>
    <w:bookmarkStart w:name="z5296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перетирка штукатурки.</w:t>
      </w:r>
    </w:p>
    <w:bookmarkEnd w:id="5291"/>
    <w:bookmarkStart w:name="z5297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Должен знать:</w:t>
      </w:r>
    </w:p>
    <w:bookmarkEnd w:id="5292"/>
    <w:bookmarkStart w:name="z5298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основных материалов и готовых сухих растворных смесей;</w:t>
      </w:r>
    </w:p>
    <w:bookmarkEnd w:id="5293"/>
    <w:bookmarkStart w:name="z5299" w:id="5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назначение и способы приготовления раствора из сухих смесей;</w:t>
      </w:r>
    </w:p>
    <w:bookmarkEnd w:id="5294"/>
    <w:bookmarkStart w:name="z5300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составы мастик для крепления сухой штукатурки;</w:t>
      </w:r>
    </w:p>
    <w:bookmarkEnd w:id="5295"/>
    <w:bookmarkStart w:name="z5301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устройства вентиляционных коробов.</w:t>
      </w:r>
    </w:p>
    <w:bookmarkEnd w:id="5296"/>
    <w:bookmarkStart w:name="z5302" w:id="5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293. Штукатур, 4 разряд</w:t>
      </w:r>
    </w:p>
    <w:bookmarkEnd w:id="5297"/>
    <w:bookmarkStart w:name="z5303" w:id="5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5298"/>
    <w:bookmarkStart w:name="z5304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промаячивание поверхностей;</w:t>
      </w:r>
    </w:p>
    <w:bookmarkEnd w:id="5299"/>
    <w:bookmarkStart w:name="z5305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штукатурного раствора на поверхность с помощью растворо-насоса;</w:t>
      </w:r>
    </w:p>
    <w:bookmarkEnd w:id="5300"/>
    <w:bookmarkStart w:name="z5306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штукатурки;</w:t>
      </w:r>
    </w:p>
    <w:bookmarkEnd w:id="5301"/>
    <w:bookmarkStart w:name="z5307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откосов, заглушин и отливов;</w:t>
      </w:r>
    </w:p>
    <w:bookmarkEnd w:id="5302"/>
    <w:bookmarkStart w:name="z5308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падуг с разделкой углов;</w:t>
      </w:r>
    </w:p>
    <w:bookmarkEnd w:id="5303"/>
    <w:bookmarkStart w:name="z5309"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без песчаной накрывки под высококачественную окраску;</w:t>
      </w:r>
    </w:p>
    <w:bookmarkEnd w:id="5304"/>
    <w:bookmarkStart w:name="z5310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цементно - песчаных стяжек под кровли и полы;</w:t>
      </w:r>
    </w:p>
    <w:bookmarkEnd w:id="5305"/>
    <w:bookmarkStart w:name="z5311" w:id="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  швов между плитами сборных железобетонных перекрытий, стеновыми панелями;</w:t>
      </w:r>
    </w:p>
    <w:bookmarkEnd w:id="5306"/>
    <w:bookmarkStart w:name="z5312" w:id="5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лузг и усенков;</w:t>
      </w:r>
    </w:p>
    <w:bookmarkEnd w:id="5307"/>
    <w:bookmarkStart w:name="z5313" w:id="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механизированное нанесение раствора на оштукатуренные поверхности;</w:t>
      </w:r>
    </w:p>
    <w:bookmarkEnd w:id="5308"/>
    <w:bookmarkStart w:name="z5314" w:id="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поверхностей с защитой их полимерами;</w:t>
      </w:r>
    </w:p>
    <w:bookmarkEnd w:id="5309"/>
    <w:bookmarkStart w:name="z5315" w:id="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откосов сборными элементами;</w:t>
      </w:r>
    </w:p>
    <w:bookmarkEnd w:id="5310"/>
    <w:bookmarkStart w:name="z5316" w:id="5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штукатуркой камер коробов, каналов, теплоизоляции стен по стальной сетке;</w:t>
      </w:r>
    </w:p>
    <w:bookmarkEnd w:id="5311"/>
    <w:bookmarkStart w:name="z5317" w:id="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железнение поверхности штукатурки;</w:t>
      </w:r>
    </w:p>
    <w:bookmarkEnd w:id="5312"/>
    <w:bookmarkStart w:name="z5318"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рамок для клапанов и жалюзи;</w:t>
      </w:r>
    </w:p>
    <w:bookmarkEnd w:id="5313"/>
    <w:bookmarkStart w:name="z5319" w:id="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приборов жилищной вентиляции с проверкой их действия и укрепление подвесок и кронштейнов;</w:t>
      </w:r>
    </w:p>
    <w:bookmarkEnd w:id="5314"/>
    <w:bookmarkStart w:name="z5320" w:id="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декоративных растворов и растворов для штукатурок специального назначения (гидроизоляционных, газоизоляционных, звукопоглощающих, термостойких, рентгенонепроницаемых и иных растворов) по готовым рецептам;</w:t>
      </w:r>
    </w:p>
    <w:bookmarkEnd w:id="5315"/>
    <w:bookmarkStart w:name="z5321" w:id="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  затирка отделочного слоя.</w:t>
      </w:r>
    </w:p>
    <w:bookmarkEnd w:id="5316"/>
    <w:bookmarkStart w:name="z5322" w:id="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Должен знать:</w:t>
      </w:r>
    </w:p>
    <w:bookmarkEnd w:id="5317"/>
    <w:bookmarkStart w:name="z5323" w:id="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способы приготовления декоративных растворов;</w:t>
      </w:r>
    </w:p>
    <w:bookmarkEnd w:id="5318"/>
    <w:bookmarkStart w:name="z5324" w:id="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растворов для штукатурки специального назначения и бетонов для торкретирования;</w:t>
      </w:r>
    </w:p>
    <w:bookmarkEnd w:id="5319"/>
    <w:bookmarkStart w:name="z5325" w:id="5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замедлителей и ускорителей схватывания;</w:t>
      </w:r>
    </w:p>
    <w:bookmarkEnd w:id="5320"/>
    <w:bookmarkStart w:name="z5326" w:id="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растворов с химическими добавками (хлористые растворы, растворы с добавлением поташа, хлористого кальция) и правила обращения с ними;</w:t>
      </w:r>
    </w:p>
    <w:bookmarkEnd w:id="5321"/>
    <w:bookmarkStart w:name="z5327" w:id="5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улучшенной штукатурки;</w:t>
      </w:r>
    </w:p>
    <w:bookmarkEnd w:id="5322"/>
    <w:bookmarkStart w:name="z5328" w:id="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промаячивания поверхностей;</w:t>
      </w:r>
    </w:p>
    <w:bookmarkEnd w:id="5323"/>
    <w:bookmarkStart w:name="z5329" w:id="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растворонасосов, цемент - пушки и форсунок к ним, затирочных машин;</w:t>
      </w:r>
    </w:p>
    <w:bookmarkEnd w:id="5324"/>
    <w:bookmarkStart w:name="z5330" w:id="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механизированного нанесения растворов и торкретирования поверхностей;</w:t>
      </w:r>
    </w:p>
    <w:bookmarkEnd w:id="5325"/>
    <w:bookmarkStart w:name="z5331" w:id="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штукатурных работ и беспесчаной накрывке поверхностей.</w:t>
      </w:r>
    </w:p>
    <w:bookmarkEnd w:id="5326"/>
    <w:bookmarkStart w:name="z5332" w:id="5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294. Штукатур, 5 разряд</w:t>
      </w:r>
    </w:p>
    <w:bookmarkEnd w:id="5327"/>
    <w:bookmarkStart w:name="z5333" w:id="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5328"/>
    <w:bookmarkStart w:name="z5334" w:id="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и механизированное нанесение раствора на криволинейные поверхности;</w:t>
      </w:r>
    </w:p>
    <w:bookmarkEnd w:id="5329"/>
    <w:bookmarkStart w:name="z5335" w:id="5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поверхностей набрызгом;</w:t>
      </w:r>
    </w:p>
    <w:bookmarkEnd w:id="5330"/>
    <w:bookmarkStart w:name="z5336" w:id="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высококачественная штукатурка стен, потолков, столбов, пилястр и колонн постоянного сечения гладких и с каннелюрами;</w:t>
      </w:r>
    </w:p>
    <w:bookmarkEnd w:id="5331"/>
    <w:bookmarkStart w:name="z5337" w:id="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плоских потолков с кессонами любого очертания;</w:t>
      </w:r>
    </w:p>
    <w:bookmarkEnd w:id="5332"/>
    <w:bookmarkStart w:name="z5338" w:id="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декоративных растворов и их обработка вручную и механизированным инструментом;</w:t>
      </w:r>
    </w:p>
    <w:bookmarkEnd w:id="5333"/>
    <w:bookmarkStart w:name="z5339" w:id="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наливных полов и стяжек (оснований под полы);</w:t>
      </w:r>
    </w:p>
    <w:bookmarkEnd w:id="5334"/>
    <w:bookmarkStart w:name="z5340" w:id="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тяг постоянного сечения всеми видами растворов на прямолинейных поверхностях с разделкой углов;</w:t>
      </w:r>
    </w:p>
    <w:bookmarkEnd w:id="5335"/>
    <w:bookmarkStart w:name="z5341" w:id="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прорезка рустов на оштукатуренных поверхностях, в том числе и на фасадах;</w:t>
      </w:r>
    </w:p>
    <w:bookmarkEnd w:id="5336"/>
    <w:bookmarkStart w:name="z5342" w:id="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фасадов декоративной штукатуркой;</w:t>
      </w:r>
    </w:p>
    <w:bookmarkEnd w:id="5337"/>
    <w:bookmarkStart w:name="z5343" w:id="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декоративной штукатурки фасадов и высококачественной штукатурки внутренних поверхностей зданий;</w:t>
      </w:r>
    </w:p>
    <w:bookmarkEnd w:id="5338"/>
    <w:bookmarkStart w:name="z5344" w:id="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растворами: гидроизоляционными, газоизоляционными, звукопоглощающими, термостойкими и рентгено не проницаемыми.</w:t>
      </w:r>
    </w:p>
    <w:bookmarkEnd w:id="5339"/>
    <w:bookmarkStart w:name="z5345" w:id="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Должен знать:</w:t>
      </w:r>
    </w:p>
    <w:bookmarkEnd w:id="5340"/>
    <w:bookmarkStart w:name="z5346" w:id="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высококачественной штукатурки и штукатурок специального назначения;</w:t>
      </w:r>
    </w:p>
    <w:bookmarkEnd w:id="5341"/>
    <w:bookmarkStart w:name="z5347" w:id="5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способы декоративного покрытия штукатуркой фасадов;</w:t>
      </w:r>
    </w:p>
    <w:bookmarkEnd w:id="5342"/>
    <w:bookmarkStart w:name="z5348" w:id="5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разбивки поверхности фасада и внутренних поверхностей;</w:t>
      </w:r>
    </w:p>
    <w:bookmarkEnd w:id="5343"/>
    <w:bookmarkStart w:name="z5349" w:id="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шаблонов для вытягивания тяг.</w:t>
      </w:r>
    </w:p>
    <w:bookmarkEnd w:id="5344"/>
    <w:bookmarkStart w:name="z5350" w:id="5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295. Штукатур, 6 разряд</w:t>
      </w:r>
    </w:p>
    <w:bookmarkEnd w:id="5345"/>
    <w:bookmarkStart w:name="z5351" w:id="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5346"/>
    <w:bookmarkStart w:name="z5352" w:id="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тяг постоянного и переменного сечения на криволинейных поверхностях;</w:t>
      </w:r>
    </w:p>
    <w:bookmarkEnd w:id="5347"/>
    <w:bookmarkStart w:name="z5353" w:id="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и покрытие штукатуркой криволинейных потолков с кессонами любого очертания;</w:t>
      </w:r>
    </w:p>
    <w:bookmarkEnd w:id="5348"/>
    <w:bookmarkStart w:name="z5354" w:id="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столбов, колонн, пилястр и балок переменного сечения гладких и с каннелюрами;</w:t>
      </w:r>
    </w:p>
    <w:bookmarkEnd w:id="5349"/>
    <w:bookmarkStart w:name="z5355" w:id="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штукатуркой столбов, колонн, пилястр и балок постоянного сечения декоративными растворами;</w:t>
      </w:r>
    </w:p>
    <w:bookmarkEnd w:id="5350"/>
    <w:bookmarkStart w:name="z5356" w:id="5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и оштукатуривание многоцентровых и стрельчатых куполов, сводов и арок;</w:t>
      </w:r>
    </w:p>
    <w:bookmarkEnd w:id="5351"/>
    <w:bookmarkStart w:name="z5357" w:id="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сложных розеток из нескольких центров;</w:t>
      </w:r>
    </w:p>
    <w:bookmarkEnd w:id="5352"/>
    <w:bookmarkStart w:name="z5358" w:id="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штукатуркой "сграффито" по эскизам;</w:t>
      </w:r>
    </w:p>
    <w:bookmarkEnd w:id="5353"/>
    <w:bookmarkStart w:name="z5359" w:id="5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особо сложных штукатурок и штукатурок специального назначения.</w:t>
      </w:r>
    </w:p>
    <w:bookmarkEnd w:id="5354"/>
    <w:bookmarkStart w:name="z5360" w:id="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Должен знать:</w:t>
      </w:r>
    </w:p>
    <w:bookmarkEnd w:id="5355"/>
    <w:bookmarkStart w:name="z5361" w:id="5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особо сложных поверхностей под штукатурку;</w:t>
      </w:r>
    </w:p>
    <w:bookmarkEnd w:id="5356"/>
    <w:bookmarkStart w:name="z5362" w:id="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выполнения художественной штукатурки.</w:t>
      </w:r>
    </w:p>
    <w:bookmarkEnd w:id="5357"/>
    <w:bookmarkStart w:name="z5363" w:id="5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296. Штукатур, 7 разряд</w:t>
      </w:r>
    </w:p>
    <w:bookmarkEnd w:id="5358"/>
    <w:bookmarkStart w:name="z5364" w:id="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Характеристика работ:</w:t>
      </w:r>
    </w:p>
    <w:bookmarkEnd w:id="5359"/>
    <w:bookmarkStart w:name="z5365" w:id="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покрытие штукатуркой поверхностей при реставрации старинных зданий, сооружений и памятников архитектуры.</w:t>
      </w:r>
    </w:p>
    <w:bookmarkEnd w:id="5360"/>
    <w:bookmarkStart w:name="z5366" w:id="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Должен знать:</w:t>
      </w:r>
    </w:p>
    <w:bookmarkEnd w:id="5361"/>
    <w:bookmarkStart w:name="z5367" w:id="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архитектурные стили;</w:t>
      </w:r>
    </w:p>
    <w:bookmarkEnd w:id="5362"/>
    <w:bookmarkStart w:name="z5368" w:id="5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их интерьеров;</w:t>
      </w:r>
    </w:p>
    <w:bookmarkEnd w:id="5363"/>
    <w:bookmarkStart w:name="z5369" w:id="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и покрытия штукатуркой поверхностей при реставрации.</w:t>
      </w:r>
    </w:p>
    <w:bookmarkEnd w:id="5364"/>
    <w:bookmarkStart w:name="z5370" w:id="5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297. Монтажник наружных трубопроводов, 2 разряд</w:t>
      </w:r>
    </w:p>
    <w:bookmarkEnd w:id="5365"/>
    <w:bookmarkStart w:name="z5371" w:id="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Характеристика работ:</w:t>
      </w:r>
    </w:p>
    <w:bookmarkEnd w:id="5366"/>
    <w:bookmarkStart w:name="z5372" w:id="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дна, станок и траншей и котлованов;</w:t>
      </w:r>
    </w:p>
    <w:bookmarkEnd w:id="5367"/>
    <w:bookmarkStart w:name="z5373" w:id="5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труб, фасонных частей и арматуры деталей коллекторов, каналов, камер и колодцев перед их монтажом;</w:t>
      </w:r>
    </w:p>
    <w:bookmarkEnd w:id="5368"/>
    <w:bookmarkStart w:name="z5374" w:id="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заглушек (пробок);</w:t>
      </w:r>
    </w:p>
    <w:bookmarkEnd w:id="5369"/>
    <w:bookmarkStart w:name="z5375" w:id="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материалов втраншей и котлованы;</w:t>
      </w:r>
    </w:p>
    <w:bookmarkEnd w:id="5370"/>
    <w:bookmarkStart w:name="z5376" w:id="5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заделки стыков.</w:t>
      </w:r>
    </w:p>
    <w:bookmarkEnd w:id="5371"/>
    <w:bookmarkStart w:name="z5377" w:id="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Должен знать:</w:t>
      </w:r>
    </w:p>
    <w:bookmarkEnd w:id="5372"/>
    <w:bookmarkStart w:name="z5378" w:id="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детали трубопроводов, сборных железобетонных коллекторов, каналов, камер и колодцев; </w:t>
      </w:r>
    </w:p>
    <w:bookmarkEnd w:id="5373"/>
    <w:bookmarkStart w:name="z5379" w:id="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их очистки;</w:t>
      </w:r>
    </w:p>
    <w:bookmarkEnd w:id="5374"/>
    <w:bookmarkStart w:name="z5380" w:id="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растворов.</w:t>
      </w:r>
    </w:p>
    <w:bookmarkEnd w:id="5375"/>
    <w:bookmarkStart w:name="z5381" w:id="5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298. Монтажник наружных трубопроводов, 3 разряд</w:t>
      </w:r>
    </w:p>
    <w:bookmarkEnd w:id="5376"/>
    <w:bookmarkStart w:name="z5382" w:id="5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Характеристика работ:</w:t>
      </w:r>
    </w:p>
    <w:bookmarkEnd w:id="5377"/>
    <w:bookmarkStart w:name="z5383" w:id="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видов оснований под трубопроводы, коллекторы, каналы, камеры и колодцы;</w:t>
      </w:r>
    </w:p>
    <w:bookmarkEnd w:id="5378"/>
    <w:bookmarkStart w:name="z5384" w:id="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подъемно-такелажных приспособлений;</w:t>
      </w:r>
    </w:p>
    <w:bookmarkEnd w:id="5379"/>
    <w:bookmarkStart w:name="z5385" w:id="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расстроповка деталей трубопроводов, коллекторов, каналов, камер и колодцев;</w:t>
      </w:r>
    </w:p>
    <w:bookmarkEnd w:id="5380"/>
    <w:bookmarkStart w:name="z5386" w:id="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опиловка концов стальных труб при сборке их под сварку;</w:t>
      </w:r>
    </w:p>
    <w:bookmarkEnd w:id="5381"/>
    <w:bookmarkStart w:name="z5387" w:id="5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подбивка уложенных трубопроводов грунтом или бетоном;</w:t>
      </w:r>
    </w:p>
    <w:bookmarkEnd w:id="5382"/>
    <w:bookmarkStart w:name="z5388" w:id="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перерубка перерезка неметаллических труб;</w:t>
      </w:r>
    </w:p>
    <w:bookmarkEnd w:id="5383"/>
    <w:bookmarkStart w:name="z5389" w:id="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зазоров между асбестоцементными муфтами и трубами;</w:t>
      </w:r>
    </w:p>
    <w:bookmarkEnd w:id="5384"/>
    <w:bookmarkStart w:name="z5390" w:id="5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просушка и утепления стыков стальных труб при сварке;</w:t>
      </w:r>
    </w:p>
    <w:bookmarkEnd w:id="5385"/>
    <w:bookmarkStart w:name="z5391" w:id="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поворачивание стальных труб при сварке стыков;</w:t>
      </w:r>
    </w:p>
    <w:bookmarkEnd w:id="5386"/>
    <w:bookmarkStart w:name="z5392" w:id="5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труб манжетами и заделка их раствором (при прокладке кабелей);</w:t>
      </w:r>
    </w:p>
    <w:bookmarkEnd w:id="5387"/>
    <w:bookmarkStart w:name="z5393" w:id="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установка и снятие заглушек;</w:t>
      </w:r>
    </w:p>
    <w:bookmarkEnd w:id="5388"/>
    <w:bookmarkStart w:name="z5394" w:id="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механизированным инструментом в стенах камер и колодцев для ввода труб;</w:t>
      </w:r>
    </w:p>
    <w:bookmarkEnd w:id="5389"/>
    <w:bookmarkStart w:name="z5395" w:id="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грунта при продавливании стальных труб гидравлическими и ручными домкратами.</w:t>
      </w:r>
    </w:p>
    <w:bookmarkEnd w:id="5390"/>
    <w:bookmarkStart w:name="z5396" w:id="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Должен знать:</w:t>
      </w:r>
    </w:p>
    <w:bookmarkEnd w:id="5391"/>
    <w:bookmarkStart w:name="z5397" w:id="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деталей трубопроводов, сборных железобетонных коллекторов, каналов, камер и колодцев;</w:t>
      </w:r>
    </w:p>
    <w:bookmarkEnd w:id="5392"/>
    <w:bookmarkStart w:name="z5398" w:id="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подъемно-такелажных приспособлений и правила пользования ими;</w:t>
      </w:r>
    </w:p>
    <w:bookmarkEnd w:id="5393"/>
    <w:bookmarkStart w:name="z5399" w:id="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строповки труб и деталей;</w:t>
      </w:r>
    </w:p>
    <w:bookmarkEnd w:id="5394"/>
    <w:bookmarkStart w:name="z5400" w:id="5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крепления траншей и котлованов, подготовки естественных и устройства искусственных оснований под трубопроводы;</w:t>
      </w:r>
    </w:p>
    <w:bookmarkEnd w:id="5395"/>
    <w:bookmarkStart w:name="z5401" w:id="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подбивки уложенных трубопроводов грунтом и бетоном;</w:t>
      </w:r>
    </w:p>
    <w:bookmarkEnd w:id="5396"/>
    <w:bookmarkStart w:name="z5402" w:id="5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разработки грунта при продавливании стальных труб;</w:t>
      </w:r>
    </w:p>
    <w:bookmarkEnd w:id="5397"/>
    <w:bookmarkStart w:name="z5403" w:id="5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просушки и утепления стыков стальных труб при сварке;</w:t>
      </w:r>
    </w:p>
    <w:bookmarkEnd w:id="5398"/>
    <w:bookmarkStart w:name="z5404" w:id="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битумных мастик для заделки стыков трубопроводов.</w:t>
      </w:r>
    </w:p>
    <w:bookmarkEnd w:id="5399"/>
    <w:bookmarkStart w:name="z5405" w:id="5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299. Монтажник наружных трубопроводов, 4 разряд</w:t>
      </w:r>
    </w:p>
    <w:bookmarkEnd w:id="5400"/>
    <w:bookmarkStart w:name="z5406" w:id="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5401"/>
    <w:bookmarkStart w:name="z5407" w:id="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звеньев и одиночных стальных и чугунных труб диаметром до 500 миллиметров, бетонных, железобетонных, асбестоцементных, керамических и труб из полимерных материалов до 800 миллиметров;</w:t>
      </w:r>
    </w:p>
    <w:bookmarkEnd w:id="5402"/>
    <w:bookmarkStart w:name="z5408" w:id="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и раструбов напорных трубопроводов диаметром до 800 миллиметров и безнапорных до 1500 миллиметров;</w:t>
      </w:r>
    </w:p>
    <w:bookmarkEnd w:id="5403"/>
    <w:bookmarkStart w:name="z5409" w:id="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стыков полиэтиленом труб газопровода;</w:t>
      </w:r>
    </w:p>
    <w:bookmarkEnd w:id="5404"/>
    <w:bookmarkStart w:name="z5410" w:id="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железобетонных плит оснований и перекрытий коллекторов, каналов, камер и колодцев;</w:t>
      </w:r>
    </w:p>
    <w:bookmarkEnd w:id="5405"/>
    <w:bookmarkStart w:name="z5411" w:id="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блоков, плит оснований и перекрытий коллекторов, каналов, камер и колодцев;</w:t>
      </w:r>
    </w:p>
    <w:bookmarkEnd w:id="5406"/>
    <w:bookmarkStart w:name="z5412" w:id="5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железобетонных опорных плит под скользящие опоры, фасонные части и арматуру;</w:t>
      </w:r>
    </w:p>
    <w:bookmarkEnd w:id="5407"/>
    <w:bookmarkStart w:name="z5413" w:id="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цилиндров круглых железобетонных колодцев диаметром до 1000 миллиметров и железобетонных горловин колодцев и камер;</w:t>
      </w:r>
    </w:p>
    <w:bookmarkEnd w:id="5408"/>
    <w:bookmarkStart w:name="z5414" w:id="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ходовых скоб или лестниц и люков в камерах и колодцах;</w:t>
      </w:r>
    </w:p>
    <w:bookmarkEnd w:id="5409"/>
    <w:bookmarkStart w:name="z5415" w:id="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лотков в колодцах;</w:t>
      </w:r>
    </w:p>
    <w:bookmarkEnd w:id="5410"/>
    <w:bookmarkStart w:name="z5416" w:id="5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бетонных и асбестовых труб в блоки;</w:t>
      </w:r>
    </w:p>
    <w:bookmarkEnd w:id="5411"/>
    <w:bookmarkStart w:name="z5417" w:id="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труб в пробуренных в земле скважинах;</w:t>
      </w:r>
    </w:p>
    <w:bookmarkEnd w:id="5412"/>
    <w:bookmarkStart w:name="z5418" w:id="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в действующую сеть канализации и водостока из неметаллических труб;</w:t>
      </w:r>
    </w:p>
    <w:bookmarkEnd w:id="5413"/>
    <w:bookmarkStart w:name="z5419" w:id="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(калибровка) концов стальных труб в холодном состоянии и с подогревом;</w:t>
      </w:r>
    </w:p>
    <w:bookmarkEnd w:id="5414"/>
    <w:bookmarkStart w:name="z5420" w:id="5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концов стальных труб и снятие наружного грата с помощью специальных агрегатов;</w:t>
      </w:r>
    </w:p>
    <w:bookmarkEnd w:id="5415"/>
    <w:bookmarkStart w:name="z5421" w:id="5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стальных и чугунных фасонных частей диаметром до 500 миллиметров и задвижек диаметром менее 150 миллиметров;</w:t>
      </w:r>
    </w:p>
    <w:bookmarkEnd w:id="5416"/>
    <w:bookmarkStart w:name="z5422" w:id="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фланцевых соединений постоянными болтами;</w:t>
      </w:r>
    </w:p>
    <w:bookmarkEnd w:id="5417"/>
    <w:bookmarkStart w:name="z5423" w:id="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сифонов и гидрозатворов диаметром до 400 миллиметров и сальников;</w:t>
      </w:r>
    </w:p>
    <w:bookmarkEnd w:id="5418"/>
    <w:bookmarkStart w:name="z5424" w:id="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подвешивание подземных трубопроводов и кабелей;</w:t>
      </w:r>
    </w:p>
    <w:bookmarkEnd w:id="5419"/>
    <w:bookmarkStart w:name="z5425" w:id="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стальных трубопроводов с хлорированием;</w:t>
      </w:r>
    </w:p>
    <w:bookmarkEnd w:id="5420"/>
    <w:bookmarkStart w:name="z5426" w:id="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коверов, гидрантов, водоразборных колонок и вантузов;</w:t>
      </w:r>
    </w:p>
    <w:bookmarkEnd w:id="5421"/>
    <w:bookmarkStart w:name="z5427" w:id="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на трубы фасонные части;</w:t>
      </w:r>
    </w:p>
    <w:bookmarkEnd w:id="5422"/>
    <w:bookmarkStart w:name="z5428" w:id="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подкладных колец под сварные стыки;</w:t>
      </w:r>
    </w:p>
    <w:bookmarkEnd w:id="5423"/>
    <w:bookmarkStart w:name="z5429" w:id="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щитовых железобетонных опор в каналах;</w:t>
      </w:r>
    </w:p>
    <w:bookmarkEnd w:id="5424"/>
    <w:bookmarkStart w:name="z5430" w:id="5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пригрузка трубопроводов специальными грузами или камнем.</w:t>
      </w:r>
    </w:p>
    <w:bookmarkEnd w:id="5425"/>
    <w:bookmarkStart w:name="z5431" w:id="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Должен знать:</w:t>
      </w:r>
    </w:p>
    <w:bookmarkEnd w:id="5426"/>
    <w:bookmarkStart w:name="z5432" w:id="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трубопроводов и устройство сборных железобетонных коллекторов, каналов, камер и колодцев;</w:t>
      </w:r>
    </w:p>
    <w:bookmarkEnd w:id="5427"/>
    <w:bookmarkStart w:name="z5433" w:id="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требования, предъявляемые к основаниям под трубопроводы, заделке раструбов и стыков трубопроводов, коллекторов, каналов, камер и колодцев;</w:t>
      </w:r>
    </w:p>
    <w:bookmarkEnd w:id="5428"/>
    <w:bookmarkStart w:name="z5434" w:id="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выполнения такелажных работ и правила навески утяжеляющих грузов на трубопроводы;</w:t>
      </w:r>
    </w:p>
    <w:bookmarkEnd w:id="5429"/>
    <w:bookmarkStart w:name="z5435" w:id="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и способы подвешивания подземных трубопроводов;</w:t>
      </w:r>
    </w:p>
    <w:bookmarkEnd w:id="5430"/>
    <w:bookmarkStart w:name="z5436" w:id="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промывки трубопроводов.</w:t>
      </w:r>
    </w:p>
    <w:bookmarkEnd w:id="5431"/>
    <w:bookmarkStart w:name="z5437" w:id="5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300. Монтажник наружных трубопроводов, 5 разряд</w:t>
      </w:r>
    </w:p>
    <w:bookmarkEnd w:id="5432"/>
    <w:bookmarkStart w:name="z5438" w:id="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Характеристика работ:</w:t>
      </w:r>
    </w:p>
    <w:bookmarkEnd w:id="5433"/>
    <w:bookmarkStart w:name="z5439" w:id="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стальных труб различного диаметра в звенья;</w:t>
      </w:r>
    </w:p>
    <w:bookmarkEnd w:id="5434"/>
    <w:bookmarkStart w:name="z5440" w:id="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стальных труб диаметром до 500 миллиметров плетями и свыше 500 миллиметров звеньями;</w:t>
      </w:r>
    </w:p>
    <w:bookmarkEnd w:id="5435"/>
    <w:bookmarkStart w:name="z5441" w:id="5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одиночных чугунных, железобетонных и асбестоцементных труб диаметром от 800 до 1500 миллиметров;</w:t>
      </w:r>
    </w:p>
    <w:bookmarkEnd w:id="5436"/>
    <w:bookmarkStart w:name="z5442" w:id="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напорных труб диаметром свыше 800 миллиметров и безнапорных - свыше 1500 миллиметров;</w:t>
      </w:r>
    </w:p>
    <w:bookmarkEnd w:id="5437"/>
    <w:bookmarkStart w:name="z5443" w:id="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железобетонных стеновых блоков коллекторов, каналов, камер и колодцев;</w:t>
      </w:r>
    </w:p>
    <w:bookmarkEnd w:id="5438"/>
    <w:bookmarkStart w:name="z5444" w:id="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объемных секций коллекторов и каналов с соединением их болтами;</w:t>
      </w:r>
    </w:p>
    <w:bookmarkEnd w:id="5439"/>
    <w:bookmarkStart w:name="z5445" w:id="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цилиндров круглых железобетонных колодцев диаметром свыше 1000 миллиметров;</w:t>
      </w:r>
    </w:p>
    <w:bookmarkEnd w:id="5440"/>
    <w:bookmarkStart w:name="z5446" w:id="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испытания трубопроводов;</w:t>
      </w:r>
    </w:p>
    <w:bookmarkEnd w:id="5441"/>
    <w:bookmarkStart w:name="z5447" w:id="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продавливание стальных труб с помощью гидравлических и ручных домкратов;</w:t>
      </w:r>
    </w:p>
    <w:bookmarkEnd w:id="5442"/>
    <w:bookmarkStart w:name="z5448" w:id="5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 диаметром до 500 миллиметров в футляры;</w:t>
      </w:r>
    </w:p>
    <w:bookmarkEnd w:id="5443"/>
    <w:bookmarkStart w:name="z5449" w:id="5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стыков асбестоцементных труб на муфтах;</w:t>
      </w:r>
    </w:p>
    <w:bookmarkEnd w:id="5444"/>
    <w:bookmarkStart w:name="z5450" w:id="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трубопроводов через водные преграды, монтаж и переходов диаметром до 350 миллиметров;</w:t>
      </w:r>
    </w:p>
    <w:bookmarkEnd w:id="5445"/>
    <w:bookmarkStart w:name="z5451" w:id="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оснастка понтонов;</w:t>
      </w:r>
    </w:p>
    <w:bookmarkEnd w:id="5446"/>
    <w:bookmarkStart w:name="z5452" w:id="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плетей трубопровода на роликовые дорожки и вагонетки;</w:t>
      </w:r>
    </w:p>
    <w:bookmarkEnd w:id="5447"/>
    <w:bookmarkStart w:name="z5453" w:id="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трубопроводов методом проталкивания на катках и рельсовых дорожках;</w:t>
      </w:r>
    </w:p>
    <w:bookmarkEnd w:id="5448"/>
    <w:bookmarkStart w:name="z5454" w:id="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стальных и чугунных фасонных частей диаметром свыше 500 миллиметров, задвижек и компенсаторов - от 150 до 400 миллиметров;</w:t>
      </w:r>
    </w:p>
    <w:bookmarkEnd w:id="5449"/>
    <w:bookmarkStart w:name="z5455" w:id="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сифонов и гидравлических затворов диаметром свыше 400 миллиметров;</w:t>
      </w:r>
    </w:p>
    <w:bookmarkEnd w:id="5450"/>
    <w:bookmarkStart w:name="z5456" w:id="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специальных опор и кронштейнов под трубопроводы и кабели;</w:t>
      </w:r>
    </w:p>
    <w:bookmarkEnd w:id="5451"/>
    <w:bookmarkStart w:name="z5457" w:id="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на воду, перемещение по воде и установка на подводное основание оголовка или водозабора объемом до 300 метров квадратных.</w:t>
      </w:r>
    </w:p>
    <w:bookmarkEnd w:id="5452"/>
    <w:bookmarkStart w:name="z5458" w:id="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Должен знать:</w:t>
      </w:r>
    </w:p>
    <w:bookmarkEnd w:id="5453"/>
    <w:bookmarkStart w:name="z5459" w:id="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стальных труб в звенья и укладки их плетями;</w:t>
      </w:r>
    </w:p>
    <w:bookmarkEnd w:id="5454"/>
    <w:bookmarkStart w:name="z5460" w:id="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кромкам и стыкам стальных труб, собранных под сварку;</w:t>
      </w:r>
    </w:p>
    <w:bookmarkEnd w:id="5455"/>
    <w:bookmarkStart w:name="z5461" w:id="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прихватки стыков; </w:t>
      </w:r>
    </w:p>
    <w:bookmarkEnd w:id="5456"/>
    <w:bookmarkStart w:name="z5462" w:id="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трубопроводов и коллекторов гидравлическим способом;</w:t>
      </w:r>
    </w:p>
    <w:bookmarkEnd w:id="5457"/>
    <w:bookmarkStart w:name="z5463" w:id="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продавливания стальных труб с помощью домкратов;</w:t>
      </w:r>
    </w:p>
    <w:bookmarkEnd w:id="5458"/>
    <w:bookmarkStart w:name="z5464" w:id="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дюкеров и трубопроводов через водные преграды.</w:t>
      </w:r>
    </w:p>
    <w:bookmarkEnd w:id="5459"/>
    <w:bookmarkStart w:name="z5465" w:id="5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301. Монтажник наружных трубопроводов, 6 разряд</w:t>
      </w:r>
    </w:p>
    <w:bookmarkEnd w:id="5460"/>
    <w:bookmarkStart w:name="z5466" w:id="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Характеристика работ:</w:t>
      </w:r>
    </w:p>
    <w:bookmarkEnd w:id="5461"/>
    <w:bookmarkStart w:name="z5467" w:id="5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звеньев стальных труб в плети;</w:t>
      </w:r>
    </w:p>
    <w:bookmarkEnd w:id="5462"/>
    <w:bookmarkStart w:name="z5468" w:id="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стальных труб диаметром свыше 500 миллиметров плетями и железобетонных диаметром свыше 1500 миллиметров;</w:t>
      </w:r>
    </w:p>
    <w:bookmarkEnd w:id="5463"/>
    <w:bookmarkStart w:name="z5469" w:id="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магистральных трубопроводов через водные преграды;</w:t>
      </w:r>
    </w:p>
    <w:bookmarkEnd w:id="5464"/>
    <w:bookmarkStart w:name="z5470" w:id="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дюкеров и переходов диаметром свыше 350 миллиметров;</w:t>
      </w:r>
    </w:p>
    <w:bookmarkEnd w:id="5465"/>
    <w:bookmarkStart w:name="z5471" w:id="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оголовок и водозаборов объемом свыше 300 метров квадратных;</w:t>
      </w:r>
    </w:p>
    <w:bookmarkEnd w:id="5466"/>
    <w:bookmarkStart w:name="z5472" w:id="5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трубопроводов по воде и установка их створ подводной траншеи;</w:t>
      </w:r>
    </w:p>
    <w:bookmarkEnd w:id="5467"/>
    <w:bookmarkStart w:name="z5473" w:id="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под воду и укладка трубопроводов с вывешиванием для приварки к береговой части;</w:t>
      </w:r>
    </w:p>
    <w:bookmarkEnd w:id="5468"/>
    <w:bookmarkStart w:name="z5474" w:id="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врезка в трубопровод различной предохранительной и запорной арматуры;</w:t>
      </w:r>
    </w:p>
    <w:bookmarkEnd w:id="5469"/>
    <w:bookmarkStart w:name="z5475" w:id="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трубопроводов диаметром свыше 500 миллиметров в футляры;</w:t>
      </w:r>
    </w:p>
    <w:bookmarkEnd w:id="5470"/>
    <w:bookmarkStart w:name="z5476" w:id="5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компенсаторы и задвижек диаметром свыше 400 миллиметров;</w:t>
      </w:r>
    </w:p>
    <w:bookmarkEnd w:id="5471"/>
    <w:bookmarkStart w:name="z5477" w:id="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бестраншейная прокладка стальных кожухов способом горизонтального бурения и гидрошнекового отбора пород;</w:t>
      </w:r>
    </w:p>
    <w:bookmarkEnd w:id="5472"/>
    <w:bookmarkStart w:name="z5478" w:id="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для продавливания стальных труб с помощью гидравлических и ручных домкратов;</w:t>
      </w:r>
    </w:p>
    <w:bookmarkEnd w:id="5473"/>
    <w:bookmarkStart w:name="z5479" w:id="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горизонтального бура с выверкой его по шнуру и уровню;</w:t>
      </w:r>
    </w:p>
    <w:bookmarkEnd w:id="5474"/>
    <w:bookmarkStart w:name="z5480" w:id="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прокол и расширение отверстий с затягиванием в них труб.</w:t>
      </w:r>
    </w:p>
    <w:bookmarkEnd w:id="5475"/>
    <w:bookmarkStart w:name="z5481" w:id="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Должен знать:</w:t>
      </w:r>
    </w:p>
    <w:bookmarkEnd w:id="5476"/>
    <w:bookmarkStart w:name="z5482"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звеньев стальных труб в плети;</w:t>
      </w:r>
    </w:p>
    <w:bookmarkEnd w:id="5477"/>
    <w:bookmarkStart w:name="z5483" w:id="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укладки стальных труб, имеющих продольные сварные швы;</w:t>
      </w:r>
    </w:p>
    <w:bookmarkEnd w:id="5478"/>
    <w:bookmarkStart w:name="z5484" w:id="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воздушного испытания трубопроводов.</w:t>
      </w:r>
    </w:p>
    <w:bookmarkEnd w:id="5479"/>
    <w:bookmarkStart w:name="z5485" w:id="5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302. Облицовщик естественным камнем, 2 разряд</w:t>
      </w:r>
    </w:p>
    <w:bookmarkEnd w:id="5480"/>
    <w:bookmarkStart w:name="z5486" w:id="5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Характеристика работ:</w:t>
      </w:r>
    </w:p>
    <w:bookmarkEnd w:id="5481"/>
    <w:bookmarkStart w:name="z5487" w:id="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заданным составам растворов и сухих смесей;</w:t>
      </w:r>
    </w:p>
    <w:bookmarkEnd w:id="5482"/>
    <w:bookmarkStart w:name="z5488" w:id="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вручную в облицовываемой поверхности гнезд для крепления облицовки;</w:t>
      </w:r>
    </w:p>
    <w:bookmarkEnd w:id="5483"/>
    <w:bookmarkStart w:name="z5489" w:id="5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поверхности и швов облицовки;</w:t>
      </w:r>
    </w:p>
    <w:bookmarkEnd w:id="5484"/>
    <w:bookmarkStart w:name="z5490" w:id="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распаковка, сортировка и укладка плит в штабель;</w:t>
      </w:r>
    </w:p>
    <w:bookmarkEnd w:id="5485"/>
    <w:bookmarkStart w:name="z5491" w:id="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плит и камней после разборки облицовки;</w:t>
      </w:r>
    </w:p>
    <w:bookmarkEnd w:id="5486"/>
    <w:bookmarkStart w:name="z5492" w:id="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тротуарных из естественного камня.</w:t>
      </w:r>
    </w:p>
    <w:bookmarkEnd w:id="5487"/>
    <w:bookmarkStart w:name="z5493" w:id="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Должен знать:</w:t>
      </w:r>
    </w:p>
    <w:bookmarkEnd w:id="5488"/>
    <w:bookmarkStart w:name="z5494" w:id="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материалов, применяемых при облицовке естественным камнем;</w:t>
      </w:r>
    </w:p>
    <w:bookmarkEnd w:id="5489"/>
    <w:bookmarkStart w:name="z5495" w:id="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приготовления растворов и сухих смесей;</w:t>
      </w:r>
    </w:p>
    <w:bookmarkEnd w:id="5490"/>
    <w:bookmarkStart w:name="z5496" w:id="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подготовки поверхностей под облицовку.</w:t>
      </w:r>
    </w:p>
    <w:bookmarkEnd w:id="5491"/>
    <w:bookmarkStart w:name="z5497" w:id="5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303. Облицовщик естественным камнем, 3 разряд</w:t>
      </w:r>
    </w:p>
    <w:bookmarkEnd w:id="5492"/>
    <w:bookmarkStart w:name="z5498" w:id="5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Характеристика работ:</w:t>
      </w:r>
    </w:p>
    <w:bookmarkEnd w:id="5493"/>
    <w:bookmarkStart w:name="z5499" w:id="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ремонт тесаными камнями и искусственными плитами полов и стен по готовым маякам;</w:t>
      </w:r>
    </w:p>
    <w:bookmarkEnd w:id="5494"/>
    <w:bookmarkStart w:name="z5500" w:id="5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тротуаров из естественных каменных плит;</w:t>
      </w:r>
    </w:p>
    <w:bookmarkEnd w:id="5495"/>
    <w:bookmarkStart w:name="z5501" w:id="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забутовка и заливка цементным раствором;</w:t>
      </w:r>
    </w:p>
    <w:bookmarkEnd w:id="5496"/>
    <w:bookmarkStart w:name="z5502" w:id="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швов в облицовке;</w:t>
      </w:r>
    </w:p>
    <w:bookmarkEnd w:id="5497"/>
    <w:bookmarkStart w:name="z5503" w:id="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швов в облицовке паклей;</w:t>
      </w:r>
    </w:p>
    <w:bookmarkEnd w:id="5498"/>
    <w:bookmarkStart w:name="z5504" w:id="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обработка камня ручным инструментом;</w:t>
      </w:r>
    </w:p>
    <w:bookmarkEnd w:id="5499"/>
    <w:bookmarkStart w:name="z5505" w:id="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плит;</w:t>
      </w:r>
    </w:p>
    <w:bookmarkEnd w:id="5500"/>
    <w:bookmarkStart w:name="z5506" w:id="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колка и околка камня;</w:t>
      </w:r>
    </w:p>
    <w:bookmarkEnd w:id="5501"/>
    <w:bookmarkStart w:name="z5507" w:id="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подтеска постели;</w:t>
      </w:r>
    </w:p>
    <w:bookmarkEnd w:id="5502"/>
    <w:bookmarkStart w:name="z5508" w:id="5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борозд и гнезд и облицовке;</w:t>
      </w:r>
    </w:p>
    <w:bookmarkEnd w:id="5503"/>
    <w:bookmarkStart w:name="z5509" w:id="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тыльной стороны плит;</w:t>
      </w:r>
    </w:p>
    <w:bookmarkEnd w:id="5504"/>
    <w:bookmarkStart w:name="z5510" w:id="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и сверление в плитах и камнях отверстий и выкалывания гнезд вручную;</w:t>
      </w:r>
    </w:p>
    <w:bookmarkEnd w:id="5505"/>
    <w:bookmarkStart w:name="z5511" w:id="5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полировка прямолинейных плит, а также полов и стен вручную;</w:t>
      </w:r>
    </w:p>
    <w:bookmarkEnd w:id="5506"/>
    <w:bookmarkStart w:name="z5512" w:id="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горячих и холодных мастик для склеивания камня.</w:t>
      </w:r>
    </w:p>
    <w:bookmarkEnd w:id="5507"/>
    <w:bookmarkStart w:name="z5513" w:id="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Должен знать:</w:t>
      </w:r>
    </w:p>
    <w:bookmarkEnd w:id="5508"/>
    <w:bookmarkStart w:name="z5514" w:id="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облицовок;</w:t>
      </w:r>
    </w:p>
    <w:bookmarkEnd w:id="5509"/>
    <w:bookmarkStart w:name="z5515" w:id="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образивов и материалов, применяемых при облицовке, шлифовке и полировке;</w:t>
      </w:r>
    </w:p>
    <w:bookmarkEnd w:id="5510"/>
    <w:bookmarkStart w:name="z5516" w:id="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их качеству;</w:t>
      </w:r>
    </w:p>
    <w:bookmarkEnd w:id="5511"/>
    <w:bookmarkStart w:name="z5517" w:id="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грубой обработке камня и облицовки прямолинейных поверхностей; </w:t>
      </w:r>
    </w:p>
    <w:bookmarkEnd w:id="5512"/>
    <w:bookmarkStart w:name="z5518" w:id="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облицовки плоских поверхностей;</w:t>
      </w:r>
    </w:p>
    <w:bookmarkEnd w:id="5513"/>
    <w:bookmarkStart w:name="z5519" w:id="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шлифовки и полировки камня;</w:t>
      </w:r>
    </w:p>
    <w:bookmarkEnd w:id="5514"/>
    <w:bookmarkStart w:name="z5520" w:id="5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мастик.</w:t>
      </w:r>
    </w:p>
    <w:bookmarkEnd w:id="5515"/>
    <w:bookmarkStart w:name="z5521" w:id="5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304. Облицовщик естественным камнем, 4 разряд</w:t>
      </w:r>
    </w:p>
    <w:bookmarkEnd w:id="5516"/>
    <w:bookmarkStart w:name="z5522" w:id="5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Характеристика работ:</w:t>
      </w:r>
    </w:p>
    <w:bookmarkEnd w:id="5517"/>
    <w:bookmarkStart w:name="z5523" w:id="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ремонт шлифованными и полированными плитами полов, стен, лестничных площадок и мостовых опор;</w:t>
      </w:r>
    </w:p>
    <w:bookmarkEnd w:id="5518"/>
    <w:bookmarkStart w:name="z5524" w:id="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гладких колони из готовых тесаных блоков;</w:t>
      </w:r>
    </w:p>
    <w:bookmarkEnd w:id="5519"/>
    <w:bookmarkStart w:name="z5525" w:id="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и провешиваемых плоских поверхностей всех видов с установкой маяков;</w:t>
      </w:r>
    </w:p>
    <w:bookmarkEnd w:id="5520"/>
    <w:bookmarkStart w:name="z5526" w:id="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замена отдельных ступеней из естественного камня;</w:t>
      </w:r>
    </w:p>
    <w:bookmarkEnd w:id="5521"/>
    <w:bookmarkStart w:name="z5527"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тесаными плитами стен набережных;</w:t>
      </w:r>
    </w:p>
    <w:bookmarkEnd w:id="5522"/>
    <w:bookmarkStart w:name="z5528" w:id="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парапетов и тумб ограждений из тесаных деталей;</w:t>
      </w:r>
    </w:p>
    <w:bookmarkEnd w:id="5523"/>
    <w:bookmarkStart w:name="z5529" w:id="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бортовых камней на дорогах и тротуарах при замащивании плитами;</w:t>
      </w:r>
    </w:p>
    <w:bookmarkEnd w:id="5524"/>
    <w:bookmarkStart w:name="z5530" w:id="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маркировка по чертежам и спецификациям плит и камней;</w:t>
      </w:r>
    </w:p>
    <w:bookmarkEnd w:id="5525"/>
    <w:bookmarkStart w:name="z5531" w:id="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раствором всех видов швов облицовки;</w:t>
      </w:r>
    </w:p>
    <w:bookmarkEnd w:id="5526"/>
    <w:bookmarkStart w:name="z5532" w:id="5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с помощью пескоструйного аппарата;</w:t>
      </w:r>
    </w:p>
    <w:bookmarkEnd w:id="5527"/>
    <w:bookmarkStart w:name="z5533" w:id="5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оттеска механизированным инструментом прямолинейных поверхностей и фасок камня;</w:t>
      </w:r>
    </w:p>
    <w:bookmarkEnd w:id="5528"/>
    <w:bookmarkStart w:name="z5534" w:id="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получистая теска прямолинейных поверхностей и фасок камня ручным и механизированным инструментом;</w:t>
      </w:r>
    </w:p>
    <w:bookmarkEnd w:id="5529"/>
    <w:bookmarkStart w:name="z5535" w:id="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камня "под шубу" и наковка гранитной облицовки;</w:t>
      </w:r>
    </w:p>
    <w:bookmarkEnd w:id="5530"/>
    <w:bookmarkStart w:name="z5536" w:id="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вытесывание ступеней, парапетных и арочных камней;</w:t>
      </w:r>
    </w:p>
    <w:bookmarkEnd w:id="5531"/>
    <w:bookmarkStart w:name="z5537" w:id="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вытесывание четвертей и внутренних углов и пробивка отверстий в камнях и плитах механизированным инструментом;</w:t>
      </w:r>
    </w:p>
    <w:bookmarkEnd w:id="5532"/>
    <w:bookmarkStart w:name="z5538" w:id="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перерубка мраморных плит;</w:t>
      </w:r>
    </w:p>
    <w:bookmarkEnd w:id="5533"/>
    <w:bookmarkStart w:name="z5539" w:id="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граней блоков камня механизированным инструментом;</w:t>
      </w:r>
    </w:p>
    <w:bookmarkEnd w:id="5534"/>
    <w:bookmarkStart w:name="z5540" w:id="5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полировка облицовки прямолинейных поверхностей механизированным инструментом и прямолинейных фасонных деталей (карнизы, пояски, наличники, поручни) ручным и механизированным инструментом;</w:t>
      </w:r>
    </w:p>
    <w:bookmarkEnd w:id="5535"/>
    <w:bookmarkStart w:name="z5541" w:id="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абразивов;</w:t>
      </w:r>
    </w:p>
    <w:bookmarkEnd w:id="5536"/>
    <w:bookmarkStart w:name="z5542" w:id="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покрытие плит мастикой.</w:t>
      </w:r>
    </w:p>
    <w:bookmarkEnd w:id="5537"/>
    <w:bookmarkStart w:name="z5543" w:id="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Должен знать:</w:t>
      </w:r>
    </w:p>
    <w:bookmarkEnd w:id="5538"/>
    <w:bookmarkStart w:name="z5544" w:id="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и провешивания облицовываемых прямолинейных поверхностей;</w:t>
      </w:r>
    </w:p>
    <w:bookmarkEnd w:id="5539"/>
    <w:bookmarkStart w:name="z5545" w:id="5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получистой тески прямолинейных поверхностей и фасок;</w:t>
      </w:r>
    </w:p>
    <w:bookmarkEnd w:id="5540"/>
    <w:bookmarkStart w:name="z5546" w:id="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механизмов для распиловки, фрезеровки, шлифовки и полировки блоков и камней;</w:t>
      </w:r>
    </w:p>
    <w:bookmarkEnd w:id="5541"/>
    <w:bookmarkStart w:name="z5547" w:id="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ними, виды;</w:t>
      </w:r>
    </w:p>
    <w:bookmarkEnd w:id="5542"/>
    <w:bookmarkStart w:name="z5548" w:id="5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обработки камня различных пород;</w:t>
      </w:r>
    </w:p>
    <w:bookmarkEnd w:id="5543"/>
    <w:bookmarkStart w:name="z5549" w:id="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склеивания плит;</w:t>
      </w:r>
    </w:p>
    <w:bookmarkEnd w:id="5544"/>
    <w:bookmarkStart w:name="z5550" w:id="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облицовки.</w:t>
      </w:r>
    </w:p>
    <w:bookmarkEnd w:id="5545"/>
    <w:bookmarkStart w:name="z5551" w:id="5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305. Облицовщик естественным камнем, 5 разряд</w:t>
      </w:r>
    </w:p>
    <w:bookmarkEnd w:id="5546"/>
    <w:bookmarkStart w:name="z5552" w:id="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Характеристика работ:</w:t>
      </w:r>
    </w:p>
    <w:bookmarkEnd w:id="5547"/>
    <w:bookmarkStart w:name="z5553" w:id="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ремонт криволинейных поверхностей тесаными плитами и фасонными камнями;</w:t>
      </w:r>
    </w:p>
    <w:bookmarkEnd w:id="5548"/>
    <w:bookmarkStart w:name="z5554" w:id="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 готовых тесаных блоков колони с каннелюрами;</w:t>
      </w:r>
    </w:p>
    <w:bookmarkEnd w:id="5549"/>
    <w:bookmarkStart w:name="z5555" w:id="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обрамлений оконных и дверных проемов и подоконных плит;</w:t>
      </w:r>
    </w:p>
    <w:bookmarkEnd w:id="5550"/>
    <w:bookmarkStart w:name="z5556" w:id="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ступеней и прямолинейных лестничных барьеров;</w:t>
      </w:r>
    </w:p>
    <w:bookmarkEnd w:id="5551"/>
    <w:bookmarkStart w:name="z5557" w:id="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ремонт шлифованными и полированными плитами ниш, пилястр, колон и поверхностей;</w:t>
      </w:r>
    </w:p>
    <w:bookmarkEnd w:id="5552"/>
    <w:bookmarkStart w:name="z5558" w:id="5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маркировка по чертежам и спецификациям деталей сложной облицовки;</w:t>
      </w:r>
    </w:p>
    <w:bookmarkEnd w:id="5553"/>
    <w:bookmarkStart w:name="z5559" w:id="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чистая и кованая теска прямолинейных поверхностей фасок и лент ручным и механизированным инструментом;</w:t>
      </w:r>
    </w:p>
    <w:bookmarkEnd w:id="5554"/>
    <w:bookmarkStart w:name="z5560" w:id="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и получистая теска криволинейных поверхностей и фасонных деталей;</w:t>
      </w:r>
    </w:p>
    <w:bookmarkEnd w:id="5555"/>
    <w:bookmarkStart w:name="z5561" w:id="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подоконных плит и деталей обрамления проемов;</w:t>
      </w:r>
    </w:p>
    <w:bookmarkEnd w:id="5556"/>
    <w:bookmarkStart w:name="z5562" w:id="5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и изготовление шаблонов и лекал средней сложности;</w:t>
      </w:r>
    </w:p>
    <w:bookmarkEnd w:id="5557"/>
    <w:bookmarkStart w:name="z5563" w:id="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лекалам и шаблонам линейных камней;</w:t>
      </w:r>
    </w:p>
    <w:bookmarkEnd w:id="5558"/>
    <w:bookmarkStart w:name="z5564" w:id="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камня на станках;</w:t>
      </w:r>
    </w:p>
    <w:bookmarkEnd w:id="5559"/>
    <w:bookmarkStart w:name="z5565" w:id="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полировка облицовки криволинейных поверхностей и деталей архитектурного оформления (капители, вазы, поручни, балясины, шары, закругления);</w:t>
      </w:r>
    </w:p>
    <w:bookmarkEnd w:id="5560"/>
    <w:bookmarkStart w:name="z5566" w:id="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повреждения облицовки (заделка каверн) с применением холодных и горячих мастик.</w:t>
      </w:r>
    </w:p>
    <w:bookmarkEnd w:id="5561"/>
    <w:bookmarkStart w:name="z5567" w:id="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Должен знать:</w:t>
      </w:r>
    </w:p>
    <w:bookmarkEnd w:id="5562"/>
    <w:bookmarkStart w:name="z5568"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криволинейных облицовываемых поверхностей;</w:t>
      </w:r>
    </w:p>
    <w:bookmarkEnd w:id="5563"/>
    <w:bookmarkStart w:name="z5569" w:id="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чистой тески камня и плит;</w:t>
      </w:r>
    </w:p>
    <w:bookmarkEnd w:id="5564"/>
    <w:bookmarkStart w:name="z5570" w:id="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архитектурных деталей;</w:t>
      </w:r>
    </w:p>
    <w:bookmarkEnd w:id="5565"/>
    <w:bookmarkStart w:name="z5571" w:id="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 для обработки, шлифовки и полировки камня;</w:t>
      </w:r>
    </w:p>
    <w:bookmarkEnd w:id="5566"/>
    <w:bookmarkStart w:name="z5572" w:id="5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и заделка поврежденных мест облицовки;</w:t>
      </w:r>
    </w:p>
    <w:bookmarkEnd w:id="5567"/>
    <w:bookmarkStart w:name="z5573" w:id="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облицовке криволинейных поверхностей.</w:t>
      </w:r>
    </w:p>
    <w:bookmarkEnd w:id="5568"/>
    <w:bookmarkStart w:name="z5574" w:id="5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306. Облицовщик естественным камнем, 6 разряд</w:t>
      </w:r>
    </w:p>
    <w:bookmarkEnd w:id="5569"/>
    <w:bookmarkStart w:name="z5575" w:id="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Характеристика работ:</w:t>
      </w:r>
    </w:p>
    <w:bookmarkEnd w:id="5570"/>
    <w:bookmarkStart w:name="z5576" w:id="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ремонт шлифованными и полированными плитами криволинейных поверхностей всех видов;</w:t>
      </w:r>
    </w:p>
    <w:bookmarkEnd w:id="5571"/>
    <w:bookmarkStart w:name="z5577" w:id="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 готовых шлифованных и полированных блоков колонн постоянного и переменного сечения гладких и с каннелюрами;</w:t>
      </w:r>
    </w:p>
    <w:bookmarkEnd w:id="5572"/>
    <w:bookmarkStart w:name="z5578" w:id="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криволинейных лестничных барьеров;</w:t>
      </w:r>
    </w:p>
    <w:bookmarkEnd w:id="5573"/>
    <w:bookmarkStart w:name="z5579" w:id="5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облицовка мостовых опор и пролетных строений мостов;</w:t>
      </w:r>
    </w:p>
    <w:bookmarkEnd w:id="5574"/>
    <w:bookmarkStart w:name="z5580" w:id="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мраморными плитами лекальных отверстий;</w:t>
      </w:r>
    </w:p>
    <w:bookmarkEnd w:id="5575"/>
    <w:bookmarkStart w:name="z5581" w:id="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чистотесаных фасонных деталей и архитектурных изделий для видов;</w:t>
      </w:r>
    </w:p>
    <w:bookmarkEnd w:id="5576"/>
    <w:bookmarkStart w:name="z5582"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чистая теска криволинейных поверхностей, фасок и лент;</w:t>
      </w:r>
    </w:p>
    <w:bookmarkEnd w:id="5577"/>
    <w:bookmarkStart w:name="z5583" w:id="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вычерчывание и изготовление сложных архитектурных шаблонов и лекал;</w:t>
      </w:r>
    </w:p>
    <w:bookmarkEnd w:id="5578"/>
    <w:bookmarkStart w:name="z5584" w:id="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высечка букв, цифр и орнаментов;</w:t>
      </w:r>
    </w:p>
    <w:bookmarkEnd w:id="5579"/>
    <w:bookmarkStart w:name="z5585" w:id="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фасонных деталей сложного профиля и архитектурных украшений.</w:t>
      </w:r>
    </w:p>
    <w:bookmarkEnd w:id="5580"/>
    <w:bookmarkStart w:name="z5586" w:id="5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Должен знать:</w:t>
      </w:r>
    </w:p>
    <w:bookmarkEnd w:id="5581"/>
    <w:bookmarkStart w:name="z5587" w:id="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подбору и обработке камня для архитектурных деталей;</w:t>
      </w:r>
    </w:p>
    <w:bookmarkEnd w:id="5582"/>
    <w:bookmarkStart w:name="z5588" w:id="5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разбивки под облицовку особо сложных поверхностей;</w:t>
      </w:r>
    </w:p>
    <w:bookmarkEnd w:id="5583"/>
    <w:bookmarkStart w:name="z5589" w:id="5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установочного ремонта повреждений облицовки.</w:t>
      </w:r>
    </w:p>
    <w:bookmarkEnd w:id="5584"/>
    <w:bookmarkStart w:name="z5590" w:id="5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307. Облицовщик-плиточник, 2 разряд</w:t>
      </w:r>
    </w:p>
    <w:bookmarkEnd w:id="5585"/>
    <w:bookmarkStart w:name="z5591" w:id="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Характеристика работ:</w:t>
      </w:r>
    </w:p>
    <w:bookmarkEnd w:id="5586"/>
    <w:bookmarkStart w:name="z5592" w:id="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керамических, стеклянных, асбестоцементных и иных плиток по размерам, цветам и сортам;</w:t>
      </w:r>
    </w:p>
    <w:bookmarkEnd w:id="5587"/>
    <w:bookmarkStart w:name="z5593" w:id="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вручную по заданному составу растворов, сухих смесей и мастик;</w:t>
      </w:r>
    </w:p>
    <w:bookmarkEnd w:id="5588"/>
    <w:bookmarkStart w:name="z5594" w:id="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поверхностей основания под облицовку плиткой.</w:t>
      </w:r>
    </w:p>
    <w:bookmarkEnd w:id="5589"/>
    <w:bookmarkStart w:name="z5595" w:id="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Должен знать:</w:t>
      </w:r>
    </w:p>
    <w:bookmarkEnd w:id="5590"/>
    <w:bookmarkStart w:name="z5596" w:id="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облицовок;</w:t>
      </w:r>
    </w:p>
    <w:bookmarkEnd w:id="5591"/>
    <w:bookmarkStart w:name="z5597" w:id="5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материалов, применяемых при облицовке наружных и внутренних поверхностей плиткой;</w:t>
      </w:r>
    </w:p>
    <w:bookmarkEnd w:id="5592"/>
    <w:bookmarkStart w:name="z5598" w:id="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растворов.</w:t>
      </w:r>
    </w:p>
    <w:bookmarkEnd w:id="5593"/>
    <w:bookmarkStart w:name="z5599" w:id="5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308. Облицовщик-плиточник, 3 разряд</w:t>
      </w:r>
    </w:p>
    <w:bookmarkEnd w:id="5594"/>
    <w:bookmarkStart w:name="z5600" w:id="5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Характеристика работ:</w:t>
      </w:r>
    </w:p>
    <w:bookmarkEnd w:id="5595"/>
    <w:bookmarkStart w:name="z5601" w:id="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керамическими, в том числе типа "Гресс", стеклянными, асбестоцементными и иными плитками на растворе сплошных прямолинейных поверхностей стен при толщине шва свыше 2 миллиметров и полов по готовым маякам;</w:t>
      </w:r>
    </w:p>
    <w:bookmarkEnd w:id="5596"/>
    <w:bookmarkStart w:name="z5602" w:id="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полов плитами из литого камня;</w:t>
      </w:r>
    </w:p>
    <w:bookmarkEnd w:id="5597"/>
    <w:bookmarkStart w:name="z5603" w:id="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раствором швов между плитами;</w:t>
      </w:r>
    </w:p>
    <w:bookmarkEnd w:id="5598"/>
    <w:bookmarkStart w:name="z5604" w:id="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и обмазка металлической сетки раствором;</w:t>
      </w:r>
    </w:p>
    <w:bookmarkEnd w:id="5599"/>
    <w:bookmarkStart w:name="z5605" w:id="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выравнивающего слоя из растворов состава типа "Ветонит" 3000 и иные составы;</w:t>
      </w:r>
    </w:p>
    <w:bookmarkEnd w:id="5600"/>
    <w:bookmarkStart w:name="z5606" w:id="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облицованных поверхностей;</w:t>
      </w:r>
    </w:p>
    <w:bookmarkEnd w:id="5601"/>
    <w:bookmarkStart w:name="z5607" w:id="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перерубка и прирубка плиток с подточкой кромок;</w:t>
      </w:r>
    </w:p>
    <w:bookmarkEnd w:id="5602"/>
    <w:bookmarkStart w:name="z5608" w:id="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плитках;</w:t>
      </w:r>
    </w:p>
    <w:bookmarkEnd w:id="5603"/>
    <w:bookmarkStart w:name="z5609" w:id="5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 мастик, включая мастику типа "Бостик", для крепления плиток;</w:t>
      </w:r>
    </w:p>
    <w:bookmarkEnd w:id="5604"/>
    <w:bookmarkStart w:name="z5610" w:id="5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затирка швов раствором и заполнение их массой (фуга);</w:t>
      </w:r>
    </w:p>
    <w:bookmarkEnd w:id="5605"/>
    <w:bookmarkStart w:name="z5611" w:id="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 промывка облицованных поверхностей.</w:t>
      </w:r>
    </w:p>
    <w:bookmarkEnd w:id="5606"/>
    <w:bookmarkStart w:name="z5612" w:id="5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Должен знать:</w:t>
      </w:r>
    </w:p>
    <w:bookmarkEnd w:id="5607"/>
    <w:bookmarkStart w:name="z5613" w:id="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соляной кислоты, раствора кальцинированной соды и допустимую концентрацию растворов;</w:t>
      </w:r>
    </w:p>
    <w:bookmarkEnd w:id="5608"/>
    <w:bookmarkStart w:name="z5614" w:id="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плиток при облицовке наружных и внутренних поверхностей;</w:t>
      </w:r>
    </w:p>
    <w:bookmarkEnd w:id="5609"/>
    <w:bookmarkStart w:name="z5615" w:id="5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облицовки;</w:t>
      </w:r>
    </w:p>
    <w:bookmarkEnd w:id="5610"/>
    <w:bookmarkStart w:name="z5616" w:id="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уровнем.</w:t>
      </w:r>
    </w:p>
    <w:bookmarkEnd w:id="5611"/>
    <w:bookmarkStart w:name="z5617" w:id="5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309. Облицовщик-плиточник, 4 разряд</w:t>
      </w:r>
    </w:p>
    <w:bookmarkEnd w:id="5612"/>
    <w:bookmarkStart w:name="z5618" w:id="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Характеристика работ:</w:t>
      </w:r>
    </w:p>
    <w:bookmarkEnd w:id="5613"/>
    <w:bookmarkStart w:name="z5619" w:id="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провешивание и отбивка маячных линий под облицовку прямолинейных поверхностей;</w:t>
      </w:r>
    </w:p>
    <w:bookmarkEnd w:id="5614"/>
    <w:bookmarkStart w:name="z5620" w:id="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пилястр, ниш и иных мелких поверхностей;</w:t>
      </w:r>
    </w:p>
    <w:bookmarkEnd w:id="5615"/>
    <w:bookmarkStart w:name="z5621" w:id="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плитками на растворе и мастиках сплошных прямолинейных поверхностей стен при толщине шва до 2 миллиметров;</w:t>
      </w:r>
    </w:p>
    <w:bookmarkEnd w:id="5616"/>
    <w:bookmarkStart w:name="z5622" w:id="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фасонных плиток (карнизных, плинтусных, угловых);</w:t>
      </w:r>
    </w:p>
    <w:bookmarkEnd w:id="5617"/>
    <w:bookmarkStart w:name="z5623" w:id="5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фризов простого рисунка с разметкой;</w:t>
      </w:r>
    </w:p>
    <w:bookmarkEnd w:id="5618"/>
    <w:bookmarkStart w:name="z5624" w:id="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облицовочных плиток;</w:t>
      </w:r>
    </w:p>
    <w:bookmarkEnd w:id="5619"/>
    <w:bookmarkStart w:name="z5625" w:id="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плиточных полов;</w:t>
      </w:r>
    </w:p>
    <w:bookmarkEnd w:id="5620"/>
    <w:bookmarkStart w:name="z5626" w:id="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поверхностей стеклом "марблит" и плитками из стеклокристаллита, стекломрамора;</w:t>
      </w:r>
    </w:p>
    <w:bookmarkEnd w:id="5621"/>
    <w:bookmarkStart w:name="z5627" w:id="5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полов с применением машин для вибровтапливания плиток.</w:t>
      </w:r>
    </w:p>
    <w:bookmarkEnd w:id="5622"/>
    <w:bookmarkStart w:name="z5628" w:id="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Должен знать:</w:t>
      </w:r>
    </w:p>
    <w:bookmarkEnd w:id="5623"/>
    <w:bookmarkStart w:name="z5629" w:id="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провешивания, отбивки маячных линий горизонтальных и вертикальных поверхностей;</w:t>
      </w:r>
    </w:p>
    <w:bookmarkEnd w:id="5624"/>
    <w:bookmarkStart w:name="z5630" w:id="5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фасонных плиток;</w:t>
      </w:r>
    </w:p>
    <w:bookmarkEnd w:id="5625"/>
    <w:bookmarkStart w:name="z5631" w:id="5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полов и замены плиток;</w:t>
      </w:r>
    </w:p>
    <w:bookmarkEnd w:id="5626"/>
    <w:bookmarkStart w:name="z5632" w:id="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облицовки стеклом "марблит" устройство машин для вибровтапливания плиток.</w:t>
      </w:r>
    </w:p>
    <w:bookmarkEnd w:id="5627"/>
    <w:bookmarkStart w:name="z5633" w:id="5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310. Облицовщик-плиточник, 5 разряд</w:t>
      </w:r>
    </w:p>
    <w:bookmarkEnd w:id="5628"/>
    <w:bookmarkStart w:name="z5634" w:id="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Характеристика работ:</w:t>
      </w:r>
    </w:p>
    <w:bookmarkEnd w:id="5629"/>
    <w:bookmarkStart w:name="z5635" w:id="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потолков и криволинейных поверхностей;</w:t>
      </w:r>
    </w:p>
    <w:bookmarkEnd w:id="5630"/>
    <w:bookmarkStart w:name="z5636" w:id="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настилка полов из ковровой керамики с разметкой поверхности под укладку по заданному рисунку;</w:t>
      </w:r>
    </w:p>
    <w:bookmarkEnd w:id="5631"/>
    <w:bookmarkStart w:name="z5637" w:id="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поверхностей и укладка фризов любого рисунка;</w:t>
      </w:r>
    </w:p>
    <w:bookmarkEnd w:id="5632"/>
    <w:bookmarkStart w:name="z5638" w:id="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декоративная облицовка плитками.</w:t>
      </w:r>
    </w:p>
    <w:bookmarkEnd w:id="5633"/>
    <w:bookmarkStart w:name="z5639" w:id="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Должен знать:</w:t>
      </w:r>
    </w:p>
    <w:bookmarkEnd w:id="5634"/>
    <w:bookmarkStart w:name="z5640" w:id="5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под облицовку плитками криволинейных поверхностей и под декоративную облицовку;</w:t>
      </w:r>
    </w:p>
    <w:bookmarkEnd w:id="5635"/>
    <w:bookmarkStart w:name="z5641" w:id="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декоративной облицовки.</w:t>
      </w:r>
    </w:p>
    <w:bookmarkEnd w:id="5636"/>
    <w:bookmarkStart w:name="z5642" w:id="5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311. Облицовщик-плиточник, 6 разряд</w:t>
      </w:r>
    </w:p>
    <w:bookmarkEnd w:id="5637"/>
    <w:bookmarkStart w:name="z5643" w:id="5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Характеристика работ:</w:t>
      </w:r>
    </w:p>
    <w:bookmarkEnd w:id="5638"/>
    <w:bookmarkStart w:name="z5644" w:id="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укладка крупных художественных панно в холлах, офисах;</w:t>
      </w:r>
    </w:p>
    <w:bookmarkEnd w:id="5639"/>
    <w:bookmarkStart w:name="z5645" w:id="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керамической плитки с рисунком при реконструкции дворцов, храмов и иных объектов, предъявляющих художественную ценность;</w:t>
      </w:r>
    </w:p>
    <w:bookmarkEnd w:id="5640"/>
    <w:bookmarkStart w:name="z5646" w:id="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поверхности керамической плиткой-шелкографией и зеркальной плиткой.</w:t>
      </w:r>
    </w:p>
    <w:bookmarkEnd w:id="5641"/>
    <w:bookmarkStart w:name="z5647" w:id="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Должен знать:</w:t>
      </w:r>
    </w:p>
    <w:bookmarkEnd w:id="5642"/>
    <w:bookmarkStart w:name="z5648" w:id="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под облицовку плитками с рисунком;</w:t>
      </w:r>
    </w:p>
    <w:bookmarkEnd w:id="5643"/>
    <w:bookmarkStart w:name="z5649" w:id="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выравнивания поверхности под украшения;</w:t>
      </w:r>
    </w:p>
    <w:bookmarkEnd w:id="5644"/>
    <w:bookmarkStart w:name="z5650" w:id="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необходимые для обработки зеркальной плитки перед укладкой;</w:t>
      </w:r>
    </w:p>
    <w:bookmarkEnd w:id="5645"/>
    <w:bookmarkStart w:name="z5651" w:id="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способы приготовления растворов для укладки зеркальной плитки.</w:t>
      </w:r>
    </w:p>
    <w:bookmarkEnd w:id="5646"/>
    <w:bookmarkStart w:name="z5652" w:id="5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312. Машинист маркировочной машины, 5 разряд</w:t>
      </w:r>
    </w:p>
    <w:bookmarkEnd w:id="5647"/>
    <w:bookmarkStart w:name="z5653" w:id="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 Характеристика работ:</w:t>
      </w:r>
    </w:p>
    <w:bookmarkEnd w:id="5648"/>
    <w:bookmarkStart w:name="z5654" w:id="5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маркировочной машины при выполнения работ по разметке дорожного покрытия автомобильных дорог однокомпонентными красками;</w:t>
      </w:r>
    </w:p>
    <w:bookmarkEnd w:id="5649"/>
    <w:bookmarkStart w:name="z5655" w:id="5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разметочного материала с учетом технологического процесса разметки;</w:t>
      </w:r>
    </w:p>
    <w:bookmarkEnd w:id="5650"/>
    <w:bookmarkStart w:name="z5656" w:id="5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маркирующего устройства на заданную ширину линии;</w:t>
      </w:r>
    </w:p>
    <w:bookmarkEnd w:id="5651"/>
    <w:bookmarkStart w:name="z5657" w:id="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обслуживаемых механизмов;</w:t>
      </w:r>
    </w:p>
    <w:bookmarkEnd w:id="5652"/>
    <w:bookmarkStart w:name="z5658" w:id="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шлангов, трубопроводов, форсунок ограничительных дисков от остатков краски.</w:t>
      </w:r>
    </w:p>
    <w:bookmarkEnd w:id="5653"/>
    <w:bookmarkStart w:name="z5659" w:id="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Должен знать:</w:t>
      </w:r>
    </w:p>
    <w:bookmarkEnd w:id="5654"/>
    <w:bookmarkStart w:name="z5660" w:id="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механизмов маркировочной машины;</w:t>
      </w:r>
    </w:p>
    <w:bookmarkEnd w:id="5655"/>
    <w:bookmarkStart w:name="z5661" w:id="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эксплуатации и проведению профилактического ремонта;</w:t>
      </w:r>
    </w:p>
    <w:bookmarkEnd w:id="5656"/>
    <w:bookmarkStart w:name="z5662" w:id="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нанесения маркирующих материалов;</w:t>
      </w:r>
    </w:p>
    <w:bookmarkEnd w:id="5657"/>
    <w:bookmarkStart w:name="z5663" w:id="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маркирующих лакокрасочных материалов и растворителей;</w:t>
      </w:r>
    </w:p>
    <w:bookmarkEnd w:id="5658"/>
    <w:bookmarkStart w:name="z5664" w:id="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работ;</w:t>
      </w:r>
    </w:p>
    <w:bookmarkEnd w:id="5659"/>
    <w:bookmarkStart w:name="z5665" w:id="5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дорожного движения.</w:t>
      </w:r>
    </w:p>
    <w:bookmarkEnd w:id="5660"/>
    <w:bookmarkStart w:name="z5666" w:id="5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313. Машинист маркировочной машины, 6 разряд</w:t>
      </w:r>
    </w:p>
    <w:bookmarkEnd w:id="5661"/>
    <w:bookmarkStart w:name="z5667" w:id="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Характеристика работ:</w:t>
      </w:r>
    </w:p>
    <w:bookmarkEnd w:id="5662"/>
    <w:bookmarkStart w:name="z5668" w:id="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маркировочной машины при выполнении разметочных и демаркировочных работ на автомобильных дорогах;</w:t>
      </w:r>
    </w:p>
    <w:bookmarkEnd w:id="5663"/>
    <w:bookmarkStart w:name="z5669" w:id="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разметки дорожного покрытия различными видами маркирующих материалов;</w:t>
      </w:r>
    </w:p>
    <w:bookmarkEnd w:id="5664"/>
    <w:bookmarkStart w:name="z5670" w:id="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перемешивание применяемой краски, определение ее консистенции с приведением при необходимости к требуемой вязкости;</w:t>
      </w:r>
    </w:p>
    <w:bookmarkEnd w:id="5665"/>
    <w:bookmarkStart w:name="z5671" w:id="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баков маркировочной машины;</w:t>
      </w:r>
    </w:p>
    <w:bookmarkEnd w:id="5666"/>
    <w:bookmarkStart w:name="z5672" w:id="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 электронного программного блока деления штрихов;</w:t>
      </w:r>
    </w:p>
    <w:bookmarkEnd w:id="5667"/>
    <w:bookmarkStart w:name="z5673" w:id="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нанесения разметки и обеспечение заданных технических параметров;</w:t>
      </w:r>
    </w:p>
    <w:bookmarkEnd w:id="5668"/>
    <w:bookmarkStart w:name="z5674" w:id="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очистка системы от краски растворителями и сжатым воздухом.</w:t>
      </w:r>
    </w:p>
    <w:bookmarkEnd w:id="5669"/>
    <w:bookmarkStart w:name="z5675" w:id="5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Должен знать:</w:t>
      </w:r>
    </w:p>
    <w:bookmarkEnd w:id="5670"/>
    <w:bookmarkStart w:name="z5676" w:id="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механизмов маркировочной машины;</w:t>
      </w:r>
    </w:p>
    <w:bookmarkEnd w:id="5671"/>
    <w:bookmarkStart w:name="z5677" w:id="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ее эксплуатации, техническому обслуживанию и профилактическому ремонту;</w:t>
      </w:r>
    </w:p>
    <w:bookmarkEnd w:id="5672"/>
    <w:bookmarkStart w:name="z5678" w:id="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контрольно - измерительных приборов;</w:t>
      </w:r>
    </w:p>
    <w:bookmarkEnd w:id="5673"/>
    <w:bookmarkStart w:name="z5679" w:id="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особенности и свойства красителей, растворителей, пигментов, технические нормы и правила нанесения дорожной разметки;</w:t>
      </w:r>
    </w:p>
    <w:bookmarkEnd w:id="5674"/>
    <w:bookmarkStart w:name="z5680" w:id="5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выполняемых работ.</w:t>
      </w:r>
    </w:p>
    <w:bookmarkEnd w:id="5675"/>
    <w:bookmarkStart w:name="z5681" w:id="5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314. Машинист маркировочной машины, 7 разряд</w:t>
      </w:r>
    </w:p>
    <w:bookmarkEnd w:id="5676"/>
    <w:bookmarkStart w:name="z5682" w:id="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Характеристика работ:</w:t>
      </w:r>
    </w:p>
    <w:bookmarkEnd w:id="5677"/>
    <w:bookmarkStart w:name="z5683" w:id="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маркировочной машины при выполнении разметочных работ красками и термопластичными материалами со световозвращающими элементами;</w:t>
      </w:r>
    </w:p>
    <w:bookmarkEnd w:id="5678"/>
    <w:bookmarkStart w:name="z5684" w:id="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 настройка автоматизированной системы нанесения штриховой линии, системы контроля и регулирования температуры теплоносителя;</w:t>
      </w:r>
    </w:p>
    <w:bookmarkEnd w:id="5679"/>
    <w:bookmarkStart w:name="z5685" w:id="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замеров межосевых расстояний нанесенных линий и толщины наносимого слоя разметочных материалов;</w:t>
      </w:r>
    </w:p>
    <w:bookmarkEnd w:id="5680"/>
    <w:bookmarkStart w:name="z5686" w:id="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и устранение неполадок в работе электропневмогидравлического и механического оборудования.</w:t>
      </w:r>
    </w:p>
    <w:bookmarkEnd w:id="5681"/>
    <w:bookmarkStart w:name="z5687" w:id="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Должен знать:</w:t>
      </w:r>
    </w:p>
    <w:bookmarkEnd w:id="5682"/>
    <w:bookmarkStart w:name="z5688" w:id="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взаимодействия и правила эксплуатации механизмов маркировочной машины;</w:t>
      </w:r>
    </w:p>
    <w:bookmarkEnd w:id="5683"/>
    <w:bookmarkStart w:name="z5689" w:id="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электропневмогидравлического и механического оборудования;</w:t>
      </w:r>
    </w:p>
    <w:bookmarkEnd w:id="5684"/>
    <w:bookmarkStart w:name="z5690" w:id="5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 - измерительных приборов;</w:t>
      </w:r>
    </w:p>
    <w:bookmarkEnd w:id="5685"/>
    <w:bookmarkStart w:name="z5691" w:id="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красок, термопластичных материалов и световозвращающих элементов;</w:t>
      </w:r>
    </w:p>
    <w:bookmarkEnd w:id="5686"/>
    <w:bookmarkStart w:name="z5692" w:id="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технологию их нанесения; </w:t>
      </w:r>
    </w:p>
    <w:bookmarkEnd w:id="5687"/>
    <w:bookmarkStart w:name="z5693" w:id="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механизмов и способы их устранения.</w:t>
      </w:r>
    </w:p>
    <w:bookmarkEnd w:id="5688"/>
    <w:bookmarkStart w:name="z5694" w:id="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683. Тpебуется техническое и профессиональное (сpеднее специальное, среднее профессиональное) обpазование.</w:t>
      </w:r>
    </w:p>
    <w:bookmarkEnd w:id="5689"/>
    <w:bookmarkStart w:name="z5695" w:id="5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315. Электромонтажник по распределительным устройствам и вторичным цепям, 2 разряд</w:t>
      </w:r>
    </w:p>
    <w:bookmarkEnd w:id="5690"/>
    <w:bookmarkStart w:name="z5696" w:id="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Характеристика работ:</w:t>
      </w:r>
    </w:p>
    <w:bookmarkEnd w:id="5691"/>
    <w:bookmarkStart w:name="z5697" w:id="5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деталей крепления;</w:t>
      </w:r>
    </w:p>
    <w:bookmarkEnd w:id="5692"/>
    <w:bookmarkStart w:name="z5698" w:id="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 и прокладок, не требующих точных размеров;</w:t>
      </w:r>
    </w:p>
    <w:bookmarkEnd w:id="5693"/>
    <w:bookmarkStart w:name="z5699" w:id="5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вручную электродов заземления;</w:t>
      </w:r>
    </w:p>
    <w:bookmarkEnd w:id="5694"/>
    <w:bookmarkStart w:name="z5700" w:id="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проводов и шин;</w:t>
      </w:r>
    </w:p>
    <w:bookmarkEnd w:id="5695"/>
    <w:bookmarkStart w:name="z5701" w:id="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отверстий и борозд по готовой разметке вручную;</w:t>
      </w:r>
    </w:p>
    <w:bookmarkEnd w:id="5696"/>
    <w:bookmarkStart w:name="z5702" w:id="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оборудования и уборка упаковочного материала;</w:t>
      </w:r>
    </w:p>
    <w:bookmarkEnd w:id="5697"/>
    <w:bookmarkStart w:name="z5703" w:id="5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протирка оборудования;</w:t>
      </w:r>
    </w:p>
    <w:bookmarkEnd w:id="5698"/>
    <w:bookmarkStart w:name="z5704" w:id="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простейших подмостей.</w:t>
      </w:r>
    </w:p>
    <w:bookmarkEnd w:id="5699"/>
    <w:bookmarkStart w:name="z5705" w:id="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Должен знать:</w:t>
      </w:r>
    </w:p>
    <w:bookmarkEnd w:id="5700"/>
    <w:bookmarkStart w:name="z5706" w:id="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проводов;</w:t>
      </w:r>
    </w:p>
    <w:bookmarkEnd w:id="5701"/>
    <w:bookmarkStart w:name="z5707" w:id="5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цветных и черных металлов;</w:t>
      </w:r>
    </w:p>
    <w:bookmarkEnd w:id="5702"/>
    <w:bookmarkStart w:name="z5708" w:id="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материалов, применяемых при изготовлении и монтаже электроконструкций;</w:t>
      </w:r>
    </w:p>
    <w:bookmarkEnd w:id="5703"/>
    <w:bookmarkStart w:name="z5709" w:id="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крепежных деталей и мелких конструкций;</w:t>
      </w:r>
    </w:p>
    <w:bookmarkEnd w:id="5704"/>
    <w:bookmarkStart w:name="z5710" w:id="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инструмента, применяемого при электромонтажных работах;</w:t>
      </w:r>
    </w:p>
    <w:bookmarkEnd w:id="5705"/>
    <w:bookmarkStart w:name="z5711" w:id="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простейших электрических схем.</w:t>
      </w:r>
    </w:p>
    <w:bookmarkEnd w:id="5706"/>
    <w:bookmarkStart w:name="z5712" w:id="5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316. Электромонтажник по распределительным устройствам и вторичным цепям, 3 разряд</w:t>
      </w:r>
    </w:p>
    <w:bookmarkEnd w:id="5707"/>
    <w:bookmarkStart w:name="z5713" w:id="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686. Характеристика работ:</w:t>
      </w:r>
    </w:p>
    <w:bookmarkEnd w:id="5708"/>
    <w:bookmarkStart w:name="z5714" w:id="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дюбелей;</w:t>
      </w:r>
    </w:p>
    <w:bookmarkEnd w:id="5709"/>
    <w:bookmarkStart w:name="z5715" w:id="5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проходов для всех видов проводок и шин заземления через стены и перекрытия;</w:t>
      </w:r>
    </w:p>
    <w:bookmarkEnd w:id="5710"/>
    <w:bookmarkStart w:name="z5716" w:id="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проводов с установкой барабанов;</w:t>
      </w:r>
    </w:p>
    <w:bookmarkEnd w:id="5711"/>
    <w:bookmarkStart w:name="z5717" w:id="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сетей заземления и зануляющих устройств;</w:t>
      </w:r>
    </w:p>
    <w:bookmarkEnd w:id="5712"/>
    <w:bookmarkStart w:name="z5718" w:id="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оборудования;</w:t>
      </w:r>
    </w:p>
    <w:bookmarkEnd w:id="5713"/>
    <w:bookmarkStart w:name="z5719" w:id="5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распределительных пунктов (шкафов) закрытого и открытого типа;</w:t>
      </w:r>
    </w:p>
    <w:bookmarkEnd w:id="5714"/>
    <w:bookmarkStart w:name="z5720" w:id="5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простых аппаратов и приборов (опорных изоляторов, рубильников и переключателей с рычажным приводом, предохранителей, реостатов, трансформаторов тока и напряжения и иных аппаратов и приборов);</w:t>
      </w:r>
    </w:p>
    <w:bookmarkEnd w:id="5715"/>
    <w:bookmarkStart w:name="z5721" w:id="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и зачистка мест сварки механизированным инструментом;</w:t>
      </w:r>
    </w:p>
    <w:bookmarkEnd w:id="5716"/>
    <w:bookmarkStart w:name="z5722" w:id="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настилов и подмостей;</w:t>
      </w:r>
    </w:p>
    <w:bookmarkEnd w:id="5717"/>
    <w:bookmarkStart w:name="z5723" w:id="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шинодержателей на опорных колонках изоляторов;</w:t>
      </w:r>
    </w:p>
    <w:bookmarkEnd w:id="5718"/>
    <w:bookmarkStart w:name="z5724" w:id="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жилых, культурно-бытовых и административных зданиях.</w:t>
      </w:r>
    </w:p>
    <w:bookmarkEnd w:id="5719"/>
    <w:bookmarkStart w:name="z5725" w:id="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Должен знать:</w:t>
      </w:r>
    </w:p>
    <w:bookmarkEnd w:id="5720"/>
    <w:bookmarkStart w:name="z5726" w:id="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деталей и арматуры;</w:t>
      </w:r>
    </w:p>
    <w:bookmarkEnd w:id="5721"/>
    <w:bookmarkStart w:name="z5727" w:id="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приборов, электроаппаратов и применяемого электрифицированного и пневматического инструмента;</w:t>
      </w:r>
    </w:p>
    <w:bookmarkEnd w:id="5722"/>
    <w:bookmarkStart w:name="z5728" w:id="5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5723"/>
    <w:bookmarkStart w:name="z5729" w:id="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пользования простыми такелажными средствами;</w:t>
      </w:r>
    </w:p>
    <w:bookmarkEnd w:id="5724"/>
    <w:bookmarkStart w:name="z5730" w:id="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материалов и оборудования для выполнения электромонтажных работ.</w:t>
      </w:r>
    </w:p>
    <w:bookmarkEnd w:id="5725"/>
    <w:bookmarkStart w:name="z5731" w:id="5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317. Электромонтажник по распределительным устройствам и вторичным цепям, 4 разряд</w:t>
      </w:r>
    </w:p>
    <w:bookmarkEnd w:id="5726"/>
    <w:bookmarkStart w:name="z5732" w:id="5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Характеристика работ:</w:t>
      </w:r>
    </w:p>
    <w:bookmarkEnd w:id="5727"/>
    <w:bookmarkStart w:name="z5733" w:id="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соединение, оконцевание и присоединение проводов всех марок сечением до 240 миллиметров квадратных различными способами, кроме сварки;</w:t>
      </w:r>
    </w:p>
    <w:bookmarkEnd w:id="5728"/>
    <w:bookmarkStart w:name="z5734" w:id="5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защитных устройств, кожухов и ограждений;</w:t>
      </w:r>
    </w:p>
    <w:bookmarkEnd w:id="5729"/>
    <w:bookmarkStart w:name="z5735" w:id="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проложенных труб и отводов;</w:t>
      </w:r>
    </w:p>
    <w:bookmarkEnd w:id="5730"/>
    <w:bookmarkStart w:name="z5736" w:id="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аппаратов с помощью монтажного поршневого пистолета;</w:t>
      </w:r>
    </w:p>
    <w:bookmarkEnd w:id="5731"/>
    <w:bookmarkStart w:name="z5737" w:id="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наконечников во взрывной камере;</w:t>
      </w:r>
    </w:p>
    <w:bookmarkEnd w:id="5732"/>
    <w:bookmarkStart w:name="z5738" w:id="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наконечников к жилам проводов;</w:t>
      </w:r>
    </w:p>
    <w:bookmarkEnd w:id="5733"/>
    <w:bookmarkStart w:name="z5739" w:id="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регулировка электромагнитных реле тока и напряжения;</w:t>
      </w:r>
    </w:p>
    <w:bookmarkEnd w:id="5734"/>
    <w:bookmarkStart w:name="z5740" w:id="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 и металлических опорных конструкций;</w:t>
      </w:r>
    </w:p>
    <w:bookmarkEnd w:id="5735"/>
    <w:bookmarkStart w:name="z5741" w:id="5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приклеиванием;</w:t>
      </w:r>
    </w:p>
    <w:bookmarkEnd w:id="5736"/>
    <w:bookmarkStart w:name="z5742" w:id="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изоляции;</w:t>
      </w:r>
    </w:p>
    <w:bookmarkEnd w:id="5737"/>
    <w:bookmarkStart w:name="z5743" w:id="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стальных и пластмассовых труб в бороздах, по полу стенам, фермам и колоннам;</w:t>
      </w:r>
    </w:p>
    <w:bookmarkEnd w:id="5738"/>
    <w:bookmarkStart w:name="z5744" w:id="5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перфорированных монтажных профилей;</w:t>
      </w:r>
    </w:p>
    <w:bookmarkEnd w:id="5739"/>
    <w:bookmarkStart w:name="z5745" w:id="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и установка опорных изоляторов, предохранителей, добавочных сопротивлений на напряжение более 1 киловольт;</w:t>
      </w:r>
    </w:p>
    <w:bookmarkEnd w:id="5740"/>
    <w:bookmarkStart w:name="z5746" w:id="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низкоомных шунтирующих сопротивлений;</w:t>
      </w:r>
    </w:p>
    <w:bookmarkEnd w:id="5741"/>
    <w:bookmarkStart w:name="z5747" w:id="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плит из изоляционных материалов и защитных каркасов;</w:t>
      </w:r>
    </w:p>
    <w:bookmarkEnd w:id="5742"/>
    <w:bookmarkStart w:name="z5748" w:id="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подготовка к сварке деталей открытых и экранированных шинопроводов (компенсаторов, кожухов, экранов, контактных пластин, фланцев и иных деталей);</w:t>
      </w:r>
    </w:p>
    <w:bookmarkEnd w:id="5743"/>
    <w:bookmarkStart w:name="z5749" w:id="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маслопроводов;</w:t>
      </w:r>
    </w:p>
    <w:bookmarkEnd w:id="5744"/>
    <w:bookmarkStart w:name="z5750" w:id="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на бак трансформатора намагничивающей обмотки;</w:t>
      </w:r>
    </w:p>
    <w:bookmarkEnd w:id="5745"/>
    <w:bookmarkStart w:name="z5751" w:id="5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изоляторов (кроме испытаний во взрывной камере);</w:t>
      </w:r>
    </w:p>
    <w:bookmarkEnd w:id="5746"/>
    <w:bookmarkStart w:name="z5752" w:id="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гибка шин, спусков, петель и перемычек;</w:t>
      </w:r>
    </w:p>
    <w:bookmarkEnd w:id="5747"/>
    <w:bookmarkStart w:name="z5753" w:id="5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задвижек, кранов, штуцеров, манометров и термометров;</w:t>
      </w:r>
    </w:p>
    <w:bookmarkEnd w:id="5748"/>
    <w:bookmarkStart w:name="z5754" w:id="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взятие проб масла;</w:t>
      </w:r>
    </w:p>
    <w:bookmarkEnd w:id="5749"/>
    <w:bookmarkStart w:name="z5755" w:id="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арматуры и изоляторов в изолирующие подвески для подстанций распределительных устройств;</w:t>
      </w:r>
    </w:p>
    <w:bookmarkEnd w:id="5750"/>
    <w:bookmarkStart w:name="z5756" w:id="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оборудования маслом и слив его;</w:t>
      </w:r>
    </w:p>
    <w:bookmarkEnd w:id="5751"/>
    <w:bookmarkStart w:name="z5757" w:id="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установка задвижек на трубопроводах при монтаже трансформаторов;</w:t>
      </w:r>
    </w:p>
    <w:bookmarkEnd w:id="5752"/>
    <w:bookmarkStart w:name="z5758" w:id="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проводов;</w:t>
      </w:r>
    </w:p>
    <w:bookmarkEnd w:id="5753"/>
    <w:bookmarkStart w:name="z5759" w:id="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промышленных зданиях и на инженерных сооружениях.</w:t>
      </w:r>
    </w:p>
    <w:bookmarkEnd w:id="5754"/>
    <w:bookmarkStart w:name="z5760" w:id="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689. Должен знать:</w:t>
      </w:r>
    </w:p>
    <w:bookmarkEnd w:id="5755"/>
    <w:bookmarkStart w:name="z5761" w:id="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распределительных устройств;</w:t>
      </w:r>
    </w:p>
    <w:bookmarkEnd w:id="5756"/>
    <w:bookmarkStart w:name="z5762" w:id="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сопротивления изоляции;</w:t>
      </w:r>
    </w:p>
    <w:bookmarkEnd w:id="5757"/>
    <w:bookmarkStart w:name="z5763" w:id="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средней сложности;</w:t>
      </w:r>
    </w:p>
    <w:bookmarkEnd w:id="5758"/>
    <w:bookmarkStart w:name="z5764" w:id="5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соединения, оконцевания и присоединения проводов всех марок;</w:t>
      </w:r>
    </w:p>
    <w:bookmarkEnd w:id="5759"/>
    <w:bookmarkStart w:name="z5765" w:id="5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маркировки стальных и пластмассовых труб и отводов;</w:t>
      </w:r>
    </w:p>
    <w:bookmarkEnd w:id="5760"/>
    <w:bookmarkStart w:name="z5766" w:id="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оборудования;</w:t>
      </w:r>
    </w:p>
    <w:bookmarkEnd w:id="5761"/>
    <w:bookmarkStart w:name="z5767" w:id="5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взрывных камер для опрессовки наконечников;</w:t>
      </w:r>
    </w:p>
    <w:bookmarkEnd w:id="5762"/>
    <w:bookmarkStart w:name="z5768" w:id="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релейной защиты;</w:t>
      </w:r>
    </w:p>
    <w:bookmarkEnd w:id="5763"/>
    <w:bookmarkStart w:name="z5769" w:id="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распределительных устройств;</w:t>
      </w:r>
    </w:p>
    <w:bookmarkEnd w:id="5764"/>
    <w:bookmarkStart w:name="z5770" w:id="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 для сушки и заливки масла;</w:t>
      </w:r>
    </w:p>
    <w:bookmarkEnd w:id="5765"/>
    <w:bookmarkStart w:name="z5771" w:id="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узлы и детали трансформаторов;</w:t>
      </w:r>
    </w:p>
    <w:bookmarkEnd w:id="5766"/>
    <w:bookmarkStart w:name="z5772" w:id="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пользования механизированным такелажным оборудованием;</w:t>
      </w:r>
    </w:p>
    <w:bookmarkEnd w:id="5767"/>
    <w:bookmarkStart w:name="z5773" w:id="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монтажного поршневого пистолета и правила его пользования.</w:t>
      </w:r>
    </w:p>
    <w:bookmarkEnd w:id="5768"/>
    <w:bookmarkStart w:name="z5774" w:id="5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318. Электромонтажник по распределительным устройствам и вторичным цепям, 5 разряд</w:t>
      </w:r>
    </w:p>
    <w:bookmarkEnd w:id="5769"/>
    <w:bookmarkStart w:name="z5775" w:id="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690. Характеристика работ:</w:t>
      </w:r>
    </w:p>
    <w:bookmarkEnd w:id="5770"/>
    <w:bookmarkStart w:name="z5776" w:id="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соединение, оконцевание и присоединение проводов всех марок сечением свыше 240 миллиметров квадратных различными способами, кроме сварки;</w:t>
      </w:r>
    </w:p>
    <w:bookmarkEnd w:id="5771"/>
    <w:bookmarkStart w:name="z5777" w:id="5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разъединителей, отделителей, короткозамыкателей, заземлителей, разрядников и ограничителей перенапряжений напряжением до 220 киловольт;</w:t>
      </w:r>
    </w:p>
    <w:bookmarkEnd w:id="5772"/>
    <w:bookmarkStart w:name="z5778" w:id="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выключателей нагрузки, ящиков с сигнальными аппаратами и реле, замков блокировки;</w:t>
      </w:r>
    </w:p>
    <w:bookmarkEnd w:id="5773"/>
    <w:bookmarkStart w:name="z5779" w:id="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трансформаторов напряжения и тока до 220 киловольт;</w:t>
      </w:r>
    </w:p>
    <w:bookmarkEnd w:id="5774"/>
    <w:bookmarkStart w:name="z5780" w:id="5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силовых трансформаторов, автотрансформаторов и реакторов мощностью до 63 тысяч киловольт - ампер напряжением до 220 киловольт и мощностью до 125 тысяч киловольт - ампер напряжением до 110 киловольт;</w:t>
      </w:r>
    </w:p>
    <w:bookmarkEnd w:id="5775"/>
    <w:bookmarkStart w:name="z5781" w:id="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изоляторов во взрывной камере;</w:t>
      </w:r>
    </w:p>
    <w:bookmarkEnd w:id="5776"/>
    <w:bookmarkStart w:name="z5782" w:id="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элегазовых ячеек напряжением до 220 киловольт;</w:t>
      </w:r>
    </w:p>
    <w:bookmarkEnd w:id="5777"/>
    <w:bookmarkStart w:name="z5783" w:id="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блочных транспортабельных устройств;</w:t>
      </w:r>
    </w:p>
    <w:bookmarkEnd w:id="5778"/>
    <w:bookmarkStart w:name="z5784" w:id="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бетонных реакторов массой до 3 тонн;</w:t>
      </w:r>
    </w:p>
    <w:bookmarkEnd w:id="5779"/>
    <w:bookmarkStart w:name="z5785" w:id="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монтаж магистральных сборных и ответвительных шин, гибких отводов и компенсаторов сечением до 1000 миллиметров квадратных;</w:t>
      </w:r>
    </w:p>
    <w:bookmarkEnd w:id="5780"/>
    <w:bookmarkStart w:name="z5786" w:id="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готовых пакетов и блоков шин массой до 250 килограмм;</w:t>
      </w:r>
    </w:p>
    <w:bookmarkEnd w:id="5781"/>
    <w:bookmarkStart w:name="z5787" w:id="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фазировка устройств;</w:t>
      </w:r>
    </w:p>
    <w:bookmarkEnd w:id="5782"/>
    <w:bookmarkStart w:name="z5788" w:id="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замеров и составление эскизов при монтаже оборудования;</w:t>
      </w:r>
    </w:p>
    <w:bookmarkEnd w:id="5783"/>
    <w:bookmarkStart w:name="z5789" w:id="5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 монтаж радиаторов;</w:t>
      </w:r>
    </w:p>
    <w:bookmarkEnd w:id="5784"/>
    <w:bookmarkStart w:name="z5790" w:id="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маслонасосов, шинопроводов из сдвоенных алюминиевых швеллеров;</w:t>
      </w:r>
    </w:p>
    <w:bookmarkEnd w:id="5785"/>
    <w:bookmarkStart w:name="z5791" w:id="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опорных силу-миновых колец на конструкции;</w:t>
      </w:r>
    </w:p>
    <w:bookmarkEnd w:id="5786"/>
    <w:bookmarkStart w:name="z5792" w:id="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глухих углов шинопроводов при предварительной заготовке блоков;</w:t>
      </w:r>
    </w:p>
    <w:bookmarkEnd w:id="5787"/>
    <w:bookmarkStart w:name="z5793" w:id="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шинопроводов с выверкой по осям и креплением на замках;</w:t>
      </w:r>
    </w:p>
    <w:bookmarkEnd w:id="5788"/>
    <w:bookmarkStart w:name="z5794" w:id="5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высокочастотной связи, защиты и телемеханики (кроме фильтров присоединения и резонансных заградителей);</w:t>
      </w:r>
    </w:p>
    <w:bookmarkEnd w:id="5789"/>
    <w:bookmarkStart w:name="z5795" w:id="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установок типа "Суховей" и "Иней";</w:t>
      </w:r>
    </w:p>
    <w:bookmarkEnd w:id="5790"/>
    <w:bookmarkStart w:name="z5796" w:id="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экранированных токопроводов;</w:t>
      </w:r>
    </w:p>
    <w:bookmarkEnd w:id="5791"/>
    <w:bookmarkStart w:name="z5797" w:id="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масляных выключателей;</w:t>
      </w:r>
    </w:p>
    <w:bookmarkEnd w:id="5792"/>
    <w:bookmarkStart w:name="z5798" w:id="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воздушных выключателей напряжением до 110 киловольт;</w:t>
      </w:r>
    </w:p>
    <w:bookmarkEnd w:id="5793"/>
    <w:bookmarkStart w:name="z5799" w:id="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жесткой ошиновки распределительных устройств;</w:t>
      </w:r>
    </w:p>
    <w:bookmarkEnd w:id="5794"/>
    <w:bookmarkStart w:name="z5800" w:id="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прокладка проводов всех марок и сечений (кроме взрывоопасных зон).</w:t>
      </w:r>
    </w:p>
    <w:bookmarkEnd w:id="5795"/>
    <w:bookmarkStart w:name="z5801" w:id="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691. Должен знать:</w:t>
      </w:r>
    </w:p>
    <w:bookmarkEnd w:id="5796"/>
    <w:bookmarkStart w:name="z5802" w:id="5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предмонтажного осмотра, монтажа, сушки и регулирования электрооборудования напряжением до 220 киловольт;</w:t>
      </w:r>
    </w:p>
    <w:bookmarkEnd w:id="5797"/>
    <w:bookmarkStart w:name="z5803" w:id="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разметки мест установки опорных конструкций, оборудования и трасс прокладки проводов и шин;</w:t>
      </w:r>
    </w:p>
    <w:bookmarkEnd w:id="5798"/>
    <w:bookmarkStart w:name="z5804" w:id="5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выполнения замеров и составления эскизов отдельных узлов проводок.</w:t>
      </w:r>
    </w:p>
    <w:bookmarkEnd w:id="5799"/>
    <w:bookmarkStart w:name="z5805" w:id="5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319. Электромонтажник по распределительным устройствам и вторичным цепям, 6 разряд</w:t>
      </w:r>
    </w:p>
    <w:bookmarkEnd w:id="5800"/>
    <w:bookmarkStart w:name="z5806" w:id="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Характеристика работ:</w:t>
      </w:r>
    </w:p>
    <w:bookmarkEnd w:id="5801"/>
    <w:bookmarkStart w:name="z5807" w:id="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осей мест установки оборудования;</w:t>
      </w:r>
    </w:p>
    <w:bookmarkEnd w:id="5802"/>
    <w:bookmarkStart w:name="z5808" w:id="5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и составление эскизов установки отдельных узлов оборудования;</w:t>
      </w:r>
    </w:p>
    <w:bookmarkEnd w:id="5803"/>
    <w:bookmarkStart w:name="z5809" w:id="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комплектных распределительных устройств и отдельных блоков и узлов;</w:t>
      </w:r>
    </w:p>
    <w:bookmarkEnd w:id="5804"/>
    <w:bookmarkStart w:name="z5810" w:id="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воздушных выключателей, трансформаторов тока и напряжения, разъединителей, разрядников, ограничителей перенапряжения и заземлителей напряжением до 750 киловольт;</w:t>
      </w:r>
    </w:p>
    <w:bookmarkEnd w:id="5805"/>
    <w:bookmarkStart w:name="z5811" w:id="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силовых форматоров, автотрансформаторов и реакторов мощностью до 250 тысяч киловольт - ампер напряжением до 750 киловольт;</w:t>
      </w:r>
    </w:p>
    <w:bookmarkEnd w:id="5806"/>
    <w:bookmarkStart w:name="z5812" w:id="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элегазовых ячеек напряжением свыше 220 киловольт;</w:t>
      </w:r>
    </w:p>
    <w:bookmarkEnd w:id="5807"/>
    <w:bookmarkStart w:name="z5813" w:id="5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бетонных реакторов массой свыше 3 тонн;</w:t>
      </w:r>
    </w:p>
    <w:bookmarkEnd w:id="5808"/>
    <w:bookmarkStart w:name="z5814" w:id="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ревизия особо сложного электрооборудования;</w:t>
      </w:r>
    </w:p>
    <w:bookmarkEnd w:id="5809"/>
    <w:bookmarkStart w:name="z5815" w:id="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электрооборудования массой свыше 3 тонн;</w:t>
      </w:r>
    </w:p>
    <w:bookmarkEnd w:id="5810"/>
    <w:bookmarkStart w:name="z5816" w:id="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монтаж магистральных сборных и ответвительных шин, гибких отводов и компенсаторов сечением свыше 1000 миллиметров;</w:t>
      </w:r>
    </w:p>
    <w:bookmarkEnd w:id="5811"/>
    <w:bookmarkStart w:name="z5817" w:id="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готовых пакетов и блоков шин массой свыше 250 килограмм;</w:t>
      </w:r>
    </w:p>
    <w:bookmarkEnd w:id="5812"/>
    <w:bookmarkStart w:name="z5818" w:id="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резонансных заградителей и фильтров присоединения;</w:t>
      </w:r>
    </w:p>
    <w:bookmarkEnd w:id="5813"/>
    <w:bookmarkStart w:name="z5819" w:id="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опорных конструкций под открытые и экранированные шинопроводы;</w:t>
      </w:r>
    </w:p>
    <w:bookmarkEnd w:id="5814"/>
    <w:bookmarkStart w:name="z5820" w:id="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стыковка при монтаже секции шинопроводов (прямых и под углом);</w:t>
      </w:r>
    </w:p>
    <w:bookmarkEnd w:id="5815"/>
    <w:bookmarkStart w:name="z5821" w:id="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гидравлических и воздушных приводов;</w:t>
      </w:r>
    </w:p>
    <w:bookmarkEnd w:id="5816"/>
    <w:bookmarkStart w:name="z5822" w:id="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батарей статических конденсаторов;</w:t>
      </w:r>
    </w:p>
    <w:bookmarkEnd w:id="5817"/>
    <w:bookmarkStart w:name="z5823" w:id="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проверка болтовых контактных соединении;</w:t>
      </w:r>
    </w:p>
    <w:bookmarkEnd w:id="5818"/>
    <w:bookmarkStart w:name="z5824" w:id="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прогрев и сушка трансформаторов;</w:t>
      </w:r>
    </w:p>
    <w:bookmarkEnd w:id="5819"/>
    <w:bookmarkStart w:name="z5825" w:id="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 охлаждения трансформаторов.</w:t>
      </w:r>
    </w:p>
    <w:bookmarkEnd w:id="5820"/>
    <w:bookmarkStart w:name="z5826" w:id="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Должен знать:</w:t>
      </w:r>
    </w:p>
    <w:bookmarkEnd w:id="5821"/>
    <w:bookmarkStart w:name="z5827" w:id="5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монтажа, ревизии и сушки электрооборудования напряжением до 750 киловольт и методы его регулирования;</w:t>
      </w:r>
    </w:p>
    <w:bookmarkEnd w:id="5822"/>
    <w:bookmarkStart w:name="z5828" w:id="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проводов и тросов всех марок;</w:t>
      </w:r>
    </w:p>
    <w:bookmarkEnd w:id="5823"/>
    <w:bookmarkStart w:name="z5829" w:id="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трансформаторов;</w:t>
      </w:r>
    </w:p>
    <w:bookmarkEnd w:id="5824"/>
    <w:bookmarkStart w:name="z5830" w:id="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электротехнических установок;</w:t>
      </w:r>
    </w:p>
    <w:bookmarkEnd w:id="5825"/>
    <w:bookmarkStart w:name="z5831" w:id="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сдачу объектов в эксплуатацию;</w:t>
      </w:r>
    </w:p>
    <w:bookmarkEnd w:id="5826"/>
    <w:bookmarkStart w:name="z5832" w:id="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во взрывоопасных зонах;</w:t>
      </w:r>
    </w:p>
    <w:bookmarkEnd w:id="5827"/>
    <w:bookmarkStart w:name="z5833" w:id="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релейной защите.</w:t>
      </w:r>
    </w:p>
    <w:bookmarkEnd w:id="5828"/>
    <w:bookmarkStart w:name="z5834" w:id="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Тpебуется техническое и профессиональное (сpеднее специальное, среднее профессиональное) обpазование.</w:t>
      </w:r>
    </w:p>
    <w:bookmarkEnd w:id="5829"/>
    <w:bookmarkStart w:name="z5835" w:id="5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320. Электромонтажник по распределительным устройствам и вторичным цепям, 7 разряд</w:t>
      </w:r>
    </w:p>
    <w:bookmarkEnd w:id="5830"/>
    <w:bookmarkStart w:name="z5836" w:id="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Характеристика работ:</w:t>
      </w:r>
    </w:p>
    <w:bookmarkEnd w:id="5831"/>
    <w:bookmarkStart w:name="z5837" w:id="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силовых трансформаторов, автотрансформаторов и реакторов мощностью свыше 250 тысяч киловольт - ампер напряжением свыше 750 киловольт;</w:t>
      </w:r>
    </w:p>
    <w:bookmarkEnd w:id="5832"/>
    <w:bookmarkStart w:name="z5838" w:id="5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воздушных выключателей, трансформаторов тока и напряжения, разъединителей и разрядников напряжением свыше 750 киловольт;</w:t>
      </w:r>
    </w:p>
    <w:bookmarkEnd w:id="5833"/>
    <w:bookmarkStart w:name="z5839" w:id="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ревизия другого уникального электрооборудования;</w:t>
      </w:r>
    </w:p>
    <w:bookmarkEnd w:id="5834"/>
    <w:bookmarkStart w:name="z5840" w:id="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замеров и составление эскизов монтажа отдельных узлов уникального оборудования.</w:t>
      </w:r>
    </w:p>
    <w:bookmarkEnd w:id="5835"/>
    <w:bookmarkStart w:name="z5841" w:id="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696. Должен знать: </w:t>
      </w:r>
    </w:p>
    <w:bookmarkEnd w:id="5836"/>
    <w:bookmarkStart w:name="z5842" w:id="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монтируемого оборудования, электрические схемы;</w:t>
      </w:r>
    </w:p>
    <w:bookmarkEnd w:id="5837"/>
    <w:bookmarkStart w:name="z5843" w:id="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монтажа, ревизии и сушки электрооборудования напряжением свыше 750 киловольт и методы его регулирования;</w:t>
      </w:r>
    </w:p>
    <w:bookmarkEnd w:id="5838"/>
    <w:bookmarkStart w:name="z5844" w:id="5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электрических приводов дистанционного управления, их устройство и принцип работы;</w:t>
      </w:r>
    </w:p>
    <w:bookmarkEnd w:id="5839"/>
    <w:bookmarkStart w:name="z5845" w:id="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механических передач.</w:t>
      </w:r>
    </w:p>
    <w:bookmarkEnd w:id="5840"/>
    <w:bookmarkStart w:name="z5846" w:id="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697. Тpебуется техническое и профессиональное (сpеднее специальное, среднее профессиональное) обpазование.</w:t>
      </w:r>
    </w:p>
    <w:bookmarkEnd w:id="5841"/>
    <w:bookmarkStart w:name="z5847" w:id="5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321. Каменщик, 2 разряд</w:t>
      </w:r>
    </w:p>
    <w:bookmarkEnd w:id="5842"/>
    <w:bookmarkStart w:name="z5848" w:id="5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Характеристика работ:</w:t>
      </w:r>
    </w:p>
    <w:bookmarkEnd w:id="5843"/>
    <w:bookmarkStart w:name="z5849" w:id="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кирпичных столбиков под половые лаги;</w:t>
      </w:r>
    </w:p>
    <w:bookmarkEnd w:id="5844"/>
    <w:bookmarkStart w:name="z5850" w:id="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вручную. Очистка кирпича от раствора;</w:t>
      </w:r>
    </w:p>
    <w:bookmarkEnd w:id="5845"/>
    <w:bookmarkStart w:name="z5851" w:id="5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борозд и отверстий в кирпичной и бутовой кладке вручную;</w:t>
      </w:r>
    </w:p>
    <w:bookmarkEnd w:id="5846"/>
    <w:bookmarkStart w:name="z5852" w:id="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вручную бутовых фундаментов, кирпичной кладки стен;</w:t>
      </w:r>
    </w:p>
    <w:bookmarkEnd w:id="5847"/>
    <w:bookmarkStart w:name="z5853" w:id="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каналов и коробов порошкообразными материалами  и минеральной ватой;</w:t>
      </w:r>
    </w:p>
    <w:bookmarkEnd w:id="5848"/>
    <w:bookmarkStart w:name="z5854" w:id="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зацепка поддонов, контейнеров, железобетонных изделий и иных грузов инвентарными стропами за монтажные петли, скобы, крюки и иные стропы.</w:t>
      </w:r>
    </w:p>
    <w:bookmarkEnd w:id="5849"/>
    <w:bookmarkStart w:name="z5855" w:id="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699. Должен знать:</w:t>
      </w:r>
    </w:p>
    <w:bookmarkEnd w:id="5850"/>
    <w:bookmarkStart w:name="z5856" w:id="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стеновых материалов;</w:t>
      </w:r>
    </w:p>
    <w:bookmarkEnd w:id="5851"/>
    <w:bookmarkStart w:name="z5857" w:id="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пробивки гнезд и отверстий в кладке;</w:t>
      </w:r>
    </w:p>
    <w:bookmarkEnd w:id="5852"/>
    <w:bookmarkStart w:name="z5858" w:id="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кладки фундаментов, стен и столбов; </w:t>
      </w:r>
    </w:p>
    <w:bookmarkEnd w:id="5853"/>
    <w:bookmarkStart w:name="z5859" w:id="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стропов и захватных приспособлений;</w:t>
      </w:r>
    </w:p>
    <w:bookmarkEnd w:id="5854"/>
    <w:bookmarkStart w:name="z5860" w:id="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такелажной оснастки;</w:t>
      </w:r>
    </w:p>
    <w:bookmarkEnd w:id="5855"/>
    <w:bookmarkStart w:name="z5861" w:id="5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и складирования грузов малой массы.</w:t>
      </w:r>
    </w:p>
    <w:bookmarkEnd w:id="5856"/>
    <w:bookmarkStart w:name="z5862" w:id="5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322. Каменщик, 3 разряд</w:t>
      </w:r>
    </w:p>
    <w:bookmarkEnd w:id="5857"/>
    <w:bookmarkStart w:name="z5863" w:id="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700. Характеристика работ:</w:t>
      </w:r>
    </w:p>
    <w:bookmarkEnd w:id="5858"/>
    <w:bookmarkStart w:name="z5864" w:id="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при кладке и ремонте каменных конструкций зданий, мостов, промышленных и гидротехнических сооружений;</w:t>
      </w:r>
    </w:p>
    <w:bookmarkEnd w:id="5859"/>
    <w:bookmarkStart w:name="z5865" w:id="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простых стен из кирпича и мелких блоков под штукатурку и с расшивкой швов по ходу кладки;</w:t>
      </w:r>
    </w:p>
    <w:bookmarkEnd w:id="5860"/>
    <w:bookmarkStart w:name="z5866" w:id="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каркасных стен;</w:t>
      </w:r>
    </w:p>
    <w:bookmarkEnd w:id="5861"/>
    <w:bookmarkStart w:name="z5867" w:id="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фундаментов из бутового и кирпичного щебня под залив, цементной стяжки;</w:t>
      </w:r>
    </w:p>
    <w:bookmarkEnd w:id="5862"/>
    <w:bookmarkStart w:name="z5868" w:id="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горизонтальной гидроизоляции фундамента рулонными материалами;</w:t>
      </w:r>
    </w:p>
    <w:bookmarkEnd w:id="5863"/>
    <w:bookmarkStart w:name="z5869" w:id="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кирпичом и бетоном борозд, гнезд и отверстий;</w:t>
      </w:r>
    </w:p>
    <w:bookmarkEnd w:id="5864"/>
    <w:bookmarkStart w:name="z5870" w:id="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борозд и отверстий механизированным инструментом;</w:t>
      </w:r>
    </w:p>
    <w:bookmarkEnd w:id="5865"/>
    <w:bookmarkStart w:name="z5871" w:id="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 каменных зданиях железобетонных перемычек над оконными и дверными проемами и нишами;</w:t>
      </w:r>
    </w:p>
    <w:bookmarkEnd w:id="5866"/>
    <w:bookmarkStart w:name="z5872" w:id="5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расстилание подогретого раствора на горизонтальных поверхностях возводимых стен при кладе методом замораживания;</w:t>
      </w:r>
    </w:p>
    <w:bookmarkEnd w:id="5867"/>
    <w:bookmarkStart w:name="z5873" w:id="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забутки кирпичных стен.</w:t>
      </w:r>
    </w:p>
    <w:bookmarkEnd w:id="5868"/>
    <w:bookmarkStart w:name="z5874" w:id="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Должен знать:</w:t>
      </w:r>
    </w:p>
    <w:bookmarkEnd w:id="5869"/>
    <w:bookmarkStart w:name="z5875" w:id="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гидроизоляционных, стеновых материалов и растворов;</w:t>
      </w:r>
    </w:p>
    <w:bookmarkEnd w:id="5870"/>
    <w:bookmarkStart w:name="z5876" w:id="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простые схемы кладки и перевязки швов;</w:t>
      </w:r>
    </w:p>
    <w:bookmarkEnd w:id="5871"/>
    <w:bookmarkStart w:name="z5877" w:id="5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каменной кладки и зимних условиях методом замораживания, искусственного прогрева в тепляках и на растворах с химическими добавками;</w:t>
      </w:r>
    </w:p>
    <w:bookmarkEnd w:id="5872"/>
    <w:bookmarkStart w:name="z5878" w:id="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расстилания растворов на стене, раскладки кирпича и забутки;</w:t>
      </w:r>
    </w:p>
    <w:bookmarkEnd w:id="5873"/>
    <w:bookmarkStart w:name="z5879" w:id="5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работы пневматическим и электрифицированным инструментом;</w:t>
      </w:r>
    </w:p>
    <w:bookmarkEnd w:id="5874"/>
    <w:bookmarkStart w:name="z5880" w:id="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виды деталей и сборных конструкций, применяемых при возведении каменных зданий и сооружений;</w:t>
      </w:r>
    </w:p>
    <w:bookmarkEnd w:id="5875"/>
    <w:bookmarkStart w:name="z5881" w:id="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требования к качеству кирпичной кладки и сборных железобетонных конструкций, монтируемых в каменных зданиях.</w:t>
      </w:r>
    </w:p>
    <w:bookmarkEnd w:id="5876"/>
    <w:bookmarkStart w:name="z5882" w:id="5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323. Каменщик, 4 разряд</w:t>
      </w:r>
    </w:p>
    <w:bookmarkEnd w:id="5877"/>
    <w:bookmarkStart w:name="z5883" w:id="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702. Характеристика работ:</w:t>
      </w:r>
    </w:p>
    <w:bookmarkEnd w:id="5878"/>
    <w:bookmarkStart w:name="z5884" w:id="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при кладке и ремонте каменных конструкций зданий, мостов, промышленных и гидротехнических сооружений;</w:t>
      </w:r>
    </w:p>
    <w:bookmarkEnd w:id="5879"/>
    <w:bookmarkStart w:name="z5885" w:id="5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промышленные сооружения;</w:t>
      </w:r>
    </w:p>
    <w:bookmarkEnd w:id="5880"/>
    <w:bookmarkStart w:name="z5886" w:id="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средней сложности из кирпича и мелких блоков под штукатурку и с расшивкой швов по ходу кладки;</w:t>
      </w:r>
    </w:p>
    <w:bookmarkEnd w:id="5881"/>
    <w:bookmarkStart w:name="z5887" w:id="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простых стен с одновременной облицовкой;</w:t>
      </w:r>
    </w:p>
    <w:bookmarkEnd w:id="5882"/>
    <w:bookmarkStart w:name="z5888" w:id="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простых стен облегченных конструкций;</w:t>
      </w:r>
    </w:p>
    <w:bookmarkEnd w:id="5883"/>
    <w:bookmarkStart w:name="z5889" w:id="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из ячеистых блоков типа "Бессер" и иных блоков на клею;</w:t>
      </w:r>
    </w:p>
    <w:bookmarkEnd w:id="5884"/>
    <w:bookmarkStart w:name="z5890" w:id="5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 каменных зданиях железобетонных балок, плит перекрытий, перегородок, лестничных маршей, площадок, балконных плит, ступеней;</w:t>
      </w:r>
    </w:p>
    <w:bookmarkEnd w:id="5885"/>
    <w:bookmarkStart w:name="z5891" w:id="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оконных и дверных балконных коробок и блоков, подоконных досок и плит;</w:t>
      </w:r>
    </w:p>
    <w:bookmarkEnd w:id="5886"/>
    <w:bookmarkStart w:name="z5892" w:id="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перегородок из кирпича, гипсолитовых и иных плит;</w:t>
      </w:r>
    </w:p>
    <w:bookmarkEnd w:id="5887"/>
    <w:bookmarkStart w:name="z5893" w:id="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ранее выложенной кладки;</w:t>
      </w:r>
    </w:p>
    <w:bookmarkEnd w:id="5888"/>
    <w:bookmarkStart w:name="z5894" w:id="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и заливка швов в сборных железобетонных конструкциях перекрытий и покрытий;</w:t>
      </w:r>
    </w:p>
    <w:bookmarkEnd w:id="5889"/>
    <w:bookmarkStart w:name="z5895" w:id="5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стальных элементов и деталей в кладку;</w:t>
      </w:r>
    </w:p>
    <w:bookmarkEnd w:id="5890"/>
    <w:bookmarkStart w:name="z5896" w:id="5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и фундаментов из бутового камня под лопатку;</w:t>
      </w:r>
    </w:p>
    <w:bookmarkEnd w:id="5891"/>
    <w:bookmarkStart w:name="z5897" w:id="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колодцев постоянного сечения и коллекторов прямоугольного сечения;</w:t>
      </w:r>
    </w:p>
    <w:bookmarkEnd w:id="5892"/>
    <w:bookmarkStart w:name="z5898" w:id="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кирпичных сводов всех видов;</w:t>
      </w:r>
    </w:p>
    <w:bookmarkEnd w:id="5893"/>
    <w:bookmarkStart w:name="z5899" w:id="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поверхностей кирпичных стен с выломкой негодных кирпичей и заделкой новым кирпичом с соблюдением перевязки швов со старой кладкой;</w:t>
      </w:r>
    </w:p>
    <w:bookmarkEnd w:id="5894"/>
    <w:bookmarkStart w:name="z5900" w:id="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отдельных участков кирпичных и бутовых фундаментов в существующих зданиях;</w:t>
      </w:r>
    </w:p>
    <w:bookmarkEnd w:id="5895"/>
    <w:bookmarkStart w:name="z5901" w:id="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подоконных плит и отдельных ступеней лестниц;</w:t>
      </w:r>
    </w:p>
    <w:bookmarkEnd w:id="5896"/>
    <w:bookmarkStart w:name="z5902" w:id="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вентиляционных блоков;</w:t>
      </w:r>
    </w:p>
    <w:bookmarkEnd w:id="5897"/>
    <w:bookmarkStart w:name="z5903" w:id="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конструкций из стеклоблоков;</w:t>
      </w:r>
    </w:p>
    <w:bookmarkEnd w:id="5898"/>
    <w:bookmarkStart w:name="z5904" w:id="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 каменных зданиях заполнений проемов и перегородок из стеклопрофилита;</w:t>
      </w:r>
    </w:p>
    <w:bookmarkEnd w:id="5899"/>
    <w:bookmarkStart w:name="z5905" w:id="5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асбестоцементных труб для мусоропровода;</w:t>
      </w:r>
    </w:p>
    <w:bookmarkEnd w:id="5900"/>
    <w:bookmarkStart w:name="z5906" w:id="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перестановка и разборка блочных, инвентарных пакетных подмостей на пальцах и выдвижных штоках;</w:t>
      </w:r>
    </w:p>
    <w:bookmarkEnd w:id="5901"/>
    <w:bookmarkStart w:name="z5907" w:id="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мосты и гидротехнические сооружения;</w:t>
      </w:r>
    </w:p>
    <w:bookmarkEnd w:id="5902"/>
    <w:bookmarkStart w:name="z5908" w:id="5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фундаментов и мостовых опор;</w:t>
      </w:r>
    </w:p>
    <w:bookmarkEnd w:id="5903"/>
    <w:bookmarkStart w:name="z5909" w:id="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соединительных и щековых стенок опор;</w:t>
      </w:r>
    </w:p>
    <w:bookmarkEnd w:id="5904"/>
    <w:bookmarkStart w:name="z5910" w:id="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прямолинейных надводных стенок и кордонных камней портовых сооружений;</w:t>
      </w:r>
    </w:p>
    <w:bookmarkEnd w:id="5905"/>
    <w:bookmarkStart w:name="z5911" w:id="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сборных бетонных и железобетонных элементов конструкций средней массы, применяемых при возведении каменных мостов и гидротехнических сооружений.</w:t>
      </w:r>
    </w:p>
    <w:bookmarkEnd w:id="5906"/>
    <w:bookmarkStart w:name="z5912" w:id="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703. Должен знать:</w:t>
      </w:r>
    </w:p>
    <w:bookmarkEnd w:id="5907"/>
    <w:bookmarkStart w:name="z5913" w:id="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кладки стен средней сложности, простых стен с одновременной облицовкой и стен облегченных конструкций;</w:t>
      </w:r>
    </w:p>
    <w:bookmarkEnd w:id="5908"/>
    <w:bookmarkStart w:name="z5914" w:id="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кладки конструкций из стеклоблоков;</w:t>
      </w:r>
    </w:p>
    <w:bookmarkEnd w:id="5909"/>
    <w:bookmarkStart w:name="z5915" w:id="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сборных элементов и деталей средней массы;</w:t>
      </w:r>
    </w:p>
    <w:bookmarkEnd w:id="5910"/>
    <w:bookmarkStart w:name="z5916" w:id="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крепления монтируемых элементов;</w:t>
      </w:r>
    </w:p>
    <w:bookmarkEnd w:id="5911"/>
    <w:bookmarkStart w:name="z5917" w:id="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армирования кирпичных стен и перегородок.</w:t>
      </w:r>
    </w:p>
    <w:bookmarkEnd w:id="5912"/>
    <w:bookmarkStart w:name="z5918" w:id="5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324. Каменщик, 5 разряд</w:t>
      </w:r>
    </w:p>
    <w:bookmarkEnd w:id="5913"/>
    <w:bookmarkStart w:name="z5919" w:id="5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Характеристика работ:</w:t>
      </w:r>
    </w:p>
    <w:bookmarkEnd w:id="5914"/>
    <w:bookmarkStart w:name="z5920" w:id="5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при кладке и ремонте каменных конструкций зданий, промышленных сооружений, мостов и гидротехнических сооружений;</w:t>
      </w:r>
    </w:p>
    <w:bookmarkEnd w:id="5915"/>
    <w:bookmarkStart w:name="z5921" w:id="5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промышленные сооружения;</w:t>
      </w:r>
    </w:p>
    <w:bookmarkEnd w:id="5916"/>
    <w:bookmarkStart w:name="z5922" w:id="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под штукатурку и с расшивкой швов по ходу кладки сложной конструкции стен;</w:t>
      </w:r>
    </w:p>
    <w:bookmarkEnd w:id="5917"/>
    <w:bookmarkStart w:name="z5923" w:id="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колонн и отдельно стоящих труб прямоугольного сечения;</w:t>
      </w:r>
    </w:p>
    <w:bookmarkEnd w:id="5918"/>
    <w:bookmarkStart w:name="z5924" w:id="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карнизов;</w:t>
      </w:r>
    </w:p>
    <w:bookmarkEnd w:id="5919"/>
    <w:bookmarkStart w:name="z5925" w:id="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фигурная теска кирпича;</w:t>
      </w:r>
    </w:p>
    <w:bookmarkEnd w:id="5920"/>
    <w:bookmarkStart w:name="z5926" w:id="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облегченных конструкций средней сложности и сложных;</w:t>
      </w:r>
    </w:p>
    <w:bookmarkEnd w:id="5921"/>
    <w:bookmarkStart w:name="z5927" w:id="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колодцевая с утеплителем жесткими связками;</w:t>
      </w:r>
    </w:p>
    <w:bookmarkEnd w:id="5922"/>
    <w:bookmarkStart w:name="z5928" w:id="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клинчатых перемычек;</w:t>
      </w:r>
    </w:p>
    <w:bookmarkEnd w:id="5923"/>
    <w:bookmarkStart w:name="z5929" w:id="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колодцев переменного сечения и коллекторов круглого и шатрового сечения;</w:t>
      </w:r>
    </w:p>
    <w:bookmarkEnd w:id="5924"/>
    <w:bookmarkStart w:name="z5930" w:id="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клинчатых перемычек с разборкой старой кладки;</w:t>
      </w:r>
    </w:p>
    <w:bookmarkEnd w:id="5925"/>
    <w:bookmarkStart w:name="z5931" w:id="5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 одновременной облицовкой декоративным цветным кирпичом по заданному рисунку;</w:t>
      </w:r>
    </w:p>
    <w:bookmarkEnd w:id="5926"/>
    <w:bookmarkStart w:name="z5932" w:id="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мосты и гидротехнические сооружения;</w:t>
      </w:r>
    </w:p>
    <w:bookmarkEnd w:id="5927"/>
    <w:bookmarkStart w:name="z5933" w:id="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естественного камня надсводного строения арочных мостов, труб, лотков и оголовков;</w:t>
      </w:r>
    </w:p>
    <w:bookmarkEnd w:id="5928"/>
    <w:bookmarkStart w:name="z5934" w:id="5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тесаного камня наружных верстовых рядов мостовых опор прямолинейного очертания.</w:t>
      </w:r>
    </w:p>
    <w:bookmarkEnd w:id="5929"/>
    <w:bookmarkStart w:name="z5935" w:id="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705. Должен знать:</w:t>
      </w:r>
    </w:p>
    <w:bookmarkEnd w:id="5930"/>
    <w:bookmarkStart w:name="z5936" w:id="5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кладки сложных стен, средней сложности и сложных с одновременной облицовкой.</w:t>
      </w:r>
    </w:p>
    <w:bookmarkEnd w:id="5931"/>
    <w:bookmarkStart w:name="z5937" w:id="5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325. Каменщик, 6 разряд</w:t>
      </w:r>
    </w:p>
    <w:bookmarkEnd w:id="5932"/>
    <w:bookmarkStart w:name="z5938" w:id="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Характеристика работ:</w:t>
      </w:r>
    </w:p>
    <w:bookmarkEnd w:id="5933"/>
    <w:bookmarkStart w:name="z5939" w:id="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при кладке, ремонте и реконструкции каменных конструкций зданий, промышленных сооружений, мостов и гидротехнических сооружений;</w:t>
      </w:r>
    </w:p>
    <w:bookmarkEnd w:id="5934"/>
    <w:bookmarkStart w:name="z5940" w:id="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промышленные сооружения;</w:t>
      </w:r>
    </w:p>
    <w:bookmarkEnd w:id="5935"/>
    <w:bookmarkStart w:name="z5941" w:id="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 реставрационный ремонт особо сложных каменных конструкций, сводов, арок и куполов, в том числе с одновременной облицовкой;</w:t>
      </w:r>
    </w:p>
    <w:bookmarkEnd w:id="5936"/>
    <w:bookmarkStart w:name="z5942" w:id="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колонн круглого сечения;</w:t>
      </w:r>
    </w:p>
    <w:bookmarkEnd w:id="5937"/>
    <w:bookmarkStart w:name="z5943" w:id="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при усилении ранее выполненных стен и раскрепление новой кладки с ранее выполненной;</w:t>
      </w:r>
    </w:p>
    <w:bookmarkEnd w:id="5938"/>
    <w:bookmarkStart w:name="z5944" w:id="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прижимных стенок устройства гидроизоляция и теплоизоляция;</w:t>
      </w:r>
    </w:p>
    <w:bookmarkEnd w:id="5939"/>
    <w:bookmarkStart w:name="z5945" w:id="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мосты и гидротехнические сооружения;</w:t>
      </w:r>
    </w:p>
    <w:bookmarkEnd w:id="5940"/>
    <w:bookmarkStart w:name="z5946" w:id="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естественного тесаного камня ледорезов с подбором камня;</w:t>
      </w:r>
    </w:p>
    <w:bookmarkEnd w:id="5941"/>
    <w:bookmarkStart w:name="z5947" w:id="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карнизных и подферменных камней мостовых опор;</w:t>
      </w:r>
    </w:p>
    <w:bookmarkEnd w:id="5942"/>
    <w:bookmarkStart w:name="z5948" w:id="5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подпятовых камней в арках и сводах каменных мостов;</w:t>
      </w:r>
    </w:p>
    <w:bookmarkEnd w:id="5943"/>
    <w:bookmarkStart w:name="z5949" w:id="5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сводов и арок.</w:t>
      </w:r>
    </w:p>
    <w:bookmarkEnd w:id="5944"/>
    <w:bookmarkStart w:name="z5950" w:id="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707. Должен знать:</w:t>
      </w:r>
    </w:p>
    <w:bookmarkEnd w:id="5945"/>
    <w:bookmarkStart w:name="z5951" w:id="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кладки особо сложных конструкций, их возведения и раскружаливания, а также крепления кладки при усилении стен зданий и сооружений.</w:t>
      </w:r>
    </w:p>
    <w:bookmarkEnd w:id="5946"/>
    <w:bookmarkStart w:name="z5952" w:id="5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326. Монтажник оборудования блокировки и централизации на железнодорожном транспорте, 2 разряд</w:t>
      </w:r>
    </w:p>
    <w:bookmarkEnd w:id="5947"/>
    <w:bookmarkStart w:name="z5953" w:id="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Характеристика работ:</w:t>
      </w:r>
    </w:p>
    <w:bookmarkEnd w:id="5948"/>
    <w:bookmarkStart w:name="z5954" w:id="5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сболчивание неответственных деталей;</w:t>
      </w:r>
    </w:p>
    <w:bookmarkEnd w:id="5949"/>
    <w:bookmarkStart w:name="z5955" w:id="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оборудования;</w:t>
      </w:r>
    </w:p>
    <w:bookmarkEnd w:id="5950"/>
    <w:bookmarkStart w:name="z5956" w:id="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изготовления и установка номерных табличек на аппаратах и оборудовании.</w:t>
      </w:r>
    </w:p>
    <w:bookmarkEnd w:id="5951"/>
    <w:bookmarkStart w:name="z5957" w:id="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709. Должен знать:</w:t>
      </w:r>
    </w:p>
    <w:bookmarkEnd w:id="5952"/>
    <w:bookmarkStart w:name="z5958" w:id="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 оборудования;</w:t>
      </w:r>
    </w:p>
    <w:bookmarkEnd w:id="5953"/>
    <w:bookmarkStart w:name="z5959" w:id="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простейших такелажных приспособлений и правила пользования ими;</w:t>
      </w:r>
    </w:p>
    <w:bookmarkEnd w:id="5954"/>
    <w:bookmarkStart w:name="z5960" w:id="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способы смазки деталей оборудования; </w:t>
      </w:r>
    </w:p>
    <w:bookmarkEnd w:id="5955"/>
    <w:bookmarkStart w:name="z5961" w:id="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инструмента.</w:t>
      </w:r>
    </w:p>
    <w:bookmarkEnd w:id="5956"/>
    <w:bookmarkStart w:name="z5962" w:id="5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327. Монтажник оборудования блокировки и централизации на железнодорожном транспорте, 3 разряд</w:t>
      </w:r>
    </w:p>
    <w:bookmarkEnd w:id="5957"/>
    <w:bookmarkStart w:name="z5963" w:id="5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710. Характеристика работ:</w:t>
      </w:r>
    </w:p>
    <w:bookmarkEnd w:id="5958"/>
    <w:bookmarkStart w:name="z5964" w:id="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5959"/>
    <w:bookmarkStart w:name="z5965" w:id="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трещоткой и дрелью;</w:t>
      </w:r>
    </w:p>
    <w:bookmarkEnd w:id="5960"/>
    <w:bookmarkStart w:name="z5966" w:id="5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резьбовых и фланцевых соединений;</w:t>
      </w:r>
    </w:p>
    <w:bookmarkEnd w:id="5961"/>
    <w:bookmarkStart w:name="z5967" w:id="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вручную;</w:t>
      </w:r>
    </w:p>
    <w:bookmarkEnd w:id="5962"/>
    <w:bookmarkStart w:name="z5968" w:id="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подкладок и прокладок;</w:t>
      </w:r>
    </w:p>
    <w:bookmarkEnd w:id="5963"/>
    <w:bookmarkStart w:name="z5969" w:id="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металлоконструкций;</w:t>
      </w:r>
    </w:p>
    <w:bookmarkEnd w:id="5964"/>
    <w:bookmarkStart w:name="z5970" w:id="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стыков монтажными болтами.</w:t>
      </w:r>
    </w:p>
    <w:bookmarkEnd w:id="5965"/>
    <w:bookmarkStart w:name="z5971" w:id="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Должен знать:</w:t>
      </w:r>
    </w:p>
    <w:bookmarkEnd w:id="5966"/>
    <w:bookmarkStart w:name="z5972" w:id="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материалов;</w:t>
      </w:r>
    </w:p>
    <w:bookmarkEnd w:id="5967"/>
    <w:bookmarkStart w:name="z5973" w:id="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несложных монтажных работ;</w:t>
      </w:r>
    </w:p>
    <w:bookmarkEnd w:id="5968"/>
    <w:bookmarkStart w:name="z5974" w:id="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такелажных средств и правила пользования ими.</w:t>
      </w:r>
    </w:p>
    <w:bookmarkEnd w:id="5969"/>
    <w:bookmarkStart w:name="z5975" w:id="5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328. Монтажник оборудования блокировки и централизации на железнодорожном транспорте, 4 разряд</w:t>
      </w:r>
    </w:p>
    <w:bookmarkEnd w:id="5970"/>
    <w:bookmarkStart w:name="z5976" w:id="5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Характеристика работ:</w:t>
      </w:r>
    </w:p>
    <w:bookmarkEnd w:id="5971"/>
    <w:bookmarkStart w:name="z5977" w:id="5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стыковых и стрелочных соединительной различного типа;</w:t>
      </w:r>
    </w:p>
    <w:bookmarkEnd w:id="5972"/>
    <w:bookmarkStart w:name="z5978" w:id="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напольного оборудования (релейных шкафов, батарейных колодцев, светофоров, семафоров, компенсаторов, дросселей);</w:t>
      </w:r>
    </w:p>
    <w:bookmarkEnd w:id="5973"/>
    <w:bookmarkStart w:name="z5979" w:id="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опор и шкивов для гибких тяг.</w:t>
      </w:r>
    </w:p>
    <w:bookmarkEnd w:id="5974"/>
    <w:bookmarkStart w:name="z5980" w:id="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713. Должен знать:</w:t>
      </w:r>
    </w:p>
    <w:bookmarkEnd w:id="5975"/>
    <w:bookmarkStart w:name="z5981" w:id="5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размеров фундаментов под оборудование средней сложности и методы его монтажа;</w:t>
      </w:r>
    </w:p>
    <w:bookmarkEnd w:id="5976"/>
    <w:bookmarkStart w:name="z5982" w:id="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простейшие способы выверки монтируемого оборудования;</w:t>
      </w:r>
    </w:p>
    <w:bookmarkEnd w:id="5977"/>
    <w:bookmarkStart w:name="z5983" w:id="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и перемещения груза;</w:t>
      </w:r>
    </w:p>
    <w:bookmarkEnd w:id="5978"/>
    <w:bookmarkStart w:name="z5984" w:id="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 и такелажным оборудованием.</w:t>
      </w:r>
    </w:p>
    <w:bookmarkEnd w:id="5979"/>
    <w:bookmarkStart w:name="z5985" w:id="5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329. Монтажник оборудования блокировки и централизации на железнодорожном транспорте 5 разряд</w:t>
      </w:r>
    </w:p>
    <w:bookmarkEnd w:id="5980"/>
    <w:bookmarkStart w:name="z5986" w:id="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Характеристика работ:</w:t>
      </w:r>
    </w:p>
    <w:bookmarkEnd w:id="5981"/>
    <w:bookmarkStart w:name="z5987" w:id="5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частей стрелочных переводов и гарнитуры стрелочных электропроводов и приводозамыкателей;</w:t>
      </w:r>
    </w:p>
    <w:bookmarkEnd w:id="5982"/>
    <w:bookmarkStart w:name="z5988" w:id="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подключения путевых дросселей;</w:t>
      </w:r>
    </w:p>
    <w:bookmarkEnd w:id="5983"/>
    <w:bookmarkStart w:name="z5989" w:id="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сборка светофоров;</w:t>
      </w:r>
    </w:p>
    <w:bookmarkEnd w:id="5984"/>
    <w:bookmarkStart w:name="z5990" w:id="5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маневровых колонок, стрелочных контрольных замков, светофоров, релейных шкафов, батарейных колодцев, семафоров и компенсаторов;</w:t>
      </w:r>
    </w:p>
    <w:bookmarkEnd w:id="5985"/>
    <w:bookmarkStart w:name="z5991" w:id="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установка на посту электрической централизации оборудования - сигнализации, централизации и блокировки;</w:t>
      </w:r>
    </w:p>
    <w:bookmarkEnd w:id="5986"/>
    <w:bookmarkStart w:name="z5992" w:id="5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переборка и чистка контрольных замков и ящиков в зависимости стрелочных централизаторов, замена деталей семафоров, стрелочных и сигнальных рычагов;</w:t>
      </w:r>
    </w:p>
    <w:bookmarkEnd w:id="5987"/>
    <w:bookmarkStart w:name="z5993" w:id="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линий гибких тяг.</w:t>
      </w:r>
    </w:p>
    <w:bookmarkEnd w:id="5988"/>
    <w:bookmarkStart w:name="z5994" w:id="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Должен знать:</w:t>
      </w:r>
    </w:p>
    <w:bookmarkEnd w:id="5989"/>
    <w:bookmarkStart w:name="z5995" w:id="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установки и перенесения монтажных осей;</w:t>
      </w:r>
    </w:p>
    <w:bookmarkEnd w:id="5990"/>
    <w:bookmarkStart w:name="z5996" w:id="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приемки под монтаж фундамента и мест установки оборудования;</w:t>
      </w:r>
    </w:p>
    <w:bookmarkEnd w:id="5991"/>
    <w:bookmarkStart w:name="z5997" w:id="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монтажа, балансировки, выверки и регулирования монтируемого оборудования;</w:t>
      </w:r>
    </w:p>
    <w:bookmarkEnd w:id="5992"/>
    <w:bookmarkStart w:name="z5998" w:id="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систем смазки;</w:t>
      </w:r>
    </w:p>
    <w:bookmarkEnd w:id="5993"/>
    <w:bookmarkStart w:name="z5999" w:id="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монтажу механизму и машин, и установленные допуски;</w:t>
      </w:r>
    </w:p>
    <w:bookmarkEnd w:id="5994"/>
    <w:bookmarkStart w:name="z6000" w:id="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в эксплуатацию сложного оборудования.</w:t>
      </w:r>
    </w:p>
    <w:bookmarkEnd w:id="5995"/>
    <w:bookmarkStart w:name="z6001" w:id="5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330. Монтажник оборудования блокировки и централизации на железнодорожном транспорте, 6 разряд</w:t>
      </w:r>
    </w:p>
    <w:bookmarkEnd w:id="5996"/>
    <w:bookmarkStart w:name="z6002" w:id="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716. Характеристика работ:</w:t>
      </w:r>
    </w:p>
    <w:bookmarkEnd w:id="5997"/>
    <w:bookmarkStart w:name="z6003" w:id="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стрелочных электропроводов с подгонкой и комплектованием гарнитур;</w:t>
      </w:r>
    </w:p>
    <w:bookmarkEnd w:id="5998"/>
    <w:bookmarkStart w:name="z6004" w:id="5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контрольных электрозамков, электросцепляющих и электрозаводных механизмов;</w:t>
      </w:r>
    </w:p>
    <w:bookmarkEnd w:id="5999"/>
    <w:bookmarkStart w:name="z6005" w:id="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семафоров и дисков;</w:t>
      </w:r>
    </w:p>
    <w:bookmarkEnd w:id="6000"/>
    <w:bookmarkStart w:name="z6006" w:id="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переделка ящиков зависимости блок-аппарата механической централизации;</w:t>
      </w:r>
    </w:p>
    <w:bookmarkEnd w:id="6001"/>
    <w:bookmarkStart w:name="z6007" w:id="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приборов на аппаратах механической централизации и полуавтоматической блокировки;</w:t>
      </w:r>
    </w:p>
    <w:bookmarkEnd w:id="6002"/>
    <w:bookmarkStart w:name="z6008" w:id="6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сборка блокмеханизма и блокировочного индуктора.</w:t>
      </w:r>
    </w:p>
    <w:bookmarkEnd w:id="6003"/>
    <w:bookmarkStart w:name="z6009" w:id="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Должен знать:</w:t>
      </w:r>
    </w:p>
    <w:bookmarkEnd w:id="6004"/>
    <w:bookmarkStart w:name="z6010" w:id="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особо сложного оборудования;</w:t>
      </w:r>
    </w:p>
    <w:bookmarkEnd w:id="6005"/>
    <w:bookmarkStart w:name="z6011" w:id="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наладки оборудования;</w:t>
      </w:r>
    </w:p>
    <w:bookmarkEnd w:id="6006"/>
    <w:bookmarkStart w:name="z6012" w:id="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агрегатов и механизмов при вводе их в эксплуатацию.</w:t>
      </w:r>
    </w:p>
    <w:bookmarkEnd w:id="6007"/>
    <w:bookmarkStart w:name="z6013" w:id="6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718. Тpебуется техническое и профессиональное (сpеднее специальное, среднее профессиональное) обpазование.</w:t>
      </w:r>
    </w:p>
    <w:bookmarkEnd w:id="6008"/>
    <w:bookmarkStart w:name="z6014" w:id="6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331. Изолировщик на термоизоляции, 2 разряд</w:t>
      </w:r>
    </w:p>
    <w:bookmarkEnd w:id="6009"/>
    <w:bookmarkStart w:name="z6015" w:id="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719. Характеристика работ:</w:t>
      </w:r>
    </w:p>
    <w:bookmarkEnd w:id="6010"/>
    <w:bookmarkStart w:name="z6016" w:id="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по термоизоляции конструкций, трубопроводов и технологического оборудования;</w:t>
      </w:r>
    </w:p>
    <w:bookmarkEnd w:id="6011"/>
    <w:bookmarkStart w:name="z6017" w:id="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опорных колец и формованного материала при набивных конструкциях из волокнистых материалов;</w:t>
      </w:r>
    </w:p>
    <w:bookmarkEnd w:id="6012"/>
    <w:bookmarkStart w:name="z6018" w:id="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отгибы проволочных шпилек крепления изоляции;</w:t>
      </w:r>
    </w:p>
    <w:bookmarkEnd w:id="6013"/>
    <w:bookmarkStart w:name="z6019" w:id="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минераловатных прошивных матов;</w:t>
      </w:r>
    </w:p>
    <w:bookmarkEnd w:id="6014"/>
    <w:bookmarkStart w:name="z6020" w:id="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трубопроводов, смонтированных в каналах и коробках, сыпучими и волокнистыми теплоизоляционными материалами;</w:t>
      </w:r>
    </w:p>
    <w:bookmarkEnd w:id="6015"/>
    <w:bookmarkStart w:name="z6021" w:id="6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из готовых сухих смесей;</w:t>
      </w:r>
    </w:p>
    <w:bookmarkEnd w:id="6016"/>
    <w:bookmarkStart w:name="z6022" w:id="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плит на сегменты и обрезка кромок теплоизоляционных плит;</w:t>
      </w:r>
    </w:p>
    <w:bookmarkEnd w:id="6017"/>
    <w:bookmarkStart w:name="z6023" w:id="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рубероида от талька;</w:t>
      </w:r>
    </w:p>
    <w:bookmarkEnd w:id="6018"/>
    <w:bookmarkStart w:name="z6024" w:id="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штукатурного слоя при оштукатуривании;</w:t>
      </w:r>
    </w:p>
    <w:bookmarkEnd w:id="6019"/>
    <w:bookmarkStart w:name="z6025" w:id="6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рулонных материалов, сетки и драночной плетенки по заданному размеру;</w:t>
      </w:r>
    </w:p>
    <w:bookmarkEnd w:id="6020"/>
    <w:bookmarkStart w:name="z6026" w:id="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изоляции.</w:t>
      </w:r>
    </w:p>
    <w:bookmarkEnd w:id="6021"/>
    <w:bookmarkStart w:name="z6027" w:id="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Должен знать:</w:t>
      </w:r>
    </w:p>
    <w:bookmarkEnd w:id="6022"/>
    <w:bookmarkStart w:name="z6028" w:id="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классификацию основных теплоизоляционных материалов;</w:t>
      </w:r>
    </w:p>
    <w:bookmarkEnd w:id="6023"/>
    <w:bookmarkStart w:name="z6029" w:id="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материалов и поверхностей под изоляцию;</w:t>
      </w:r>
    </w:p>
    <w:bookmarkEnd w:id="6024"/>
    <w:bookmarkStart w:name="z6030" w:id="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прошивных минераловатных матов;</w:t>
      </w:r>
    </w:p>
    <w:bookmarkEnd w:id="6025"/>
    <w:bookmarkStart w:name="z6031" w:id="6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простых приспособлений и инструмента.</w:t>
      </w:r>
    </w:p>
    <w:bookmarkEnd w:id="6026"/>
    <w:bookmarkStart w:name="z6032" w:id="6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332. Изолировщик на термоизоляции, 3 разряд</w:t>
      </w:r>
    </w:p>
    <w:bookmarkEnd w:id="6027"/>
    <w:bookmarkStart w:name="z6033" w:id="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Характеристика работ:</w:t>
      </w:r>
    </w:p>
    <w:bookmarkEnd w:id="6028"/>
    <w:bookmarkStart w:name="z6034" w:id="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работ по термоизоляции конструкций, трубопроводов и технологического оборудования;</w:t>
      </w:r>
    </w:p>
    <w:bookmarkEnd w:id="6029"/>
    <w:bookmarkStart w:name="z6035" w:id="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горячих поверхностей;</w:t>
      </w:r>
    </w:p>
    <w:bookmarkEnd w:id="6030"/>
    <w:bookmarkStart w:name="z6036" w:id="6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изоляции прямых участков оберточным материалом или рулонированным стеклопластиком;</w:t>
      </w:r>
    </w:p>
    <w:bookmarkEnd w:id="6031"/>
    <w:bookmarkStart w:name="z6037" w:id="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 разглаживание рейкой штукатурного слоя;</w:t>
      </w:r>
    </w:p>
    <w:bookmarkEnd w:id="6032"/>
    <w:bookmarkStart w:name="z6038" w:id="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готовых деталей покрытия из металла, дублированных материалов и материалов на основе синтетических и природных полимеров, минеральных материалов на прямых участках трубопроводов и цилиндрических поверхностях без подгонки и вырезки;</w:t>
      </w:r>
    </w:p>
    <w:bookmarkEnd w:id="6033"/>
    <w:bookmarkStart w:name="z6039" w:id="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пароизоляционных рулонных материалов на стыках;</w:t>
      </w:r>
    </w:p>
    <w:bookmarkEnd w:id="6034"/>
    <w:bookmarkStart w:name="z6040" w:id="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гофрирование фольги;</w:t>
      </w:r>
    </w:p>
    <w:bookmarkEnd w:id="6035"/>
    <w:bookmarkStart w:name="z6041" w:id="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пластмассовых материалов по заданному размеру;</w:t>
      </w:r>
    </w:p>
    <w:bookmarkEnd w:id="6036"/>
    <w:bookmarkStart w:name="z6042" w:id="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 из термоизоляционных мастик и растворов;</w:t>
      </w:r>
    </w:p>
    <w:bookmarkEnd w:id="6037"/>
    <w:bookmarkStart w:name="z6043" w:id="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изоляционных изделий из блоков мипоры и гофрированной алюминиевой фольги;</w:t>
      </w:r>
    </w:p>
    <w:bookmarkEnd w:id="6038"/>
    <w:bookmarkStart w:name="z6044" w:id="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трубопроводов асбокартоном, асбобумагой, асбошнуром и асбестовой тканью;</w:t>
      </w:r>
    </w:p>
    <w:bookmarkEnd w:id="6039"/>
    <w:bookmarkStart w:name="z6045" w:id="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трубопроводов с температурой теплоносителя до 300 градусов Цельсия;</w:t>
      </w:r>
    </w:p>
    <w:bookmarkEnd w:id="6040"/>
    <w:bookmarkStart w:name="z6046" w:id="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поверхностей матами из минеральной и стеклянной ваты прошивными и на синтетической связке, минераловатными полуцилиндрами, полуцилиндрами и плитами формованного изготовления;</w:t>
      </w:r>
    </w:p>
    <w:bookmarkEnd w:id="6041"/>
    <w:bookmarkStart w:name="z6047" w:id="6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опорных колец всех видов, кроме стальных;</w:t>
      </w:r>
    </w:p>
    <w:bookmarkEnd w:id="6042"/>
    <w:bookmarkStart w:name="z6048" w:id="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бандажей и опорных колец различных видов;</w:t>
      </w:r>
    </w:p>
    <w:bookmarkEnd w:id="6043"/>
    <w:bookmarkStart w:name="z6049" w:id="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рулонными материалами, оклейка и окрашивание изолированной поверхности;</w:t>
      </w:r>
    </w:p>
    <w:bookmarkEnd w:id="6044"/>
    <w:bookmarkStart w:name="z6050" w:id="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минераловатных матов на станках;</w:t>
      </w:r>
    </w:p>
    <w:bookmarkEnd w:id="6045"/>
    <w:bookmarkStart w:name="z6051" w:id="6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изолируемых поверхностей механизированным способом;</w:t>
      </w:r>
    </w:p>
    <w:bookmarkEnd w:id="6046"/>
    <w:bookmarkStart w:name="z6052" w:id="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матов из базальтового волокна;</w:t>
      </w:r>
    </w:p>
    <w:bookmarkEnd w:id="6047"/>
    <w:bookmarkStart w:name="z6053" w:id="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трубопроводов и плоских поверхностей матами из базальтового волокна;</w:t>
      </w:r>
    </w:p>
    <w:bookmarkEnd w:id="6048"/>
    <w:bookmarkStart w:name="z6054" w:id="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холодных поверхностей;</w:t>
      </w:r>
    </w:p>
    <w:bookmarkEnd w:id="6049"/>
    <w:bookmarkStart w:name="z6055" w:id="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битумных и пековых мастик;</w:t>
      </w:r>
    </w:p>
    <w:bookmarkEnd w:id="6050"/>
    <w:bookmarkStart w:name="z6056" w:id="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каркаса из проволоки и сетки;</w:t>
      </w:r>
    </w:p>
    <w:bookmarkEnd w:id="6051"/>
    <w:bookmarkStart w:name="z6057" w:id="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термоизоляционных блоков и оклеивание плит;</w:t>
      </w:r>
    </w:p>
    <w:bookmarkEnd w:id="6052"/>
    <w:bookmarkStart w:name="z6058" w:id="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пригонка штучных изоляционных изделий и блоков;</w:t>
      </w:r>
    </w:p>
    <w:bookmarkEnd w:id="6053"/>
    <w:bookmarkStart w:name="z6059" w:id="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бумажной мастикой горизонтальных плоских поверхностей и оклейка их рулонными материалами и матами;</w:t>
      </w:r>
    </w:p>
    <w:bookmarkEnd w:id="6054"/>
    <w:bookmarkStart w:name="z6060" w:id="6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трубопроводов бумагой, гидроизолом гибким трубчатым типа "Армстронг" и иными различными изоляционными материалами;</w:t>
      </w:r>
    </w:p>
    <w:bookmarkEnd w:id="6055"/>
    <w:bookmarkStart w:name="z6061" w:id="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установок и трубопроводов с температурой хладносителя до ниже 50 градусов Цельсия;</w:t>
      </w:r>
    </w:p>
    <w:bookmarkEnd w:id="6056"/>
    <w:bookmarkStart w:name="z6062" w:id="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перекрытий сверху термоизоляционными плитами;</w:t>
      </w:r>
    </w:p>
    <w:bookmarkEnd w:id="6057"/>
    <w:bookmarkStart w:name="z6063" w:id="6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поверхности праймером и приготовление его.</w:t>
      </w:r>
    </w:p>
    <w:bookmarkEnd w:id="6058"/>
    <w:bookmarkStart w:name="z6064" w:id="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722. Должен знать:</w:t>
      </w:r>
    </w:p>
    <w:bookmarkEnd w:id="6059"/>
    <w:bookmarkStart w:name="z6065"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изоляционных материалов и покрытий изоляции из листовой стали, алюминиевых сплавав, пластмассы и стеклопластики;</w:t>
      </w:r>
    </w:p>
    <w:bookmarkEnd w:id="6060"/>
    <w:bookmarkStart w:name="z6066" w:id="6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защитных покрытий на прямых участках трубопроводов и цилиндрических поверхностях;</w:t>
      </w:r>
    </w:p>
    <w:bookmarkEnd w:id="6061"/>
    <w:bookmarkStart w:name="z6067" w:id="6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режимы приготовления битумных мастик и грунтовок;</w:t>
      </w:r>
    </w:p>
    <w:bookmarkEnd w:id="6062"/>
    <w:bookmarkStart w:name="z6068" w:id="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изоляции трубопроводов с температурой теплоносителя до 300 градусов Цельсия, для противопожарной изоляции ограждающих конструкции холодильных установок с температурой хладоносителя до ниже 50 градусов Цельсия;</w:t>
      </w:r>
    </w:p>
    <w:bookmarkEnd w:id="6063"/>
    <w:bookmarkStart w:name="z6069" w:id="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работы в действующих цехах;</w:t>
      </w:r>
    </w:p>
    <w:bookmarkEnd w:id="6064"/>
    <w:bookmarkStart w:name="z6070" w:id="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свойства материалов для изоляции стен перекрытий холодильных камер;</w:t>
      </w:r>
    </w:p>
    <w:bookmarkEnd w:id="6065"/>
    <w:bookmarkStart w:name="z6071" w:id="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требования, предъявляемые к качеству изоляции.</w:t>
      </w:r>
    </w:p>
    <w:bookmarkEnd w:id="6066"/>
    <w:bookmarkStart w:name="z6072" w:id="6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333. Изолировщик на термоизоляции, 4 разряд</w:t>
      </w:r>
    </w:p>
    <w:bookmarkEnd w:id="6067"/>
    <w:bookmarkStart w:name="z6073" w:id="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Характеристика работ:</w:t>
      </w:r>
    </w:p>
    <w:bookmarkEnd w:id="6068"/>
    <w:bookmarkStart w:name="z6074"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по термоизоляции конструкций, трубопроводов и технологического оборудования;</w:t>
      </w:r>
    </w:p>
    <w:bookmarkEnd w:id="6069"/>
    <w:bookmarkStart w:name="z6075" w:id="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горячих поверхностей;</w:t>
      </w:r>
    </w:p>
    <w:bookmarkEnd w:id="6070"/>
    <w:bookmarkStart w:name="z6076" w:id="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готовых деталей покрытий из металла, дублированного материала базальтового волокна, материала на основе синтетических и природных полимеров, минеральных материалов на криволинейных участках трубопроводов, сферических и цилиндрических поверхностях с подгонкой и вырезкой по месту;</w:t>
      </w:r>
    </w:p>
    <w:bookmarkEnd w:id="6071"/>
    <w:bookmarkStart w:name="z6077" w:id="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съемных покрытий;</w:t>
      </w:r>
    </w:p>
    <w:bookmarkEnd w:id="6072"/>
    <w:bookmarkStart w:name="z6078" w:id="6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полносборными и комплектными теплоизоляционными конструкциями, мастиками и штучными материалами трубопроводов с температурой теплоносителя более 300 градусов Цельсия;</w:t>
      </w:r>
    </w:p>
    <w:bookmarkEnd w:id="6073"/>
    <w:bookmarkStart w:name="z6079" w:id="6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поверхностей асбестовыми матрацами;</w:t>
      </w:r>
    </w:p>
    <w:bookmarkEnd w:id="6074"/>
    <w:bookmarkStart w:name="z6080" w:id="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плоских поверхностей изоляции;</w:t>
      </w:r>
    </w:p>
    <w:bookmarkEnd w:id="6075"/>
    <w:bookmarkStart w:name="z6081" w:id="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матрацев из раскроенной асбестовой ткани;</w:t>
      </w:r>
    </w:p>
    <w:bookmarkEnd w:id="6076"/>
    <w:bookmarkStart w:name="z6082" w:id="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каркасов;</w:t>
      </w:r>
    </w:p>
    <w:bookmarkEnd w:id="6077"/>
    <w:bookmarkStart w:name="z6083" w:id="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холодных поверхностей;</w:t>
      </w:r>
    </w:p>
    <w:bookmarkEnd w:id="6078"/>
    <w:bookmarkStart w:name="z6084" w:id="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трубопроводов с температурой хладоносителя ниже 50 градусов Цельсия;</w:t>
      </w:r>
    </w:p>
    <w:bookmarkEnd w:id="6079"/>
    <w:bookmarkStart w:name="z6085" w:id="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снизу плоских поверхностей конструкций термоизоляционными плитами;</w:t>
      </w:r>
    </w:p>
    <w:bookmarkEnd w:id="6080"/>
    <w:bookmarkStart w:name="z6086" w:id="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пароизоляция холодной аппаратуры и конструкций рулонными материалами;</w:t>
      </w:r>
    </w:p>
    <w:bookmarkEnd w:id="6081"/>
    <w:bookmarkStart w:name="z6087" w:id="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перегородок из термоизоляционных плит;</w:t>
      </w:r>
    </w:p>
    <w:bookmarkEnd w:id="6082"/>
    <w:bookmarkStart w:name="z6088" w:id="6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вертикальных и цилиндрических поверхностей;</w:t>
      </w:r>
    </w:p>
    <w:bookmarkEnd w:id="6083"/>
    <w:bookmarkStart w:name="z6089"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  трубопроводов минеральным войлоком, матами, пакетами в бумажной обертке и желобами на основе каменной ваты;</w:t>
      </w:r>
    </w:p>
    <w:bookmarkEnd w:id="6084"/>
    <w:bookmarkStart w:name="z6090" w:id="6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теплоизоляционных изделий на специальных клеющих составах (идитоновом, изолите, целгиите и иных составов);</w:t>
      </w:r>
    </w:p>
    <w:bookmarkEnd w:id="6085"/>
    <w:bookmarkStart w:name="z6091" w:id="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каркасов;</w:t>
      </w:r>
    </w:p>
    <w:bookmarkEnd w:id="6086"/>
    <w:bookmarkStart w:name="z6092" w:id="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покрытий горячими битумными мастиками;</w:t>
      </w:r>
    </w:p>
    <w:bookmarkEnd w:id="6087"/>
    <w:bookmarkStart w:name="z6093" w:id="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металлических поверхностей пробковой крошкой на мастике;</w:t>
      </w:r>
    </w:p>
    <w:bookmarkEnd w:id="6088"/>
    <w:bookmarkStart w:name="z6094" w:id="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тканями изолированных поверхностей;</w:t>
      </w:r>
    </w:p>
    <w:bookmarkEnd w:id="6089"/>
    <w:bookmarkStart w:name="z6095" w:id="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труб и покрытие их праймером механизированным способом;</w:t>
      </w:r>
    </w:p>
    <w:bookmarkEnd w:id="6090"/>
    <w:bookmarkStart w:name="z6096" w:id="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битумных матов с армированием их тканью;</w:t>
      </w:r>
    </w:p>
    <w:bookmarkEnd w:id="6091"/>
    <w:bookmarkStart w:name="z6097" w:id="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вручную арматуры и катушек;</w:t>
      </w:r>
    </w:p>
    <w:bookmarkEnd w:id="6092"/>
    <w:bookmarkStart w:name="z6098" w:id="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теплоизоляция плоских поверхностей стен зданий "Термошуба" и иными методами;</w:t>
      </w:r>
    </w:p>
    <w:bookmarkEnd w:id="6093"/>
    <w:bookmarkStart w:name="z6099" w:id="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изолированных поверхностей.</w:t>
      </w:r>
    </w:p>
    <w:bookmarkEnd w:id="6094"/>
    <w:bookmarkStart w:name="z6100" w:id="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724. Должен знать:</w:t>
      </w:r>
    </w:p>
    <w:bookmarkEnd w:id="6095"/>
    <w:bookmarkStart w:name="z6101" w:id="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изоляционные конструкции и покрытияспособы крепления офактуренных изделий;</w:t>
      </w:r>
    </w:p>
    <w:bookmarkEnd w:id="6096"/>
    <w:bookmarkStart w:name="z6102" w:id="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плитными материалами при изоляции перекрытий вертикальных и цилиндрических поверхностей;</w:t>
      </w:r>
    </w:p>
    <w:bookmarkEnd w:id="6097"/>
    <w:bookmarkStart w:name="z6103"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готовыми деталями покрытия на криволинейных участках трубопроводов;</w:t>
      </w:r>
    </w:p>
    <w:bookmarkEnd w:id="6098"/>
    <w:bookmarkStart w:name="z6104" w:id="6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соединения, свойства специальных клеящих составов;</w:t>
      </w:r>
    </w:p>
    <w:bookmarkEnd w:id="6099"/>
    <w:bookmarkStart w:name="z6105" w:id="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битумной мастики и наклейки рулонных материалов на вертикальные и цилиндрические поверхности;</w:t>
      </w:r>
    </w:p>
    <w:bookmarkEnd w:id="6100"/>
    <w:bookmarkStart w:name="z6106" w:id="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изоляционных материалов и конструкций.</w:t>
      </w:r>
    </w:p>
    <w:bookmarkEnd w:id="6101"/>
    <w:bookmarkStart w:name="z6107" w:id="6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334. Изолировщик на термоизоляции 5 разряд</w:t>
      </w:r>
    </w:p>
    <w:bookmarkEnd w:id="6102"/>
    <w:bookmarkStart w:name="z6108" w:id="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725. Характеристика работ:</w:t>
      </w:r>
    </w:p>
    <w:bookmarkEnd w:id="6103"/>
    <w:bookmarkStart w:name="z6109" w:id="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термоизоляции конструкций, трубопроводов и технологического оборудования;</w:t>
      </w:r>
    </w:p>
    <w:bookmarkEnd w:id="6104"/>
    <w:bookmarkStart w:name="z6110" w:id="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горячих поверхностей;</w:t>
      </w:r>
    </w:p>
    <w:bookmarkEnd w:id="6105"/>
    <w:bookmarkStart w:name="z6111" w:id="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штучными изделиями и мастиками фланцевых соединений, вентилей, гладких сферических и конических поверхностей и оборудования, отделка изоляции;</w:t>
      </w:r>
    </w:p>
    <w:bookmarkEnd w:id="6106"/>
    <w:bookmarkStart w:name="z6112" w:id="6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поверхностей гофрированной алюминиевой фольгой;</w:t>
      </w:r>
    </w:p>
    <w:bookmarkEnd w:id="6107"/>
    <w:bookmarkStart w:name="z6113" w:id="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торцов изоляции;</w:t>
      </w:r>
    </w:p>
    <w:bookmarkEnd w:id="6108"/>
    <w:bookmarkStart w:name="z6114" w:id="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асбестовыми матрацами криволинейных поверхностей;</w:t>
      </w:r>
    </w:p>
    <w:bookmarkEnd w:id="6109"/>
    <w:bookmarkStart w:name="z6115" w:id="6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резки изделий;</w:t>
      </w:r>
    </w:p>
    <w:bookmarkEnd w:id="6110"/>
    <w:bookmarkStart w:name="z6116" w:id="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размеров металлопокрытий по месту;</w:t>
      </w:r>
    </w:p>
    <w:bookmarkEnd w:id="6111"/>
    <w:bookmarkStart w:name="z6117"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заготовка картин;</w:t>
      </w:r>
    </w:p>
    <w:bookmarkEnd w:id="6112"/>
    <w:bookmarkStart w:name="z6118" w:id="6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картин и монтаж металлопокрытий сложной конфигурации;</w:t>
      </w:r>
    </w:p>
    <w:bookmarkEnd w:id="6113"/>
    <w:bookmarkStart w:name="z6119" w:id="6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температурных швов и разделка изоляции в местах ее сопряжения с неподвижными опорами и частями оборудования;</w:t>
      </w:r>
    </w:p>
    <w:bookmarkEnd w:id="6114"/>
    <w:bookmarkStart w:name="z6120" w:id="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топочной и цилиндрической частей котлов и сухопарников;</w:t>
      </w:r>
    </w:p>
    <w:bookmarkEnd w:id="6115"/>
    <w:bookmarkStart w:name="z6121" w:id="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изоляции поверхностей сложной конфигурации дублированными материалами, материалами на основе синтетических и природных полимеров и минеральных материалами;</w:t>
      </w:r>
    </w:p>
    <w:bookmarkEnd w:id="6116"/>
    <w:bookmarkStart w:name="z6122" w:id="6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изоляции методом напыления и заливки;</w:t>
      </w:r>
    </w:p>
    <w:bookmarkEnd w:id="6117"/>
    <w:bookmarkStart w:name="z6123" w:id="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изоляции в ответственных местах;</w:t>
      </w:r>
    </w:p>
    <w:bookmarkEnd w:id="6118"/>
    <w:bookmarkStart w:name="z6124" w:id="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холодных поверхностей:</w:t>
      </w:r>
    </w:p>
    <w:bookmarkEnd w:id="6119"/>
    <w:bookmarkStart w:name="z6125" w:id="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резки сегментов из изоляционных плит;</w:t>
      </w:r>
    </w:p>
    <w:bookmarkEnd w:id="6120"/>
    <w:bookmarkStart w:name="z6126" w:id="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изоляционных покрытий из крупных блоков и оболочек;</w:t>
      </w:r>
    </w:p>
    <w:bookmarkEnd w:id="6121"/>
    <w:bookmarkStart w:name="z6127" w:id="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штукатурных покрытий по изоляции с помощью транспортно - изоляционной машины;</w:t>
      </w:r>
    </w:p>
    <w:bookmarkEnd w:id="6122"/>
    <w:bookmarkStart w:name="z6128" w:id="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фасонных частей пробковой плиткой;</w:t>
      </w:r>
    </w:p>
    <w:bookmarkEnd w:id="6123"/>
    <w:bookmarkStart w:name="z6129" w:id="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многослойная изоляция холодильных камер и лабораторных помещений;</w:t>
      </w:r>
    </w:p>
    <w:bookmarkEnd w:id="6124"/>
    <w:bookmarkStart w:name="z6130"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криволинейных и выступающих частей стен зданий "Термошуба" и иными методами;</w:t>
      </w:r>
    </w:p>
    <w:bookmarkEnd w:id="6125"/>
    <w:bookmarkStart w:name="z6131" w:id="6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фланцевых соединений трубопроводов асбестовыми матрацами с изготовлением их по месту изоляции;</w:t>
      </w:r>
    </w:p>
    <w:bookmarkEnd w:id="6126"/>
    <w:bookmarkStart w:name="z6132" w:id="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толщины слоя и равномерности захлестов изоляционных покрытий нефтегазопродуктопроводов при механизированном способе работ.</w:t>
      </w:r>
    </w:p>
    <w:bookmarkEnd w:id="6127"/>
    <w:bookmarkStart w:name="z6133" w:id="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Должен знать:</w:t>
      </w:r>
    </w:p>
    <w:bookmarkEnd w:id="6128"/>
    <w:bookmarkStart w:name="z6134" w:id="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изоляционных изделий и деталей покрытия из металла, дублированного материала и материала на основе синтетических и природных полимеров;</w:t>
      </w:r>
    </w:p>
    <w:bookmarkEnd w:id="6129"/>
    <w:bookmarkStart w:name="z6135" w:id="6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битумных мастик, растворов и клеящих составов;</w:t>
      </w:r>
    </w:p>
    <w:bookmarkEnd w:id="6130"/>
    <w:bookmarkStart w:name="z6136" w:id="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правила производства изоляционных работ с применением машин и механизмов;</w:t>
      </w:r>
    </w:p>
    <w:bookmarkEnd w:id="6131"/>
    <w:bookmarkStart w:name="z6137" w:id="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раскроя и изготовления  шаблонов и сложных изделий;</w:t>
      </w:r>
    </w:p>
    <w:bookmarkEnd w:id="6132"/>
    <w:bookmarkStart w:name="z6138" w:id="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приборов для контроля качества изоляции.</w:t>
      </w:r>
    </w:p>
    <w:bookmarkEnd w:id="6133"/>
    <w:bookmarkStart w:name="z6139" w:id="6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335. Изолировщик на термоизоляции, 6 разряд</w:t>
      </w:r>
    </w:p>
    <w:bookmarkEnd w:id="6134"/>
    <w:bookmarkStart w:name="z6140" w:id="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Характеристика работ:</w:t>
      </w:r>
    </w:p>
    <w:bookmarkEnd w:id="6135"/>
    <w:bookmarkStart w:name="z6141" w:id="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по термоизоляции конструкций, трубопроводов и технологического оборудования;</w:t>
      </w:r>
    </w:p>
    <w:bookmarkEnd w:id="6136"/>
    <w:bookmarkStart w:name="z6142" w:id="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горячих и холодных поверхностей особо сложной конфигурации- двоякой кривизны турбин и поршневых машин, "П" образных и лирообразных компенсаторов;</w:t>
      </w:r>
    </w:p>
    <w:bookmarkEnd w:id="6137"/>
    <w:bookmarkStart w:name="z6143" w:id="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и раскрой по ним матрацев;</w:t>
      </w:r>
    </w:p>
    <w:bookmarkEnd w:id="6138"/>
    <w:bookmarkStart w:name="z6144" w:id="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деталей покрытия из металла, дублированного материала, материала на основе синтетических полимеров, фасонных частей арматуры;</w:t>
      </w:r>
    </w:p>
    <w:bookmarkEnd w:id="6139"/>
    <w:bookmarkStart w:name="z6145" w:id="6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вибрирующих поверхностей, контрольно - измерительной аппаратуры, газовоздушных клапанов, запорных фасонных частей;</w:t>
      </w:r>
    </w:p>
    <w:bookmarkEnd w:id="6140"/>
    <w:bookmarkStart w:name="z6146" w:id="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шаблонов и раскрой материалов для изоляционных покрытий (шаровые поверхности, съемные покрытия на запорную арматуру, фланцевые соединения, сферические части аппаратов из лепестков);</w:t>
      </w:r>
    </w:p>
    <w:bookmarkEnd w:id="6141"/>
    <w:bookmarkStart w:name="z6147" w:id="6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деталей покрытий изоляции шаровых и вибрирующих поверхностей;</w:t>
      </w:r>
    </w:p>
    <w:bookmarkEnd w:id="6142"/>
    <w:bookmarkStart w:name="z6148" w:id="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изоляции.</w:t>
      </w:r>
    </w:p>
    <w:bookmarkEnd w:id="6143"/>
    <w:bookmarkStart w:name="z6149" w:id="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728. Должен знать:</w:t>
      </w:r>
    </w:p>
    <w:bookmarkEnd w:id="6144"/>
    <w:bookmarkStart w:name="z6150" w:id="6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изоляции поверхностей особо сложной конфигурации;</w:t>
      </w:r>
    </w:p>
    <w:bookmarkEnd w:id="6145"/>
    <w:bookmarkStart w:name="z6151" w:id="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область применения изоляционных материалов, изделии, мастик и растворов;</w:t>
      </w:r>
    </w:p>
    <w:bookmarkEnd w:id="6146"/>
    <w:bookmarkStart w:name="z6152" w:id="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пособы проверки качества изоляции, физико-механические свойства теплоизоляционных материалов и изделий.</w:t>
      </w:r>
    </w:p>
    <w:bookmarkEnd w:id="6147"/>
    <w:bookmarkStart w:name="z6153" w:id="6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336. Монтажник технологического оборудования и связанных с ним конструкций, 2 разряд</w:t>
      </w:r>
    </w:p>
    <w:bookmarkEnd w:id="6148"/>
    <w:bookmarkStart w:name="z6154" w:id="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Характеристика работ:</w:t>
      </w:r>
    </w:p>
    <w:bookmarkEnd w:id="6149"/>
    <w:bookmarkStart w:name="z6155" w:id="6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и расконсервация оборудования;</w:t>
      </w:r>
    </w:p>
    <w:bookmarkEnd w:id="6150"/>
    <w:bookmarkStart w:name="z6156" w:id="6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пыли, грязи и консервирующих покрытий с оборудования;</w:t>
      </w:r>
    </w:p>
    <w:bookmarkEnd w:id="6151"/>
    <w:bookmarkStart w:name="z6157" w:id="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оборудования из стекла, стеклянных труб и фасонных частей к ним;</w:t>
      </w:r>
    </w:p>
    <w:bookmarkEnd w:id="6152"/>
    <w:bookmarkStart w:name="z6158" w:id="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 концов труб;</w:t>
      </w:r>
    </w:p>
    <w:bookmarkEnd w:id="6153"/>
    <w:bookmarkStart w:name="z6159" w:id="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выравнивание, насечка и очистка опорных поверхностей фундаментов и промывка их водой;</w:t>
      </w:r>
    </w:p>
    <w:bookmarkEnd w:id="6154"/>
    <w:bookmarkStart w:name="z6160" w:id="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номерных табличек на аппаратах и оборудовании;</w:t>
      </w:r>
    </w:p>
    <w:bookmarkEnd w:id="6155"/>
    <w:bookmarkStart w:name="z6161" w:id="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затяжка и разболчивание неответственных соединений;</w:t>
      </w:r>
    </w:p>
    <w:bookmarkEnd w:id="6156"/>
    <w:bookmarkStart w:name="z6162" w:id="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прогонка резьбой части фундаментных болтов.</w:t>
      </w:r>
    </w:p>
    <w:bookmarkEnd w:id="6157"/>
    <w:bookmarkStart w:name="z6163" w:id="6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Должен знать:</w:t>
      </w:r>
    </w:p>
    <w:bookmarkEnd w:id="6158"/>
    <w:bookmarkStart w:name="z6164" w:id="6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распаковки оборудования;</w:t>
      </w:r>
    </w:p>
    <w:bookmarkEnd w:id="6159"/>
    <w:bookmarkStart w:name="z6165" w:id="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простейших такелажных приспособлений и правила пользования ими;</w:t>
      </w:r>
    </w:p>
    <w:bookmarkEnd w:id="6160"/>
    <w:bookmarkStart w:name="z6166" w:id="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инструмента;</w:t>
      </w:r>
    </w:p>
    <w:bookmarkEnd w:id="6161"/>
    <w:bookmarkStart w:name="z6167" w:id="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 деталей оборудования;</w:t>
      </w:r>
    </w:p>
    <w:bookmarkEnd w:id="6162"/>
    <w:bookmarkStart w:name="z6168" w:id="6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масел и смазок.</w:t>
      </w:r>
    </w:p>
    <w:bookmarkEnd w:id="6163"/>
    <w:bookmarkStart w:name="z6169" w:id="6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337. Монтажник технологического оборудования и связанных с ним конструкций, 3 разряд</w:t>
      </w:r>
    </w:p>
    <w:bookmarkEnd w:id="6164"/>
    <w:bookmarkStart w:name="z6170" w:id="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731. Характеристика работ:</w:t>
      </w:r>
    </w:p>
    <w:bookmarkEnd w:id="6165"/>
    <w:bookmarkStart w:name="z6171" w:id="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6166"/>
    <w:bookmarkStart w:name="z6172" w:id="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ручной и механической дрелью;</w:t>
      </w:r>
    </w:p>
    <w:bookmarkEnd w:id="6167"/>
    <w:bookmarkStart w:name="z6173" w:id="6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резьбовых и фланцевых соединений;</w:t>
      </w:r>
    </w:p>
    <w:bookmarkEnd w:id="6168"/>
    <w:bookmarkStart w:name="z6174" w:id="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вручную;</w:t>
      </w:r>
    </w:p>
    <w:bookmarkEnd w:id="6169"/>
    <w:bookmarkStart w:name="z6175" w:id="6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подкладок;</w:t>
      </w:r>
    </w:p>
    <w:bookmarkEnd w:id="6170"/>
    <w:bookmarkStart w:name="z6176" w:id="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деталей и металлоконструкций;</w:t>
      </w:r>
    </w:p>
    <w:bookmarkEnd w:id="6171"/>
    <w:bookmarkStart w:name="z6177" w:id="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стыков монтажными болтами;</w:t>
      </w:r>
    </w:p>
    <w:bookmarkEnd w:id="6172"/>
    <w:bookmarkStart w:name="z6178" w:id="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стыков собираемых конструкций;</w:t>
      </w:r>
    </w:p>
    <w:bookmarkEnd w:id="6173"/>
    <w:bookmarkStart w:name="z6179" w:id="6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трубных гнезд, отжиг и обработка концов труб;</w:t>
      </w:r>
    </w:p>
    <w:bookmarkEnd w:id="6174"/>
    <w:bookmarkStart w:name="z6180" w:id="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(опиловка) кромок под сварку;</w:t>
      </w:r>
    </w:p>
    <w:bookmarkEnd w:id="6175"/>
    <w:bookmarkStart w:name="z6181" w:id="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оборудования при помощи блоков, домкратов и ручных лебедок массой до 10 тонн;</w:t>
      </w:r>
    </w:p>
    <w:bookmarkEnd w:id="6176"/>
    <w:bookmarkStart w:name="z6182" w:id="6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инвентарными стропами, перемещение, укладка и расстроповка оборудования;</w:t>
      </w:r>
    </w:p>
    <w:bookmarkEnd w:id="6177"/>
    <w:bookmarkStart w:name="z6183" w:id="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оградительных кожухов и сеток, многоболтовых зажимов, простой такелажной оснастки;</w:t>
      </w:r>
    </w:p>
    <w:bookmarkEnd w:id="6178"/>
    <w:bookmarkStart w:name="z6184" w:id="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монтажу крепежных деталей;</w:t>
      </w:r>
    </w:p>
    <w:bookmarkEnd w:id="6179"/>
    <w:bookmarkStart w:name="z6185" w:id="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стационарных желобов чугуна и шлака, задвижек, шиберов, люков, чугунно-плиточного настила, спрысков, корыт и штуцеров с резиновыми, натяжных и приводных устройств, ванн для травления и промывки труб, поддонов печей;</w:t>
      </w:r>
    </w:p>
    <w:bookmarkEnd w:id="6180"/>
    <w:bookmarkStart w:name="z6186" w:id="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деталей и узлов оборудования растворителями и протирка их насухо.</w:t>
      </w:r>
    </w:p>
    <w:bookmarkEnd w:id="6181"/>
    <w:bookmarkStart w:name="z6187" w:id="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Должен знать:</w:t>
      </w:r>
    </w:p>
    <w:bookmarkEnd w:id="6182"/>
    <w:bookmarkStart w:name="z6188" w:id="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материалов;</w:t>
      </w:r>
    </w:p>
    <w:bookmarkEnd w:id="6183"/>
    <w:bookmarkStart w:name="z6189" w:id="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несложных монтажных работ;</w:t>
      </w:r>
    </w:p>
    <w:bookmarkEnd w:id="6184"/>
    <w:bookmarkStart w:name="z6190" w:id="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такелажными средствами;</w:t>
      </w:r>
    </w:p>
    <w:bookmarkEnd w:id="6185"/>
    <w:bookmarkStart w:name="z6191" w:id="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защиты металла от коррозии; </w:t>
      </w:r>
    </w:p>
    <w:bookmarkEnd w:id="6186"/>
    <w:bookmarkStart w:name="z6192" w:id="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простого измерительного инструмента.</w:t>
      </w:r>
    </w:p>
    <w:bookmarkEnd w:id="6187"/>
    <w:bookmarkStart w:name="z6193" w:id="6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338. Монтажник технологического оборудования и связанных с ним конструкций, 4 разряд</w:t>
      </w:r>
    </w:p>
    <w:bookmarkEnd w:id="6188"/>
    <w:bookmarkStart w:name="z6194" w:id="6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Характеристика работ:</w:t>
      </w:r>
    </w:p>
    <w:bookmarkEnd w:id="6189"/>
    <w:bookmarkStart w:name="z6195" w:id="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строповка, перемещение, укладка и расстроповка оборудования массой до 25 тонн с использованием универсальных средств такелажа и подъемных кранов;</w:t>
      </w:r>
    </w:p>
    <w:bookmarkEnd w:id="6190"/>
    <w:bookmarkStart w:name="z6196" w:id="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фундаментов под монтаж оборудования;</w:t>
      </w:r>
    </w:p>
    <w:bookmarkEnd w:id="6191"/>
    <w:bookmarkStart w:name="z6197" w:id="6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способов выверки;</w:t>
      </w:r>
    </w:p>
    <w:bookmarkEnd w:id="6192"/>
    <w:bookmarkStart w:name="z6198"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средней сложности;</w:t>
      </w:r>
    </w:p>
    <w:bookmarkEnd w:id="6193"/>
    <w:bookmarkStart w:name="z6199"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поверхности деталей;</w:t>
      </w:r>
    </w:p>
    <w:bookmarkEnd w:id="6194"/>
    <w:bookmarkStart w:name="z6200" w:id="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развертывание отверстий, протирка уплотняющих поверхностен арматуры диаметром до 100 миллиметров, набивка сальников;</w:t>
      </w:r>
    </w:p>
    <w:bookmarkEnd w:id="6195"/>
    <w:bookmarkStart w:name="z6201" w:id="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подкладок к фундаменту, установка фундаментных болтов;</w:t>
      </w:r>
    </w:p>
    <w:bookmarkEnd w:id="6196"/>
    <w:bookmarkStart w:name="z6202" w:id="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концов труб;</w:t>
      </w:r>
    </w:p>
    <w:bookmarkEnd w:id="6197"/>
    <w:bookmarkStart w:name="z6203" w:id="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кромок оборудования и концов труб под сварку;</w:t>
      </w:r>
    </w:p>
    <w:bookmarkEnd w:id="6198"/>
    <w:bookmarkStart w:name="z6204" w:id="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постоянных болтовых соединений;</w:t>
      </w:r>
    </w:p>
    <w:bookmarkEnd w:id="6199"/>
    <w:bookmarkStart w:name="z6205" w:id="6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высокопрочных болтов;</w:t>
      </w:r>
    </w:p>
    <w:bookmarkEnd w:id="6200"/>
    <w:bookmarkStart w:name="z6206" w:id="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транспортных лент и ремней;</w:t>
      </w:r>
    </w:p>
    <w:bookmarkEnd w:id="6201"/>
    <w:bookmarkStart w:name="z6207" w:id="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затворов бункеров, простых металлических конструкций:</w:t>
      </w:r>
    </w:p>
    <w:bookmarkEnd w:id="6202"/>
    <w:bookmarkStart w:name="z6208" w:id="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лестниц, площадок, ограждений, опорных стоек, кронштейнов, лесов, подмостей и иных конструкций, а также конструкций массой до 5 тонн, балок, прогонов, связей;</w:t>
      </w:r>
    </w:p>
    <w:bookmarkEnd w:id="6203"/>
    <w:bookmarkStart w:name="z6209" w:id="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емкостной аппаратуры массой до 3 тонн, станков, прессов, грохотов, вальцев, сит, двухвальных смесителей и иного оборудования массой до 5 тонн;</w:t>
      </w:r>
    </w:p>
    <w:bookmarkEnd w:id="6204"/>
    <w:bookmarkStart w:name="z6210" w:id="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аппаратов с перемешивающими устройствами;</w:t>
      </w:r>
    </w:p>
    <w:bookmarkEnd w:id="6205"/>
    <w:bookmarkStart w:name="z6211" w:id="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задвижек и шиберов диаметром до 50 миллиметров;</w:t>
      </w:r>
    </w:p>
    <w:bookmarkEnd w:id="6206"/>
    <w:bookmarkStart w:name="z6212" w:id="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подъемно-транспортных механизмов: укрупнительная сборка узлов, кранов, механизмов передвижения и подъема для кранов грузоподъемностью до 10 тонн;</w:t>
      </w:r>
    </w:p>
    <w:bookmarkEnd w:id="6207"/>
    <w:bookmarkStart w:name="z6213" w:id="6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 централизованной смазки;</w:t>
      </w:r>
    </w:p>
    <w:bookmarkEnd w:id="6208"/>
    <w:bookmarkStart w:name="z6214" w:id="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узлов и деталей компрессоров, насосов и вентиляторов массой до 1 тонны;</w:t>
      </w:r>
    </w:p>
    <w:bookmarkEnd w:id="6209"/>
    <w:bookmarkStart w:name="z6215"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технологических трубопроводов диаметром до 200 миллиметров на условное давление до 4 мегапаскаль (до 40 килограмм-сила на сантиметр квадратный);</w:t>
      </w:r>
    </w:p>
    <w:bookmarkEnd w:id="6210"/>
    <w:bookmarkStart w:name="z6216" w:id="6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трубопроводов из стеклянных труб диаметром свыше 25 до 40 миллиметров;</w:t>
      </w:r>
    </w:p>
    <w:bookmarkEnd w:id="6211"/>
    <w:bookmarkStart w:name="z6217" w:id="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полиэтиленовых и винипластовых труб;</w:t>
      </w:r>
    </w:p>
    <w:bookmarkEnd w:id="6212"/>
    <w:bookmarkStart w:name="z6218" w:id="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отдельных узлов цементных печей, камерных электропечей, уплотнительных устройств, цепных завесов;</w:t>
      </w:r>
    </w:p>
    <w:bookmarkEnd w:id="6213"/>
    <w:bookmarkStart w:name="z6219" w:id="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холодильных установок, листорезательных машин, печатных малоформатных машин, одночелночных ткацких станков, закаточных, протирочных, тесторазделочных машин и иного оборудования;</w:t>
      </w:r>
    </w:p>
    <w:bookmarkEnd w:id="6214"/>
    <w:bookmarkStart w:name="z6220" w:id="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предмонтажная ревизия отдельных узлов маслособирателей, масолоотделителей, аммиачных конденсаторов, испарителей, промсосудов;</w:t>
      </w:r>
    </w:p>
    <w:bookmarkEnd w:id="6215"/>
    <w:bookmarkStart w:name="z6221" w:id="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деталей и приборов с помощью монтажных поршневых пистолетов;</w:t>
      </w:r>
    </w:p>
    <w:bookmarkEnd w:id="6216"/>
    <w:bookmarkStart w:name="z6222" w:id="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 пневматические испытания оборудования при рабочем давлении до 4 мегапаскаль (до 40 килограмм-сила на сантиметр квадратный).</w:t>
      </w:r>
    </w:p>
    <w:bookmarkEnd w:id="6217"/>
    <w:bookmarkStart w:name="z6223" w:id="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Должен знать:</w:t>
      </w:r>
    </w:p>
    <w:bookmarkEnd w:id="6218"/>
    <w:bookmarkStart w:name="z6224" w:id="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оборудования и технологию его монтажа;</w:t>
      </w:r>
    </w:p>
    <w:bookmarkEnd w:id="6219"/>
    <w:bookmarkStart w:name="z6225" w:id="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размеров фундаментов под оборудования средней сложности;</w:t>
      </w:r>
    </w:p>
    <w:bookmarkEnd w:id="6220"/>
    <w:bookmarkStart w:name="z6226" w:id="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изделий, конструкций, материалов, сборки и монтажа конструкций из отдельных элементов;</w:t>
      </w:r>
    </w:p>
    <w:bookmarkEnd w:id="6221"/>
    <w:bookmarkStart w:name="z6227" w:id="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и крепления элементов металлоконструкций;</w:t>
      </w:r>
    </w:p>
    <w:bookmarkEnd w:id="6222"/>
    <w:bookmarkStart w:name="z6228" w:id="6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способы монтажа трубных систем;</w:t>
      </w:r>
    </w:p>
    <w:bookmarkEnd w:id="6223"/>
    <w:bookmarkStart w:name="z6229" w:id="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механизированным инструментом и такелажными приспособлениями;</w:t>
      </w:r>
    </w:p>
    <w:bookmarkEnd w:id="6224"/>
    <w:bookmarkStart w:name="z6230" w:id="6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растворов и травления деталей;</w:t>
      </w:r>
    </w:p>
    <w:bookmarkEnd w:id="6225"/>
    <w:bookmarkStart w:name="z6231" w:id="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гидравлических и пневматических испытаний;</w:t>
      </w:r>
    </w:p>
    <w:bookmarkEnd w:id="6226"/>
    <w:bookmarkStart w:name="z6232" w:id="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монтажу оборудования, механизмов и машин.</w:t>
      </w:r>
    </w:p>
    <w:bookmarkEnd w:id="6227"/>
    <w:bookmarkStart w:name="z6233" w:id="6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339. Монтажник технологического оборудования и связанных с ним конструкций, 5 разряд</w:t>
      </w:r>
    </w:p>
    <w:bookmarkEnd w:id="6228"/>
    <w:bookmarkStart w:name="z6234" w:id="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Характеристика работ:</w:t>
      </w:r>
    </w:p>
    <w:bookmarkEnd w:id="6229"/>
    <w:bookmarkStart w:name="z6235" w:id="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строповка, перемещение, укладка и расстроповка оборудования массой свыше 25 до 60 тонн с использованием универсальных такелажных приспособлений и подъемных кранов;</w:t>
      </w:r>
    </w:p>
    <w:bookmarkEnd w:id="6230"/>
    <w:bookmarkStart w:name="z6236" w:id="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и сортировка деталей и узлов оборудования по маркам с соответствии с чертежами и спецификациями;</w:t>
      </w:r>
    </w:p>
    <w:bookmarkEnd w:id="6231"/>
    <w:bookmarkStart w:name="z6237" w:id="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геометрических размеров сложных фундаментов и принятие их под монтаж;</w:t>
      </w:r>
    </w:p>
    <w:bookmarkEnd w:id="6232"/>
    <w:bookmarkStart w:name="z6238" w:id="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разметки фундаментов;</w:t>
      </w:r>
    </w:p>
    <w:bookmarkEnd w:id="6233"/>
    <w:bookmarkStart w:name="z6239" w:id="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установка и перенесение монтажных осей под оборудование любой сложности;</w:t>
      </w:r>
    </w:p>
    <w:bookmarkEnd w:id="6234"/>
    <w:bookmarkStart w:name="z6240" w:id="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припиливание, пришабривание, шлифовка и пригонка деталей с точностью до 0,01 миллиметра;</w:t>
      </w:r>
    </w:p>
    <w:bookmarkEnd w:id="6235"/>
    <w:bookmarkStart w:name="z6241" w:id="6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шабровка поверхностей деталей до 800 миллиметров;</w:t>
      </w:r>
    </w:p>
    <w:bookmarkEnd w:id="6236"/>
    <w:bookmarkStart w:name="z6242" w:id="6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технологического оборудования, поступающего узлами или блоками, при общей массе от 3 до 10 тонн и в сборе массой от 10 до 25 тонн при рабочем давлении до 10 мегапаскаль (до 100 килограмм-сила на сантиметр квадратный);</w:t>
      </w:r>
    </w:p>
    <w:bookmarkEnd w:id="6237"/>
    <w:bookmarkStart w:name="z6243" w:id="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колонного типа высотой до 16 метров;</w:t>
      </w:r>
    </w:p>
    <w:bookmarkEnd w:id="6238"/>
    <w:bookmarkStart w:name="z6244" w:id="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дробильно-размольного оборудования: грохотов массой более 5 тонн, дробилок - до 10 тонн, дезинтеграторов, истирателей, бегунов, мельниц, каландров и иного оборудования;</w:t>
      </w:r>
    </w:p>
    <w:bookmarkEnd w:id="6239"/>
    <w:bookmarkStart w:name="z6245" w:id="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металлорежущих станков и кузнечно-прессового оборудования массой свыше 1 до 20 тонн, прибывающего в собранном виде, механических и гидравлических  прессов, фрикционных, паровоздушных, пневматических и рессорных молотов и иного оборудования;</w:t>
      </w:r>
    </w:p>
    <w:bookmarkEnd w:id="6240"/>
    <w:bookmarkStart w:name="z6246" w:id="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станков и кузнечно-прессового оборудования, прибывающих в разобранном виде;</w:t>
      </w:r>
    </w:p>
    <w:bookmarkEnd w:id="6241"/>
    <w:bookmarkStart w:name="z6247" w:id="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подъемно-транспортного оборудования непрерывного действия при мощности двигателей более 10 киловатт, конвейеров всех типов длиной до 80 метров и шириной до 1 метра, элеваторов, шнеков, аэрожелобов и иного оборудования;</w:t>
      </w:r>
    </w:p>
    <w:bookmarkEnd w:id="6242"/>
    <w:bookmarkStart w:name="z6248" w:id="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компрессорных и насосных агрегатов массой до 1 тонны, вентиляторов и дымососов, поставляемых  в собранном виде, насосов массой до 0,75 тонн, фильтров электрических двигателей массой до 0,5 тонн;</w:t>
      </w:r>
    </w:p>
    <w:bookmarkEnd w:id="6243"/>
    <w:bookmarkStart w:name="z6249" w:id="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отдельных узлов цементных печей: блоков корпуса, вспомогательных приводов, теплообменных устройств;</w:t>
      </w:r>
    </w:p>
    <w:bookmarkEnd w:id="6244"/>
    <w:bookmarkStart w:name="z6250" w:id="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доменных, конверторных и мартеновских цехов, агломерационных фабрик и фабрик окомкования железных руд: механизированных площадок для смены фурм, желобов, воздухонагревателей, отстойников, заторов, тележек для изложниц и для передачи фурм, оборудования разливочных машин;</w:t>
      </w:r>
    </w:p>
    <w:bookmarkEnd w:id="6245"/>
    <w:bookmarkStart w:name="z6251" w:id="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холодильных установок: маслособирателей, маслоотделителей, регулирующих станций;</w:t>
      </w:r>
    </w:p>
    <w:bookmarkEnd w:id="6246"/>
    <w:bookmarkStart w:name="z6252" w:id="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трубопроводов диаметром до 200 миллиметров на условное давление свыше 4 до 9,8 мегапаскаль (свыше 40 до 100 килограмм-сила на сантиметр квадратный), трубопроводов из стеклянных труб диаметром свыше 40 миллиметров;</w:t>
      </w:r>
    </w:p>
    <w:bookmarkEnd w:id="6247"/>
    <w:bookmarkStart w:name="z6253" w:id="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компенсаторов, штуцеров, тройников, реперов, арматуры;</w:t>
      </w:r>
    </w:p>
    <w:bookmarkEnd w:id="6248"/>
    <w:bookmarkStart w:name="z6254" w:id="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автоматических централизованных систем густой и жидкой смазки;</w:t>
      </w:r>
    </w:p>
    <w:bookmarkEnd w:id="6249"/>
    <w:bookmarkStart w:name="z6255" w:id="6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оборудования и сдача под подливку;</w:t>
      </w:r>
    </w:p>
    <w:bookmarkEnd w:id="6250"/>
    <w:bookmarkStart w:name="z6256" w:id="6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зазоров и зубчатых зацеплениях;</w:t>
      </w:r>
    </w:p>
    <w:bookmarkEnd w:id="6251"/>
    <w:bookmarkStart w:name="z6257" w:id="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арматуры диаметром до 600 миллиметров;</w:t>
      </w:r>
    </w:p>
    <w:bookmarkEnd w:id="6252"/>
    <w:bookmarkStart w:name="z6258" w:id="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 пневматические испытания смонтированного оборудования при рабочем давлении до 20 мегапаскаль (до 200 килограмм-сила на сантиметр квадратный);</w:t>
      </w:r>
    </w:p>
    <w:bookmarkEnd w:id="6253"/>
    <w:bookmarkStart w:name="z6259" w:id="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конструкций галерей и этажерок;</w:t>
      </w:r>
    </w:p>
    <w:bookmarkEnd w:id="6254"/>
    <w:bookmarkStart w:name="z6260" w:id="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укрупнительная сборка металлических подстропильных и стропильных ферм, колони, покрытий;</w:t>
      </w:r>
    </w:p>
    <w:bookmarkEnd w:id="6255"/>
    <w:bookmarkStart w:name="z6261" w:id="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стальных колони массой до 15 тонн;</w:t>
      </w:r>
    </w:p>
    <w:bookmarkEnd w:id="6256"/>
    <w:bookmarkStart w:name="z6262" w:id="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оборудования и коммуникаций под наладку и в эксплуатацию.</w:t>
      </w:r>
    </w:p>
    <w:bookmarkEnd w:id="6257"/>
    <w:bookmarkStart w:name="z6263" w:id="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Должен знать:</w:t>
      </w:r>
    </w:p>
    <w:bookmarkEnd w:id="6258"/>
    <w:bookmarkStart w:name="z6264" w:id="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монтируемого оборудования;</w:t>
      </w:r>
    </w:p>
    <w:bookmarkEnd w:id="6259"/>
    <w:bookmarkStart w:name="z6265" w:id="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оборудования, трубопроводов, конструкций, машин и механизмов;</w:t>
      </w:r>
    </w:p>
    <w:bookmarkEnd w:id="6260"/>
    <w:bookmarkStart w:name="z6266" w:id="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приемки под монтаж фундаментов и мест установки оборудования;</w:t>
      </w:r>
    </w:p>
    <w:bookmarkEnd w:id="6261"/>
    <w:bookmarkStart w:name="z6267" w:id="6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установки и перенесения монтажных осей;</w:t>
      </w:r>
    </w:p>
    <w:bookmarkEnd w:id="6262"/>
    <w:bookmarkStart w:name="z6268" w:id="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пользования современным выверочным оборудованием;</w:t>
      </w:r>
    </w:p>
    <w:bookmarkEnd w:id="6263"/>
    <w:bookmarkStart w:name="z6269" w:id="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систем смазки;</w:t>
      </w:r>
    </w:p>
    <w:bookmarkEnd w:id="6264"/>
    <w:bookmarkStart w:name="z6270" w:id="6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балансировки, центровки, выверки и регулирования монтируемого оборудования;</w:t>
      </w:r>
    </w:p>
    <w:bookmarkEnd w:id="6265"/>
    <w:bookmarkStart w:name="z6271" w:id="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конструкций колони, балок, площадок для обслуживания оборудования, галерей, эстакад, этажерок;</w:t>
      </w:r>
    </w:p>
    <w:bookmarkEnd w:id="6266"/>
    <w:bookmarkStart w:name="z6272" w:id="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укрупнительной сборки опорных стальных конструкций, в том числе конструкций промышленных печей;</w:t>
      </w:r>
    </w:p>
    <w:bookmarkEnd w:id="6267"/>
    <w:bookmarkStart w:name="z6273" w:id="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сопряжения стальных конструкций с оборудованием;</w:t>
      </w:r>
    </w:p>
    <w:bookmarkEnd w:id="6268"/>
    <w:bookmarkStart w:name="z6274" w:id="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монтажу оборудования и конструкций;</w:t>
      </w:r>
    </w:p>
    <w:bookmarkEnd w:id="6269"/>
    <w:bookmarkStart w:name="z6275" w:id="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в эксплуатацию оборудования, систем вентиляции и иного монтируемого оборудования.</w:t>
      </w:r>
    </w:p>
    <w:bookmarkEnd w:id="6270"/>
    <w:bookmarkStart w:name="z6276" w:id="6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340. Монтажник технологического оборудования и связанных с ним конструкций, 6 разряд</w:t>
      </w:r>
    </w:p>
    <w:bookmarkEnd w:id="6271"/>
    <w:bookmarkStart w:name="z6277" w:id="6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737. Характеристика работ:</w:t>
      </w:r>
    </w:p>
    <w:bookmarkEnd w:id="6272"/>
    <w:bookmarkStart w:name="z6278" w:id="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строповка, перемещение, укладка и расстроповка оборудования массой свыше 60 тонн с использованием универсальных такелажных приспособлений и подъемных кранов;</w:t>
      </w:r>
    </w:p>
    <w:bookmarkEnd w:id="6273"/>
    <w:bookmarkStart w:name="z6279" w:id="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шабровка поверхностей деталей площадью более 0,5 метров квадратных;</w:t>
      </w:r>
    </w:p>
    <w:bookmarkEnd w:id="6274"/>
    <w:bookmarkStart w:name="z6280" w:id="6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статическая балансировка деталей диаметром более 800 миллиметров;</w:t>
      </w:r>
    </w:p>
    <w:bookmarkEnd w:id="6275"/>
    <w:bookmarkStart w:name="z6281" w:id="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технологического оборудования, узлами или блоками, массой более 10 тонн и в сборе массой свыше 25 тонн при рабочем давлении свыше 10 мегапаскаль (свыше 100 килограмм-сила на сантиметр квадратный);</w:t>
      </w:r>
    </w:p>
    <w:bookmarkEnd w:id="6276"/>
    <w:bookmarkStart w:name="z6282" w:id="6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 колонного типа высотой более 16 метров; </w:t>
      </w:r>
    </w:p>
    <w:bookmarkEnd w:id="6277"/>
    <w:bookmarkStart w:name="z6283" w:id="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дробильно-размольного оборудования: дробилок массой более 10 тонн, шаровых, аэробильных, стержневых мельниц, классификаторов, сепараторов, флотационных машин, пылеулавливающих и иных установок; </w:t>
      </w:r>
    </w:p>
    <w:bookmarkEnd w:id="6278"/>
    <w:bookmarkStart w:name="z6284" w:id="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металлорежущих станков и кузнечно-прессового оборудования различного типа и размера массой свыше 20 тонн, прибывающего в собранном виде, а также особо сложных станков и прессов, поступающих в разобранном виде;</w:t>
      </w:r>
    </w:p>
    <w:bookmarkEnd w:id="6279"/>
    <w:bookmarkStart w:name="z6285" w:id="6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подъемно-транспортного оборудования непрерывного действия различного типа и размера, конвейеров всех типов длиной более 80 метров и шириной более 1 метра, демпферных и бурильных устройств;</w:t>
      </w:r>
    </w:p>
    <w:bookmarkEnd w:id="6280"/>
    <w:bookmarkStart w:name="z6286" w:id="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кранов всех типов и их испытания;</w:t>
      </w:r>
    </w:p>
    <w:bookmarkEnd w:id="6281"/>
    <w:bookmarkStart w:name="z6287" w:id="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выверка цементных печей, главных приводов, подшипников и барабанов трубных мельниц, шламовых смесителей;</w:t>
      </w:r>
    </w:p>
    <w:bookmarkEnd w:id="6282"/>
    <w:bookmarkStart w:name="z6288" w:id="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доменных, мартеновских, конверторных и прокатных цехов, агломерационных фабрик окомкования, конверторов с механизмом поворота и площадкой, подъемников телескопических, сушильных установок, доменных печей, спекательных тележек, горнов, газогрелочных и разгрузочных устройств, станов холодной и горячей прокатки и иного оборудования;</w:t>
      </w:r>
    </w:p>
    <w:bookmarkEnd w:id="6283"/>
    <w:bookmarkStart w:name="z6289" w:id="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коксовых машин, аппаратов башенного типа, дефлегматоров, системы пароинжекции, сатураторов;</w:t>
      </w:r>
    </w:p>
    <w:bookmarkEnd w:id="6284"/>
    <w:bookmarkStart w:name="z6290" w:id="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холодильных установок: аммиачных конденсаторов, испарителей, регулирующих станций, ресиверов;</w:t>
      </w:r>
    </w:p>
    <w:bookmarkEnd w:id="6285"/>
    <w:bookmarkStart w:name="z6291" w:id="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системы аммиаком;</w:t>
      </w:r>
    </w:p>
    <w:bookmarkEnd w:id="6286"/>
    <w:bookmarkStart w:name="z6292" w:id="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сельскохозяйственного производства: водоструйных установок, паровых пастеризаторов, сложных молочных танков, инкубаторов всех видов и систем, механических электростригальных агрегатов, маслоизготовителей и иного оборудования;</w:t>
      </w:r>
    </w:p>
    <w:bookmarkEnd w:id="6287"/>
    <w:bookmarkStart w:name="z6293" w:id="6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трубопроводов диаметром свыше 200 до 600 миллиметров условное давление свыше 4 до 9,8 мегапаскаль (свыше 40 до 100 килограмм-сила на сантиметр квадратный), диаметром свыше 600 миллиметров - независимо от давления и на условное давления свыше 9,8 мегапаскаль (свыше 100 килограмм-сила на сантиметр квадратный) независимо от диаметра; </w:t>
      </w:r>
    </w:p>
    <w:bookmarkEnd w:id="6288"/>
    <w:bookmarkStart w:name="z6294" w:id="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централизованной системы густой и жидкой смазки;</w:t>
      </w:r>
    </w:p>
    <w:bookmarkEnd w:id="6289"/>
    <w:bookmarkStart w:name="z6295" w:id="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металлических и железобетонных цилиндрических резервуаров емкостью более 1000 метров квадратных, сферических резервуаров и газгольдеров независимо от емкости;</w:t>
      </w:r>
    </w:p>
    <w:bookmarkEnd w:id="6290"/>
    <w:bookmarkStart w:name="z6296" w:id="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оборудования нивелиром и теодолитом;</w:t>
      </w:r>
    </w:p>
    <w:bookmarkEnd w:id="6291"/>
    <w:bookmarkStart w:name="z6297" w:id="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окончательная выверка металлических конструкций под оборудование, стальных колонн, подкрановых балок и иных конструкций при массе элемента или блока свыше 15 тонн, ферм пролетом более 24 метров; </w:t>
      </w:r>
    </w:p>
    <w:bookmarkEnd w:id="6292"/>
    <w:bookmarkStart w:name="z6298" w:id="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крупнительная сборка конструкций печей из  панелей и блоков, монтаж труб укрупненными блоками; </w:t>
      </w:r>
    </w:p>
    <w:bookmarkEnd w:id="6293"/>
    <w:bookmarkStart w:name="z6299" w:id="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опробования и наладка технологического оборудования и сдача его в эксплуатацию.</w:t>
      </w:r>
    </w:p>
    <w:bookmarkEnd w:id="6294"/>
    <w:bookmarkStart w:name="z6300" w:id="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Должен знать:</w:t>
      </w:r>
    </w:p>
    <w:bookmarkEnd w:id="6295"/>
    <w:bookmarkStart w:name="z6301" w:id="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монтажа, регулировки и наладки особо сложных агрегатов и технологических линий;</w:t>
      </w:r>
    </w:p>
    <w:bookmarkEnd w:id="6296"/>
    <w:bookmarkStart w:name="z6302" w:id="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выверки оборудования;</w:t>
      </w:r>
    </w:p>
    <w:bookmarkEnd w:id="6297"/>
    <w:bookmarkStart w:name="z6303" w:id="6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разбивки трассы и прокладки и трубопроводов по чертежам и макетам;</w:t>
      </w:r>
    </w:p>
    <w:bookmarkEnd w:id="6298"/>
    <w:bookmarkStart w:name="z6304" w:id="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термообработки сварных швов;</w:t>
      </w:r>
    </w:p>
    <w:bookmarkEnd w:id="6299"/>
    <w:bookmarkStart w:name="z6305"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укрупнительной сборки и монтажа любых конструкций, связанных с монтажом оборудования; </w:t>
      </w:r>
    </w:p>
    <w:bookmarkEnd w:id="6300"/>
    <w:bookmarkStart w:name="z6306" w:id="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сложных эскизов и монтажных схем;</w:t>
      </w:r>
    </w:p>
    <w:bookmarkEnd w:id="6301"/>
    <w:bookmarkStart w:name="z6307" w:id="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проведения аэродинамических испытаний вентиляционных систем; </w:t>
      </w:r>
    </w:p>
    <w:bookmarkEnd w:id="6302"/>
    <w:bookmarkStart w:name="z6308" w:id="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агрегатов и машин при вводе их в эксплуатацию.</w:t>
      </w:r>
    </w:p>
    <w:bookmarkEnd w:id="6303"/>
    <w:bookmarkStart w:name="z6309" w:id="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Тpебуется техническое и профессиональное (сpеднее специальное, среднее профессиональное) обpазование.</w:t>
      </w:r>
    </w:p>
    <w:bookmarkEnd w:id="6304"/>
    <w:bookmarkStart w:name="z6310" w:id="6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341. Монтажник технологического оборудования и связанных с ним конструкций, 7 разряд</w:t>
      </w:r>
    </w:p>
    <w:bookmarkEnd w:id="6305"/>
    <w:bookmarkStart w:name="z6311" w:id="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740. Характеристика работ:</w:t>
      </w:r>
    </w:p>
    <w:bookmarkEnd w:id="6306"/>
    <w:bookmarkStart w:name="z6312" w:id="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нестандартизированного оборудования сложной конструкции; </w:t>
      </w:r>
    </w:p>
    <w:bookmarkEnd w:id="6307"/>
    <w:bookmarkStart w:name="z6313" w:id="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котлов "ДКВР";</w:t>
      </w:r>
    </w:p>
    <w:bookmarkEnd w:id="6308"/>
    <w:bookmarkStart w:name="z6314" w:id="6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трубопроводов из плакированных и коррозионно - стойких сталей аустенитного класса;</w:t>
      </w:r>
    </w:p>
    <w:bookmarkEnd w:id="6309"/>
    <w:bookmarkStart w:name="z6315" w:id="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трубопроводов из крупногабаритных блоков;</w:t>
      </w:r>
    </w:p>
    <w:bookmarkEnd w:id="6310"/>
    <w:bookmarkStart w:name="z6316" w:id="6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стыковых соединений с различной толщиной стенок;</w:t>
      </w:r>
    </w:p>
    <w:bookmarkEnd w:id="6311"/>
    <w:bookmarkStart w:name="z6317"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паропроводов при температуре пара 450 градусов Цельсия и свыше;</w:t>
      </w:r>
    </w:p>
    <w:bookmarkEnd w:id="6312"/>
    <w:bookmarkStart w:name="z6318" w:id="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трубопроводами щитов управления и оборудования по чертежам и макетам;</w:t>
      </w:r>
    </w:p>
    <w:bookmarkEnd w:id="6313"/>
    <w:bookmarkStart w:name="z6319" w:id="6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сложного прессового оборудования, поступающего в разобранном виде;</w:t>
      </w:r>
    </w:p>
    <w:bookmarkEnd w:id="6314"/>
    <w:bookmarkStart w:name="z6320" w:id="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несагрегированных компрессоров независимо от массы, а также вентиляторов и дымососов, поставляемых блоками;</w:t>
      </w:r>
    </w:p>
    <w:bookmarkEnd w:id="6315"/>
    <w:bookmarkStart w:name="z6321" w:id="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нового особо сложного оборудования, при котором требуется высокая точность исполнения с применением новых приборов, инструмента и приспособлений.</w:t>
      </w:r>
    </w:p>
    <w:bookmarkEnd w:id="6316"/>
    <w:bookmarkStart w:name="z6322" w:id="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Должен знать:</w:t>
      </w:r>
    </w:p>
    <w:bookmarkEnd w:id="6317"/>
    <w:bookmarkStart w:name="z6323" w:id="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особо сложного оборудования, трубопроводов и связанных с ними конструкций;</w:t>
      </w:r>
    </w:p>
    <w:bookmarkEnd w:id="6318"/>
    <w:bookmarkStart w:name="z6324" w:id="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трубопроводов изплакированных сталей и крупногабаритных блоков;</w:t>
      </w:r>
    </w:p>
    <w:bookmarkEnd w:id="6319"/>
    <w:bookmarkStart w:name="z6325" w:id="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испытаний смонтированного оборудования;</w:t>
      </w:r>
    </w:p>
    <w:bookmarkEnd w:id="6320"/>
    <w:bookmarkStart w:name="z6326" w:id="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при монтаже и сдаче оборудования в эксплуатацию.</w:t>
      </w:r>
    </w:p>
    <w:bookmarkEnd w:id="6321"/>
    <w:bookmarkStart w:name="z6327" w:id="6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Тpебуется техническое и профессиональное (сpеднее специальное, среднее профессиональное) обpазование.</w:t>
      </w:r>
    </w:p>
    <w:bookmarkEnd w:id="6322"/>
    <w:bookmarkStart w:name="z6328" w:id="6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342. Слесарь по изготовлению узлов и деталей технологических трубопроводов, 2 разряд</w:t>
      </w:r>
    </w:p>
    <w:bookmarkEnd w:id="6323"/>
    <w:bookmarkStart w:name="z6329"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743. Характеристика работ:</w:t>
      </w:r>
    </w:p>
    <w:bookmarkEnd w:id="6324"/>
    <w:bookmarkStart w:name="z6330" w:id="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наружных поверхностей труб металлическими щетками;</w:t>
      </w:r>
    </w:p>
    <w:bookmarkEnd w:id="6325"/>
    <w:bookmarkStart w:name="z6331" w:id="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арматуры, болтов и шпилек от консервирующей смазки;</w:t>
      </w:r>
    </w:p>
    <w:bookmarkEnd w:id="6326"/>
    <w:bookmarkStart w:name="z6332" w:id="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консервация концов труб; </w:t>
      </w:r>
    </w:p>
    <w:bookmarkEnd w:id="6327"/>
    <w:bookmarkStart w:name="z6333" w:id="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установка и снятие предохранительных пробок и заглушек на трубах; </w:t>
      </w:r>
    </w:p>
    <w:bookmarkEnd w:id="6328"/>
    <w:bookmarkStart w:name="z6334" w:id="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вспомогательных материалов (льняная прядь, сурик); </w:t>
      </w:r>
    </w:p>
    <w:bookmarkEnd w:id="6329"/>
    <w:bookmarkStart w:name="z6335" w:id="6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труб и фасонных частей.</w:t>
      </w:r>
    </w:p>
    <w:bookmarkEnd w:id="6330"/>
    <w:bookmarkStart w:name="z6336" w:id="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Должен знать:</w:t>
      </w:r>
    </w:p>
    <w:bookmarkEnd w:id="6331"/>
    <w:bookmarkStart w:name="z6337" w:id="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труб, деталей трубопроводов и арматуры;</w:t>
      </w:r>
    </w:p>
    <w:bookmarkEnd w:id="6332"/>
    <w:bookmarkStart w:name="z6338" w:id="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опор и средства для крепления трубопроводов;</w:t>
      </w:r>
    </w:p>
    <w:bookmarkEnd w:id="6333"/>
    <w:bookmarkStart w:name="z6339"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инструмента;</w:t>
      </w:r>
    </w:p>
    <w:bookmarkEnd w:id="6334"/>
    <w:bookmarkStart w:name="z6340" w:id="6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диаметров труб.</w:t>
      </w:r>
    </w:p>
    <w:bookmarkEnd w:id="6335"/>
    <w:bookmarkStart w:name="z6341" w:id="6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343. Слесарь по изготовлению узлов и деталей технологических трубопроводов, 3 разряд</w:t>
      </w:r>
    </w:p>
    <w:bookmarkEnd w:id="6336"/>
    <w:bookmarkStart w:name="z6342" w:id="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Характеристика работ:</w:t>
      </w:r>
    </w:p>
    <w:bookmarkEnd w:id="6337"/>
    <w:bookmarkStart w:name="z6343" w:id="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труб вручную;</w:t>
      </w:r>
    </w:p>
    <w:bookmarkEnd w:id="6338"/>
    <w:bookmarkStart w:name="z6344" w:id="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концов деталей и труб шлифовальной машиной;</w:t>
      </w:r>
    </w:p>
    <w:bookmarkEnd w:id="6339"/>
    <w:bookmarkStart w:name="z6345" w:id="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подкладок и прокладок;</w:t>
      </w:r>
    </w:p>
    <w:bookmarkEnd w:id="6340"/>
    <w:bookmarkStart w:name="z6346" w:id="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насадка фланцев и стыковка труб диаметром до 100 миллиметров; </w:t>
      </w:r>
    </w:p>
    <w:bookmarkEnd w:id="6341"/>
    <w:bookmarkStart w:name="z6347" w:id="6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гнутье труб диаметром до 80 миллиметров; </w:t>
      </w:r>
    </w:p>
    <w:bookmarkEnd w:id="6342"/>
    <w:bookmarkStart w:name="z6348" w:id="6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отверстий;</w:t>
      </w:r>
    </w:p>
    <w:bookmarkEnd w:id="6343"/>
    <w:bookmarkStart w:name="z6349" w:id="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деталей трубопровода.</w:t>
      </w:r>
    </w:p>
    <w:bookmarkEnd w:id="6344"/>
    <w:bookmarkStart w:name="z6350" w:id="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Должен знать:</w:t>
      </w:r>
    </w:p>
    <w:bookmarkEnd w:id="6345"/>
    <w:bookmarkStart w:name="z6351" w:id="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труб и арматуры;</w:t>
      </w:r>
    </w:p>
    <w:bookmarkEnd w:id="6346"/>
    <w:bookmarkStart w:name="z6352" w:id="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химической очистки внутренних поверхностей деталей и труб;</w:t>
      </w:r>
    </w:p>
    <w:bookmarkEnd w:id="6347"/>
    <w:bookmarkStart w:name="z6353" w:id="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гнутья труб;</w:t>
      </w:r>
    </w:p>
    <w:bookmarkEnd w:id="6348"/>
    <w:bookmarkStart w:name="z6354" w:id="6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деталей трубопроводов, прокладочного материала и набивок, устройство арматуры;</w:t>
      </w:r>
    </w:p>
    <w:bookmarkEnd w:id="6349"/>
    <w:bookmarkStart w:name="z6355" w:id="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труб;</w:t>
      </w:r>
    </w:p>
    <w:bookmarkEnd w:id="6350"/>
    <w:bookmarkStart w:name="z6356" w:id="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устройство, назначение и правила пользования механизированным инструментом и простыми такелажными средствами;</w:t>
      </w:r>
    </w:p>
    <w:bookmarkEnd w:id="6351"/>
    <w:bookmarkStart w:name="z6357" w:id="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газовыми баллонами и их транспортировки.</w:t>
      </w:r>
    </w:p>
    <w:bookmarkEnd w:id="6352"/>
    <w:bookmarkStart w:name="z6358" w:id="6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344. Слесарь по изготовлению узлов и деталей технологических трубопроводов, 4 разряд</w:t>
      </w:r>
    </w:p>
    <w:bookmarkEnd w:id="6353"/>
    <w:bookmarkStart w:name="z6359" w:id="6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Характеристика работ:</w:t>
      </w:r>
    </w:p>
    <w:bookmarkEnd w:id="6354"/>
    <w:bookmarkStart w:name="z6360" w:id="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резка и нарезка труб;</w:t>
      </w:r>
    </w:p>
    <w:bookmarkEnd w:id="6355"/>
    <w:bookmarkStart w:name="z6361" w:id="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концов труб абразивным кругом на фаску;</w:t>
      </w:r>
    </w:p>
    <w:bookmarkEnd w:id="6356"/>
    <w:bookmarkStart w:name="z6362" w:id="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свыше 80 до 200 миллиметров;</w:t>
      </w:r>
    </w:p>
    <w:bookmarkEnd w:id="6357"/>
    <w:bookmarkStart w:name="z6363" w:id="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на трубы и стыковка стальных труб диаметром свыше 100 до 200 миллиметров;</w:t>
      </w:r>
    </w:p>
    <w:bookmarkEnd w:id="6358"/>
    <w:bookmarkStart w:name="z6364"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сальников;</w:t>
      </w:r>
    </w:p>
    <w:bookmarkEnd w:id="6359"/>
    <w:bookmarkStart w:name="z6365"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трубопроводов диаметров до 200 миллиметров на условное давление до 4 мегапаскаль (до 40 килограмм-сила на сантиметр квадратный) с гидравлическими испытаниями;</w:t>
      </w:r>
    </w:p>
    <w:bookmarkEnd w:id="6360"/>
    <w:bookmarkStart w:name="z6366" w:id="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притирка, шабровка, гидравлические испытания и установка арматуры диаметром до 200 миллиметров на условное давление до 4 мегапаскаль (до 40 килограмм-сила на сантиметр квадратный);</w:t>
      </w:r>
    </w:p>
    <w:bookmarkEnd w:id="6361"/>
    <w:bookmarkStart w:name="z6367" w:id="6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отбортовка, разбортовка и стыковка под сварку труб из полиэтилена, винипласта, алюминия, меди и латуни;</w:t>
      </w:r>
    </w:p>
    <w:bookmarkEnd w:id="6362"/>
    <w:bookmarkStart w:name="z6368" w:id="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и элементов трубопровода из полиэтиленовых, винипластовых, алюминиевых, медных и томуподобное труб;</w:t>
      </w:r>
    </w:p>
    <w:bookmarkEnd w:id="6363"/>
    <w:bookmarkStart w:name="z6369" w:id="6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сварных швов до чистоты поверхности "Rz = 40".</w:t>
      </w:r>
    </w:p>
    <w:bookmarkEnd w:id="6364"/>
    <w:bookmarkStart w:name="z6370" w:id="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Должен знать:</w:t>
      </w:r>
    </w:p>
    <w:bookmarkEnd w:id="6365"/>
    <w:bookmarkStart w:name="z6371" w:id="6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труб и свойства металлов, типы опор и креплений для них;</w:t>
      </w:r>
    </w:p>
    <w:bookmarkEnd w:id="6366"/>
    <w:bookmarkStart w:name="z6372" w:id="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управления поточно-механизированными линиями;</w:t>
      </w:r>
    </w:p>
    <w:bookmarkEnd w:id="6367"/>
    <w:bookmarkStart w:name="z6373" w:id="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прямолинейных секций трубопроводов, устройство трубонарезных станков;</w:t>
      </w:r>
    </w:p>
    <w:bookmarkEnd w:id="6368"/>
    <w:bookmarkStart w:name="z6374" w:id="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зазоры и виды кромок при сборке стыковых труб под сварку;</w:t>
      </w:r>
    </w:p>
    <w:bookmarkEnd w:id="6369"/>
    <w:bookmarkStart w:name="z6375" w:id="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обезжиривания деталей и труб кислородопровода; </w:t>
      </w:r>
    </w:p>
    <w:bookmarkEnd w:id="6370"/>
    <w:bookmarkStart w:name="z6376" w:id="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трубных узлов и блоков;</w:t>
      </w:r>
    </w:p>
    <w:bookmarkEnd w:id="6371"/>
    <w:bookmarkStart w:name="z6377"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узлов и блоков, правила проведения гидравлических и пневматических испытаний;</w:t>
      </w:r>
    </w:p>
    <w:bookmarkEnd w:id="6372"/>
    <w:bookmarkStart w:name="z6378" w:id="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узлов и требования, предъявляемые к трубопроводам на условное давление до 4 мегапаскаль (до 40 килограмм-сила на сантиметр квадратный).</w:t>
      </w:r>
    </w:p>
    <w:bookmarkEnd w:id="6373"/>
    <w:bookmarkStart w:name="z6379" w:id="6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345. Слесарь по изготовлению узлов и деталей технологических трубопроводов, 5 разряд</w:t>
      </w:r>
    </w:p>
    <w:bookmarkEnd w:id="6374"/>
    <w:bookmarkStart w:name="z6380" w:id="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749. Характеристика работ:</w:t>
      </w:r>
    </w:p>
    <w:bookmarkEnd w:id="6375"/>
    <w:bookmarkStart w:name="z6381" w:id="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деталей;</w:t>
      </w:r>
    </w:p>
    <w:bookmarkEnd w:id="6376"/>
    <w:bookmarkStart w:name="z6382" w:id="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свыше 200 миллиметров;</w:t>
      </w:r>
    </w:p>
    <w:bookmarkEnd w:id="6377"/>
    <w:bookmarkStart w:name="z6383" w:id="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одкатка концов труб на конус;</w:t>
      </w:r>
    </w:p>
    <w:bookmarkEnd w:id="6378"/>
    <w:bookmarkStart w:name="z6384" w:id="6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  на трубы и стыковка труб диаметром свыше 200 до 1200 миллиметров;</w:t>
      </w:r>
    </w:p>
    <w:bookmarkEnd w:id="6379"/>
    <w:bookmarkStart w:name="z6385" w:id="6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штуцеров, тройников и секционных отводов;</w:t>
      </w:r>
    </w:p>
    <w:bookmarkEnd w:id="6380"/>
    <w:bookmarkStart w:name="z6386" w:id="6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гнутье труб на стыках (независимо от диаметра) с нагревом токами высокой частоты; </w:t>
      </w:r>
    </w:p>
    <w:bookmarkEnd w:id="6381"/>
    <w:bookmarkStart w:name="z6387" w:id="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переходов и секционных отводов;</w:t>
      </w:r>
    </w:p>
    <w:bookmarkEnd w:id="6382"/>
    <w:bookmarkStart w:name="z6388"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притирка, шабровка, гидравлические испытания и установка арматуры диаметром до 200 миллиметров на условное давление свыше 4 до 9,8 мегапаскаль (свыше 40 до 100 килограмм-сила на сантиметр квадратный) и диаметром свыше 200 до 400 миллиметров на условное давление до 4 мегапаскаль (до 40 килограмм-сила на сантиметр квадратный);</w:t>
      </w:r>
    </w:p>
    <w:bookmarkEnd w:id="6383"/>
    <w:bookmarkStart w:name="z6389" w:id="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реперов для замера тепловых расширений и ползучести металлов;</w:t>
      </w:r>
    </w:p>
    <w:bookmarkEnd w:id="6384"/>
    <w:bookmarkStart w:name="z6390" w:id="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трубопроводов на стендах механизированных линиях;</w:t>
      </w:r>
    </w:p>
    <w:bookmarkEnd w:id="6385"/>
    <w:bookmarkStart w:name="z6391" w:id="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борка прямолинейных секций трубопроводов на механизированных и полуавтоматических линиях с одновременным нанесением антикоррозионного покрытия.</w:t>
      </w:r>
    </w:p>
    <w:bookmarkEnd w:id="6386"/>
    <w:bookmarkStart w:name="z6392" w:id="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Должен знать:</w:t>
      </w:r>
    </w:p>
    <w:bookmarkEnd w:id="6387"/>
    <w:bookmarkStart w:name="z6393" w:id="6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заготовки узлов трубопроводов на условное давление до 9,8 мегапаскаль (до 100 килограмм-сила на сантиметр квадратный);</w:t>
      </w:r>
    </w:p>
    <w:bookmarkEnd w:id="6388"/>
    <w:bookmarkStart w:name="z6394" w:id="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типы опор и креплений для них, устройство станков для гнутья труб с подогревом токами высокой частоты, типы компенсаторов;</w:t>
      </w:r>
    </w:p>
    <w:bookmarkEnd w:id="6389"/>
    <w:bookmarkStart w:name="z6395" w:id="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производства гидравлических и пневматических испытаний трубопроводов;</w:t>
      </w:r>
    </w:p>
    <w:bookmarkEnd w:id="6390"/>
    <w:bookmarkStart w:name="z6396" w:id="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и правила управления полуавтоматическими линиями по изготовлению прямолинейных секций трубопроводов;</w:t>
      </w:r>
    </w:p>
    <w:bookmarkEnd w:id="6391"/>
    <w:bookmarkStart w:name="z6397" w:id="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сборки узлов и требования, предъявляемые к трубопроводам.</w:t>
      </w:r>
    </w:p>
    <w:bookmarkEnd w:id="6392"/>
    <w:bookmarkStart w:name="z6398" w:id="6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346. Слесарь по изготовлению узлов и деталей технологических трубопроводов, 6 разряд</w:t>
      </w:r>
    </w:p>
    <w:bookmarkEnd w:id="6393"/>
    <w:bookmarkStart w:name="z6399" w:id="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Характеристика работ:</w:t>
      </w:r>
    </w:p>
    <w:bookmarkEnd w:id="6394"/>
    <w:bookmarkStart w:name="z6400" w:id="6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фланцев на трубы диаметром свыше 1200 миллиметров;</w:t>
      </w:r>
    </w:p>
    <w:bookmarkEnd w:id="6395"/>
    <w:bookmarkStart w:name="z6401" w:id="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замеры мест прокладки технологических трубопроводов по месту монтажа;</w:t>
      </w:r>
    </w:p>
    <w:bookmarkEnd w:id="6396"/>
    <w:bookmarkStart w:name="z6402" w:id="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для заготовки и прокладки трубопроводов;</w:t>
      </w:r>
    </w:p>
    <w:bookmarkEnd w:id="6397"/>
    <w:bookmarkStart w:name="z6403" w:id="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холодных натягов;</w:t>
      </w:r>
    </w:p>
    <w:bookmarkEnd w:id="6398"/>
    <w:bookmarkStart w:name="z6404" w:id="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укрупнительная сборка узлов трубопроводов в блоки;</w:t>
      </w:r>
    </w:p>
    <w:bookmarkEnd w:id="6399"/>
    <w:bookmarkStart w:name="z6405" w:id="6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притирка, шабровка, гидравлические испытания и установка арматуры диаметром свыше 200 до 600 миллиметров на условное давление свыше 9,8 мегапаскаль (100 килограмм-сила на сантиметр квадратный) независимо от диаметра.</w:t>
      </w:r>
    </w:p>
    <w:bookmarkEnd w:id="6400"/>
    <w:bookmarkStart w:name="z6406" w:id="6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752. Должен знать:</w:t>
      </w:r>
    </w:p>
    <w:bookmarkEnd w:id="6401"/>
    <w:bookmarkStart w:name="z6407" w:id="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фланцевых соединений на специальных прокладках (линзовых, металлических и иных прокладках) специальных муфтовых соединений (шар по конусу);</w:t>
      </w:r>
    </w:p>
    <w:bookmarkEnd w:id="6402"/>
    <w:bookmarkStart w:name="z6408" w:id="6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химической промывки;</w:t>
      </w:r>
    </w:p>
    <w:bookmarkEnd w:id="6403"/>
    <w:bookmarkStart w:name="z6409" w:id="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деталей и узлов трубопроводов из легированных сталей;</w:t>
      </w:r>
    </w:p>
    <w:bookmarkEnd w:id="6404"/>
    <w:bookmarkStart w:name="z6410" w:id="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замеров по месту и правила выполнения эскизов деталей;</w:t>
      </w:r>
    </w:p>
    <w:bookmarkEnd w:id="6405"/>
    <w:bookmarkStart w:name="z6411" w:id="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термообработки сварных стыков;</w:t>
      </w:r>
    </w:p>
    <w:bookmarkEnd w:id="6406"/>
    <w:bookmarkStart w:name="z6412" w:id="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узлов и требования, предъявляемые к трубо-проводам на условное давление свыше 9,8 мегапаскаль (свыше 100 килограмм-сила на сантиметр квадратный).</w:t>
      </w:r>
    </w:p>
    <w:bookmarkEnd w:id="6407"/>
    <w:bookmarkStart w:name="z6413" w:id="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Тpебуется техническое и профессиональное (сpеднее специальное, среднее профессиональное) обpазование.</w:t>
      </w:r>
    </w:p>
    <w:bookmarkEnd w:id="6408"/>
    <w:bookmarkStart w:name="z6414" w:id="6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347. Изолировщик на антикоррозионной изоляции, 3 разряд</w:t>
      </w:r>
    </w:p>
    <w:bookmarkEnd w:id="6409"/>
    <w:bookmarkStart w:name="z6415" w:id="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Характеристика работ:</w:t>
      </w:r>
    </w:p>
    <w:bookmarkEnd w:id="6410"/>
    <w:bookmarkStart w:name="z6416" w:id="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специальных окрасочных составов на перхлорвиниловых бакелитовых основах и из растворов органических смол иополимеров;</w:t>
      </w:r>
    </w:p>
    <w:bookmarkEnd w:id="6411"/>
    <w:bookmarkStart w:name="z6417" w:id="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поверхностей, обезжиривание, обеспыливание;</w:t>
      </w:r>
    </w:p>
    <w:bookmarkEnd w:id="6412"/>
    <w:bookmarkStart w:name="z6418" w:id="6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нанесениешпатлевочных иокрасочных специальных составов кистью на прямолинейные поверхности;</w:t>
      </w:r>
    </w:p>
    <w:bookmarkEnd w:id="6413"/>
    <w:bookmarkStart w:name="z6419" w:id="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поверхностей тканями, пропитанными бакелитовыми лаками.</w:t>
      </w:r>
    </w:p>
    <w:bookmarkEnd w:id="6414"/>
    <w:bookmarkStart w:name="z6420" w:id="6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755. Должен знать:</w:t>
      </w:r>
    </w:p>
    <w:bookmarkEnd w:id="6415"/>
    <w:bookmarkStart w:name="z6421" w:id="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основные свойства специальных составов;</w:t>
      </w:r>
    </w:p>
    <w:bookmarkEnd w:id="6416"/>
    <w:bookmarkStart w:name="z6422" w:id="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подготовки поверхности под пленочные покрытия;</w:t>
      </w:r>
    </w:p>
    <w:bookmarkEnd w:id="6417"/>
    <w:bookmarkStart w:name="z6423" w:id="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приготовлениягрунтовочных и шпатлевочных специальных составов и нанесения их на прямолинейные поверхности.</w:t>
      </w:r>
    </w:p>
    <w:bookmarkEnd w:id="6418"/>
    <w:bookmarkStart w:name="z6424" w:id="6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348. Изолировщик на антикоррозионной изоляции 4 разряд</w:t>
      </w:r>
    </w:p>
    <w:bookmarkEnd w:id="6419"/>
    <w:bookmarkStart w:name="z6425" w:id="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756. Характеристика работ:</w:t>
      </w:r>
    </w:p>
    <w:bookmarkEnd w:id="6420"/>
    <w:bookmarkStart w:name="z6426" w:id="6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кистью специальных составов на наружные и внутренние поверхности цилиндрической и конической аппаратуры и строительные конструкции;</w:t>
      </w:r>
    </w:p>
    <w:bookmarkEnd w:id="6421"/>
    <w:bookmarkStart w:name="z6427" w:id="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грунтовка и шпатлевка поверхностей сложной конфигурации;</w:t>
      </w:r>
    </w:p>
    <w:bookmarkEnd w:id="6422"/>
    <w:bookmarkStart w:name="z6428" w:id="6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пленочных покрытий детектором;</w:t>
      </w:r>
    </w:p>
    <w:bookmarkEnd w:id="6423"/>
    <w:bookmarkStart w:name="z6429" w:id="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кистью специальных составов на внутренние поверхности труб, крестовин и тройников;</w:t>
      </w:r>
    </w:p>
    <w:bookmarkEnd w:id="6424"/>
    <w:bookmarkStart w:name="z6430" w:id="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антикоррозионная окраска и обмазка закладных деталей;</w:t>
      </w:r>
    </w:p>
    <w:bookmarkEnd w:id="6425"/>
    <w:bookmarkStart w:name="z6431" w:id="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огнезащита конструкций составом "Синтарем-1" и лаком "ЛДО-6А";</w:t>
      </w:r>
    </w:p>
    <w:bookmarkEnd w:id="6426"/>
    <w:bookmarkStart w:name="z6432" w:id="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поверхностей стеклотканью и тканями на основе химического волокна на составах, приготовленных из синтетических смол;</w:t>
      </w:r>
    </w:p>
    <w:bookmarkEnd w:id="6427"/>
    <w:bookmarkStart w:name="z6433" w:id="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монолитных наливных полов на основе полимерных вяжущих.</w:t>
      </w:r>
    </w:p>
    <w:bookmarkEnd w:id="6428"/>
    <w:bookmarkStart w:name="z6434" w:id="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757. Должен знать:</w:t>
      </w:r>
    </w:p>
    <w:bookmarkEnd w:id="6429"/>
    <w:bookmarkStart w:name="z6435" w:id="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к качеству специальных составов;</w:t>
      </w:r>
    </w:p>
    <w:bookmarkEnd w:id="6430"/>
    <w:bookmarkStart w:name="z6436" w:id="6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кистью шпатлевочных, грунтовочных и окрасочных составов на цилиндрические и конические поверхности, а также на поверхности строительных конструкций;</w:t>
      </w:r>
    </w:p>
    <w:bookmarkEnd w:id="6431"/>
    <w:bookmarkStart w:name="z6437" w:id="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оклейки стеклотканью и тканями на основе химического волокна на составах, приготовленных из синтетических смол;</w:t>
      </w:r>
    </w:p>
    <w:bookmarkEnd w:id="6432"/>
    <w:bookmarkStart w:name="z6438" w:id="6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способы устройства монолитных наливных полов на основе полимерных вяжущих.</w:t>
      </w:r>
    </w:p>
    <w:bookmarkEnd w:id="6433"/>
    <w:bookmarkStart w:name="z6439" w:id="6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349. Изолировщик на антикоррозионной изоляции, 5 разряд</w:t>
      </w:r>
    </w:p>
    <w:bookmarkEnd w:id="6434"/>
    <w:bookmarkStart w:name="z6440" w:id="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Характеристика работ:</w:t>
      </w:r>
    </w:p>
    <w:bookmarkEnd w:id="6435"/>
    <w:bookmarkStart w:name="z6441" w:id="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специальных пленочных составов механизированным способом на наружные и внутренние поверхности аппаратуры сложной конфигурации, труб, крестовин и тройников, а также строительных конструкций;</w:t>
      </w:r>
    </w:p>
    <w:bookmarkEnd w:id="6436"/>
    <w:bookmarkStart w:name="z6442" w:id="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полимеризация этинолевых и отвердение бакелитовых покрытий; </w:t>
      </w:r>
    </w:p>
    <w:bookmarkEnd w:id="6437"/>
    <w:bookmarkStart w:name="z6443" w:id="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выполняемых работ.</w:t>
      </w:r>
    </w:p>
    <w:bookmarkEnd w:id="6438"/>
    <w:bookmarkStart w:name="z6444" w:id="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759. Должен знать:</w:t>
      </w:r>
    </w:p>
    <w:bookmarkEnd w:id="6439"/>
    <w:bookmarkStart w:name="z6445" w:id="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специальных составов с помощью механизмов, а также кистью на поверхности сложной конфигурации;</w:t>
      </w:r>
    </w:p>
    <w:bookmarkEnd w:id="6440"/>
    <w:bookmarkStart w:name="z6446" w:id="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полимеризации этинолевых и твердения бакелитовых покрытий;</w:t>
      </w:r>
    </w:p>
    <w:bookmarkEnd w:id="6441"/>
    <w:bookmarkStart w:name="z6447" w:id="6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окрасочных агрегатов;</w:t>
      </w:r>
    </w:p>
    <w:bookmarkEnd w:id="6442"/>
    <w:bookmarkStart w:name="z6448" w:id="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пленочной изоляции всех видов.</w:t>
      </w:r>
    </w:p>
    <w:bookmarkEnd w:id="6443"/>
    <w:bookmarkStart w:name="z6449" w:id="6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350. Футеровщик (кислотоупорщик), 2 разряд</w:t>
      </w:r>
    </w:p>
    <w:bookmarkEnd w:id="6444"/>
    <w:bookmarkStart w:name="z6450" w:id="6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760. Характеристика работ:</w:t>
      </w:r>
    </w:p>
    <w:bookmarkEnd w:id="6445"/>
    <w:bookmarkStart w:name="z6451" w:id="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облицовочных и футеровочных работ по химической защите строительных конструкций, сооружений и технологического оборудования;</w:t>
      </w:r>
    </w:p>
    <w:bookmarkEnd w:id="6446"/>
    <w:bookmarkStart w:name="z6452" w:id="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полиизобутилена мыльной водой;</w:t>
      </w:r>
    </w:p>
    <w:bookmarkEnd w:id="6447"/>
    <w:bookmarkStart w:name="z6453" w:id="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рубероида от талька;</w:t>
      </w:r>
    </w:p>
    <w:bookmarkEnd w:id="6448"/>
    <w:bookmarkStart w:name="z6454" w:id="6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металлическими щетками;</w:t>
      </w:r>
    </w:p>
    <w:bookmarkEnd w:id="6449"/>
    <w:bookmarkStart w:name="z6455" w:id="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бетонных поверхностей;</w:t>
      </w:r>
    </w:p>
    <w:bookmarkEnd w:id="6450"/>
    <w:bookmarkStart w:name="z6456" w:id="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всех видов специальных замазок, бетонных смесей, битумных мастик и лаков вручную.</w:t>
      </w:r>
    </w:p>
    <w:bookmarkEnd w:id="6451"/>
    <w:bookmarkStart w:name="z6457" w:id="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Должен знать:</w:t>
      </w:r>
    </w:p>
    <w:bookmarkEnd w:id="6452"/>
    <w:bookmarkStart w:name="z6458" w:id="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материалов, применяемых для облицовки и футеровки;</w:t>
      </w:r>
    </w:p>
    <w:bookmarkEnd w:id="6453"/>
    <w:bookmarkStart w:name="z6459" w:id="6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и насечки поверхностей вручную;</w:t>
      </w:r>
    </w:p>
    <w:bookmarkEnd w:id="6454"/>
    <w:bookmarkStart w:name="z6460" w:id="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специальных замазок, мастик и бетонных смесей.</w:t>
      </w:r>
    </w:p>
    <w:bookmarkEnd w:id="6455"/>
    <w:bookmarkStart w:name="z6461" w:id="6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351. Футеровщик (кислотоупорщик), 3 разряд</w:t>
      </w:r>
    </w:p>
    <w:bookmarkEnd w:id="6456"/>
    <w:bookmarkStart w:name="z6462" w:id="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Характеристика работ:</w:t>
      </w:r>
    </w:p>
    <w:bookmarkEnd w:id="6457"/>
    <w:bookmarkStart w:name="z6463" w:id="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облицовочных и футеровочных работ по химической защите строительных конструкций, сооружений и технологического оборудования;</w:t>
      </w:r>
    </w:p>
    <w:bookmarkEnd w:id="6458"/>
    <w:bookmarkStart w:name="z6464" w:id="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растворение жидкого стекла до определенной плотности;</w:t>
      </w:r>
    </w:p>
    <w:bookmarkEnd w:id="6459"/>
    <w:bookmarkStart w:name="z6465" w:id="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специальных замазок, бетонных смесей, битумных мастик и лаков механизированным способом;</w:t>
      </w:r>
    </w:p>
    <w:bookmarkEnd w:id="6460"/>
    <w:bookmarkStart w:name="z6466" w:id="6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серного цемента;</w:t>
      </w:r>
    </w:p>
    <w:bookmarkEnd w:id="6461"/>
    <w:bookmarkStart w:name="z6467" w:id="6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плиток и кирпича по качеству и размерам;</w:t>
      </w:r>
    </w:p>
    <w:bookmarkEnd w:id="6462"/>
    <w:bookmarkStart w:name="z6468" w:id="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подколка штучных материалов и подточка их кромок;</w:t>
      </w:r>
    </w:p>
    <w:bookmarkEnd w:id="6463"/>
    <w:bookmarkStart w:name="z6469" w:id="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колка плиток;</w:t>
      </w:r>
    </w:p>
    <w:bookmarkEnd w:id="6464"/>
    <w:bookmarkStart w:name="z6470" w:id="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очистка металлических поверхностей;</w:t>
      </w:r>
    </w:p>
    <w:bookmarkEnd w:id="6465"/>
    <w:bookmarkStart w:name="z6471" w:id="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вертикальных  игоризонтальных поверхностей сверху рулонными материалами;</w:t>
      </w:r>
    </w:p>
    <w:bookmarkEnd w:id="6466"/>
    <w:bookmarkStart w:name="z6472" w:id="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шпатлевка поверхностей силикатными растворами;</w:t>
      </w:r>
    </w:p>
    <w:bookmarkEnd w:id="6467"/>
    <w:bookmarkStart w:name="z6473" w:id="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кислотоупорных блоков;</w:t>
      </w:r>
    </w:p>
    <w:bookmarkEnd w:id="6468"/>
    <w:bookmarkStart w:name="z6474" w:id="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металлических и бетонных поверхностей битумными лаками; </w:t>
      </w:r>
    </w:p>
    <w:bookmarkEnd w:id="6469"/>
    <w:bookmarkStart w:name="z6475" w:id="6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футеровки.</w:t>
      </w:r>
    </w:p>
    <w:bookmarkEnd w:id="6470"/>
    <w:bookmarkStart w:name="z6476" w:id="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Должен знать:</w:t>
      </w:r>
    </w:p>
    <w:bookmarkEnd w:id="6471"/>
    <w:bookmarkStart w:name="z6477" w:id="6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специальных бетонных и кислото-упорных  смесей, мастик и замазок;</w:t>
      </w:r>
    </w:p>
    <w:bookmarkEnd w:id="6472"/>
    <w:bookmarkStart w:name="z6478" w:id="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материалов к облицовке и футеровке и растворов для химической очистке поверхностей;</w:t>
      </w:r>
    </w:p>
    <w:bookmarkEnd w:id="6473"/>
    <w:bookmarkStart w:name="z6479" w:id="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подготовке поверхностей под облицовку, футеровку и окраску.</w:t>
      </w:r>
    </w:p>
    <w:bookmarkEnd w:id="6474"/>
    <w:bookmarkStart w:name="z6480" w:id="6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352. Футеровщик (кислотоупорщик), 4 разряд</w:t>
      </w:r>
    </w:p>
    <w:bookmarkEnd w:id="6475"/>
    <w:bookmarkStart w:name="z6481" w:id="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764. Характеристика работ:</w:t>
      </w:r>
    </w:p>
    <w:bookmarkEnd w:id="6476"/>
    <w:bookmarkStart w:name="z6482" w:id="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футеровка плитками и кирпичом вертикальных и горизонтальных поверхностей сверху по готовым маякам;</w:t>
      </w:r>
    </w:p>
    <w:bookmarkEnd w:id="6477"/>
    <w:bookmarkStart w:name="z6483" w:id="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расшивка швов кислотоупорными замазками;</w:t>
      </w:r>
    </w:p>
    <w:bookmarkEnd w:id="6478"/>
    <w:bookmarkStart w:name="z6484" w:id="6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плоская и прямолинейная теска кислотоупорного кирпича;</w:t>
      </w:r>
    </w:p>
    <w:bookmarkEnd w:id="6479"/>
    <w:bookmarkStart w:name="z6485" w:id="6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горизонтальных поверхностей кислотоупорными битумными мастиками;</w:t>
      </w:r>
    </w:p>
    <w:bookmarkEnd w:id="6480"/>
    <w:bookmarkStart w:name="z6486" w:id="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 из кислотоупорного бетона в резервуарах, ваннах, баках-хранилищах, на стенах;</w:t>
      </w:r>
    </w:p>
    <w:bookmarkEnd w:id="6481"/>
    <w:bookmarkStart w:name="z6487" w:id="6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поверхностей специальными растворами;</w:t>
      </w:r>
    </w:p>
    <w:bookmarkEnd w:id="6482"/>
    <w:bookmarkStart w:name="z6488" w:id="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кислотоупорного бетона в конструкции.</w:t>
      </w:r>
    </w:p>
    <w:bookmarkEnd w:id="6483"/>
    <w:bookmarkStart w:name="z6489" w:id="6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Должен знать:</w:t>
      </w:r>
    </w:p>
    <w:bookmarkEnd w:id="6484"/>
    <w:bookmarkStart w:name="z6490" w:id="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облицовки и футеровки штучными материалами плоских поверхностей на кислотоупорных замазках;</w:t>
      </w:r>
    </w:p>
    <w:bookmarkEnd w:id="6485"/>
    <w:bookmarkStart w:name="z6491" w:id="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на поверхность кислотоупорных битумных мастик;</w:t>
      </w:r>
    </w:p>
    <w:bookmarkEnd w:id="6486"/>
    <w:bookmarkStart w:name="z6492" w:id="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материалов, применяемых для облицовки и футеровки.</w:t>
      </w:r>
    </w:p>
    <w:bookmarkEnd w:id="6487"/>
    <w:bookmarkStart w:name="z6493" w:id="6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353. Футеровщик (кислотоупорщик), 5 разряд</w:t>
      </w:r>
    </w:p>
    <w:bookmarkEnd w:id="6488"/>
    <w:bookmarkStart w:name="z6494" w:id="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766. Характеристика работ:</w:t>
      </w:r>
    </w:p>
    <w:bookmarkEnd w:id="6489"/>
    <w:bookmarkStart w:name="z6495" w:id="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электрофильтров, башен и иных аппаратов из андезитового камня с расшивкой швов;</w:t>
      </w:r>
    </w:p>
    <w:bookmarkEnd w:id="6490"/>
    <w:bookmarkStart w:name="z6496" w:id="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футеровка плитками, кирпичом, угольными, графитированными и фасонными керамическими камнями и блоками плоских поверхностей снизу и всех видов криволинейных поверхностей;</w:t>
      </w:r>
    </w:p>
    <w:bookmarkEnd w:id="6491"/>
    <w:bookmarkStart w:name="z6497" w:id="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аппаратуры на кислотоупорных замазках;</w:t>
      </w:r>
    </w:p>
    <w:bookmarkEnd w:id="6492"/>
    <w:bookmarkStart w:name="z6498" w:id="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кислотоупорными замазками и покрытие битумными мастиками горизонтальных поверхностей снизу;</w:t>
      </w:r>
    </w:p>
    <w:bookmarkEnd w:id="6493"/>
    <w:bookmarkStart w:name="z6499" w:id="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комбинированная облицовка и футеровка с применением двух вяжущих материалов;</w:t>
      </w:r>
    </w:p>
    <w:bookmarkEnd w:id="6494"/>
    <w:bookmarkStart w:name="z6500" w:id="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конструктивная теска кирпича и штучной керамики вручную;</w:t>
      </w:r>
    </w:p>
    <w:bookmarkEnd w:id="6495"/>
    <w:bookmarkStart w:name="z6501" w:id="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бетонной смеси в своды и стены колчеданных печей.</w:t>
      </w:r>
    </w:p>
    <w:bookmarkEnd w:id="6496"/>
    <w:bookmarkStart w:name="z6502" w:id="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767. Должен знать:</w:t>
      </w:r>
    </w:p>
    <w:bookmarkEnd w:id="6497"/>
    <w:bookmarkStart w:name="z6503" w:id="6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облицовочных и футеровочных работ из андезитовых, угольных,  графитированных, фасонных керамических и иных кислотоупорных камней и блоков;</w:t>
      </w:r>
    </w:p>
    <w:bookmarkEnd w:id="6498"/>
    <w:bookmarkStart w:name="z6504" w:id="6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облицовки и футеровки криволинейных поверхностей на специальных составах;</w:t>
      </w:r>
    </w:p>
    <w:bookmarkEnd w:id="6499"/>
    <w:bookmarkStart w:name="z6505" w:id="6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комбинированных облицовок и футеровок;</w:t>
      </w:r>
    </w:p>
    <w:bookmarkEnd w:id="6500"/>
    <w:bookmarkStart w:name="z6506" w:id="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облицовочных и футеровочных работ.</w:t>
      </w:r>
    </w:p>
    <w:bookmarkEnd w:id="6501"/>
    <w:bookmarkStart w:name="z6507" w:id="6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354. Футеровщик (кислотоупорщик), 6 разряд</w:t>
      </w:r>
    </w:p>
    <w:bookmarkEnd w:id="6502"/>
    <w:bookmarkStart w:name="z6508" w:id="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768. Характеристика работ:</w:t>
      </w:r>
    </w:p>
    <w:bookmarkEnd w:id="6503"/>
    <w:bookmarkStart w:name="z6509" w:id="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и футеровка всех видов поверхностей керамикой различного фасона и иными штучными кислотоупорными материалами на кислотоупорных замазках, серном цементе, кислотоупорных битумных мастиках и иных замазках на органических смолах;</w:t>
      </w:r>
    </w:p>
    <w:bookmarkEnd w:id="6504"/>
    <w:bookmarkStart w:name="z6510" w:id="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колосниковых решеток и сводов в башенной аппаратуре из кислотоупорного кирпича и крупноразмерных керамических блоков;</w:t>
      </w:r>
    </w:p>
    <w:bookmarkEnd w:id="6505"/>
    <w:bookmarkStart w:name="z6511" w:id="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штуцеров, гильз и люков всех видов со вставкой  кислотоупорных вкладышей  на кислотоупорных замазках и кислотоупорных битумных мастиках.</w:t>
      </w:r>
    </w:p>
    <w:bookmarkEnd w:id="6506"/>
    <w:bookmarkStart w:name="z6512" w:id="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769. Должен знать:</w:t>
      </w:r>
    </w:p>
    <w:bookmarkEnd w:id="6507"/>
    <w:bookmarkStart w:name="z6513" w:id="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различных облицовок и футеровок керамикой;</w:t>
      </w:r>
    </w:p>
    <w:bookmarkEnd w:id="6508"/>
    <w:bookmarkStart w:name="z6514" w:id="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кладки особо сложных конструктивных элементов из кислотоупорных материалов.</w:t>
      </w:r>
    </w:p>
    <w:bookmarkEnd w:id="6509"/>
    <w:bookmarkStart w:name="z6515" w:id="6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355. Цементатор, 2 разряд</w:t>
      </w:r>
    </w:p>
    <w:bookmarkEnd w:id="6510"/>
    <w:bookmarkStart w:name="z6516" w:id="6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770. Характеристика  работ.</w:t>
      </w:r>
    </w:p>
    <w:bookmarkEnd w:id="6511"/>
    <w:bookmarkStart w:name="z6517" w:id="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раствора;</w:t>
      </w:r>
    </w:p>
    <w:bookmarkEnd w:id="6512"/>
    <w:bookmarkStart w:name="z6518" w:id="6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растворосмесителя составляющими компонентами;</w:t>
      </w:r>
    </w:p>
    <w:bookmarkEnd w:id="6513"/>
    <w:bookmarkStart w:name="z6519" w:id="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клиньями и паклей трещин в породе и бетоне;</w:t>
      </w:r>
    </w:p>
    <w:bookmarkEnd w:id="6514"/>
    <w:bookmarkStart w:name="z6520" w:id="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щитов при поверхностной цементации бетона.</w:t>
      </w:r>
    </w:p>
    <w:bookmarkEnd w:id="6515"/>
    <w:bookmarkStart w:name="z6521" w:id="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771. Должен знать:</w:t>
      </w:r>
    </w:p>
    <w:bookmarkEnd w:id="6516"/>
    <w:bookmarkStart w:name="z6522" w:id="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материалов, применяемых при цементации и химическом закреплении грунтов;</w:t>
      </w:r>
    </w:p>
    <w:bookmarkEnd w:id="6517"/>
    <w:bookmarkStart w:name="z6523" w:id="6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оборудования;</w:t>
      </w:r>
    </w:p>
    <w:bookmarkEnd w:id="6518"/>
    <w:bookmarkStart w:name="z6524" w:id="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раствора для заделки трещин.</w:t>
      </w:r>
    </w:p>
    <w:bookmarkEnd w:id="6519"/>
    <w:bookmarkStart w:name="z6525" w:id="6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356. Цементатор, 3 разряд</w:t>
      </w:r>
    </w:p>
    <w:bookmarkEnd w:id="6520"/>
    <w:bookmarkStart w:name="z6526" w:id="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772. Характеристика работ:</w:t>
      </w:r>
    </w:p>
    <w:bookmarkEnd w:id="6521"/>
    <w:bookmarkStart w:name="z6527" w:id="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подсоединение коллекторов и нагнетательных шлангов при цементации швов столбчатой разрезки и химическом закреплении грунтов;</w:t>
      </w:r>
    </w:p>
    <w:bookmarkEnd w:id="6522"/>
    <w:bookmarkStart w:name="z6528" w:id="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перестановка и извлечение из скважин нагнетателя (тампона);</w:t>
      </w:r>
    </w:p>
    <w:bookmarkEnd w:id="6523"/>
    <w:bookmarkStart w:name="z6529" w:id="6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заданного давления нагнетания путем перекрытия кранов; </w:t>
      </w:r>
    </w:p>
    <w:bookmarkEnd w:id="6524"/>
    <w:bookmarkStart w:name="z6530" w:id="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скважин вручную цементно-песчаным раствором после окончания цементации;</w:t>
      </w:r>
    </w:p>
    <w:bookmarkEnd w:id="6525"/>
    <w:bookmarkStart w:name="z6531" w:id="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нагнетания во время цементации и химического закрепления грунтов;</w:t>
      </w:r>
    </w:p>
    <w:bookmarkEnd w:id="6526"/>
    <w:bookmarkStart w:name="z6532" w:id="6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насосов, растворомешалок, трубопроводов и цементируемой зоны водой;</w:t>
      </w:r>
    </w:p>
    <w:bookmarkEnd w:id="6527"/>
    <w:bookmarkStart w:name="z6533" w:id="6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текущий ремонт растворомешалок и трубопроводов.</w:t>
      </w:r>
    </w:p>
    <w:bookmarkEnd w:id="6528"/>
    <w:bookmarkStart w:name="z6534" w:id="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Должен знать:</w:t>
      </w:r>
    </w:p>
    <w:bookmarkEnd w:id="6529"/>
    <w:bookmarkStart w:name="z6535" w:id="6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применяемых труб и шлангов;</w:t>
      </w:r>
    </w:p>
    <w:bookmarkEnd w:id="6530"/>
    <w:bookmarkStart w:name="z6536" w:id="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цементации и химического закрепления грунтов;</w:t>
      </w:r>
    </w:p>
    <w:bookmarkEnd w:id="6531"/>
    <w:bookmarkStart w:name="z6537" w:id="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простых растворов с жидким стеклом, хлористым кальцием, карбидной смолой и соляной кислотой;</w:t>
      </w:r>
    </w:p>
    <w:bookmarkEnd w:id="6532"/>
    <w:bookmarkStart w:name="z6538" w:id="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нагнетаемых растворов;</w:t>
      </w:r>
    </w:p>
    <w:bookmarkEnd w:id="6533"/>
    <w:bookmarkStart w:name="z6539" w:id="6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нанометрами;</w:t>
      </w:r>
    </w:p>
    <w:bookmarkEnd w:id="6534"/>
    <w:bookmarkStart w:name="z6540" w:id="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спуска в скважину и подъема из нее нагнетателя (тампона);</w:t>
      </w:r>
    </w:p>
    <w:bookmarkEnd w:id="6535"/>
    <w:bookmarkStart w:name="z6541" w:id="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растворосмесителей и заборных баков.</w:t>
      </w:r>
    </w:p>
    <w:bookmarkEnd w:id="6536"/>
    <w:bookmarkStart w:name="z6542" w:id="6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357. Цементатор, 4 разряд</w:t>
      </w:r>
    </w:p>
    <w:bookmarkEnd w:id="6537"/>
    <w:bookmarkStart w:name="z6543" w:id="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Характеристика работ:</w:t>
      </w:r>
    </w:p>
    <w:bookmarkEnd w:id="6538"/>
    <w:bookmarkStart w:name="z6544" w:id="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 и перекладка растворопровода;</w:t>
      </w:r>
    </w:p>
    <w:bookmarkEnd w:id="6539"/>
    <w:bookmarkStart w:name="z6545" w:id="6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пробок в растворопроводе;</w:t>
      </w:r>
    </w:p>
    <w:bookmarkEnd w:id="6540"/>
    <w:bookmarkStart w:name="z6546" w:id="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плотности растворов;</w:t>
      </w:r>
    </w:p>
    <w:bookmarkEnd w:id="6541"/>
    <w:bookmarkStart w:name="z6547" w:id="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выхода раствора на поверхность;</w:t>
      </w:r>
    </w:p>
    <w:bookmarkEnd w:id="6542"/>
    <w:bookmarkStart w:name="z6548" w:id="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инжектора в скважину и извлечение его;</w:t>
      </w:r>
    </w:p>
    <w:bookmarkEnd w:id="6543"/>
    <w:bookmarkStart w:name="z6549" w:id="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индикаторов для наблюдения за деформацией швов при цементации их в строительных конструкциях;</w:t>
      </w:r>
    </w:p>
    <w:bookmarkEnd w:id="6544"/>
    <w:bookmarkStart w:name="z6550" w:id="6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распорками переносных щитов для поверхностной цементации бетона.</w:t>
      </w:r>
    </w:p>
    <w:bookmarkEnd w:id="6545"/>
    <w:bookmarkStart w:name="z6551" w:id="6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775. Должен знать:</w:t>
      </w:r>
    </w:p>
    <w:bookmarkEnd w:id="6546"/>
    <w:bookmarkStart w:name="z6552" w:id="6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растворопроводов;</w:t>
      </w:r>
    </w:p>
    <w:bookmarkEnd w:id="6547"/>
    <w:bookmarkStart w:name="z6553" w:id="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и основные свойства их;</w:t>
      </w:r>
    </w:p>
    <w:bookmarkEnd w:id="6548"/>
    <w:bookmarkStart w:name="z6554" w:id="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сложных растворов и нагнетания их при химическом закреплении грунтов;</w:t>
      </w:r>
    </w:p>
    <w:bookmarkEnd w:id="6549"/>
    <w:bookmarkStart w:name="z6555" w:id="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цементационных работ и работ по химическому закреплению грунтов;</w:t>
      </w:r>
    </w:p>
    <w:bookmarkEnd w:id="6550"/>
    <w:bookmarkStart w:name="z6556" w:id="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оборудования и способы их ликвидации;</w:t>
      </w:r>
    </w:p>
    <w:bookmarkEnd w:id="6551"/>
    <w:bookmarkStart w:name="z6557" w:id="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журналов цементации и химизации.</w:t>
      </w:r>
    </w:p>
    <w:bookmarkEnd w:id="6552"/>
    <w:bookmarkStart w:name="z6558" w:id="6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358. Цементатор, 5 разряд</w:t>
      </w:r>
    </w:p>
    <w:bookmarkEnd w:id="6553"/>
    <w:bookmarkStart w:name="z6559" w:id="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776. Характеристика работ:</w:t>
      </w:r>
    </w:p>
    <w:bookmarkEnd w:id="6554"/>
    <w:bookmarkStart w:name="z6560" w:id="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нагнетание воды для определения удельного водопоглощения грунта;</w:t>
      </w:r>
    </w:p>
    <w:bookmarkEnd w:id="6555"/>
    <w:bookmarkStart w:name="z6561" w:id="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нагнетание цементационного (цементного, цементно-глинистого, цементно-песчаного) раствора через колонковые перфораторные скважины и с помощью щитов при поверхностной цементации бетона;</w:t>
      </w:r>
    </w:p>
    <w:bookmarkEnd w:id="6556"/>
    <w:bookmarkStart w:name="z6562" w:id="6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домкратами переносных щитов;</w:t>
      </w:r>
    </w:p>
    <w:bookmarkEnd w:id="6557"/>
    <w:bookmarkStart w:name="z6563" w:id="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оборудования;</w:t>
      </w:r>
    </w:p>
    <w:bookmarkEnd w:id="6558"/>
    <w:bookmarkStart w:name="z6564" w:id="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проходимости швов при цементации бетонной кладки и установленной цементационной арматуры.</w:t>
      </w:r>
    </w:p>
    <w:bookmarkEnd w:id="6559"/>
    <w:bookmarkStart w:name="z6565" w:id="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777. Должен знать:</w:t>
      </w:r>
    </w:p>
    <w:bookmarkEnd w:id="6560"/>
    <w:bookmarkStart w:name="z6566" w:id="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цементационных работ;</w:t>
      </w:r>
    </w:p>
    <w:bookmarkEnd w:id="6561"/>
    <w:bookmarkStart w:name="z6567" w:id="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горных пород;</w:t>
      </w:r>
    </w:p>
    <w:bookmarkEnd w:id="6562"/>
    <w:bookmarkStart w:name="z6568" w:id="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гидравлического опробования выполненной цементации.</w:t>
      </w:r>
    </w:p>
    <w:bookmarkEnd w:id="6563"/>
    <w:bookmarkStart w:name="z6569" w:id="6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359. Цементатор, 6 разряд</w:t>
      </w:r>
    </w:p>
    <w:bookmarkEnd w:id="6564"/>
    <w:bookmarkStart w:name="z6570" w:id="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778. Характеристика работ:</w:t>
      </w:r>
    </w:p>
    <w:bookmarkEnd w:id="6565"/>
    <w:bookmarkStart w:name="z6571" w:id="6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противофильтрационных завес нагнетанием: цементационных растворов силикатов, цементационных растворов и горячего битума, цементационных растворов и битумных эмульсий;</w:t>
      </w:r>
    </w:p>
    <w:bookmarkEnd w:id="6566"/>
    <w:bookmarkStart w:name="z6572" w:id="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цементация строительных швов бетонной кладки.</w:t>
      </w:r>
    </w:p>
    <w:bookmarkEnd w:id="6567"/>
    <w:bookmarkStart w:name="z6573" w:id="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Должен знать:</w:t>
      </w:r>
    </w:p>
    <w:bookmarkEnd w:id="6568"/>
    <w:bookmarkStart w:name="z6574" w:id="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противофильтрационных завес посредством силикатизации, холодной и горячей битумизации и  их комбинаций;</w:t>
      </w:r>
    </w:p>
    <w:bookmarkEnd w:id="6569"/>
    <w:bookmarkStart w:name="z6575" w:id="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насосного оборудования;</w:t>
      </w:r>
    </w:p>
    <w:bookmarkEnd w:id="6570"/>
    <w:bookmarkStart w:name="z6576" w:id="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определяющие применение комбинированного способа устройства завес;</w:t>
      </w:r>
    </w:p>
    <w:bookmarkEnd w:id="6571"/>
    <w:bookmarkStart w:name="z6577" w:id="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цементации швов бетонной кладки.</w:t>
      </w:r>
    </w:p>
    <w:bookmarkEnd w:id="6572"/>
    <w:bookmarkStart w:name="z6578" w:id="6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360. Машинист экскаватора-погрузчика</w:t>
      </w:r>
    </w:p>
    <w:bookmarkEnd w:id="6573"/>
    <w:bookmarkStart w:name="z6579" w:id="6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780. Характеристика работ:</w:t>
      </w:r>
    </w:p>
    <w:bookmarkEnd w:id="6574"/>
    <w:bookmarkStart w:name="z6580" w:id="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перемещение грунтов при устройстве выемок, насыпей, резервов, кавальеров и банкетов при строительстве автомобильных и железных дорог, оросительных и судоходных каналов, оградительных земляных дамб, котлованов под здания и сооружения, опор линий электропередачи и контактной сети, траншей для подземных коммуникаций, водоотводных кюветов, нагорных и забанкетных канав и иных аналогичных сооружений: </w:t>
      </w:r>
    </w:p>
    <w:bookmarkEnd w:id="6575"/>
    <w:bookmarkStart w:name="z6581" w:id="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и реконструкция канализационных систем; </w:t>
      </w:r>
    </w:p>
    <w:bookmarkEnd w:id="6576"/>
    <w:bookmarkStart w:name="z6582" w:id="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и засыпка каналов дляпрокладки сетей водо и электроснабжения; </w:t>
      </w:r>
    </w:p>
    <w:bookmarkEnd w:id="6577"/>
    <w:bookmarkStart w:name="z6583" w:id="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землеройные работы, копание, вскрытие траншей, дробление, планировка, строительство дорог; </w:t>
      </w:r>
    </w:p>
    <w:bookmarkEnd w:id="6578"/>
    <w:bookmarkStart w:name="z6584" w:id="6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дорог и реконструкция изношенного дорожного полотна; </w:t>
      </w:r>
    </w:p>
    <w:bookmarkEnd w:id="6579"/>
    <w:bookmarkStart w:name="z6585" w:id="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сельскохозяйственные работы; </w:t>
      </w:r>
    </w:p>
    <w:bookmarkEnd w:id="6580"/>
    <w:bookmarkStart w:name="z6586" w:id="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глиняных месторождений, перегрузка материалов; </w:t>
      </w:r>
    </w:p>
    <w:bookmarkEnd w:id="6581"/>
    <w:bookmarkStart w:name="z6587" w:id="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копание траншей; </w:t>
      </w:r>
    </w:p>
    <w:bookmarkEnd w:id="6582"/>
    <w:bookmarkStart w:name="z6588" w:id="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и переработка различных видов грунтов и горных пород;</w:t>
      </w:r>
    </w:p>
    <w:bookmarkEnd w:id="6583"/>
    <w:bookmarkStart w:name="z6589" w:id="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очистке территории вокруг скважины; </w:t>
      </w:r>
    </w:p>
    <w:bookmarkEnd w:id="6584"/>
    <w:bookmarkStart w:name="z6590" w:id="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территории, перевалка и погрузка на самосвалы замазученного грунта; </w:t>
      </w:r>
    </w:p>
    <w:bookmarkEnd w:id="6585"/>
    <w:bookmarkStart w:name="z6591" w:id="6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свай, опор, при посадке деревьев, а также при рытье колодцев с помощью гидробура; </w:t>
      </w:r>
    </w:p>
    <w:bookmarkEnd w:id="6586"/>
    <w:bookmarkStart w:name="z6592" w:id="6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грейфера в труднодоступных местах; </w:t>
      </w:r>
    </w:p>
    <w:bookmarkEnd w:id="6587"/>
    <w:bookmarkStart w:name="z6593" w:id="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гидравлическими ножницами при спасательных и демонтажных работах;</w:t>
      </w:r>
    </w:p>
    <w:bookmarkEnd w:id="6588"/>
    <w:bookmarkStart w:name="z6594" w:id="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улиц;</w:t>
      </w:r>
    </w:p>
    <w:bookmarkEnd w:id="6589"/>
    <w:bookmarkStart w:name="z6595" w:id="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горючими и смазочными материалами;</w:t>
      </w:r>
    </w:p>
    <w:bookmarkEnd w:id="6590"/>
    <w:bookmarkStart w:name="z6596" w:id="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ходовых механизмов;</w:t>
      </w:r>
    </w:p>
    <w:bookmarkEnd w:id="6591"/>
    <w:bookmarkStart w:name="z6597" w:id="6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средств измерений, прочностью канатов, креплением двигателей, тормозными устройствами;</w:t>
      </w:r>
    </w:p>
    <w:bookmarkEnd w:id="6592"/>
    <w:bookmarkStart w:name="z6598" w:id="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и участие в иных видах ремонта;</w:t>
      </w:r>
    </w:p>
    <w:bookmarkEnd w:id="6593"/>
    <w:bookmarkStart w:name="z6599" w:id="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документации;</w:t>
      </w:r>
    </w:p>
    <w:bookmarkEnd w:id="6594"/>
    <w:bookmarkStart w:name="z6600" w:id="6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замене навесного оборудования (грейфер, гидравлические ножницы, гидробур и иного оборудования);</w:t>
      </w:r>
    </w:p>
    <w:bookmarkEnd w:id="6595"/>
    <w:bookmarkStart w:name="z6601" w:id="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тракторными экскаваторами-погрузчиками, вагонопогрузчиками, вагоноразгрузчиками и всеми специальными грузозахватными механизмами и приспособлениями при погрузке, выгрузке, перемещении и укладке грузов в штабель и отвал;</w:t>
      </w:r>
    </w:p>
    <w:bookmarkEnd w:id="6596"/>
    <w:bookmarkStart w:name="z6602" w:id="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сыпучих материалов, минеральных и органических удобрений; </w:t>
      </w:r>
    </w:p>
    <w:bookmarkEnd w:id="6597"/>
    <w:bookmarkStart w:name="z6603" w:id="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экскаватора-погрузчика и текущий ремонт всех его механизмов;</w:t>
      </w:r>
    </w:p>
    <w:bookmarkEnd w:id="6598"/>
    <w:bookmarkStart w:name="z6604" w:id="6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экскаватора-погрузчика;</w:t>
      </w:r>
    </w:p>
    <w:bookmarkEnd w:id="6599"/>
    <w:bookmarkStart w:name="z6605" w:id="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съемных грузозахватных приспособлений и механизмов;</w:t>
      </w:r>
    </w:p>
    <w:bookmarkEnd w:id="6600"/>
    <w:bookmarkStart w:name="z6606" w:id="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планово-предупредительного ремонта экскаватора-погрузчика, грузозахватных механизмов и приспособлений.</w:t>
      </w:r>
    </w:p>
    <w:bookmarkEnd w:id="6601"/>
    <w:bookmarkStart w:name="z6607"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781. </w:t>
      </w:r>
      <w:r>
        <w:rPr>
          <w:rFonts w:ascii="Times New Roman"/>
          <w:b w:val="false"/>
          <w:i w:val="false"/>
          <w:color w:val="000000"/>
          <w:sz w:val="28"/>
        </w:rPr>
        <w:t>Должен знать:</w:t>
      </w:r>
    </w:p>
    <w:bookmarkEnd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обслуживаемого экскаватора-погрузчика;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механического, гидравлического и электрического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открытых горных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средств измерений и автоматических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производства транспортных трубоукладочных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экскавации грунтов различной категории при разной глубине забоя;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экскавации грунтов с соблюдением заданных профилей и отметок;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быстроизнашивающихся деталей и узлов, порядок их замены;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и способы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экскаватора-погрузчика и аккумуляторных батарей;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 и выгрузки грузов на всех видах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подъема, перемещения и укладки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дорожного движения, движения по территории предприятия и пристанционным путям;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сорта горючих и 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основных материалов аккумуляторного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кислотами и щелочами.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иметь квалификацию по 2 профессиям (машинист экскаватора и водитель погрузчика);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разряд устанавливается по основной работе с учетом наибольшего удельного веса выполняемых им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до 0,15 метров кубических и при работе на тракторном погрузчике мощностью до 73,5 киловатт (до 100 лошадиных сил) – 4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свыше 0,15 до 0,4 метров кубических, роторными экскаваторами (канавокопатели и траншейные) производительностью до 1000 метров кубических в час и при работе на тракторном погрузчике мощностью свыше 73,5 киловатт (свыше 100 лошадиных сил), при работе на погрузчике мощностью до 147 киловатт (до 200 лошадиных сил) с использованием его в качестве бульдозера, скрепера, экскаватора и различных машин – 5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вместительностью свыше 0,4 до 1,25 метров кубических (исключительно), роторными экскаваторами до 2500 метров кубических в час (исключительно) и при работе на погрузчике мощностью свыше 147 киловатт (свыше 200 лошадиных сил) до 200 киловатт (до 250 лошадиных сил) с использованием его в качестве бульдозера, скрепера, экскаватора и иных различных машин – 6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от 1,25 до 4 метров кубических, роторными экскаваторами производительностью от 2500 до 4500 метров кубических в час (исключительно), планировщиками (типов "УДС-110", "УДС-117") на шасси автомобиля для рытья траншей при устройстве сооружений методом "стенка в грунте" глубиной от 20 до 40 метров (исключительно) и при работе на погрузчике мощностью свыше 200 киловатт (свыше 250 лошадиных сил),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 – 7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от 4 до 9 метров кубических (исключительно), роторными экскаваторами производительностью от 4500 и более метров кубических в час, планировщиками (типов "УДС-110", "УДС-114") на шасси автомобиля для рытья траншей при устройстве сооружений методом "стенка в грунте" глубиной 40 и более метров – 8 разряд.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781 – в редакции приказа Министра труда и социальной защиты населения РК от 18.04.2022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36" w:id="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782. Тpебуется техническое и профессиональное (сpеднее специальное, среднее профессиональное) обpазование для присвоения 7 и 8 разрядов.</w:t>
      </w:r>
    </w:p>
    <w:bookmarkEnd w:id="6603"/>
    <w:bookmarkStart w:name="z6637" w:id="6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361. Электромонтажник по электрооборудованию, силовым и осветительным сетям, 2 разряд</w:t>
      </w:r>
    </w:p>
    <w:bookmarkEnd w:id="6604"/>
    <w:bookmarkStart w:name="z6638" w:id="6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783. Характеристика работ:</w:t>
      </w:r>
    </w:p>
    <w:bookmarkEnd w:id="6605"/>
    <w:bookmarkStart w:name="z6639" w:id="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деталей крепления;</w:t>
      </w:r>
    </w:p>
    <w:bookmarkEnd w:id="6606"/>
    <w:bookmarkStart w:name="z6640" w:id="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скоб, крюков, конструкций;</w:t>
      </w:r>
    </w:p>
    <w:bookmarkEnd w:id="6607"/>
    <w:bookmarkStart w:name="z6641" w:id="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верхнего джутового покрова кабеля вручную;</w:t>
      </w:r>
    </w:p>
    <w:bookmarkEnd w:id="6608"/>
    <w:bookmarkStart w:name="z6642" w:id="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 и прокладок, не требующих точных размеров;</w:t>
      </w:r>
    </w:p>
    <w:bookmarkEnd w:id="6609"/>
    <w:bookmarkStart w:name="z6643" w:id="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проводов шин заземления и кабелей;</w:t>
      </w:r>
    </w:p>
    <w:bookmarkEnd w:id="6610"/>
    <w:bookmarkStart w:name="z6644" w:id="6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укрытие кабеля в траншеях и каналах;</w:t>
      </w:r>
    </w:p>
    <w:bookmarkEnd w:id="6611"/>
    <w:bookmarkStart w:name="z6645" w:id="6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отверстий и борозд по готовой разметке, сверление и раззенковка отверстий, нарезание резьбы вручную;</w:t>
      </w:r>
    </w:p>
    <w:bookmarkEnd w:id="6612"/>
    <w:bookmarkStart w:name="z6646" w:id="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барабанов с кабелем, оборудования и материалов и уборка упаковочного материала;</w:t>
      </w:r>
    </w:p>
    <w:bookmarkEnd w:id="6613"/>
    <w:bookmarkStart w:name="z6647" w:id="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протирка оборудования;</w:t>
      </w:r>
    </w:p>
    <w:bookmarkEnd w:id="6614"/>
    <w:bookmarkStart w:name="z6648" w:id="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простейших подмостей.</w:t>
      </w:r>
    </w:p>
    <w:bookmarkEnd w:id="6615"/>
    <w:bookmarkStart w:name="z6649" w:id="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784. Должен знать:</w:t>
      </w:r>
    </w:p>
    <w:bookmarkEnd w:id="6616"/>
    <w:bookmarkStart w:name="z6650" w:id="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проводов и кабелей;</w:t>
      </w:r>
    </w:p>
    <w:bookmarkEnd w:id="6617"/>
    <w:bookmarkStart w:name="z6651" w:id="6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цветных и черных металлов, материалы, применяемые при изготовлении и монтаже электроконструкций;</w:t>
      </w:r>
    </w:p>
    <w:bookmarkEnd w:id="6618"/>
    <w:bookmarkStart w:name="z6652" w:id="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крепежных деталей и мелких конструкций;</w:t>
      </w:r>
    </w:p>
    <w:bookmarkEnd w:id="6619"/>
    <w:bookmarkStart w:name="z6653" w:id="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инструмента, применяемого при электромонтажных работах;</w:t>
      </w:r>
    </w:p>
    <w:bookmarkEnd w:id="6620"/>
    <w:bookmarkStart w:name="z6654" w:id="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простейших электрических схем.</w:t>
      </w:r>
    </w:p>
    <w:bookmarkEnd w:id="6621"/>
    <w:bookmarkStart w:name="z6655" w:id="6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362. Электромонтажник по электрооборудованию, силовым и осветительным сетям, 3 разряд</w:t>
      </w:r>
    </w:p>
    <w:bookmarkEnd w:id="6622"/>
    <w:bookmarkStart w:name="z6656" w:id="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785. Характеристика работ:</w:t>
      </w:r>
    </w:p>
    <w:bookmarkEnd w:id="6623"/>
    <w:bookmarkStart w:name="z6657" w:id="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кабеля напряжением до 10 киловольт с временной заделкой концов; </w:t>
      </w:r>
    </w:p>
    <w:bookmarkEnd w:id="6624"/>
    <w:bookmarkStart w:name="z6658" w:id="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дюбелей;</w:t>
      </w:r>
    </w:p>
    <w:bookmarkEnd w:id="6625"/>
    <w:bookmarkStart w:name="z6659" w:id="6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и установка светильников всех видов до 6 ламп (кроме люминесцентных), выключателей, переключателей и штепсельных розеток; </w:t>
      </w:r>
    </w:p>
    <w:bookmarkEnd w:id="6626"/>
    <w:bookmarkStart w:name="z6660" w:id="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проходов для всех видов проводок через стены и перекрытия; </w:t>
      </w:r>
    </w:p>
    <w:bookmarkEnd w:id="6627"/>
    <w:bookmarkStart w:name="z6661" w:id="6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проводов и кабелей с установкой барабанов;</w:t>
      </w:r>
    </w:p>
    <w:bookmarkEnd w:id="6628"/>
    <w:bookmarkStart w:name="z6662" w:id="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сетей заземления и зануляющих устройств;</w:t>
      </w:r>
    </w:p>
    <w:bookmarkEnd w:id="6629"/>
    <w:bookmarkStart w:name="z6663" w:id="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оборудования и шин (кроме шин заземления);</w:t>
      </w:r>
    </w:p>
    <w:bookmarkEnd w:id="6630"/>
    <w:bookmarkStart w:name="z6664" w:id="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проводок в изоляционных трубках, перекидок и отводов, распределительных пунктов (шкафов) закрытого и открытого типа;</w:t>
      </w:r>
    </w:p>
    <w:bookmarkEnd w:id="6631"/>
    <w:bookmarkStart w:name="z6665" w:id="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простых аппаратов и приборов (опорных изоляторов, выключателей, рубильников и переключателей с рычажным приводом, предохранителей, реостатов, трансформаторов тока и напряжения и иных приборов);</w:t>
      </w:r>
    </w:p>
    <w:bookmarkEnd w:id="6632"/>
    <w:bookmarkStart w:name="z6666" w:id="6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мест сварки механизированным способом;</w:t>
      </w:r>
    </w:p>
    <w:bookmarkEnd w:id="6633"/>
    <w:bookmarkStart w:name="z6667" w:id="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гнезд, борозд и отверстий механизированным инструментом по готовой разметке;</w:t>
      </w:r>
    </w:p>
    <w:bookmarkEnd w:id="6634"/>
    <w:bookmarkStart w:name="z6668" w:id="6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временных осветительных проводок;</w:t>
      </w:r>
    </w:p>
    <w:bookmarkEnd w:id="6635"/>
    <w:bookmarkStart w:name="z6669" w:id="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одностоечных опор и кронштейнов наружного освещения с армированием и установкой изоляторов;</w:t>
      </w:r>
    </w:p>
    <w:bookmarkEnd w:id="6636"/>
    <w:bookmarkStart w:name="z6670" w:id="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ответвительных коробок для кабелей и проводов; </w:t>
      </w:r>
    </w:p>
    <w:bookmarkEnd w:id="6637"/>
    <w:bookmarkStart w:name="z6671" w:id="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жилых, культурно-бытовых и административных зданиях.</w:t>
      </w:r>
    </w:p>
    <w:bookmarkEnd w:id="6638"/>
    <w:bookmarkStart w:name="z6672" w:id="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786. Должен знать:</w:t>
      </w:r>
    </w:p>
    <w:bookmarkEnd w:id="6639"/>
    <w:bookmarkStart w:name="z6673" w:id="6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опорных конструкций, арматуры и крепежных деталей;</w:t>
      </w:r>
    </w:p>
    <w:bookmarkEnd w:id="6640"/>
    <w:bookmarkStart w:name="z6674" w:id="6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приборов, электроаппаратов, светильников;</w:t>
      </w:r>
    </w:p>
    <w:bookmarkEnd w:id="6641"/>
    <w:bookmarkStart w:name="z6675" w:id="6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электрифицированного и пневматического инструмента и правила его применения;</w:t>
      </w:r>
    </w:p>
    <w:bookmarkEnd w:id="6642"/>
    <w:bookmarkStart w:name="z6676" w:id="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6643"/>
    <w:bookmarkStart w:name="z6677" w:id="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пользования простыми такелажными средствами;</w:t>
      </w:r>
    </w:p>
    <w:bookmarkEnd w:id="6644"/>
    <w:bookmarkStart w:name="z6678" w:id="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временных осветительных проводок;</w:t>
      </w:r>
    </w:p>
    <w:bookmarkEnd w:id="6645"/>
    <w:bookmarkStart w:name="z6679" w:id="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материалов и оборудования для выполнения электромонтажных работ в жилых, культурно-бытовых и административных зданиях.</w:t>
      </w:r>
    </w:p>
    <w:bookmarkEnd w:id="6646"/>
    <w:bookmarkStart w:name="z6680" w:id="6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363. Электромонтажник по электрооборудованию, силовым и осветительным сетям, 4 разряд</w:t>
      </w:r>
    </w:p>
    <w:bookmarkEnd w:id="6647"/>
    <w:bookmarkStart w:name="z6681" w:id="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787. Характеристика работ:</w:t>
      </w:r>
    </w:p>
    <w:bookmarkEnd w:id="6648"/>
    <w:bookmarkStart w:name="z6682" w:id="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соединение, оконцевание и присоединение проводов, жил кабелей всех марок сечением до 240 миллиметров квадратных  различными способами, кроме сварки; </w:t>
      </w:r>
    </w:p>
    <w:bookmarkEnd w:id="6649"/>
    <w:bookmarkStart w:name="z6683" w:id="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защитных устройств, кожухов и ограждений;</w:t>
      </w:r>
    </w:p>
    <w:bookmarkEnd w:id="6650"/>
    <w:bookmarkStart w:name="z6684" w:id="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проложенных труб, кабелей и отводов;</w:t>
      </w:r>
    </w:p>
    <w:bookmarkEnd w:id="6651"/>
    <w:bookmarkStart w:name="z6685" w:id="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аппаратов с помощью монтажного поршневого пистолета;</w:t>
      </w:r>
    </w:p>
    <w:bookmarkEnd w:id="6652"/>
    <w:bookmarkStart w:name="z6686" w:id="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наконечников во взрывной камере;</w:t>
      </w:r>
    </w:p>
    <w:bookmarkEnd w:id="6653"/>
    <w:bookmarkStart w:name="z6687" w:id="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наконечников и соединение труб прессами;</w:t>
      </w:r>
    </w:p>
    <w:bookmarkEnd w:id="6654"/>
    <w:bookmarkStart w:name="z6688" w:id="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наконечников к жилам кабелей и проводов;</w:t>
      </w:r>
    </w:p>
    <w:bookmarkEnd w:id="6655"/>
    <w:bookmarkStart w:name="z6689" w:id="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регулировка электромагнитных реле тока и напряжения; </w:t>
      </w:r>
    </w:p>
    <w:bookmarkEnd w:id="6656"/>
    <w:bookmarkStart w:name="z6690" w:id="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 и металлических опорных конструкций;</w:t>
      </w:r>
    </w:p>
    <w:bookmarkEnd w:id="6657"/>
    <w:bookmarkStart w:name="z6691" w:id="6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приклеиванием;</w:t>
      </w:r>
    </w:p>
    <w:bookmarkEnd w:id="6658"/>
    <w:bookmarkStart w:name="z6692" w:id="6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конструкций для тросовых проводок;</w:t>
      </w:r>
    </w:p>
    <w:bookmarkEnd w:id="6659"/>
    <w:bookmarkStart w:name="z6693" w:id="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стальных и пластмассовых труб в бороздах, по полу, стенам, фермам и колоннам;</w:t>
      </w:r>
    </w:p>
    <w:bookmarkEnd w:id="6660"/>
    <w:bookmarkStart w:name="z6694" w:id="6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кабельных лотков и перфорированных монтажных профилей; </w:t>
      </w:r>
    </w:p>
    <w:bookmarkEnd w:id="6661"/>
    <w:bookmarkStart w:name="z6695" w:id="6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 готовой разметке вводных и распределительных ящиков, щитков, светофоров, реостатов, регуляторов, контроллеров, путевых и конечных выключателей, ящиков сопротивления, ящиков с низковольтной аппаратурой, вводных и ответвительных коробок для закрытых распределительных шинопроводов и иного аналогичного оборудования массой до 50 килограмм;</w:t>
      </w:r>
    </w:p>
    <w:bookmarkEnd w:id="6662"/>
    <w:bookmarkStart w:name="z6696" w:id="6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оборудования маслом, отбор проб и спуск масла;</w:t>
      </w:r>
    </w:p>
    <w:bookmarkEnd w:id="6663"/>
    <w:bookmarkStart w:name="z6697" w:id="6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троллеедержателей и клиц;</w:t>
      </w:r>
    </w:p>
    <w:bookmarkEnd w:id="6664"/>
    <w:bookmarkStart w:name="z6698" w:id="6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 электрооборудования, кабелей и проводов;</w:t>
      </w:r>
    </w:p>
    <w:bookmarkEnd w:id="6665"/>
    <w:bookmarkStart w:name="z6699" w:id="6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прокладка проводов всех видов и марок сечением до 240 миллиметров квадратных;</w:t>
      </w:r>
    </w:p>
    <w:bookmarkEnd w:id="6666"/>
    <w:bookmarkStart w:name="z6700" w:id="6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проводов в трубах всех видов (кроме проводок во взры-воопасных зонах);</w:t>
      </w:r>
    </w:p>
    <w:bookmarkEnd w:id="6667"/>
    <w:bookmarkStart w:name="z6701" w:id="6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металлических рукавов;</w:t>
      </w:r>
    </w:p>
    <w:bookmarkEnd w:id="6668"/>
    <w:bookmarkStart w:name="z6702" w:id="6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светильников, имеющих от 7 до 12 ламп, люминесцентных до 4 ламп, водопылезащитной арматуры всех типов;</w:t>
      </w:r>
    </w:p>
    <w:bookmarkEnd w:id="6669"/>
    <w:bookmarkStart w:name="z6703" w:id="6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прожекторов, сигнальных приборов и аппаратов;</w:t>
      </w:r>
    </w:p>
    <w:bookmarkEnd w:id="6670"/>
    <w:bookmarkStart w:name="z6704" w:id="6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кабелей для осветительных сетей;</w:t>
      </w:r>
    </w:p>
    <w:bookmarkEnd w:id="6671"/>
    <w:bookmarkStart w:name="z6705" w:id="6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трехфазных розеток;</w:t>
      </w:r>
    </w:p>
    <w:bookmarkEnd w:id="6672"/>
    <w:bookmarkStart w:name="z6706" w:id="6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проводов и кабелей;</w:t>
      </w:r>
    </w:p>
    <w:bookmarkEnd w:id="6673"/>
    <w:bookmarkStart w:name="z6707" w:id="6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промышленных зданиях и на инженерных сооружениях.</w:t>
      </w:r>
    </w:p>
    <w:bookmarkEnd w:id="6674"/>
    <w:bookmarkStart w:name="z6708" w:id="6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Должен знать:</w:t>
      </w:r>
    </w:p>
    <w:bookmarkEnd w:id="6675"/>
    <w:bookmarkStart w:name="z6709" w:id="6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монтируемого электрооборудования и сетей;</w:t>
      </w:r>
    </w:p>
    <w:bookmarkEnd w:id="6676"/>
    <w:bookmarkStart w:name="z6710" w:id="6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сопротивления изоляции;</w:t>
      </w:r>
    </w:p>
    <w:bookmarkEnd w:id="6677"/>
    <w:bookmarkStart w:name="z6711" w:id="6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средней сложности;</w:t>
      </w:r>
    </w:p>
    <w:bookmarkEnd w:id="6678"/>
    <w:bookmarkStart w:name="z6712" w:id="6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соединения, оконцевания и присоединения проводов и жил кабелей всех марок;</w:t>
      </w:r>
    </w:p>
    <w:bookmarkEnd w:id="6679"/>
    <w:bookmarkStart w:name="z6713" w:id="6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маркировки стальных и пластмассовых труб, кабелей.</w:t>
      </w:r>
    </w:p>
    <w:bookmarkEnd w:id="6680"/>
    <w:bookmarkStart w:name="z6714" w:id="6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364. Электромонтажник по электрооборудованию, силовым и осветительным сетям, 5 разряд</w:t>
      </w:r>
    </w:p>
    <w:bookmarkEnd w:id="6681"/>
    <w:bookmarkStart w:name="z6715" w:id="6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789. Характеристика работ:</w:t>
      </w:r>
    </w:p>
    <w:bookmarkEnd w:id="6682"/>
    <w:bookmarkStart w:name="z6716" w:id="6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прокладка проводов всех марок сечением свыше 240 миллиметров квадратных (кроме взрывоопасных зон);</w:t>
      </w:r>
    </w:p>
    <w:bookmarkEnd w:id="6683"/>
    <w:bookmarkStart w:name="z6717" w:id="6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монтаж проводок на тросах;</w:t>
      </w:r>
    </w:p>
    <w:bookmarkEnd w:id="6684"/>
    <w:bookmarkStart w:name="z6718" w:id="6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светильников имеющих свыше 12 ламп, кронштейнов и люминесцентных светильников имеющих свыше 4 ламп;</w:t>
      </w:r>
    </w:p>
    <w:bookmarkEnd w:id="6685"/>
    <w:bookmarkStart w:name="z6719" w:id="6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питательных и распределительных пультов и щитов;</w:t>
      </w:r>
    </w:p>
    <w:bookmarkEnd w:id="6686"/>
    <w:bookmarkStart w:name="z6720" w:id="6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светильников с ртутными лампами;</w:t>
      </w:r>
    </w:p>
    <w:bookmarkEnd w:id="6687"/>
    <w:bookmarkStart w:name="z6721" w:id="6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светильников во взрывозащищенном исполнении и с пускорегулирующими устройствами;</w:t>
      </w:r>
    </w:p>
    <w:bookmarkEnd w:id="6688"/>
    <w:bookmarkStart w:name="z6722" w:id="6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прожекторов, светильников и коробов блоками;</w:t>
      </w:r>
    </w:p>
    <w:bookmarkEnd w:id="6689"/>
    <w:bookmarkStart w:name="z6723" w:id="6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труб пакетами и блоками массой до 1 тонны;</w:t>
      </w:r>
    </w:p>
    <w:bookmarkEnd w:id="6690"/>
    <w:bookmarkStart w:name="z6724" w:id="6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тру проводов в фундаментах и перекрытиях машинных залов и прокатных станов;</w:t>
      </w:r>
    </w:p>
    <w:bookmarkEnd w:id="6691"/>
    <w:bookmarkStart w:name="z6725" w:id="6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проводов и кабелей пучками в коробах лотках и на струнах;</w:t>
      </w:r>
    </w:p>
    <w:bookmarkEnd w:id="6692"/>
    <w:bookmarkStart w:name="z6726" w:id="6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замеров и составление эскизов узлов проводок;</w:t>
      </w:r>
    </w:p>
    <w:bookmarkEnd w:id="6693"/>
    <w:bookmarkStart w:name="z6727" w:id="6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давления масла;</w:t>
      </w:r>
    </w:p>
    <w:bookmarkEnd w:id="6694"/>
    <w:bookmarkStart w:name="z6728" w:id="6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установки и монтаж пускорегулирующей и сигнальной аппаратуры и приборов питательных и разделительных пунктов, щитков, пультов управления механизмами, светофоров, реостатов, регуляторов;</w:t>
      </w:r>
    </w:p>
    <w:bookmarkEnd w:id="6695"/>
    <w:bookmarkStart w:name="z6729" w:id="6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дистанционного управления, контроллеров, путевых и конечных выключателей, ящиков сопротивления, тормозных магнитов, ящиков с низковольтной аппаратурой и иного аналогичного оборудования массой до 500 килограмм;</w:t>
      </w:r>
    </w:p>
    <w:bookmarkEnd w:id="6696"/>
    <w:bookmarkStart w:name="z6730" w:id="6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приборов и аппаратов, снабженных самопишущими устройствами;</w:t>
      </w:r>
    </w:p>
    <w:bookmarkEnd w:id="6697"/>
    <w:bookmarkStart w:name="z6731" w:id="6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закрытых и открытых шинопроводов магистральных, распределительных, осветительных и троллейных сечением до 800 миллиметров квадратных;</w:t>
      </w:r>
    </w:p>
    <w:bookmarkEnd w:id="6698"/>
    <w:bookmarkStart w:name="z6732" w:id="6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и сушка трансформаторного масла;</w:t>
      </w:r>
    </w:p>
    <w:bookmarkEnd w:id="6699"/>
    <w:bookmarkStart w:name="z6733" w:id="6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схем дистанционного управления двигателей с сигнализацией, включение активных и реактивных счетчиков энергии;</w:t>
      </w:r>
    </w:p>
    <w:bookmarkEnd w:id="6700"/>
    <w:bookmarkStart w:name="z6734" w:id="6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пускателей, контакторов, приводов масляных выключателей и иной пускорегулирующей аппаратуры.</w:t>
      </w:r>
    </w:p>
    <w:bookmarkEnd w:id="6701"/>
    <w:bookmarkStart w:name="z6735" w:id="6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790. Должен знать:</w:t>
      </w:r>
    </w:p>
    <w:bookmarkEnd w:id="6702"/>
    <w:bookmarkStart w:name="z6736" w:id="6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ревизии, сушки и проверки электрооборудования;</w:t>
      </w:r>
    </w:p>
    <w:bookmarkEnd w:id="6703"/>
    <w:bookmarkStart w:name="z6737" w:id="6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мест установки опорных конструкций оборудования и трасс прокладки проводов, кабелей и шин;</w:t>
      </w:r>
    </w:p>
    <w:bookmarkEnd w:id="6704"/>
    <w:bookmarkStart w:name="z6738" w:id="6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замеров и составления эскизов проводок конструкций, узлов и блоков электрооборудования;</w:t>
      </w:r>
    </w:p>
    <w:bookmarkEnd w:id="6705"/>
    <w:bookmarkStart w:name="z6739" w:id="6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крепления открытых и экранированных шинопроводов;</w:t>
      </w:r>
    </w:p>
    <w:bookmarkEnd w:id="6706"/>
    <w:bookmarkStart w:name="z6740" w:id="6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характеристики трансформаторов.</w:t>
      </w:r>
    </w:p>
    <w:bookmarkEnd w:id="6707"/>
    <w:bookmarkStart w:name="z6741" w:id="6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365. Электромонтажник по электрооборудованию, силовым и осветительным сетям, 6 разряд</w:t>
      </w:r>
    </w:p>
    <w:bookmarkEnd w:id="6708"/>
    <w:bookmarkStart w:name="z6742" w:id="6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Характеристика работ:</w:t>
      </w:r>
    </w:p>
    <w:bookmarkEnd w:id="6709"/>
    <w:bookmarkStart w:name="z6743" w:id="6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трасс прокладки внутренних и наружных осветительных сетей, основных осей мест установки конструкций и электрооборудования; </w:t>
      </w:r>
    </w:p>
    <w:bookmarkEnd w:id="6710"/>
    <w:bookmarkStart w:name="z6744" w:id="6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и испытания трубопроводов, проводок, тросовых прокладок и силового электрооборудования во взрывоопасных зонах, проверка и регулировка этого оборудования; </w:t>
      </w:r>
    </w:p>
    <w:bookmarkEnd w:id="6711"/>
    <w:bookmarkStart w:name="z6745" w:id="6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уникальных светильников;</w:t>
      </w:r>
    </w:p>
    <w:bookmarkEnd w:id="6712"/>
    <w:bookmarkStart w:name="z6746" w:id="6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электрооборудования и труб блоками массой до 1 тонны; </w:t>
      </w:r>
    </w:p>
    <w:bookmarkEnd w:id="6713"/>
    <w:bookmarkStart w:name="z6747" w:id="6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распределительных щитов станций управления (в том числе и на полупроводниках), шкафов с высоковольтным оборудованием, электрофильтров;</w:t>
      </w:r>
    </w:p>
    <w:bookmarkEnd w:id="6714"/>
    <w:bookmarkStart w:name="z6748" w:id="6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открытых шинопроводов и троллеев сечением до 1200 миллиметров квадратных;</w:t>
      </w:r>
    </w:p>
    <w:bookmarkEnd w:id="6715"/>
    <w:bookmarkStart w:name="z6749" w:id="6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ошиновки электролизных ванн;</w:t>
      </w:r>
    </w:p>
    <w:bookmarkEnd w:id="6716"/>
    <w:bookmarkStart w:name="z6750" w:id="6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переборка и монтаж ртутных, кремниевых и иных выпрямителей и</w:t>
      </w:r>
    </w:p>
    <w:bookmarkEnd w:id="6717"/>
    <w:bookmarkStart w:name="z6751" w:id="6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относящегося к ним электрооборудования и форвакуумных насосов;</w:t>
      </w:r>
    </w:p>
    <w:bookmarkEnd w:id="6718"/>
    <w:bookmarkStart w:name="z6752" w:id="6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замеров и составление эскизов сложных трубных разводок, монтажа особо сложных силовых проводок, приборов, аппаратов и отдельных узлов электрооборудования.</w:t>
      </w:r>
    </w:p>
    <w:bookmarkEnd w:id="6719"/>
    <w:bookmarkStart w:name="z6753" w:id="6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792. Должен знать:</w:t>
      </w:r>
    </w:p>
    <w:bookmarkEnd w:id="6720"/>
    <w:bookmarkStart w:name="z6754" w:id="6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распределительных щитов, пультов, щитов управления и защиты, узлов станций;</w:t>
      </w:r>
    </w:p>
    <w:bookmarkEnd w:id="6721"/>
    <w:bookmarkStart w:name="z6755" w:id="6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электрических схем;</w:t>
      </w:r>
    </w:p>
    <w:bookmarkEnd w:id="6722"/>
    <w:bookmarkStart w:name="z6756" w:id="6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регулирования электрооборудования;</w:t>
      </w:r>
    </w:p>
    <w:bookmarkEnd w:id="6723"/>
    <w:bookmarkStart w:name="z6757" w:id="6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осветительных проводок всех типов; </w:t>
      </w:r>
    </w:p>
    <w:bookmarkEnd w:id="6724"/>
    <w:bookmarkStart w:name="z6758" w:id="6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трансформаторов; </w:t>
      </w:r>
    </w:p>
    <w:bookmarkEnd w:id="6725"/>
    <w:bookmarkStart w:name="z6759" w:id="6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электротехнических установок; </w:t>
      </w:r>
    </w:p>
    <w:bookmarkEnd w:id="6726"/>
    <w:bookmarkStart w:name="z6760" w:id="6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во взрывоопасных зонах;</w:t>
      </w:r>
    </w:p>
    <w:bookmarkEnd w:id="6727"/>
    <w:bookmarkStart w:name="z6761" w:id="6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релейной защите.</w:t>
      </w:r>
    </w:p>
    <w:bookmarkEnd w:id="6728"/>
    <w:bookmarkStart w:name="z6762" w:id="6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монтаже электрооборудования массой свыше 1 тонны, открытых шинопроводов и троллеев сечением свыше 1200 миллиметров – 7 разряд.</w:t>
      </w:r>
    </w:p>
    <w:bookmarkEnd w:id="6729"/>
    <w:bookmarkStart w:name="z6763" w:id="6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793. Тpебуется техническое и профессиональное (сpеднее специальное, среднее профессиональное) обpазование для присвоения 6-7-го разрядов.</w:t>
      </w:r>
    </w:p>
    <w:bookmarkEnd w:id="6730"/>
    <w:bookmarkStart w:name="z6764" w:id="6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366. Монтажник электрических подъемников (лифтов), 2 разряд</w:t>
      </w:r>
    </w:p>
    <w:bookmarkEnd w:id="6731"/>
    <w:bookmarkStart w:name="z6765" w:id="6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794. Характеристика работ:</w:t>
      </w:r>
    </w:p>
    <w:bookmarkEnd w:id="6732"/>
    <w:bookmarkStart w:name="z6766" w:id="6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оборудования; </w:t>
      </w:r>
    </w:p>
    <w:bookmarkEnd w:id="6733"/>
    <w:bookmarkStart w:name="z6767" w:id="6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метизов, материалов и инструмента;</w:t>
      </w:r>
    </w:p>
    <w:bookmarkEnd w:id="6734"/>
    <w:bookmarkStart w:name="z6768" w:id="6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и резка металла по готовой разметке; </w:t>
      </w:r>
    </w:p>
    <w:bookmarkEnd w:id="6735"/>
    <w:bookmarkStart w:name="z6769" w:id="6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в растворителях и смазки деталей; </w:t>
      </w:r>
    </w:p>
    <w:bookmarkEnd w:id="6736"/>
    <w:bookmarkStart w:name="z6770" w:id="6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электроаппаратуры;</w:t>
      </w:r>
    </w:p>
    <w:bookmarkEnd w:id="6737"/>
    <w:bookmarkStart w:name="z6771" w:id="6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стыковых планок направляющих кронштейнов: направляющих, этажных переключателей, шунтов, датчиков и иных планок;</w:t>
      </w:r>
    </w:p>
    <w:bookmarkEnd w:id="6738"/>
    <w:bookmarkStart w:name="z6772" w:id="6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грузов инвентарными стропами.</w:t>
      </w:r>
    </w:p>
    <w:bookmarkEnd w:id="6739"/>
    <w:bookmarkStart w:name="z6773" w:id="6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Должен знать:</w:t>
      </w:r>
    </w:p>
    <w:bookmarkEnd w:id="6740"/>
    <w:bookmarkStart w:name="z6774" w:id="6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основных узлов лифтов; </w:t>
      </w:r>
    </w:p>
    <w:bookmarkEnd w:id="6741"/>
    <w:bookmarkStart w:name="z6775" w:id="6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инструкций по монтажу лифта; </w:t>
      </w:r>
    </w:p>
    <w:bookmarkEnd w:id="6742"/>
    <w:bookmarkStart w:name="z6776" w:id="6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изделий и простейшие способы крепления деталей оборудования;</w:t>
      </w:r>
    </w:p>
    <w:bookmarkEnd w:id="6743"/>
    <w:bookmarkStart w:name="z6777" w:id="6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простейших такелажных работ; </w:t>
      </w:r>
    </w:p>
    <w:bookmarkEnd w:id="6744"/>
    <w:bookmarkStart w:name="z6778" w:id="6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понятия по электротехнике.</w:t>
      </w:r>
    </w:p>
    <w:bookmarkEnd w:id="6745"/>
    <w:bookmarkStart w:name="z6779" w:id="6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367. Монтажник электрических подъемников (лифтов), 3 разряд</w:t>
      </w:r>
    </w:p>
    <w:bookmarkEnd w:id="6746"/>
    <w:bookmarkStart w:name="z6780" w:id="6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796. Характеристика работ:</w:t>
      </w:r>
    </w:p>
    <w:bookmarkEnd w:id="6747"/>
    <w:bookmarkStart w:name="z6781" w:id="6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инвентарных настилов в шахте;</w:t>
      </w:r>
    </w:p>
    <w:bookmarkEnd w:id="6748"/>
    <w:bookmarkStart w:name="z6782" w:id="6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укрупнительная сборка шахтных дверей; </w:t>
      </w:r>
    </w:p>
    <w:bookmarkEnd w:id="6749"/>
    <w:bookmarkStart w:name="z6783" w:id="6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кронштейнов для крепления электро-и механооборудования по готовой разметке;</w:t>
      </w:r>
    </w:p>
    <w:bookmarkEnd w:id="6750"/>
    <w:bookmarkStart w:name="z6784" w:id="6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дюбелей; </w:t>
      </w:r>
    </w:p>
    <w:bookmarkEnd w:id="6751"/>
    <w:bookmarkStart w:name="z6785" w:id="6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установка выключателей, кнопочных постов, переключателей, вводного устройства, трансформаторов, световых табло;</w:t>
      </w:r>
    </w:p>
    <w:bookmarkEnd w:id="6752"/>
    <w:bookmarkStart w:name="z6786" w:id="6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проводов и кабелей;</w:t>
      </w:r>
    </w:p>
    <w:bookmarkEnd w:id="6753"/>
    <w:bookmarkStart w:name="z6787" w:id="6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клеммных коробок в шахте;</w:t>
      </w:r>
    </w:p>
    <w:bookmarkEnd w:id="6754"/>
    <w:bookmarkStart w:name="z6788" w:id="6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сетей заземления;</w:t>
      </w:r>
    </w:p>
    <w:bookmarkEnd w:id="6755"/>
    <w:bookmarkStart w:name="z6789" w:id="6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стыков направляющих;</w:t>
      </w:r>
    </w:p>
    <w:bookmarkEnd w:id="6756"/>
    <w:bookmarkStart w:name="z6790" w:id="6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монтажных лебедок и блоков;</w:t>
      </w:r>
    </w:p>
    <w:bookmarkEnd w:id="6757"/>
    <w:bookmarkStart w:name="z6791" w:id="6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оборудования.</w:t>
      </w:r>
    </w:p>
    <w:bookmarkEnd w:id="6758"/>
    <w:bookmarkStart w:name="z6792" w:id="6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Должен знать:</w:t>
      </w:r>
    </w:p>
    <w:bookmarkEnd w:id="6759"/>
    <w:bookmarkStart w:name="z6793" w:id="6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электрических подъемников;</w:t>
      </w:r>
    </w:p>
    <w:bookmarkEnd w:id="6760"/>
    <w:bookmarkStart w:name="z6794" w:id="6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электросхем управления лифтами со скоростью давления до 0,71 метра в секунду; </w:t>
      </w:r>
    </w:p>
    <w:bookmarkEnd w:id="6761"/>
    <w:bookmarkStart w:name="z6795" w:id="6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простых монтажных работ;</w:t>
      </w:r>
    </w:p>
    <w:bookmarkEnd w:id="6762"/>
    <w:bookmarkStart w:name="z6796" w:id="6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механизированным инструментом;</w:t>
      </w:r>
    </w:p>
    <w:bookmarkEnd w:id="6763"/>
    <w:bookmarkStart w:name="z6797" w:id="6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заземления и зануления оборудования лифтов;</w:t>
      </w:r>
    </w:p>
    <w:bookmarkEnd w:id="6764"/>
    <w:bookmarkStart w:name="z6798" w:id="6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прокладки электропроводки; </w:t>
      </w:r>
    </w:p>
    <w:bookmarkEnd w:id="6765"/>
    <w:bookmarkStart w:name="z6799" w:id="6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 и перемещения оборудования; </w:t>
      </w:r>
    </w:p>
    <w:bookmarkEnd w:id="6766"/>
    <w:bookmarkStart w:name="z6800" w:id="6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правил устройства и безопасной эксплуатации лифтов;</w:t>
      </w:r>
    </w:p>
    <w:bookmarkEnd w:id="6767"/>
    <w:bookmarkStart w:name="z6801" w:id="6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производства и приемки монтажных работ; </w:t>
      </w:r>
    </w:p>
    <w:bookmarkEnd w:id="6768"/>
    <w:bookmarkStart w:name="z6802" w:id="6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установочных чертежей.</w:t>
      </w:r>
    </w:p>
    <w:bookmarkEnd w:id="6769"/>
    <w:bookmarkStart w:name="z6803" w:id="6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368. Монтажник электрических подъемников (лифтов), 4 разряд</w:t>
      </w:r>
    </w:p>
    <w:bookmarkEnd w:id="6770"/>
    <w:bookmarkStart w:name="z6804" w:id="6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798. Характеристика работ:</w:t>
      </w:r>
    </w:p>
    <w:bookmarkEnd w:id="6771"/>
    <w:bookmarkStart w:name="z6805" w:id="6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каркасов металлических шахт;</w:t>
      </w:r>
    </w:p>
    <w:bookmarkEnd w:id="6772"/>
    <w:bookmarkStart w:name="z6806" w:id="6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направляющих;</w:t>
      </w:r>
    </w:p>
    <w:bookmarkEnd w:id="6773"/>
    <w:bookmarkStart w:name="z6807" w:id="6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кабин и противовесов и установка их; </w:t>
      </w:r>
    </w:p>
    <w:bookmarkEnd w:id="6774"/>
    <w:bookmarkStart w:name="z6808" w:id="6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шахтных дверей;</w:t>
      </w:r>
    </w:p>
    <w:bookmarkEnd w:id="6775"/>
    <w:bookmarkStart w:name="z6809" w:id="6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оборудования, машиного помещения и приемка; </w:t>
      </w:r>
    </w:p>
    <w:bookmarkEnd w:id="6776"/>
    <w:bookmarkStart w:name="z6810" w:id="6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механических и электрических узлов грузовых и пассажирских лифтов со скоростью движения до 1 метра в секунду и сдача их в эксплуатацию;</w:t>
      </w:r>
    </w:p>
    <w:bookmarkEnd w:id="6777"/>
    <w:bookmarkStart w:name="z6811" w:id="6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подключение электропроводки лифтов (кроме лифтов с групповым и парным управлением);</w:t>
      </w:r>
    </w:p>
    <w:bookmarkEnd w:id="6778"/>
    <w:bookmarkStart w:name="z6812" w:id="6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и крепление канатов кабины и ограничителя скорости; </w:t>
      </w:r>
    </w:p>
    <w:bookmarkEnd w:id="6779"/>
    <w:bookmarkStart w:name="z6813" w:id="6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 и заземления;</w:t>
      </w:r>
    </w:p>
    <w:bookmarkEnd w:id="6780"/>
    <w:bookmarkStart w:name="z6814" w:id="6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оборудования в машинное помещение;</w:t>
      </w:r>
    </w:p>
    <w:bookmarkEnd w:id="6781"/>
    <w:bookmarkStart w:name="z6815" w:id="6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телефонно-диспетчерской связи внутри лифтовых шахт;</w:t>
      </w:r>
    </w:p>
    <w:bookmarkEnd w:id="6782"/>
    <w:bookmarkStart w:name="z6816" w:id="6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геометрических размеров шахт и их разметке.</w:t>
      </w:r>
    </w:p>
    <w:bookmarkEnd w:id="6783"/>
    <w:bookmarkStart w:name="z6817" w:id="6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Должен знать:</w:t>
      </w:r>
    </w:p>
    <w:bookmarkEnd w:id="6784"/>
    <w:bookmarkStart w:name="z6818" w:id="6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габаритов шахты на соответствие требованиям проекта и техническим условиям;</w:t>
      </w:r>
    </w:p>
    <w:bookmarkEnd w:id="6785"/>
    <w:bookmarkStart w:name="z6819" w:id="6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последовательность;</w:t>
      </w:r>
    </w:p>
    <w:bookmarkEnd w:id="6786"/>
    <w:bookmarkStart w:name="z6820" w:id="6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и регулировки механического и электрического оборудования грузовых и пассажирских лифтов со скоростью до 1 метра в секунду; </w:t>
      </w:r>
    </w:p>
    <w:bookmarkEnd w:id="6787"/>
    <w:bookmarkStart w:name="z6821" w:id="6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сдачи их в эксплуатацию;</w:t>
      </w:r>
    </w:p>
    <w:bookmarkEnd w:id="6788"/>
    <w:bookmarkStart w:name="z6822" w:id="6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электросхем лифтов;</w:t>
      </w:r>
    </w:p>
    <w:bookmarkEnd w:id="6789"/>
    <w:bookmarkStart w:name="z6823" w:id="6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сопротивления изоляции и заземления; </w:t>
      </w:r>
    </w:p>
    <w:bookmarkEnd w:id="6790"/>
    <w:bookmarkStart w:name="z6824" w:id="6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безопасной эксплуатации грузоподъемных машин и съемных грузозахватных приспособлений;</w:t>
      </w:r>
    </w:p>
    <w:bookmarkEnd w:id="6791"/>
    <w:bookmarkStart w:name="z6825" w:id="6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строительной части лифтовых установок;</w:t>
      </w:r>
    </w:p>
    <w:bookmarkEnd w:id="6792"/>
    <w:bookmarkStart w:name="z6826" w:id="6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электроустановок.</w:t>
      </w:r>
    </w:p>
    <w:bookmarkEnd w:id="6793"/>
    <w:bookmarkStart w:name="z6827" w:id="6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369. Монтажник электрических подъемников (лифтов), 5 разряд</w:t>
      </w:r>
    </w:p>
    <w:bookmarkEnd w:id="6794"/>
    <w:bookmarkStart w:name="z6828" w:id="6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800. Характеристика работ:</w:t>
      </w:r>
    </w:p>
    <w:bookmarkEnd w:id="6795"/>
    <w:bookmarkStart w:name="z6829" w:id="6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машинного помещения и приемка лифтов со скоростью движения свыше 1 метра в секунду, работающих на переменном токе;</w:t>
      </w:r>
    </w:p>
    <w:bookmarkEnd w:id="6796"/>
    <w:bookmarkStart w:name="z6830" w:id="6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подключение электропроводки;</w:t>
      </w:r>
    </w:p>
    <w:bookmarkEnd w:id="6797"/>
    <w:bookmarkStart w:name="z6831" w:id="6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всех узлов и наладка систем управления лифтов с групповым и парным управлением; </w:t>
      </w:r>
    </w:p>
    <w:bookmarkEnd w:id="6798"/>
    <w:bookmarkStart w:name="z6832" w:id="6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лифтов в эксплуатацию.</w:t>
      </w:r>
    </w:p>
    <w:bookmarkEnd w:id="6799"/>
    <w:bookmarkStart w:name="z6833" w:id="6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801. Должен знать:</w:t>
      </w:r>
    </w:p>
    <w:bookmarkEnd w:id="6800"/>
    <w:bookmarkStart w:name="z6834" w:id="6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механического и электрического оборудования лифтов на переменном токе; </w:t>
      </w:r>
    </w:p>
    <w:bookmarkEnd w:id="6801"/>
    <w:bookmarkStart w:name="z6835" w:id="6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наладки, испытаний и сдачи в эксплуатацию лифтов с групповым  и парным управлением.</w:t>
      </w:r>
    </w:p>
    <w:bookmarkEnd w:id="6802"/>
    <w:bookmarkStart w:name="z6836" w:id="6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370. Монтажник электрических подъемников (лифтов), 6 разряд</w:t>
      </w:r>
    </w:p>
    <w:bookmarkEnd w:id="6803"/>
    <w:bookmarkStart w:name="z6837" w:id="6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802. Характеристика работ:</w:t>
      </w:r>
    </w:p>
    <w:bookmarkEnd w:id="6804"/>
    <w:bookmarkStart w:name="z6838" w:id="6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машинного помещения и приямка лифтов, работающих на постоянном токе;</w:t>
      </w:r>
    </w:p>
    <w:bookmarkEnd w:id="6805"/>
    <w:bookmarkStart w:name="z6839" w:id="6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 машинного помещения и направляющих специального подъемника; </w:t>
      </w:r>
    </w:p>
    <w:bookmarkEnd w:id="6806"/>
    <w:bookmarkStart w:name="z6840" w:id="6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и подключение электропроводки; </w:t>
      </w:r>
    </w:p>
    <w:bookmarkEnd w:id="6807"/>
    <w:bookmarkStart w:name="z6841" w:id="6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всех узлов и накладка систем управления лифтов со скоростью движения свыше 1 метра в секунду, работающих на переменном и постоянном токе и специальных подъемников;</w:t>
      </w:r>
    </w:p>
    <w:bookmarkEnd w:id="6808"/>
    <w:bookmarkStart w:name="z6842" w:id="6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в эксплуатацию подъемников.</w:t>
      </w:r>
    </w:p>
    <w:bookmarkEnd w:id="6809"/>
    <w:bookmarkStart w:name="z6843" w:id="6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803. Должен знать:</w:t>
      </w:r>
    </w:p>
    <w:bookmarkEnd w:id="6810"/>
    <w:bookmarkStart w:name="z6844" w:id="6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электросхем; </w:t>
      </w:r>
    </w:p>
    <w:bookmarkEnd w:id="6811"/>
    <w:bookmarkStart w:name="z6845" w:id="6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монтажа, регулировки, наладки, испытания и сдачи в эксплуатацию лифтов, работающих на переменном и постоянном токе с контактной и бесконтактной аппаратурой и специальных подъемников;</w:t>
      </w:r>
    </w:p>
    <w:bookmarkEnd w:id="6812"/>
    <w:bookmarkStart w:name="z6846" w:id="6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нормативных документов по лифтостроению и монтажу лифтов.</w:t>
      </w:r>
    </w:p>
    <w:bookmarkEnd w:id="6813"/>
    <w:bookmarkStart w:name="z6847" w:id="6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Тpебуется техническое и профессиональное (сpеднее специальное, среднее профессиональное) обpазование.</w:t>
      </w:r>
    </w:p>
    <w:bookmarkEnd w:id="6814"/>
    <w:bookmarkStart w:name="z6848" w:id="6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371. Электромонтажник по электрическим машинам, 2 разряд</w:t>
      </w:r>
    </w:p>
    <w:bookmarkEnd w:id="6815"/>
    <w:bookmarkStart w:name="z6849" w:id="6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Характеристика работ:</w:t>
      </w:r>
    </w:p>
    <w:bookmarkEnd w:id="6816"/>
    <w:bookmarkStart w:name="z6850" w:id="6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заделка деталей крепления для проводок и шин заземления;</w:t>
      </w:r>
    </w:p>
    <w:bookmarkEnd w:id="6817"/>
    <w:bookmarkStart w:name="z6851" w:id="6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скоб, крюков, конструкций для магнитных пускателей;</w:t>
      </w:r>
    </w:p>
    <w:bookmarkEnd w:id="6818"/>
    <w:bookmarkStart w:name="z6852" w:id="6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верхнего джутового покрова кабеля вручную;</w:t>
      </w:r>
    </w:p>
    <w:bookmarkEnd w:id="6819"/>
    <w:bookmarkStart w:name="z6853" w:id="6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мелких деталей крепления и прокладок, не требующих точных размеров;</w:t>
      </w:r>
    </w:p>
    <w:bookmarkEnd w:id="6820"/>
    <w:bookmarkStart w:name="z6854" w:id="6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абивка вручную электродов заземления;</w:t>
      </w:r>
    </w:p>
    <w:bookmarkEnd w:id="6821"/>
    <w:bookmarkStart w:name="z6855" w:id="6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проводов кабелей и шин.</w:t>
      </w:r>
    </w:p>
    <w:bookmarkEnd w:id="6822"/>
    <w:bookmarkStart w:name="z6856" w:id="6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Должен знать:</w:t>
      </w:r>
    </w:p>
    <w:bookmarkEnd w:id="6823"/>
    <w:bookmarkStart w:name="z6857" w:id="6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марки проводов и кабелей; </w:t>
      </w:r>
    </w:p>
    <w:bookmarkEnd w:id="6824"/>
    <w:bookmarkStart w:name="z6858" w:id="6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цветных и черных металлов; </w:t>
      </w:r>
    </w:p>
    <w:bookmarkEnd w:id="6825"/>
    <w:bookmarkStart w:name="z6859" w:id="6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при изготовлении и монтаже электроконструкций; </w:t>
      </w:r>
    </w:p>
    <w:bookmarkEnd w:id="6826"/>
    <w:bookmarkStart w:name="z6860" w:id="6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крепежных деталей и мелких конструкций; </w:t>
      </w:r>
    </w:p>
    <w:bookmarkEnd w:id="6827"/>
    <w:bookmarkStart w:name="z6861" w:id="6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инструмента, применяемого при электромонтажных работах; </w:t>
      </w:r>
    </w:p>
    <w:bookmarkEnd w:id="6828"/>
    <w:bookmarkStart w:name="z6862" w:id="6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простейших электрических схем.</w:t>
      </w:r>
    </w:p>
    <w:bookmarkEnd w:id="6829"/>
    <w:bookmarkStart w:name="z6863" w:id="6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372. Электромонтажник по электрическим машинам, 3 разряд</w:t>
      </w:r>
    </w:p>
    <w:bookmarkEnd w:id="6830"/>
    <w:bookmarkStart w:name="z6864" w:id="6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Характеристика работ:</w:t>
      </w:r>
    </w:p>
    <w:bookmarkEnd w:id="6831"/>
    <w:bookmarkStart w:name="z6865" w:id="6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кабеля напряжением до 10 киловольт с временной заделкой концов;</w:t>
      </w:r>
    </w:p>
    <w:bookmarkEnd w:id="6832"/>
    <w:bookmarkStart w:name="z6866" w:id="6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дюбелей;</w:t>
      </w:r>
    </w:p>
    <w:bookmarkEnd w:id="6833"/>
    <w:bookmarkStart w:name="z6867" w:id="6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проходов для всех видов проводок и шин заземления через стены и перекрытия;</w:t>
      </w:r>
    </w:p>
    <w:bookmarkEnd w:id="6834"/>
    <w:bookmarkStart w:name="z6868" w:id="6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проводов и кабелей с установкой барабанов;</w:t>
      </w:r>
    </w:p>
    <w:bookmarkEnd w:id="6835"/>
    <w:bookmarkStart w:name="z6869" w:id="6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сетей заземления и зануляющих устройств; </w:t>
      </w:r>
    </w:p>
    <w:bookmarkEnd w:id="6836"/>
    <w:bookmarkStart w:name="z6870" w:id="6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оборудования;</w:t>
      </w:r>
    </w:p>
    <w:bookmarkEnd w:id="6837"/>
    <w:bookmarkStart w:name="z6871" w:id="6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простых аппаратов и приборов (опорных изоляторов, рубильников и переключателей с рычажным приводом, предохранителей, реостатов, трансформаторов тока и напряжения и иных приборов);</w:t>
      </w:r>
    </w:p>
    <w:bookmarkEnd w:id="6838"/>
    <w:bookmarkStart w:name="z6872" w:id="6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шин заземления и приварка их к скобам и деталям крепления;</w:t>
      </w:r>
    </w:p>
    <w:bookmarkEnd w:id="6839"/>
    <w:bookmarkStart w:name="z6873" w:id="6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мест сварки и пробивка отверстий механизированным инструментом.</w:t>
      </w:r>
    </w:p>
    <w:bookmarkEnd w:id="6840"/>
    <w:bookmarkStart w:name="z6874" w:id="6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808. Должен знать:</w:t>
      </w:r>
    </w:p>
    <w:bookmarkEnd w:id="6841"/>
    <w:bookmarkStart w:name="z6875" w:id="6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крепежных деталей и арматуры; </w:t>
      </w:r>
    </w:p>
    <w:bookmarkEnd w:id="6842"/>
    <w:bookmarkStart w:name="z6876" w:id="6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приборов, электроаппаратов и применяемого электрифицированного и пневматического инструмента;</w:t>
      </w:r>
    </w:p>
    <w:bookmarkEnd w:id="6843"/>
    <w:bookmarkStart w:name="z6877" w:id="6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электрических схем;</w:t>
      </w:r>
    </w:p>
    <w:bookmarkEnd w:id="6844"/>
    <w:bookmarkStart w:name="z6878" w:id="6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пользования простыми такелажными средствами; </w:t>
      </w:r>
    </w:p>
    <w:bookmarkEnd w:id="6845"/>
    <w:bookmarkStart w:name="z6879" w:id="6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сварочного оборудования, применяемого при электромонтажных работах и правила пользования им;</w:t>
      </w:r>
    </w:p>
    <w:bookmarkEnd w:id="6846"/>
    <w:bookmarkStart w:name="z6880" w:id="6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временных осветительных проводок.</w:t>
      </w:r>
    </w:p>
    <w:bookmarkEnd w:id="6847"/>
    <w:bookmarkStart w:name="z6881" w:id="6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373. Электромонтажник по электрическим машинам, 4 разряд</w:t>
      </w:r>
    </w:p>
    <w:bookmarkEnd w:id="6848"/>
    <w:bookmarkStart w:name="z6882" w:id="6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809. Характеристика работ:</w:t>
      </w:r>
    </w:p>
    <w:bookmarkEnd w:id="6849"/>
    <w:bookmarkStart w:name="z6883" w:id="6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соединение, оконцевание и присоединение проводов, кабелей всех марок сечением до 70 миллиметров квадратных различными способами, кроме сварки;</w:t>
      </w:r>
    </w:p>
    <w:bookmarkEnd w:id="6850"/>
    <w:bookmarkStart w:name="z6884" w:id="6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защитных устройств, кожухов и ограждений; </w:t>
      </w:r>
    </w:p>
    <w:bookmarkEnd w:id="6851"/>
    <w:bookmarkStart w:name="z6885" w:id="6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труб, кабелей и отводов; </w:t>
      </w:r>
    </w:p>
    <w:bookmarkEnd w:id="6852"/>
    <w:bookmarkStart w:name="z6886" w:id="6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конструкций и аппаратов с помощью монтажного поршневого пистолета;</w:t>
      </w:r>
    </w:p>
    <w:bookmarkEnd w:id="6853"/>
    <w:bookmarkStart w:name="z6887" w:id="6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наконечников к жилам кабелей и проводов;</w:t>
      </w:r>
    </w:p>
    <w:bookmarkEnd w:id="6854"/>
    <w:bookmarkStart w:name="z6888" w:id="6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регулировка электромагнитных реле тока и напряжения; </w:t>
      </w:r>
    </w:p>
    <w:bookmarkEnd w:id="6855"/>
    <w:bookmarkStart w:name="z6889" w:id="6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скоб и металлических опорных конструкций;</w:t>
      </w:r>
    </w:p>
    <w:bookmarkEnd w:id="6856"/>
    <w:bookmarkStart w:name="z6890" w:id="6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изоляции.</w:t>
      </w:r>
    </w:p>
    <w:bookmarkEnd w:id="6857"/>
    <w:bookmarkStart w:name="z6891" w:id="6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810. Должен знать:</w:t>
      </w:r>
    </w:p>
    <w:bookmarkEnd w:id="6858"/>
    <w:bookmarkStart w:name="z6892" w:id="6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монтируемого электрооборудования; </w:t>
      </w:r>
    </w:p>
    <w:bookmarkEnd w:id="6859"/>
    <w:bookmarkStart w:name="z6893" w:id="6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компоновки арматуры; </w:t>
      </w:r>
    </w:p>
    <w:bookmarkEnd w:id="6860"/>
    <w:bookmarkStart w:name="z6894" w:id="6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сопротивления изоляции; </w:t>
      </w:r>
    </w:p>
    <w:bookmarkEnd w:id="6861"/>
    <w:bookmarkStart w:name="z6895" w:id="6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электрических схем средней сложности;</w:t>
      </w:r>
    </w:p>
    <w:bookmarkEnd w:id="6862"/>
    <w:bookmarkStart w:name="z6896" w:id="6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соединения, оконцевания и присоединения проводов и жил кабелей всех марок;</w:t>
      </w:r>
    </w:p>
    <w:bookmarkEnd w:id="6863"/>
    <w:bookmarkStart w:name="z6897" w:id="6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маркировки стальных и пластмассовых труб, кабелей и отводов;</w:t>
      </w:r>
    </w:p>
    <w:bookmarkEnd w:id="6864"/>
    <w:bookmarkStart w:name="z6898" w:id="6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 и перемещения оборудования; </w:t>
      </w:r>
    </w:p>
    <w:bookmarkEnd w:id="6865"/>
    <w:bookmarkStart w:name="z6899" w:id="6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пользования механизированным такелажным оборудованием;</w:t>
      </w:r>
    </w:p>
    <w:bookmarkEnd w:id="6866"/>
    <w:bookmarkStart w:name="z6900" w:id="6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монтажных поршневых пистолетов и правила пользования ими;</w:t>
      </w:r>
    </w:p>
    <w:bookmarkEnd w:id="6867"/>
    <w:bookmarkStart w:name="z6901" w:id="6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релейной защиты;</w:t>
      </w:r>
    </w:p>
    <w:bookmarkEnd w:id="6868"/>
    <w:bookmarkStart w:name="z6902" w:id="6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принцип действия максимально-токовой защиты; </w:t>
      </w:r>
    </w:p>
    <w:bookmarkEnd w:id="6869"/>
    <w:bookmarkStart w:name="z6903" w:id="6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распределительных устройств;</w:t>
      </w:r>
    </w:p>
    <w:bookmarkEnd w:id="6870"/>
    <w:bookmarkStart w:name="z6904" w:id="6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 для сушки и заливки масла.</w:t>
      </w:r>
    </w:p>
    <w:bookmarkEnd w:id="6871"/>
    <w:bookmarkStart w:name="z6905" w:id="6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374. Электромонтажник по электрическим машинам, 5 разряд</w:t>
      </w:r>
    </w:p>
    <w:bookmarkEnd w:id="6872"/>
    <w:bookmarkStart w:name="z6906" w:id="6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Характеристика работ:</w:t>
      </w:r>
    </w:p>
    <w:bookmarkEnd w:id="6873"/>
    <w:bookmarkStart w:name="z6907" w:id="6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электрических машин; </w:t>
      </w:r>
    </w:p>
    <w:bookmarkEnd w:id="6874"/>
    <w:bookmarkStart w:name="z6908" w:id="6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центрирование электрических машин и агрегатов массой до 500 килограмм при всех видах соединений; </w:t>
      </w:r>
    </w:p>
    <w:bookmarkEnd w:id="6875"/>
    <w:bookmarkStart w:name="z6909" w:id="6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вспомогательных устройств на машинах; </w:t>
      </w:r>
    </w:p>
    <w:bookmarkEnd w:id="6876"/>
    <w:bookmarkStart w:name="z6910" w:id="6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продораживание коллекторов;</w:t>
      </w:r>
    </w:p>
    <w:bookmarkEnd w:id="6877"/>
    <w:bookmarkStart w:name="z6911" w:id="6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щеток; </w:t>
      </w:r>
    </w:p>
    <w:bookmarkEnd w:id="6878"/>
    <w:bookmarkStart w:name="z6912" w:id="6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схем подключения электрических машин и подготовка их к включению. </w:t>
      </w:r>
    </w:p>
    <w:bookmarkEnd w:id="6879"/>
    <w:bookmarkStart w:name="z6913" w:id="6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насадка роторов, шестерен и муфт массой до 50 килограмм.</w:t>
      </w:r>
    </w:p>
    <w:bookmarkEnd w:id="6880"/>
    <w:bookmarkStart w:name="z6914" w:id="6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812. Должен знать:</w:t>
      </w:r>
    </w:p>
    <w:bookmarkEnd w:id="6881"/>
    <w:bookmarkStart w:name="z6915" w:id="6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монтируемого электрооборудования и способы их проверки; </w:t>
      </w:r>
    </w:p>
    <w:bookmarkEnd w:id="6882"/>
    <w:bookmarkStart w:name="z6916" w:id="6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ревизии и сушки электрооборудования; </w:t>
      </w:r>
    </w:p>
    <w:bookmarkEnd w:id="6883"/>
    <w:bookmarkStart w:name="z6917" w:id="6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мест установки опорных конструкций, оборудования и трасс прокладки проводов, кабелей и шин; </w:t>
      </w:r>
    </w:p>
    <w:bookmarkEnd w:id="6884"/>
    <w:bookmarkStart w:name="z6918" w:id="6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замеров и составления эскизов отдельных узлов проводок, конструкций, узлов и блоков электрооборудования;</w:t>
      </w:r>
    </w:p>
    <w:bookmarkEnd w:id="6885"/>
    <w:bookmarkStart w:name="z6919" w:id="6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и крепления открытых и экранированных шинопроводов; </w:t>
      </w:r>
    </w:p>
    <w:bookmarkEnd w:id="6886"/>
    <w:bookmarkStart w:name="z6920" w:id="6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фазировки проводки и методы проверки выполненных схем, изоляционные характеристики трансформаторов.</w:t>
      </w:r>
    </w:p>
    <w:bookmarkEnd w:id="6887"/>
    <w:bookmarkStart w:name="z6921" w:id="6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375. Электромонтажник по электрическим машинам, 6 разряд</w:t>
      </w:r>
    </w:p>
    <w:bookmarkEnd w:id="6888"/>
    <w:bookmarkStart w:name="z6922" w:id="6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813. Характеристика работ:</w:t>
      </w:r>
    </w:p>
    <w:bookmarkEnd w:id="6889"/>
    <w:bookmarkStart w:name="z6923" w:id="6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осей мест установки электрических машин и агрегатов;</w:t>
      </w:r>
    </w:p>
    <w:bookmarkEnd w:id="6890"/>
    <w:bookmarkStart w:name="z6924" w:id="6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ревизия и центрирование машин и агрегатов массой свыше 500 килограмм, синхронных компенсаторов, прокатных двигателей и преобразователей; </w:t>
      </w:r>
    </w:p>
    <w:bookmarkEnd w:id="6891"/>
    <w:bookmarkStart w:name="z6925" w:id="6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насадка роторов, маховиков, шестерен и муфт массой свыше 50 килограмм;</w:t>
      </w:r>
    </w:p>
    <w:bookmarkEnd w:id="6892"/>
    <w:bookmarkStart w:name="z6926" w:id="6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схем подключения смонтированных машин и агрегатов; </w:t>
      </w:r>
    </w:p>
    <w:bookmarkEnd w:id="6893"/>
    <w:bookmarkStart w:name="z6927" w:id="6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сушка электрооборудования; </w:t>
      </w:r>
    </w:p>
    <w:bookmarkEnd w:id="6894"/>
    <w:bookmarkStart w:name="z6928" w:id="6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сушки и вида масла по таблицам; </w:t>
      </w:r>
    </w:p>
    <w:bookmarkEnd w:id="6895"/>
    <w:bookmarkStart w:name="z6929" w:id="6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электрооборудования к включению;</w:t>
      </w:r>
    </w:p>
    <w:bookmarkEnd w:id="6896"/>
    <w:bookmarkStart w:name="z6930" w:id="6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обмоток при сушке электрооборудования методом индукционных потерь.</w:t>
      </w:r>
    </w:p>
    <w:bookmarkEnd w:id="6897"/>
    <w:bookmarkStart w:name="z6931" w:id="6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814. Должен знать:</w:t>
      </w:r>
    </w:p>
    <w:bookmarkEnd w:id="6898"/>
    <w:bookmarkStart w:name="z6932" w:id="6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разделки и монтажа высоковольтных, контрольных и специальных кабелей; </w:t>
      </w:r>
    </w:p>
    <w:bookmarkEnd w:id="6899"/>
    <w:bookmarkStart w:name="z6933" w:id="6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распределительных щитов, пультов, щитов управления и защиты;</w:t>
      </w:r>
    </w:p>
    <w:bookmarkEnd w:id="6900"/>
    <w:bookmarkStart w:name="z6934" w:id="6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регулирования электрооборудования;</w:t>
      </w:r>
    </w:p>
    <w:bookmarkEnd w:id="6901"/>
    <w:bookmarkStart w:name="z6935" w:id="6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трансформаторов; </w:t>
      </w:r>
    </w:p>
    <w:bookmarkEnd w:id="6902"/>
    <w:bookmarkStart w:name="z6936" w:id="6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электротехнических установок;</w:t>
      </w:r>
    </w:p>
    <w:bookmarkEnd w:id="6903"/>
    <w:bookmarkStart w:name="z6937" w:id="6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сдачу объектов в эксплуатацию;</w:t>
      </w:r>
    </w:p>
    <w:bookmarkEnd w:id="6904"/>
    <w:bookmarkStart w:name="z6938" w:id="6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работ во взрывоопасных зонах; </w:t>
      </w:r>
    </w:p>
    <w:bookmarkEnd w:id="6905"/>
    <w:bookmarkStart w:name="z6939" w:id="6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релейной защите, конструкций, узлов и блоков электрооборудования; </w:t>
      </w:r>
    </w:p>
    <w:bookmarkEnd w:id="6906"/>
    <w:bookmarkStart w:name="z6940" w:id="6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крепления открытых и экранированных шинопроводов;</w:t>
      </w:r>
    </w:p>
    <w:bookmarkEnd w:id="6907"/>
    <w:bookmarkStart w:name="z6941" w:id="6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фазировки проводки и методы проверки выполненных схем;</w:t>
      </w:r>
    </w:p>
    <w:bookmarkEnd w:id="6908"/>
    <w:bookmarkStart w:name="z6942" w:id="6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характеристики трансформаторов.</w:t>
      </w:r>
    </w:p>
    <w:bookmarkEnd w:id="6909"/>
    <w:bookmarkStart w:name="z6943" w:id="6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815. Тpебуется техническое и профессиональное (сpеднее специальное, среднее профессиональное) обpазование.</w:t>
      </w:r>
    </w:p>
    <w:bookmarkEnd w:id="6910"/>
    <w:bookmarkStart w:name="z6944" w:id="6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376. Электромонтажник-наладчик, 4 разряд</w:t>
      </w:r>
    </w:p>
    <w:bookmarkEnd w:id="6911"/>
    <w:bookmarkStart w:name="z6945" w:id="6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816. Характеристика работ:</w:t>
      </w:r>
    </w:p>
    <w:bookmarkEnd w:id="6912"/>
    <w:bookmarkStart w:name="z6946" w:id="6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объектов электроснабжения напряжением до 1 киловольт в промышленном и гражданском строительстве, а также электроприводов переменного тока напряжением до 1 киловольт с простыми схемами управления;</w:t>
      </w:r>
    </w:p>
    <w:bookmarkEnd w:id="6913"/>
    <w:bookmarkStart w:name="z6947" w:id="6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схем измерений и испытаний; </w:t>
      </w:r>
    </w:p>
    <w:bookmarkEnd w:id="6914"/>
    <w:bookmarkStart w:name="z6948" w:id="6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подключения амперметров, вольтметров, счетчиков, приборов контроля изоляции;</w:t>
      </w:r>
    </w:p>
    <w:bookmarkEnd w:id="6915"/>
    <w:bookmarkStart w:name="z6949" w:id="6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максимальных и тепловых защит автоматических выключателей и магнитных пускателей; </w:t>
      </w:r>
    </w:p>
    <w:bookmarkEnd w:id="6916"/>
    <w:bookmarkStart w:name="z6950" w:id="6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схем управления электроприводами переменного тока с короткозамкнутым ротором; </w:t>
      </w:r>
    </w:p>
    <w:bookmarkEnd w:id="6917"/>
    <w:bookmarkStart w:name="z6951" w:id="6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электромагнитных реле тока и напряжения; </w:t>
      </w:r>
    </w:p>
    <w:bookmarkEnd w:id="6918"/>
    <w:bookmarkStart w:name="z6952" w:id="6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 электрооборудования и кабелей;</w:t>
      </w:r>
    </w:p>
    <w:bookmarkEnd w:id="6919"/>
    <w:bookmarkStart w:name="z6953" w:id="6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сопротивления постоянному току обмоток электрических машин и аппаратов и сопротивления заземляющих устройств.</w:t>
      </w:r>
    </w:p>
    <w:bookmarkEnd w:id="6920"/>
    <w:bookmarkStart w:name="z6954" w:id="6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817. Должен знать:</w:t>
      </w:r>
    </w:p>
    <w:bookmarkEnd w:id="6921"/>
    <w:bookmarkStart w:name="z6955" w:id="6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электроизмерительных приборов, электрических машин и аппаратов;</w:t>
      </w:r>
    </w:p>
    <w:bookmarkEnd w:id="6922"/>
    <w:bookmarkStart w:name="z6956" w:id="6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графические обозначения элементов электрических схем; </w:t>
      </w:r>
    </w:p>
    <w:bookmarkEnd w:id="6923"/>
    <w:bookmarkStart w:name="z6957" w:id="6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устройство максимальных токовых и тепловых защит;</w:t>
      </w:r>
    </w:p>
    <w:bookmarkEnd w:id="6924"/>
    <w:bookmarkStart w:name="z6958" w:id="6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и настройки несложных электрических схем и аппаратов; </w:t>
      </w:r>
    </w:p>
    <w:bookmarkEnd w:id="6925"/>
    <w:bookmarkStart w:name="z6959" w:id="6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измерений и испытаний при производстве пусконаладочных работ;</w:t>
      </w:r>
    </w:p>
    <w:bookmarkEnd w:id="6926"/>
    <w:bookmarkStart w:name="z6960" w:id="6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электроустановок; </w:t>
      </w:r>
    </w:p>
    <w:bookmarkEnd w:id="6927"/>
    <w:bookmarkStart w:name="z6961" w:id="6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6928"/>
    <w:bookmarkStart w:name="z6962" w:id="6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377. Электромонтажник – наладчик, 5 разряд</w:t>
      </w:r>
    </w:p>
    <w:bookmarkEnd w:id="6929"/>
    <w:bookmarkStart w:name="z6963" w:id="6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818. Характеристика работ:</w:t>
      </w:r>
    </w:p>
    <w:bookmarkEnd w:id="6930"/>
    <w:bookmarkStart w:name="z6964" w:id="6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объектов электроснабжения напряжением до 10 киловольт с простыми видами защит в промышленном и гражданском строительстве;</w:t>
      </w:r>
    </w:p>
    <w:bookmarkEnd w:id="6931"/>
    <w:bookmarkStart w:name="z6965" w:id="6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электроприводов переменного тока прямого включения напряжением до 10 киловольт; </w:t>
      </w:r>
    </w:p>
    <w:bookmarkEnd w:id="6932"/>
    <w:bookmarkStart w:name="z6966" w:id="6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настройка несложных аппаратов релейной защиты;</w:t>
      </w:r>
    </w:p>
    <w:bookmarkEnd w:id="6933"/>
    <w:bookmarkStart w:name="z6967" w:id="6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схем измерений и испытаний; </w:t>
      </w:r>
    </w:p>
    <w:bookmarkEnd w:id="6934"/>
    <w:bookmarkStart w:name="z6968" w:id="6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схем релейной защиты и управления комплектных трансформаторных подстанций мощностью до 1000 киловольт-ампер и напряжением до 10 киловольт;</w:t>
      </w:r>
    </w:p>
    <w:bookmarkEnd w:id="6935"/>
    <w:bookmarkStart w:name="z6969" w:id="6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электроприводов переменного тока кранов, тельферов, насосов, компрессоров, много скоростных; </w:t>
      </w:r>
    </w:p>
    <w:bookmarkEnd w:id="6936"/>
    <w:bookmarkStart w:name="z6970" w:id="6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отверстий и зачистка мест сварки механизированным инструментом; </w:t>
      </w:r>
    </w:p>
    <w:bookmarkEnd w:id="6937"/>
    <w:bookmarkStart w:name="z6971" w:id="6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настилов и подмостей; </w:t>
      </w:r>
    </w:p>
    <w:bookmarkEnd w:id="6938"/>
    <w:bookmarkStart w:name="z6972" w:id="6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шино держателей на опорных колонках изоляторов; </w:t>
      </w:r>
    </w:p>
    <w:bookmarkEnd w:id="6939"/>
    <w:bookmarkStart w:name="z6973" w:id="6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материалов и оборудования для выполнения электромонтажных работ в жилых, культурно-бытовых и административных зданиях.</w:t>
      </w:r>
    </w:p>
    <w:bookmarkEnd w:id="6940"/>
    <w:bookmarkStart w:name="z6974" w:id="6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819. Должен знать:</w:t>
      </w:r>
    </w:p>
    <w:bookmarkEnd w:id="6941"/>
    <w:bookmarkStart w:name="z6975" w:id="6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деталей и арматуры;</w:t>
      </w:r>
    </w:p>
    <w:bookmarkEnd w:id="6942"/>
    <w:bookmarkStart w:name="z6976" w:id="6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приборов, электроаппаратов и применяемого электрифицированного и пневматического инструмента;</w:t>
      </w:r>
    </w:p>
    <w:bookmarkEnd w:id="6943"/>
    <w:bookmarkStart w:name="z6977" w:id="6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простых электрических схем; </w:t>
      </w:r>
    </w:p>
    <w:bookmarkEnd w:id="6944"/>
    <w:bookmarkStart w:name="z6978" w:id="6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пользования простыми такелажными средствами; </w:t>
      </w:r>
    </w:p>
    <w:bookmarkEnd w:id="6945"/>
    <w:bookmarkStart w:name="z6979" w:id="6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материалов и оборудования для выполнения электромонтажных работ.</w:t>
      </w:r>
    </w:p>
    <w:bookmarkEnd w:id="6946"/>
    <w:bookmarkStart w:name="z6980" w:id="6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378. Электромонтажник – наладчик, 6 разряд</w:t>
      </w:r>
    </w:p>
    <w:bookmarkEnd w:id="6947"/>
    <w:bookmarkStart w:name="z6981" w:id="6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820. Характеристика работ:</w:t>
      </w:r>
    </w:p>
    <w:bookmarkEnd w:id="6948"/>
    <w:bookmarkStart w:name="z6982" w:id="6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объектов электроснабжения напряжением до 10 киловольт со сложными видами релейных защит в промышленном и гражданском строительстве;</w:t>
      </w:r>
    </w:p>
    <w:bookmarkEnd w:id="6949"/>
    <w:bookmarkStart w:name="z6983" w:id="6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электроприводов переменного тока напряжением до 10 киловольт с элементами автоматики, электроприводов постоянного тока с релейно-контакторной схемой управления и регулирования; </w:t>
      </w:r>
    </w:p>
    <w:bookmarkEnd w:id="6950"/>
    <w:bookmarkStart w:name="z6984" w:id="6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фидеров напряжением до 10 киловольт с направленной защитой, дифференциальной защитой силовых трансформаторов и двигателей;</w:t>
      </w:r>
    </w:p>
    <w:bookmarkEnd w:id="6951"/>
    <w:bookmarkStart w:name="z6985" w:id="6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электроприводов с асинхронным электродвигателем (короткозамкнутым или фазным ротором) и элементами автоматики;</w:t>
      </w:r>
    </w:p>
    <w:bookmarkEnd w:id="6952"/>
    <w:bookmarkStart w:name="z6986" w:id="6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 определение места повреждения кабелей; </w:t>
      </w:r>
    </w:p>
    <w:bookmarkEnd w:id="6953"/>
    <w:bookmarkStart w:name="z6987" w:id="6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диспетчерского управления и сигнализации объектов электроснабжения и поточно-транспортных систем; </w:t>
      </w:r>
    </w:p>
    <w:bookmarkEnd w:id="6954"/>
    <w:bookmarkStart w:name="z6988" w:id="6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систем оперативного постоянного тока (аккумуляторные батареи), преобразовательных агрегатов машинных и полупроводниковых нерегулируемых мощностей до 500 киловатт.</w:t>
      </w:r>
    </w:p>
    <w:bookmarkEnd w:id="6955"/>
    <w:bookmarkStart w:name="z6989" w:id="6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821. Должен знать:</w:t>
      </w:r>
    </w:p>
    <w:bookmarkEnd w:id="6956"/>
    <w:bookmarkStart w:name="z6990" w:id="6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действия сложных видов релейных защит; </w:t>
      </w:r>
    </w:p>
    <w:bookmarkEnd w:id="6957"/>
    <w:bookmarkStart w:name="z6991" w:id="6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их наладки;</w:t>
      </w:r>
    </w:p>
    <w:bookmarkEnd w:id="6958"/>
    <w:bookmarkStart w:name="z6992" w:id="6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высоковольтных испытательных установок и аппаратуры для отыскания мест повреждений в кабелях;</w:t>
      </w:r>
    </w:p>
    <w:bookmarkEnd w:id="6959"/>
    <w:bookmarkStart w:name="z6993" w:id="6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наладки электроприводов переменного тока с элементами автоматики и полупроводниковой техники;</w:t>
      </w:r>
    </w:p>
    <w:bookmarkEnd w:id="6960"/>
    <w:bookmarkStart w:name="z6994" w:id="6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машин постоянного тока; </w:t>
      </w:r>
    </w:p>
    <w:bookmarkEnd w:id="6961"/>
    <w:bookmarkStart w:name="z6995" w:id="6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наладки электроприводов постоянного тока с релейно-контакторной схемой управления и элементами автоматики; </w:t>
      </w:r>
    </w:p>
    <w:bookmarkEnd w:id="6962"/>
    <w:bookmarkStart w:name="z6996" w:id="6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защитные меры электробезопасности;</w:t>
      </w:r>
    </w:p>
    <w:bookmarkEnd w:id="6963"/>
    <w:bookmarkStart w:name="z6997" w:id="6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автоматики и полупроводниковой техники.</w:t>
      </w:r>
    </w:p>
    <w:bookmarkEnd w:id="6964"/>
    <w:bookmarkStart w:name="z6998" w:id="6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822. Тpебуется техническое и профессиональное (сpеднее специальное, среднее профессиональное) обpазование.</w:t>
      </w:r>
    </w:p>
    <w:bookmarkEnd w:id="6965"/>
    <w:bookmarkStart w:name="z6999" w:id="6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823. Примечание:</w:t>
      </w:r>
    </w:p>
    <w:bookmarkEnd w:id="6966"/>
    <w:bookmarkStart w:name="z7000" w:id="6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сложные пусконаладочные работы выполняются инженерно-техническим персоналом.</w:t>
      </w:r>
    </w:p>
    <w:bookmarkEnd w:id="6967"/>
    <w:bookmarkStart w:name="z7001" w:id="6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6968"/>
    <w:bookmarkStart w:name="z7002" w:id="6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824. Алфавитный указатель профессий рабочих приведен в приложении 1 к ЕТКС (выпуск 3).</w:t>
      </w:r>
    </w:p>
    <w:bookmarkEnd w:id="6969"/>
    <w:bookmarkStart w:name="z7003" w:id="6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825. Перечень наименований профессий рабочих, предусмотренных настоящим ЕТКС (выпуск 3) и, с указанием их наименований по ранее действовавшему ЕТКС (выпуск 3), издания 2012 года приведен в приложении 2 к ЕТКС (выпуск 3).</w:t>
      </w:r>
    </w:p>
    <w:bookmarkEnd w:id="69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3)</w:t>
            </w:r>
          </w:p>
        </w:tc>
      </w:tr>
    </w:tbl>
    <w:bookmarkStart w:name="z7005" w:id="6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69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приборов и систем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аккумуляторным батареям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атомных энергетических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связи-антенщик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связи-спайщик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связи-кабельщик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связи-линейщик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систем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гидроагрегатов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гидроизоляции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сигнализации, централизации и блокировке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деталей и узлов систем вентиляции и пневмотранспорта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систем вентиляции и пневмотранспорта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шахтного оборудования на поверхности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карты намыва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Оператор-термист на передвижных термических установках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кабельным сетям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Кессонщик-аппаратчик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Кессонщик-проходчик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Кессонщик-электромонтажник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каркасно-обшивных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по свинцу (свинцово-паяльщик)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турбоустановок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строительных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строительных материалов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строительных машин и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строительных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строительный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строительный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Кислотоупорщик-винипластчик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Кислотоупорщик-гуммировщик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(автодорожные строительные машины)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(общестроительные машины)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(машины для забивки погружения свай)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(машины для подводной разработки и гидро-транспортирования грунта)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Облицовщик-мраморщик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металлическим кровлям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микропроцессорной и волоконно-оптической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 на монтаже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рабочий на эксплуатации и обслуживании несамоходных плавучих снарядов и плавучих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Трубоклад промышленных кирпичных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Трубоклад промышленных железобетонных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санитарно-технических систем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узлов и деталей санитарно-технических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Лепщик архитектурных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архитектурных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синтетическими материалами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наружных трубопроводов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естественным камнем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маркировочной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распределительным устройствам и вторичным цепям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блокировки и  централизации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термоизоляции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узлов и деталей технологических трубопроводов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антикоррозионной изоляции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Футеровщик (кислотоупорщик)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экскаватора-погрузчика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электрооборудованию, силовым и осветительным сетям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электрических подъемников (лифтов)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электрическим машинам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3)</w:t>
            </w:r>
          </w:p>
        </w:tc>
      </w:tr>
    </w:tbl>
    <w:bookmarkStart w:name="z7007" w:id="6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 настоящим ЕТКС (выпуск 3), с указанием их наименований по действовавшему ЕТКС (выпуск 3), издания 2012 года</w:t>
      </w:r>
    </w:p>
    <w:bookmarkEnd w:id="69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профессий, помещенных в настоящем ЕТКС (выпуск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профессий по действовавшему ЕТКС (выпуск 3) издания 2012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приборов и систем автоматики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приборов и систем автоматики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аккумуляторным батареям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аккумуляторным батареям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атомных энергетических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атомных энергетических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связи-антенщик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связи-антенщик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связи-спайщик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связи-спайщик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связи-кабельщик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связи-кабельщик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связи-линейщик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связи-линейщик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систем автоматики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систем автоматики-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гидроагрегатов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гидроагрегатов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гидроизоляции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гидроизоляции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сигнализации, централизации и блокировке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сигнализации, централизации и блокировке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деталей и узлов систем вентиляции и пневмотранспорта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деталей и узлов систем вентиляции и пневмотранспорта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систем вентиляции и пневмотранспорта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систем вентиляции и пневмотранспорта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шахтного оборудования на поверхности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шахтного оборудования на поверхности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карты намыва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карты намыва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Оператор-термист на передвижных термических установках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Оператор-термист на передвижных термических установках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кабельным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кабельным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Кессонщик-аппаратчик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Кессонщик-аппаратчик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Кессонщик-проходчик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Кессонщик-проходчик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Кессонщик-электромонтажник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Кессонщик-электромонтажник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каркасно-обшивных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по свинцу (свинцово-паяльщик)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по свинцу (свинцово-паяльщик)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турбоустановок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турбоустановок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Монтажник строительных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строительных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строительных материалов и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строительных материалов и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строительных машин и механизмов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строительных машин и механизмов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строительных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строительных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Кислотоупорщик-винипластчик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Кислотоупорщик-винипластчик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Кислотоупорщик-гуммировщик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Кислотоупорщик-гуммировщик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(автодорожные строительные машины)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(автодорожные строительные машины)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(общестроительные машины)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(общестроительные машины)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(машины для забивки погружения свай)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(машины для забивки погружения свай)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(машины для подводной разработки и гидро-транспортирования грунта)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(машины для подводной разработки и гидро-транспортирования грунта)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Облицовщик-мраморщик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Облицовщик-мраморщик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металлическим кровлям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металлическим кровлям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микропроцессорной и волоконно-оптической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микропроцессорной и волоконно-оптической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 на монтаже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 на монтаже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рабочий на эксплуатации и обслуживании несамоходных плавучих снарядов и плавучих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рабочий на эксплуатации и обслуживании несамоходных плавучих снарядов и плавучих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Трубоклад промышленных кирпичных труб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Трубоклад промышленных кирпичных труб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Трубоклад промышленных железобетонных труб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Трубоклад промышленных железобетонных труб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санитарно-технических систем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санитарно-технических систем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узлов и деталей санитарно-технических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узлов и деталей санитарно-технических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Лепщик архитектурных деталей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Лепщик архитектурных деталей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архитектурных деталей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архитектурных деталей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синтетическими материалами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синтетическими материалами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наружных трубопроводов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наружных трубопроводов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естественным камнем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естественным камнем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маркировочной машины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маркировочной машины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распределительным устройствам и вторичным цепям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распределительным устройствам и вторичным цепям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блокировки и  централизации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блокировки и  централизации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термоизоляции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термоизоляции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узлов и деталей технологических трубопроводов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узлов и деталей технологических трубопроводов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антикоррозионной изоляции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на антикоррозионной изоляции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Футеровщик (кислотоупорщик)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Футеровщик (кислотоупорщик)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экскаватора-погрузчика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экскаватора-погрузчика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электрооборудованию, силовым и осветительным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электрооборудованию, силовым и осветительным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электрических подъемников (лифтов)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электрических подъемников (лифтов)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электрическим машинам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электрическим машинам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