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b230f" w14:textId="04b23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штурманского обеспечения государственной авиации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31 июля 2019 года № 590. Зарегистрирован в Министерстве юстиции Республики Казахстан 2 августа 2019 года № 19184.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подпункта 14)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"Об использовании воздушного пространства Республики Казахстан и деятельности авиации"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обороны РК от 05.04.2024 </w:t>
      </w:r>
      <w:r>
        <w:rPr>
          <w:rFonts w:ascii="Times New Roman"/>
          <w:b w:val="false"/>
          <w:i w:val="false"/>
          <w:color w:val="000000"/>
          <w:sz w:val="28"/>
        </w:rPr>
        <w:t>№ 331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штурманского обеспечения государственной авиации Республики Казахстан.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главнокомандующего Силами воздушной обороны Вооруженных Сил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приказа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 на казахском и русском языках в течение десяти календарных дней со дня государственной регистрации;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обороны Республики Казахстан после его первого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направление сведений в Юридический департамент Министерства обороны Республики Казахстан об исполнении мероприятий, предусмотренных подпунктами 1), 2) и 3) настоящего пункта в течение десяти календарных дней со дня государственной регистрации.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руководителей органов управления государственной авиации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должностных лиц в части, их касающейся.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обороны Республики Казахстан  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генерал-майор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 Ермекбаев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внутренних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"____" _________2019 года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Комитет национальной безопасности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"____" _________2019 года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приказом Министра обороны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июля 2019 года № 590    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штурманского обеспечения государственной авиации Республики Казахстан   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   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штурманского обеспечения государственной авиации Республики Казахстан (далее – Правила) определяют порядок штурманского обеспечения полетов государственной авиации.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Штурманское обеспечение государственной авиации заключается в организации и проведении комплекса мероприятий в целях достижения высокой точности, надежности и эффективности воздушной навигации и боевого применения воздушных судов, успешного решения задач боевой подготовки и безопасности полетов в штурманском отношении.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Штурманское обеспечение государственной авиации организуют руководители органов управления государственной авиации.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Общее руководство и контроль за штурманским обеспечением осуществляют главные штурманы органов управления государственной авиации.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Основные понятия, используемые в настоящих Правилах: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авиационные средства поражения – средства поражения, применяемые с воздушных судов по наземным, морским и воздушным объектам;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авиационное вооружение – совокупность размещаемых на воздушных судах авиационных средств поражения, установок авиационного вооружения, авиационного артиллерийского оружия и систем управления авиационным вооружением, обеспечивающих их боевое применение;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боевое применение воздушного судна – управляемый процесс использования всех видов оружия воздушного судна, характеризующийся комплексом действий экипажа с целью поражения наземных (морских) и воздушных объектов, их обозначения, а также по выполнению десантирования, ведению воздушной разведки и применению средств радиоэлектронной борьбы;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воздушная навигация – наука о методах и средствах вождения воздушных судов в атмосфере Земли по заданным траекториям, а также совокупность операций по определению навигационных элементов полета;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потеря ориентировки – ситуация в полете, при которой экипаж (летчик) воздушного судна не знает своего местонахождения в воздушном пространстве с точностью, необходимой для определения дальнейшего направления полета и выполнения поставленной задачи;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расчет пункта управления – воинское формирование, возглавляемое соответствующим начальником, предназначенное для непрерывного и устойчивого управления полетами (боевыми действиями);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визуальная ориентировка – сличение изображения местности или отдельных ориентиров на карте с фактическим их видом на земной поверхности в целях определения места нахождения воздушного судна относительно опознанных ориентиров;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прицельно-навигационная система (комплекс) – совокупность функционально связанных бортовых средств и систем, обеспечивающих автоматизированный полет и боевое применение воздушного судна по заданной программе;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прицельно-навигационное оборудование – оборудование, обеспечивающее воздушную навигацию и боевое применение воздушного судна без автоматизации полета по заданной траектории;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зона разрешения применения оружия (зона применения оружия) – область воздушного пространства, в которой разрешено (обеспечивается) применение авиационных средств поражения и их наведение на заданные цели по заданной (программной) траектории полета;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выход на цель – выход воздушного судна в определенную область воздушного пространства, в которой обеспечивается обнаружение, опознавание цели и решение задач боевого применения;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телевизионный день – продолжительность светлого времени суток, в течении которого обеспечивается (по условиям освещенности) работа телевизионных визиров, систем управляемых авиационных средств поражения с телевизионными головками самонаведения;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летчик (пилот)-оператор беспилотного воздушного судна (далее – БВС) – член экипажа БВС, допущенный к выполнению функций по управлению БВС аэродромного базирования;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штурманское снаряжение – снаряжение, предусмотренное нормами снабжения и предназначенное для проведения необходимых расчетов, решения задач воздушной навигации и боевого применения воздушных судов при подготовке и выполнении полетов, а также для хранения документации;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штурманская служба – служба, предназначенная для решения вопросов теории и практики воздушной навигации и боевого применения воздушных судов (групп воздушных судов), а также организации и проведения штурманской подготовки и обеспечения полетов (боевых действий) и является летной службой.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изменением, внесенным приказом Министра обороны РК от 05.04.2024 </w:t>
      </w:r>
      <w:r>
        <w:rPr>
          <w:rFonts w:ascii="Times New Roman"/>
          <w:b w:val="false"/>
          <w:i w:val="false"/>
          <w:color w:val="000000"/>
          <w:sz w:val="28"/>
        </w:rPr>
        <w:t>№ 331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штурманского обеспечения полетов государственной авиации </w:t>
      </w:r>
    </w:p>
    <w:bookmarkEnd w:id="34"/>
    <w:bookmarkStart w:name="z4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Организация штурманского обеспечения полетов 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Штурманское обеспечение полетов организуется старшим штурманом авиационной части (подразделения) в соответствии с решением командира авиационной части на проведение полетов.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Основными мероприятиями штурманского обеспечения полетов являются: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навигационное оборудование района полетов;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разработка документов по штурманскому обеспечению полетов, общей организации полетов и на конкретные полеты;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выработка обоснованных штурманскими расчетами предложений, необходимых командиру авиационной части для принятия решения на полеты;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и контроль выполнения указаний и распоряжений по штурманскому обеспечению полетов.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Объем и содержание мероприятий штурманского обеспечения полетов определяются характером выполняемых задач, навигационной обстановкой района полетов, тактико-техническими данными воздушных судов, уровнем штурманской подготовки летчиков, штурманов, летчиков-операторов БВС, группы руководства полетов и расчетов пунктов управления, а также располагаемым временем.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Министра обороны РК от 05.04.2024 </w:t>
      </w:r>
      <w:r>
        <w:rPr>
          <w:rFonts w:ascii="Times New Roman"/>
          <w:b w:val="false"/>
          <w:i w:val="false"/>
          <w:color w:val="000000"/>
          <w:sz w:val="28"/>
        </w:rPr>
        <w:t>№ 331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Основными задачами штурманской службы государственной авиации являются:</w:t>
      </w:r>
    </w:p>
    <w:bookmarkEnd w:id="43"/>
    <w:bookmarkStart w:name="z39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высокой точности, надежности и безопасности воздушной навигации и эффективного боевого применения;</w:t>
      </w:r>
    </w:p>
    <w:bookmarkEnd w:id="44"/>
    <w:bookmarkStart w:name="z39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разработка и реализация мероприятий по достижению и поддержанию уровня штурманской подготовки авиационных частей (подразделений);</w:t>
      </w:r>
    </w:p>
    <w:bookmarkEnd w:id="45"/>
    <w:bookmarkStart w:name="z39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и реализация мероприятий штурманского обеспечения полетов;</w:t>
      </w:r>
    </w:p>
    <w:bookmarkEnd w:id="46"/>
    <w:bookmarkStart w:name="z39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развитие и совершенствование теории и практики воздушной навигации и боевого применения воздушных судов, а также средств их обеспечения;</w:t>
      </w:r>
    </w:p>
    <w:bookmarkEnd w:id="47"/>
    <w:bookmarkStart w:name="z39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 сбора информации и обработки статистического материала, характеризующего точность, надежность и эффективность воздушной навигации и боевого применения;</w:t>
      </w:r>
    </w:p>
    <w:bookmarkEnd w:id="48"/>
    <w:bookmarkStart w:name="z39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постоянное совершенствование методики обучения и выполнения нормативов оценок воздушной навигации и боевого применения;</w:t>
      </w:r>
    </w:p>
    <w:bookmarkEnd w:id="49"/>
    <w:bookmarkStart w:name="z39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организация исследований, изыскание путей повышения точностных характеристик прицельно-навигационных комплексов (прицельно-навигационного оборудования) и совершенствование методики их применения;</w:t>
      </w:r>
    </w:p>
    <w:bookmarkEnd w:id="50"/>
    <w:bookmarkStart w:name="z39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работы по обеспечению аэронавигационной информацией авиационных частей (подразделений) государственной авиации;</w:t>
      </w:r>
    </w:p>
    <w:bookmarkEnd w:id="51"/>
    <w:bookmarkStart w:name="z40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участие в разработке полетных заданий и контроль за качеством их выполнения экипажами воздушных судов (БВС);</w:t>
      </w:r>
    </w:p>
    <w:bookmarkEnd w:id="52"/>
    <w:bookmarkStart w:name="z40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участие в разработке и реализации мероприятий по навигационному оборудованию территории Республики Казахстан и районов базирования (полетов) государственной авиации;</w:t>
      </w:r>
    </w:p>
    <w:bookmarkEnd w:id="53"/>
    <w:bookmarkStart w:name="z40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разработка и реализация мероприятий направленных на обеспечение безопасности полетов в штурманском отношении;</w:t>
      </w:r>
    </w:p>
    <w:bookmarkEnd w:id="54"/>
    <w:bookmarkStart w:name="z40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автоматизация решения задач штурманского обеспечения боевой подготовки авиационных частей (подразделений) государственной авиации.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Министра обороны РК от 05.04.2024 </w:t>
      </w:r>
      <w:r>
        <w:rPr>
          <w:rFonts w:ascii="Times New Roman"/>
          <w:b w:val="false"/>
          <w:i w:val="false"/>
          <w:color w:val="000000"/>
          <w:sz w:val="28"/>
        </w:rPr>
        <w:t>№ 331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Навигационное оборудование района полетов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Навигационное оборудование района полетов осуществляется в ходе боевой подготовки авиационных частей с учетом приобретенного опыта, изменений в задачах боевой подготовки, а также при поступлении новых воздушных судов, средств радиотехнического обеспечения полетов или автоматизированных систем управления.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Навигационное оборудование района полетов включает в себя:</w:t>
      </w:r>
    </w:p>
    <w:bookmarkEnd w:id="58"/>
    <w:bookmarkStart w:name="z40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расстановку стационарных и подвижных средств радиотехнического обеспечения полетов и наземных станций управления БВС;</w:t>
      </w:r>
    </w:p>
    <w:bookmarkEnd w:id="59"/>
    <w:bookmarkStart w:name="z40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геодезическую привязку позиций средств радиотехнического обеспечения полетов и наземных станций управления БВС;</w:t>
      </w:r>
    </w:p>
    <w:bookmarkEnd w:id="60"/>
    <w:bookmarkStart w:name="z40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рабочих областей средств радиотехнического обеспечения и возможных областей выполнения полетов БВС для различных высот полета;</w:t>
      </w:r>
    </w:p>
    <w:bookmarkEnd w:id="61"/>
    <w:bookmarkStart w:name="z40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разработку данных работы средств радиотехнического обеспечения полетов;</w:t>
      </w:r>
    </w:p>
    <w:bookmarkEnd w:id="62"/>
    <w:bookmarkStart w:name="z40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расчет поправок на распространение радиоволн различных радионавигационных систем;</w:t>
      </w:r>
    </w:p>
    <w:bookmarkEnd w:id="63"/>
    <w:bookmarkStart w:name="z40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облет рабочих областей систем радиотехнического обеспечения полетов.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приказа Министра обороны РК от 05.04.2024 </w:t>
      </w:r>
      <w:r>
        <w:rPr>
          <w:rFonts w:ascii="Times New Roman"/>
          <w:b w:val="false"/>
          <w:i w:val="false"/>
          <w:color w:val="000000"/>
          <w:sz w:val="28"/>
        </w:rPr>
        <w:t>№ 331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Расстановка стационарных и подвижных средств радиотехнического обеспечения полетов и наземных станций управления БВС производится таким образом, чтобы создать сплошное радионавигационное поле в целях обеспечения максимальной точности определения места воздушного судна и более надежного решения задач воздушной навигации и боевого применения воздушных судов.</w:t>
      </w:r>
    </w:p>
    <w:bookmarkEnd w:id="65"/>
    <w:bookmarkStart w:name="z41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Позиции подвижных средств радиотехнического обеспечения полетов выбираются после определения рабочих областей стационарных средств.</w:t>
      </w:r>
    </w:p>
    <w:bookmarkEnd w:id="66"/>
    <w:bookmarkStart w:name="z41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расстановке учитывается возможность и необходимость дублирования рабочей области одной системы рабочей областью системы другого типа.</w:t>
      </w:r>
    </w:p>
    <w:bookmarkEnd w:id="67"/>
    <w:bookmarkStart w:name="z41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позиций для развертывания средств радиотехнического обеспечения полетов осуществляется специалистами связи и радиотехнического обеспечения полетов и офицерами штурманской службы.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приказа Министра обороны РК от 05.04.2024 </w:t>
      </w:r>
      <w:r>
        <w:rPr>
          <w:rFonts w:ascii="Times New Roman"/>
          <w:b w:val="false"/>
          <w:i w:val="false"/>
          <w:color w:val="000000"/>
          <w:sz w:val="28"/>
        </w:rPr>
        <w:t>№ 331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Геодезическая привязка позиций средств радиотехнического обеспечения полетов осуществляется топогеодезической службой.</w:t>
      </w:r>
    </w:p>
    <w:bookmarkEnd w:id="69"/>
    <w:bookmarkStart w:name="z41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Геодезическая привязка позиций наземных станций управления БВС осуществляется силами экипажей (расчетами) БВС совместно со специалистами инженерно-авиационного обеспечения. Определение рабочих областей наземных станций управления БВС выполняют летчики-операторы БВС.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приказа Министра обороны РК от 05.04.2024 </w:t>
      </w:r>
      <w:r>
        <w:rPr>
          <w:rFonts w:ascii="Times New Roman"/>
          <w:b w:val="false"/>
          <w:i w:val="false"/>
          <w:color w:val="000000"/>
          <w:sz w:val="28"/>
        </w:rPr>
        <w:t>№ 331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Определение рабочих областей средств радиотехнического обеспечения полетов и разработка данных их работы производится специалистами связи и радиотехнического обеспечения полетов после привязки позиций.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работы средств радиотехнического обеспечения полетов включают в себя частоты, позывные и режимы работы.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Облет средств радиотехнического обеспечения полетов производится с целью уточнения расчетных границ рабочих областей и определения точностных возможностей средств радиотехнического обеспечения полетов в комплексе с бортовыми средствами. Облет рабочих областей средств радиотехнического обеспечения полетов выполняется специальными самолетами-лабораториями, а при их отсутствии – подготовленными экипажами воздушных судов.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Изучение с летчиками, штурманами, группой руководства полетами и расчетами пунктов управления данных работы, границ рабочих областей и точностных характеристик средств радиотехнического обеспечения полетов осуществляется после выполнения облета.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в редакции приказа Министра обороны РК от 05.04.2024 </w:t>
      </w:r>
      <w:r>
        <w:rPr>
          <w:rFonts w:ascii="Times New Roman"/>
          <w:b w:val="false"/>
          <w:i w:val="false"/>
          <w:color w:val="000000"/>
          <w:sz w:val="28"/>
        </w:rPr>
        <w:t>№ 331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Разработка документов по штурманскому обеспечению полетов, общей организации полетов и на конкретные полеты 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 разрабатываемым документам по штурманскому обеспечению полетов, общей организации полетов и на конкретные полеты относятся: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распоряжения и указания по штурманскому обеспечению полетов;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справочные данные;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полетные, бортовые и рабочие карты;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штурманские и инженерно-штурманские расчеты полета;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штурманский план полета.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Распоряжения и указания по штурманскому обеспечению полетов отрабатывают главные штурманы органов управления государственной авиации. В указаниях по штурманскому обеспечению полетов отражаются:</w:t>
      </w:r>
    </w:p>
    <w:bookmarkEnd w:id="82"/>
    <w:bookmarkStart w:name="z41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содержание и особенности выполнения задач боевой подготовки на учебный год в штурманском отношении;</w:t>
      </w:r>
    </w:p>
    <w:bookmarkEnd w:id="83"/>
    <w:bookmarkStart w:name="z41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особенности подготовки летчиков, штурманов и летчиков-операторов БВС к полетам и проведения контроля готовности к ним в штурманском отношении;</w:t>
      </w:r>
    </w:p>
    <w:bookmarkEnd w:id="84"/>
    <w:bookmarkStart w:name="z41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особенности штурманской подготовки расчетов пунктов управления (особенности их работы при наведении воздушного судна и при контроле за выполнением полетов);</w:t>
      </w:r>
    </w:p>
    <w:bookmarkEnd w:id="85"/>
    <w:bookmarkStart w:name="z41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особенности подготовки руководителей полетов на авиационных полигонах (площадках десантирования);</w:t>
      </w:r>
    </w:p>
    <w:bookmarkEnd w:id="86"/>
    <w:bookmarkStart w:name="z41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мероприятия по поддержанию высокого уровня штурманской подготовки летчиков, штурманов, летчиков-операторов БВС, лиц группы руководства полетами и расчетов пунктов управления;</w:t>
      </w:r>
    </w:p>
    <w:bookmarkEnd w:id="87"/>
    <w:bookmarkStart w:name="z41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мероприятия по обеспечению безопасности полетов в штурманском отношении;</w:t>
      </w:r>
    </w:p>
    <w:bookmarkEnd w:id="88"/>
    <w:bookmarkStart w:name="z42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мероприятия по навигационному оборудованию района полетов;</w:t>
      </w:r>
    </w:p>
    <w:bookmarkEnd w:id="89"/>
    <w:bookmarkStart w:name="z42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мероприятия по организации обеспечения аэронавигационной информацией;</w:t>
      </w:r>
    </w:p>
    <w:bookmarkEnd w:id="90"/>
    <w:bookmarkStart w:name="z42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использование средств объективного контроля полетов для определения результатов воздушной навигации и боевого применения воздушных судов;</w:t>
      </w:r>
    </w:p>
    <w:bookmarkEnd w:id="91"/>
    <w:bookmarkStart w:name="z42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тематика занятий, проводимых старшими штурманами авиационных частей (подразделений) с летчиками, штурманами и летчиками-операторами БВС.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17 - в редакции приказа Министра обороны РК от 05.04.2024 </w:t>
      </w:r>
      <w:r>
        <w:rPr>
          <w:rFonts w:ascii="Times New Roman"/>
          <w:b w:val="false"/>
          <w:i w:val="false"/>
          <w:color w:val="000000"/>
          <w:sz w:val="28"/>
        </w:rPr>
        <w:t>№ 331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целях сокращения времени на подготовку к полетам главные штурманы органов управления государственной авиации и старшие штурманы авиационных частей (подразделений) организуют и проводят работу по подготовке справочных данных.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Справочные данные, необходимые для решения задач воздушной навигации и боевого применения воздушных судов, подготавливаются в период общей подготовки к полетам.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справочным данным относятся: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таблицы с тактико-техническими данными воздушных судов, авиационных средств поражения, средств радиотехнического обеспечения полетов, систем управления и наведения;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таблицы с данными о боевых возможностях воздушных судов авиационных частей (подразделений) и графики расчетов на поражение типовых объектов (целей);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каталоги геодезических координат объектов;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таблицы естественного освещения;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номограммы и графики для выполнения штурманских расчетов;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таблицы нормативов оценок по воздушной навигации и боевому применению воздушных судов.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Исходя из боевого предназначения авиационных частей и поставленных задач, решением главного штурмана органа управления государственной авиации перечень справочных данных дополняется другими необходимыми сведениями, определяется их конкретное содержание, количество и форма составления.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Справочные данные направлены на определение: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тактического радиуса действий воздушных судов при различных вариантах боевой зарядки и типовых режимах и профилях полета;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максимальных практических дальностей полета воздушных судов (групп воздушных судов);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продолжительности дежурства воздушных судов в воздухе и рубежей досягаемости при действиях из зон дежурства в воздухе;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рациональной боевой зарядки воздушных судов для действий по типовым объектам (целям);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потребных нарядов сил для заданной степени поражения типовых объектов (целей) или ожидаемого результата действий при заданном наряде сил;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необходимых средств радиотехнического обеспечения полетов, обеспечивающих выполнение полетных заданий;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рубежей ввода в бой истребителей для поражения воздушных целей из различных положений и степеней готовности;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возможностей по наведению истребителей на воздушные цели;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возможностей по десантированию (перевозке) войск и техники;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оценки действиям экипажей (подразделений, частей) по воздушной навигации и боевому применению воздушных судов;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безопасных условий воздушной навигации и боевого применения воздушных судов.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Для решения задач навигации и боевого применения воздушных судов используются полетные, бортовые и рабочие карты. Полетные карты подразделяются на маршрутные и района целей.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масштабы карт, используемые в государственной авиации Республики Казахстан приведены в приложении к настоящим Правилам.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карт проводится в ходе общей подготовки к полетам в соответствии с настоящими Правилами, методическими пособиями по воздушной навигации и указаниями главного штурмана органа управления государственной авиации.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Полетные карты входят в обязательный комплект полетной документации экипажей воздушных судов (БВС) государственной авиации.</w:t>
      </w:r>
    </w:p>
    <w:bookmarkEnd w:id="118"/>
    <w:bookmarkStart w:name="z42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экипаже полетные карты необходимо иметь командиру, помощнику командира (второму пилоту, летчику-штурману), штурману (штурману-оператору), летчику-инструктору (штурману-инструктору), летчику-оператору БВС. Вылет без подготовленной полетной карты не допускается.</w:t>
      </w:r>
    </w:p>
    <w:bookmarkEnd w:id="1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22 - в редакции приказа Министра обороны РК от 05.04.2024 </w:t>
      </w:r>
      <w:r>
        <w:rPr>
          <w:rFonts w:ascii="Times New Roman"/>
          <w:b w:val="false"/>
          <w:i w:val="false"/>
          <w:color w:val="000000"/>
          <w:sz w:val="28"/>
        </w:rPr>
        <w:t>№ 331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Маршрутные карты подбираются таким образом, чтобы охватить район, обеспечивающий возможность полета по маршруту, обхода опасных метеорологических условий, спрямления или изменения маршрута, ухода на запасной аэродром и восстановления ориентировки в случае ее потери.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Общая подготовка маршрутной карты включает: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обозначение государственной границы и приграничной полосы;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нанесение и обозначение запретных зон и зон с особым режимом полетов, отсечных пеленгов (азимутов) и дальностей до них;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нанесение маршрутов полетов, участков воздушных трасс и режимов их пересечения;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нанесение (поднятие) магнитных склонений;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нанесение рубежей управления (сопровождения, дозаправки, обнаружения, ввода в бой и другие);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нанесение внеаэродромных средств радиотехнического обеспечения полетов;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нанесение границ рабочих областей и кривых равной точности радионавигационных систем района полетов, рубежи начала и окончания непрерывной коррекции прицельно-навигационных комплексов;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поднятие характерных визуальных и радиолокационных ориентиров, обеспечивающих ведение ориентировки и коррекцию прицельно-навигационного комплекса, определение и нанесение их координат;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поднятие основных высот местности и нанесение искусственных препятствий.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целях обеспечения высокой точности и надежности выхода на заданную цель каждый экипаж и летчики-операторы БВС готовят крупномасштабную карту цели (района разведки, площадки десантирования, зоны разрешения применения оружия).</w:t>
      </w:r>
    </w:p>
    <w:bookmarkEnd w:id="1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25 - в редакции приказа Министра обороны РК от 05.04.2024 </w:t>
      </w:r>
      <w:r>
        <w:rPr>
          <w:rFonts w:ascii="Times New Roman"/>
          <w:b w:val="false"/>
          <w:i w:val="false"/>
          <w:color w:val="000000"/>
          <w:sz w:val="28"/>
        </w:rPr>
        <w:t>№ 331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Общая подготовка карт района цели включает: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обозначение границ полигона (района действий);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нанесение мишенной обстановки;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обозначение и поднятие цели, точки прицеливания и вспомогательных точек прицеливания;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выбор, поднятие и обозначение начала боевого пути;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прокладку и разметку линии боевого пути;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измерение и нанесение путевого угла, расстояния и времени полета от начала боевого пути до цели;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отметку заданного времени выхода на цель;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нанесение разрешенных секторов атак (разведки) целей;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определение и нанесение высоты (превышения) цели над уровнем моря (аэродромом вылета);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обозначение радиолокационных и визуальных (контрольных) ориентиров, средств радиотехнического обеспечения полетов, обеспечивающих коррекцию прицельно-навигационного комплекса, вывод воздушного судна на начало боевого пути и на цель, ее поиск и опознавание;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нанесение координат цели, точек прицеливания, начала боевого пути и опорных ориентиров (ориентиров коррекции прицельно-навигационного комплекса);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нанесение безопасных рубежей применения оружия от своих войск.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Бортовая карта подготавливается таким образом, чтобы обеспечить охват всей территории Республики Казахстан.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подготовка бортовых карт включает: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обозначение государственной границы, приграничной полосы и запретных зон полетов;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нанесение основных и запасных аэродромов;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нанесение внеаэродромных средств радиотехнического обеспечения полетов;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выделение (нанесение) сетки системы координат и нанесение данных для применения прицельно-навигационного комплекса (прицельно-навигационного оборудования).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Бортовая карта хранится на борту воздушного судна.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Рабочие карты предназначены для сокращения времени на подготовку штурманом предложений командиру авиационной части для принятия им решения на полеты и личной подготовки к постановке задачи, а также для разработки полетных заданий и программ полета.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подготовка рабочей карты включает: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обозначение государственной границы и приграничной полосы, запретных зон полетов;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нанесение основных и запасных аэродромов, средств радиотехнического обеспечения полетов, данных их работы и рабочих областей;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нанесение элементов навигационной обстановки в районе полетов (воздушные трассы, зоны дежурства в воздухе);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выделение (нанесение) сетки системы координат.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рабочей карте прилагаются бланки оперативной и неоперативной информации и другие необходимые документы (карты цели, фотосхемы, снимки радиолокационного изображения района цели, аэрофотоснимки).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зависимости от рода авиации и боевого предназначения, решением старшего штурмана авиационной части на карты всех предназначений наносятся и другие данные.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период предварительной подготовки к полету экипажи воздушных судов (БВС) выполняют штурманский и инженерно-штурманский расчеты полета, а также разрабатывают штурманский план полета.</w:t>
      </w:r>
    </w:p>
    <w:bookmarkEnd w:id="1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30 - в редакции приказа Министра обороны РК от 05.04.2024 </w:t>
      </w:r>
      <w:r>
        <w:rPr>
          <w:rFonts w:ascii="Times New Roman"/>
          <w:b w:val="false"/>
          <w:i w:val="false"/>
          <w:color w:val="000000"/>
          <w:sz w:val="28"/>
        </w:rPr>
        <w:t>№ 331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Штурманский расчет полета производится после уяснения режима полета, прокладки и разметки маршрута на карте.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Целью проведения расчета полета является: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определение длины участков маршрута, расстояний до контрольных рубежей (набора высоты и снижения, уравнительных, дозаправки, обнаружения и другие), расстояний до цели (зоны разрешения применения оружия), общей длины маршрута;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приборных высот полета;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времени на построение и роспуск боевого порядка, времени полета по участкам маршрута, до контрольных рубежей (ориентиров), до цели и общей продолжительности полета;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определение рубежей встречи со взаимодействующими подразделениями, тактическими группами, воздушными судами-заправщиками;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определение расчетного времени выхода на цель (в зону разрешения применения оружия) при заданном времени взлета, или расчетного времени взлета, если задано время выхода на цель (в зону разрешения применения оружия);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определение рубежей встречи с темнотой и рассветом, курсовых углов небесных светил (Солнца, Луны и Полярной звезды) для ориентировочного контроля направления полета.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Инженерно-штурманский расчет полета выполняется в следующих случаях: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протяженности маршрута превышающей 75% практической дальности полета воздушного судна;</w:t>
      </w:r>
    </w:p>
    <w:bookmarkEnd w:id="170"/>
    <w:bookmarkStart w:name="z1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полете на сверхзвуковой скорости (независимо от продолжительности полета);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полетах на предельно малых и малых высотах;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других необходимых случаях по решению командира (старшего штурмана).</w:t>
      </w:r>
    </w:p>
    <w:bookmarkEnd w:id="173"/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Инженерно-штурманский расчет полета выполняется согласно руководства (инструкции) по расчету дальности и продолжительности полета воздушного судна (при их отсутствии – руководства (инструкции) по летной эксплуатации воздушного судна) и имеет целью определить: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необходимую заправку воздушного судна топливом, для достижения им цели (зоны разрешения применения оружия) при заданной боевой зарядке, выполнения задачи и возвращения на аэродром посадки;</w:t>
      </w:r>
    </w:p>
    <w:bookmarkEnd w:id="175"/>
    <w:bookmarkStart w:name="z1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боевую зарядку и заправку воздушного судна топливом, необходимую для достижения им цели (зоны разрешения применения оружия) на предельном радиусе действия, выполнения задачи и возвращения на аэродром посадки;</w:t>
      </w:r>
    </w:p>
    <w:bookmarkEnd w:id="176"/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расход топлива по участкам маршрута полета и его остаток у контрольных ориентиров (рубежей), режим работы двигателей и режим полета воздушного судна;</w:t>
      </w:r>
    </w:p>
    <w:bookmarkEnd w:id="177"/>
    <w:bookmarkStart w:name="z1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практический потолок воздушного судна по участкам маршрута (на форсажном и бесфорсажном режимах), а на многодвигательных воздушных судах – и при отказе одного и более двигателей;</w:t>
      </w:r>
    </w:p>
    <w:bookmarkEnd w:id="178"/>
    <w:bookmarkStart w:name="z18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остаток топлива и резерв полетного времени при выходе в точку начала маневра, при снижении для выполнения захода воздушного судна на посадку и после посадки;</w:t>
      </w:r>
    </w:p>
    <w:bookmarkEnd w:id="179"/>
    <w:bookmarkStart w:name="z18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количество топлива, необходимое для выполнения задания (при неполной заправке);</w:t>
      </w:r>
    </w:p>
    <w:bookmarkEnd w:id="180"/>
    <w:bookmarkStart w:name="z18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рубежи возврата на аэродром взлета и ухода на запасные аэродромы;</w:t>
      </w:r>
    </w:p>
    <w:bookmarkEnd w:id="181"/>
    <w:bookmarkStart w:name="z18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рубежи начала и окончания дозаправки в воздухе, ее продолжительность и количество принимаемого (отдаваемого) топлива.</w:t>
      </w:r>
    </w:p>
    <w:bookmarkEnd w:id="182"/>
    <w:bookmarkStart w:name="z18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При выполнении инженерно-штурманского расчета старшие штурманы авиационных частей (штурманы подразделений, групп) рассчитывают время, необходимое на взлет и построение боевого порядка авиационной части (подразделения, группы), определяют расстояния, режимы (скорость, высота) и время полета по участкам маршрута, общее расстояние и время полета до цели (зоны разрешения применения оружия) и от цели до аэродрома посадки, время, необходимое на роспуск и посадку воздушных судов авиационной части (подразделения, группы), а также указывают боевую зарядку воздушного судна, время и место боевого применения.</w:t>
      </w:r>
    </w:p>
    <w:bookmarkEnd w:id="183"/>
    <w:bookmarkStart w:name="z19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Заместители командиров авиационных частей (подразделений) по инженерно-авиационному обеспечению рассчитывают практический потолок воздушного судна (группы), расход топлива по участкам маршрута, остаток топлива при выходе на аэродром посадки и после посадки, общую заправку топливом.</w:t>
      </w:r>
    </w:p>
    <w:bookmarkEnd w:id="184"/>
    <w:bookmarkStart w:name="z19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Запись расчетных данных о расходе и остатке топлива, практическом потолке по участкам маршрута, режиме работы двигателей и режиме полета производится в бланке инженерно-штурманского расчета полета. Данные об остатках топлива для основных точек маршрута наносятся на полетные карты и отражаются в штурманском плане полета.</w:t>
      </w:r>
    </w:p>
    <w:bookmarkEnd w:id="185"/>
    <w:bookmarkStart w:name="z19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При выполнении инженерно-штурманского расчета полета, кроме предусмотренного руководством по летной эксплуатации (инструкцией) гарантийного запаса топлива на разброс технических характеристик и двигателей воздушных судов, дополнительно учитывается навигационный запас топлива на возможное изменение навигационной и тактической обстановки, на маневрирование для выдерживания места в боевом порядке и на обеспечение полета до запасного аэродрома. Навигационный запас топлива составляет не менее 5% от расчетного количества топлива на полет.</w:t>
      </w:r>
    </w:p>
    <w:bookmarkEnd w:id="186"/>
    <w:bookmarkStart w:name="z19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инженерно-штурманского расчета в условиях мирного времени направлено на исключение срабатывания сигнализации об аварийном остатке топлива до посадки воздушного судна на аэродром.</w:t>
      </w:r>
    </w:p>
    <w:bookmarkEnd w:id="187"/>
    <w:bookmarkStart w:name="z19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Остаток топлива после посадки определяется решением командира организующего полеты, но не менее минимального. Минимальный остаток топлива после посадки определяется руководством (инструкцией) по летной эксплуатации воздушного судна.</w:t>
      </w:r>
    </w:p>
    <w:bookmarkEnd w:id="188"/>
    <w:bookmarkStart w:name="z19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Штурманский план полета разрабатывается старшим штурманом авиационной части при выполнении перелетов, перебазировании, боевого применения и демонстрационных полетов группой воздушных судов составом от звена и выше и каждым экипажем при выполнении полетного задания.</w:t>
      </w:r>
    </w:p>
    <w:bookmarkEnd w:id="189"/>
    <w:bookmarkStart w:name="z42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Штурманский план полета отрабатывается на карте и доводится до летчиков, штурманов и летчиков-операторов БВС командиром или старшим штурманом при постановке задачи на полеты.</w:t>
      </w:r>
    </w:p>
    <w:bookmarkEnd w:id="190"/>
    <w:bookmarkStart w:name="z42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Экипаж разрабатывает штурманский план полета на отдельном листе в виде схемы маршрута или на полетной карте.</w:t>
      </w:r>
    </w:p>
    <w:bookmarkEnd w:id="1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36 - в редакции приказа Министра обороны РК от 05.04.2024 </w:t>
      </w:r>
      <w:r>
        <w:rPr>
          <w:rFonts w:ascii="Times New Roman"/>
          <w:b w:val="false"/>
          <w:i w:val="false"/>
          <w:color w:val="000000"/>
          <w:sz w:val="28"/>
        </w:rPr>
        <w:t>№ 331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 штурманском плане полета, в зависимости от рода авиации, навигационной обстановки и полетного задания, отображаются следующие вопросы:</w:t>
      </w:r>
    </w:p>
    <w:bookmarkEnd w:id="192"/>
    <w:bookmarkStart w:name="z42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время и последовательность взлета, боевой (полетный) порядок авиационной части (подразделения), способы его построения, выдерживания, роспуска и захода на посадку на основном и запасных аэродромах;</w:t>
      </w:r>
    </w:p>
    <w:bookmarkEnd w:id="193"/>
    <w:bookmarkStart w:name="z42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алгоритм выхода на исходный пункт маршрута и от конечного пункта маршрута на аэродром посадки (в точку начала роспуска боевого порядка);</w:t>
      </w:r>
    </w:p>
    <w:bookmarkEnd w:id="194"/>
    <w:bookmarkStart w:name="z42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маршруты и режимы полета экипажей (групп) авиационных частей;</w:t>
      </w:r>
    </w:p>
    <w:bookmarkEnd w:id="195"/>
    <w:bookmarkStart w:name="z43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безопасные высоты полета по этапам маршрута;</w:t>
      </w:r>
    </w:p>
    <w:bookmarkEnd w:id="196"/>
    <w:bookmarkStart w:name="z43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расчет полета, уравнительные рубежи, рубежи встреч (с истребителями, заправщиками), начала и окончания дозаправки, окончания сопровождения;</w:t>
      </w:r>
    </w:p>
    <w:bookmarkEnd w:id="197"/>
    <w:bookmarkStart w:name="z43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алгоритм встречи (с истребителями, заправщиками);</w:t>
      </w:r>
    </w:p>
    <w:bookmarkEnd w:id="198"/>
    <w:bookmarkStart w:name="z43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алгоритм выхода на цель (зоны разрешения применения оружия, площадку десантирования), маневр для выхода в заданное время, уход от цели (площадки десантирования);</w:t>
      </w:r>
    </w:p>
    <w:bookmarkEnd w:id="199"/>
    <w:bookmarkStart w:name="z43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распределение целей, боевая загрузка воздушного судна, способы и условия боевого применения авиационных средств поражения (десантирования);</w:t>
      </w:r>
    </w:p>
    <w:bookmarkEnd w:id="200"/>
    <w:bookmarkStart w:name="z43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алгоритм использования прицельно-навигационного комплекса (прицельно-навигационного оборудования) и средств радиотехнического обеспечения полетов на каждом участке маршрута, при выходе на цель (площадку десантирования) и на аэродром посадки;</w:t>
      </w:r>
    </w:p>
    <w:bookmarkEnd w:id="201"/>
    <w:bookmarkStart w:name="z43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рубежи ввода в бой истребителей;</w:t>
      </w:r>
    </w:p>
    <w:bookmarkEnd w:id="202"/>
    <w:bookmarkStart w:name="z43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зоны дежурства в воздухе и районы самостоятельного поиска, их обозначение, эшелонирование и маневр воздушного судна в них при поиске и обнаружении цели, порядок выхода в зоны и районы поиска;</w:t>
      </w:r>
    </w:p>
    <w:bookmarkEnd w:id="203"/>
    <w:bookmarkStart w:name="z43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организация наведения на цели;</w:t>
      </w:r>
    </w:p>
    <w:bookmarkEnd w:id="204"/>
    <w:bookmarkStart w:name="z43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алгоритм действий пунктов управления и экипажей при целеуказании и перенацеливании;</w:t>
      </w:r>
    </w:p>
    <w:bookmarkEnd w:id="205"/>
    <w:bookmarkStart w:name="z44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меры по обеспечению безопасности полетов в штурманском отношении;</w:t>
      </w:r>
    </w:p>
    <w:bookmarkEnd w:id="206"/>
    <w:bookmarkStart w:name="z44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меры по восстановлению потерянной ориентировки;</w:t>
      </w:r>
    </w:p>
    <w:bookmarkEnd w:id="207"/>
    <w:bookmarkStart w:name="z44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использование средств объективного контроля навигации и боевого применения;</w:t>
      </w:r>
    </w:p>
    <w:bookmarkEnd w:id="208"/>
    <w:bookmarkStart w:name="z44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инженерно-штурманский расчет полета;</w:t>
      </w:r>
    </w:p>
    <w:bookmarkEnd w:id="209"/>
    <w:bookmarkStart w:name="z44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алгоритм осуществления контроля за расходом топлива.</w:t>
      </w:r>
    </w:p>
    <w:bookmarkEnd w:id="210"/>
    <w:bookmarkStart w:name="z44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зависимости от задания, условий его выполнения, типа воздушного судна и уровня штурманской подготовки летчиков, штурманов и летчиков-операторов БВС в план включаются и другие мероприятия (действия), направленные на успешное выполнение поставленных задач.</w:t>
      </w:r>
    </w:p>
    <w:bookmarkEnd w:id="2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37 - в редакции приказа Министра обороны РК от 05.04.2024 </w:t>
      </w:r>
      <w:r>
        <w:rPr>
          <w:rFonts w:ascii="Times New Roman"/>
          <w:b w:val="false"/>
          <w:i w:val="false"/>
          <w:color w:val="000000"/>
          <w:sz w:val="28"/>
        </w:rPr>
        <w:t>№ 331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8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Выработка предложений старшего штурмана командиру авиационной части для принятия решения на полеты </w:t>
      </w:r>
    </w:p>
    <w:bookmarkEnd w:id="212"/>
    <w:bookmarkStart w:name="z21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Старший штурман авиационной части на основе задач боевой подготовки, стоящих перед частью, с учетом указаний главного штурмана органа управления государственной авиации, а также по результатам изучения и оценки навигационной обстановки готовит и представляет командиру части предложения по штурманскому обеспечению полетов и штурманской подготовке летчиков, штурманов и летчиков-операторов БВС.</w:t>
      </w:r>
    </w:p>
    <w:bookmarkEnd w:id="2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38 - в редакции приказа Министра обороны РК от 05.04.2024 </w:t>
      </w:r>
      <w:r>
        <w:rPr>
          <w:rFonts w:ascii="Times New Roman"/>
          <w:b w:val="false"/>
          <w:i w:val="false"/>
          <w:color w:val="000000"/>
          <w:sz w:val="28"/>
        </w:rPr>
        <w:t>№ 331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Изучение и оценка навигационной обстановки проводится по следующим основным элементам:</w:t>
      </w:r>
    </w:p>
    <w:bookmarkEnd w:id="214"/>
    <w:bookmarkStart w:name="z22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условия базирования авиационной части;</w:t>
      </w:r>
    </w:p>
    <w:bookmarkEnd w:id="215"/>
    <w:bookmarkStart w:name="z22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характер местности в районе полетов;</w:t>
      </w:r>
    </w:p>
    <w:bookmarkEnd w:id="216"/>
    <w:bookmarkStart w:name="z22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метеорологические условия;</w:t>
      </w:r>
    </w:p>
    <w:bookmarkEnd w:id="217"/>
    <w:bookmarkStart w:name="z22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естественное освещение;</w:t>
      </w:r>
    </w:p>
    <w:bookmarkEnd w:id="218"/>
    <w:bookmarkStart w:name="z22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оборудование района полетов средствами радиотехнического обеспечения полетов.</w:t>
      </w:r>
    </w:p>
    <w:bookmarkEnd w:id="219"/>
    <w:bookmarkStart w:name="z22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При изучении и оценке условий базирования авиационной части раскрываются:</w:t>
      </w:r>
    </w:p>
    <w:bookmarkEnd w:id="220"/>
    <w:bookmarkStart w:name="z22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основные и запасные аэродромы, их координаты, превышения (абсолютная высота), условия захода на посадку, размеры и направления взлетно-посадочной полосы, оборудование средствами привода и посадки и другие топогеодезические данные;</w:t>
      </w:r>
    </w:p>
    <w:bookmarkEnd w:id="221"/>
    <w:bookmarkStart w:name="z22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взаимное расположение аэродромов, возможность и порядок выполнения на них одновременных полетов;</w:t>
      </w:r>
    </w:p>
    <w:bookmarkEnd w:id="222"/>
    <w:bookmarkStart w:name="z22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используемые авиационные полигоны (площадки десантирования, тактические цели, зоны разрешения применения оружия), их удаление от аэродромов базирования, мишенная обстановка.</w:t>
      </w:r>
    </w:p>
    <w:bookmarkEnd w:id="223"/>
    <w:bookmarkStart w:name="z23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При изучении характера местности в районе полетов раскрываются:</w:t>
      </w:r>
    </w:p>
    <w:bookmarkEnd w:id="224"/>
    <w:bookmarkStart w:name="z446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общая характеристика местности по участкам (равнинная, пересечҰнная, горная, лесная, степная, болотистая, пустынная) и ее превышения над уровнем моря, координаты и высоты искусственных препятствий;</w:t>
      </w:r>
    </w:p>
    <w:bookmarkEnd w:id="225"/>
    <w:bookmarkStart w:name="z447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влияние рельефа местности и искусственных препятствий на организацию и выполнение полетов на малых и предельно малых высотах, а также на рабочую область распространения управляющих сигналов БВС и на работу средств радиотехнического обеспечения полетов;</w:t>
      </w:r>
    </w:p>
    <w:bookmarkEnd w:id="226"/>
    <w:bookmarkStart w:name="z448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снежного и ледяного покровов, сезонных и паводковых вод и их влияние на изменение конфигурации береговой черты моря, очертания рек и водоемов, на ведение визуальной (телевизионной) и радиолокационной ориентировки при выходе на полигоны (тактические цели) и площадки десантирования (приземления);</w:t>
      </w:r>
    </w:p>
    <w:bookmarkEnd w:id="227"/>
    <w:bookmarkStart w:name="z449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возможность ведения визуальной (телевизионной) и радиолокационной ориентировки, использования ориентиров для коррекции прицельно-навигационных комплексов, а также в качестве точек прицеливания при выполнении бомбометания (пуска ракет) по невидимым целям и десантирования;</w:t>
      </w:r>
    </w:p>
    <w:bookmarkEnd w:id="228"/>
    <w:bookmarkStart w:name="z450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магнитное склонение и районы магнитных аномалий, их влияние на курсовые системы, особенно при полетах на малых и предельно малых высотах.</w:t>
      </w:r>
    </w:p>
    <w:bookmarkEnd w:id="2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41 - в редакции приказа Министра обороны РК от 05.04.2024 </w:t>
      </w:r>
      <w:r>
        <w:rPr>
          <w:rFonts w:ascii="Times New Roman"/>
          <w:b w:val="false"/>
          <w:i w:val="false"/>
          <w:color w:val="000000"/>
          <w:sz w:val="28"/>
        </w:rPr>
        <w:t>№ 331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Для оценки метеорологических условий изучаются:</w:t>
      </w:r>
    </w:p>
    <w:bookmarkEnd w:id="230"/>
    <w:bookmarkStart w:name="z23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фактическое состояние погоды и возможные ее изменения на период полетов;</w:t>
      </w:r>
    </w:p>
    <w:bookmarkEnd w:id="231"/>
    <w:bookmarkStart w:name="z23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влияние основных метеорологических элементов и орнитологической обстановки на боевые (полетные) порядки, способы их построения и роспуска, захода на посадку, на выбор маршрутов и профилей полета, возможности ведения визуальной (телевизионной) и радиолокационной ориентировки, выход на цели и использование прицельных устройств, на применение авиационных средств поражения;</w:t>
      </w:r>
    </w:p>
    <w:bookmarkEnd w:id="232"/>
    <w:bookmarkStart w:name="z23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опасные явления погоды.</w:t>
      </w:r>
    </w:p>
    <w:bookmarkEnd w:id="233"/>
    <w:bookmarkStart w:name="z24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Оценка условий естественного освещения направлена на определение:</w:t>
      </w:r>
    </w:p>
    <w:bookmarkEnd w:id="234"/>
    <w:bookmarkStart w:name="z24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времени наступления рассвета, восхода и захода Солнца, наступления темноты, продолжительности светлого и темного времени суток, продолжительности "телевизионного дня", времени восхода и захода Луны и ее фазы для аэродромов базирования и запасных аэродромов, полигонов (площадок десантирования) и тактических целей (зон разрешения применения оружия), рубежей встречи с истребителями сопровождения, взаимодействующими группами и заправщиками;</w:t>
      </w:r>
    </w:p>
    <w:bookmarkEnd w:id="235"/>
    <w:bookmarkStart w:name="z242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влияния метеоусловий, рельефа местности и высот полета на изменение естественного освещения;</w:t>
      </w:r>
    </w:p>
    <w:bookmarkEnd w:id="236"/>
    <w:bookmarkStart w:name="z243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возможности ведения визуальной ориентировки, применения оптических (электронно-оптических), телевизионных, тепловизионных лазерных прицелов (визиров) и астрономических средств воздушной навигации.</w:t>
      </w:r>
    </w:p>
    <w:bookmarkEnd w:id="237"/>
    <w:bookmarkStart w:name="z244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При изучении оборудования района полетов средствами радиотехнического обеспечения полетов анализируются:</w:t>
      </w:r>
    </w:p>
    <w:bookmarkEnd w:id="238"/>
    <w:bookmarkStart w:name="z245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дислокация и характер работы средств радиотехнического обеспечения полетов и систем наведения;</w:t>
      </w:r>
    </w:p>
    <w:bookmarkEnd w:id="239"/>
    <w:bookmarkStart w:name="z246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рабочие области средств радиотехнического обеспечения полетов и систем наведения;</w:t>
      </w:r>
    </w:p>
    <w:bookmarkEnd w:id="240"/>
    <w:bookmarkStart w:name="z247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возможности использования средств радиотехнического обеспечения полетов для коррекции прицельно-навигационного комплекса, определения местоположения воздушного судна и навигационных элементов полета.</w:t>
      </w:r>
    </w:p>
    <w:bookmarkEnd w:id="241"/>
    <w:bookmarkStart w:name="z248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Старший штурман авиационной части на основе изучения и оценки навигационной обстановки разрабатывает и докладывает командиру авиационной части предложения для принятия решения на полеты по следующим вопросам:</w:t>
      </w:r>
    </w:p>
    <w:bookmarkEnd w:id="242"/>
    <w:bookmarkStart w:name="z249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естественное освещение в районе аэродрома базирования, запасных аэродромов, полигонов (зоны разрешения применения оружия, площадок десантирования) и различных рубежей, его влияние на выполнение полетных заданий;</w:t>
      </w:r>
    </w:p>
    <w:bookmarkEnd w:id="243"/>
    <w:bookmarkStart w:name="z250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маршруты и профили полета;</w:t>
      </w:r>
    </w:p>
    <w:bookmarkEnd w:id="244"/>
    <w:bookmarkStart w:name="z251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расчет полета;</w:t>
      </w:r>
    </w:p>
    <w:bookmarkEnd w:id="245"/>
    <w:bookmarkStart w:name="z252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порядок выполнения полетных заданий - от взлета воздушного судна до его посадки;</w:t>
      </w:r>
    </w:p>
    <w:bookmarkEnd w:id="246"/>
    <w:bookmarkStart w:name="z253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боевая зарядка, полигоны (зоны разрешения применения оружия, площадки десантирования), условия боевого применения воздушного судна;</w:t>
      </w:r>
    </w:p>
    <w:bookmarkEnd w:id="247"/>
    <w:bookmarkStart w:name="z254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запасные аэродромы и порядок выхода на них;</w:t>
      </w:r>
    </w:p>
    <w:bookmarkEnd w:id="248"/>
    <w:bookmarkStart w:name="z255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мероприятия штурманской подготовки и проведения контроля готовности к полетам в штурманском отношении;</w:t>
      </w:r>
    </w:p>
    <w:bookmarkEnd w:id="249"/>
    <w:bookmarkStart w:name="z256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использование наземных и бортовых средств объективного контроля в интересах контроля за выполнением полета, определения и оценки результатов воздушной навигации и боевого применения воздушных судов;</w:t>
      </w:r>
    </w:p>
    <w:bookmarkEnd w:id="250"/>
    <w:bookmarkStart w:name="z257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обеспечение наведения воздушных судов на заданные воздушные и наземные (морские) цели, особенности руководства полетами на огневых и тактических полигонах;</w:t>
      </w:r>
    </w:p>
    <w:bookmarkEnd w:id="251"/>
    <w:bookmarkStart w:name="z258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меры по обеспечению безопасности полетов в штурманском отношении.</w:t>
      </w:r>
    </w:p>
    <w:bookmarkEnd w:id="252"/>
    <w:bookmarkStart w:name="z259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Объем и содержание предложений изменяется в зависимости от сложности задач, условий их выполнения, указаний командира и времени, отведенного на доклад старшего штурмана.</w:t>
      </w:r>
    </w:p>
    <w:bookmarkEnd w:id="253"/>
    <w:bookmarkStart w:name="z260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После принятия командиром авиационной части решения на выполнение полетов старший штурман дает указания на подготовку программ полетов, выдает данные на выполнение штурманских и инженерно-штурманских расчетов полета и приступает к разработке штурманского плана полета.</w:t>
      </w:r>
    </w:p>
    <w:bookmarkEnd w:id="254"/>
    <w:bookmarkStart w:name="z261" w:id="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Организация и контроль выполнения указаний и распоряжений по штурманскому обеспечению полетов </w:t>
      </w:r>
    </w:p>
    <w:bookmarkEnd w:id="255"/>
    <w:bookmarkStart w:name="z262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Контроль выполнения указаний и распоряжений по штурманскому обеспечению полетов в авиационных частях (подразделениях) организует главный штурман органа управления государственной авиации.</w:t>
      </w:r>
    </w:p>
    <w:bookmarkEnd w:id="256"/>
    <w:bookmarkStart w:name="z263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Контроль выполнения указаний и распоряжений проводится с целью определения:</w:t>
      </w:r>
    </w:p>
    <w:bookmarkEnd w:id="257"/>
    <w:bookmarkStart w:name="z264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соответствия мероприятий штурманского обеспечения полетов авиационной части указаниям главного штурмана и задачам боевой подготовки;</w:t>
      </w:r>
    </w:p>
    <w:bookmarkEnd w:id="258"/>
    <w:bookmarkStart w:name="z265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соответствия мероприятий подготовки к полетам в штурманском отношении;</w:t>
      </w:r>
    </w:p>
    <w:bookmarkEnd w:id="259"/>
    <w:bookmarkStart w:name="z266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соответствия мероприятий контроля готовности к полетам в штурманском отношении требованиям настоящих Правил и указаниям главного штурмана;</w:t>
      </w:r>
    </w:p>
    <w:bookmarkEnd w:id="260"/>
    <w:bookmarkStart w:name="z267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правильности выбора средств и способов воздушной навигации и боевого применения воздушного судна для успешного выполнения полетных заданий;</w:t>
      </w:r>
    </w:p>
    <w:bookmarkEnd w:id="261"/>
    <w:bookmarkStart w:name="z268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полноты использования средств объективного контроля воздушной навигации и боевого применения воздушного судна;</w:t>
      </w:r>
    </w:p>
    <w:bookmarkEnd w:id="262"/>
    <w:bookmarkStart w:name="z269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степени выполнения мероприятий по обеспечению безопасности полетов в штурманском отношении.</w:t>
      </w:r>
    </w:p>
    <w:bookmarkEnd w:id="263"/>
    <w:bookmarkStart w:name="z270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Проверка состояния штурманской подготовки авиационных частей (подразделений) осуществляется:</w:t>
      </w:r>
    </w:p>
    <w:bookmarkEnd w:id="264"/>
    <w:bookmarkStart w:name="z508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заслушиванием должностных лиц штурманской службы и пунктов управления авиационных частей (подразделений);</w:t>
      </w:r>
    </w:p>
    <w:bookmarkEnd w:id="265"/>
    <w:bookmarkStart w:name="z509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проверкой отработанных документов, справочных данных, расчетов, программ полета, заявок на работу средств радиотехнического обеспечения полетов;</w:t>
      </w:r>
    </w:p>
    <w:bookmarkEnd w:id="266"/>
    <w:bookmarkStart w:name="z510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заслушиванием постановки задачи на полеты;</w:t>
      </w:r>
    </w:p>
    <w:bookmarkEnd w:id="267"/>
    <w:bookmarkStart w:name="z511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проверкой подготовки к полетам летчиков, штурманов и летчиков-операторов БВС, группы руководства полетами и расчетов пунктов управления в штурманском отношении;</w:t>
      </w:r>
    </w:p>
    <w:bookmarkEnd w:id="268"/>
    <w:bookmarkStart w:name="z512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проверкой готовности аэродромов в навигационном отношении и обеспеченности авиационных частей (подразделений) документами аэронавигационной информации;</w:t>
      </w:r>
    </w:p>
    <w:bookmarkEnd w:id="269"/>
    <w:bookmarkStart w:name="z513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проведением контроля готовности к полетам частей, подразделений, экипажей воздушных судов (БВС) в штурманском отношении;</w:t>
      </w:r>
    </w:p>
    <w:bookmarkEnd w:id="270"/>
    <w:bookmarkStart w:name="z514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проведением контроля за управлением полетами;</w:t>
      </w:r>
    </w:p>
    <w:bookmarkEnd w:id="271"/>
    <w:bookmarkStart w:name="z515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проверкой данных наземных и бортовых средств объективного контроля;</w:t>
      </w:r>
    </w:p>
    <w:bookmarkEnd w:id="272"/>
    <w:bookmarkStart w:name="z516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проверкой полноты и качества выполнения полетных заданий экипажами воздушных судов.</w:t>
      </w:r>
    </w:p>
    <w:bookmarkEnd w:id="2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50 - в редакции приказа Министра обороны РК от 05.04.2024 </w:t>
      </w:r>
      <w:r>
        <w:rPr>
          <w:rFonts w:ascii="Times New Roman"/>
          <w:b w:val="false"/>
          <w:i w:val="false"/>
          <w:color w:val="000000"/>
          <w:sz w:val="28"/>
        </w:rPr>
        <w:t>№ 331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0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Главный штурман проверяет состояние штурманской подготовки авиационных частей не реже одного раза в год, отдельных подразделений - двух раз в год, старший штурман авиационной части - каждого подразделения не реже одного раза в месяц.</w:t>
      </w:r>
    </w:p>
    <w:bookmarkEnd w:id="274"/>
    <w:bookmarkStart w:name="z281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необходимости, по результатам проверки, главный штурман органа управления государственной авиации и старший штурман авиационной части отрабатывают мероприятия по устранению (предупреждению) выявленных недостатков.</w:t>
      </w:r>
    </w:p>
    <w:bookmarkEnd w:id="275"/>
    <w:bookmarkStart w:name="z282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Обеспечение безопасности полетов в штурманском отношении </w:t>
      </w:r>
    </w:p>
    <w:bookmarkEnd w:id="276"/>
    <w:bookmarkStart w:name="z283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Организация обеспечения безопасности полетов в штурманском отношении </w:t>
      </w:r>
    </w:p>
    <w:bookmarkEnd w:id="277"/>
    <w:bookmarkStart w:name="z284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Главные штурманы органов управления государственной авиации, старшие штурманы авиационных частей (подразделений) планируют и проводят мероприятия по обеспечению безопасности полетов в штурманском отношении, направленные на исключение:</w:t>
      </w:r>
    </w:p>
    <w:bookmarkEnd w:id="278"/>
    <w:bookmarkStart w:name="z285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потерь экипажами воздушных судов ориентировки в полете;</w:t>
      </w:r>
    </w:p>
    <w:bookmarkEnd w:id="279"/>
    <w:bookmarkStart w:name="z286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столкновения воздушных судов с земной (водной) поверхностью и препятствиями;</w:t>
      </w:r>
    </w:p>
    <w:bookmarkEnd w:id="280"/>
    <w:bookmarkStart w:name="z287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опасных сближений и столкновений воздушных судов в воздухе;</w:t>
      </w:r>
    </w:p>
    <w:bookmarkEnd w:id="281"/>
    <w:bookmarkStart w:name="z288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полной выработки топлива в полете;</w:t>
      </w:r>
    </w:p>
    <w:bookmarkEnd w:id="282"/>
    <w:bookmarkStart w:name="z289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попадания воздушных судов в опасные и запретные зоны;</w:t>
      </w:r>
    </w:p>
    <w:bookmarkEnd w:id="283"/>
    <w:bookmarkStart w:name="z290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попаданий воздушных судов в опасные метеорологические условия и сложную орнитологическую обстановку;</w:t>
      </w:r>
    </w:p>
    <w:bookmarkEnd w:id="284"/>
    <w:bookmarkStart w:name="z291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попадания воздушных судов в зону поражения авиационных средств поражения;</w:t>
      </w:r>
    </w:p>
    <w:bookmarkEnd w:id="285"/>
    <w:bookmarkStart w:name="z292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применения авиационных средств поражения не по заданным целям (вне полигона) и десантирования вне заданных площадок.</w:t>
      </w:r>
    </w:p>
    <w:bookmarkEnd w:id="286"/>
    <w:bookmarkStart w:name="z293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Безопасность полетов в штурманском отношении обеспечивается:</w:t>
      </w:r>
    </w:p>
    <w:bookmarkEnd w:id="287"/>
    <w:bookmarkStart w:name="z294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выполнением требований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14 декабря 2017 года № 744 "Об утверждении Правил производства полетов государственной авиации" (зарегистрирован в Реестре государственной регистрации нормативных правовых актов за № 16210) (далее – Правила производства полетов государственной авиации) и других документов, регламентирующих использование воздушного пространства и деятельность авиации;</w:t>
      </w:r>
    </w:p>
    <w:bookmarkEnd w:id="288"/>
    <w:bookmarkStart w:name="z295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соблюдением порядка разработки документов и контроля готовности в штурманском отношении в соответствии с настоящими Правилами;</w:t>
      </w:r>
    </w:p>
    <w:bookmarkEnd w:id="289"/>
    <w:bookmarkStart w:name="z296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знанием воздушной навигации и боевого применения воздушных судов, мер по обеспечению безопасности полетов в штурманском отношении и умелым использованием этих знаний при выполнении полетов;</w:t>
      </w:r>
    </w:p>
    <w:bookmarkEnd w:id="290"/>
    <w:bookmarkStart w:name="z297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четким усвоением экипажами, расчетами пунктов управления и группой руководства полетами действий в особых случаях в полете;</w:t>
      </w:r>
    </w:p>
    <w:bookmarkEnd w:id="291"/>
    <w:bookmarkStart w:name="z298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систематическим изучением и анализом ошибок, допускаемых экипажами, расчетами пунктов управления и группой руководства полетами при организации и выполнении полетов и проведением мероприятий по их предупреждению.</w:t>
      </w:r>
    </w:p>
    <w:bookmarkEnd w:id="292"/>
    <w:bookmarkStart w:name="z299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С целью исключения выпуска в полет неподготовленных экипажей, а также воздушных судов с неисправными или неподготовленными прицельно-навигационными комплексами (прицельно-навигационным оборудованием) и недостаточным запасом топлива проводится контроль готовности к полету в штурманском отношении.</w:t>
      </w:r>
    </w:p>
    <w:bookmarkEnd w:id="293"/>
    <w:bookmarkStart w:name="z300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Готовность экипажей (летчиков-операторов БВС) к полету в штурманском отношении определяется:</w:t>
      </w:r>
    </w:p>
    <w:bookmarkEnd w:id="294"/>
    <w:bookmarkStart w:name="z500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знанием полетного задания и последовательностью его выполнения;</w:t>
      </w:r>
    </w:p>
    <w:bookmarkEnd w:id="295"/>
    <w:bookmarkStart w:name="z501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наличием подготовленных полетных и других карт, необходимых экипажу воздушного судна для выполнения полетного задания, инженерно-штурманского расчета полета, документов аэронавигационной информации и установленного штурманского снаряжения;</w:t>
      </w:r>
    </w:p>
    <w:bookmarkEnd w:id="296"/>
    <w:bookmarkStart w:name="z502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знанием программы полета, введенной в прицельно-навигационный комплекс;</w:t>
      </w:r>
    </w:p>
    <w:bookmarkEnd w:id="297"/>
    <w:bookmarkStart w:name="z503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наличием записей в наколенных планшетах экипажа воздушного судна фронтовой авиации, данных, необходимых для решения задач воздушной навигации и боевого применения, захода на посадку на основной и запасной аэродромы;</w:t>
      </w:r>
    </w:p>
    <w:bookmarkEnd w:id="298"/>
    <w:bookmarkStart w:name="z504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знанием навигационной обстановки по маршруту полета и в районе цели (зоны разрешения применения оружия);</w:t>
      </w:r>
    </w:p>
    <w:bookmarkEnd w:id="299"/>
    <w:bookmarkStart w:name="z505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знанием особенностей обхода запретных зон и выполнения полета вблизи Государственной границы (приграничной полосы);</w:t>
      </w:r>
    </w:p>
    <w:bookmarkEnd w:id="300"/>
    <w:bookmarkStart w:name="z506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знанием особенностей местности, основных ориентиров и средств радиотехнического обеспечения полетов в полосе маршрута, особенностей поиска цели (площадки десантирования) и выхода на нее, безопасных высот полета по участкам маршрута, безопасных условий применения авиационных средств поражения;</w:t>
      </w:r>
    </w:p>
    <w:bookmarkEnd w:id="301"/>
    <w:bookmarkStart w:name="z507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знанием мер по обеспечению безопасности полета в штурманском отношении.</w:t>
      </w:r>
    </w:p>
    <w:bookmarkEnd w:id="3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55 - в редакции приказа Министра обороны РК от 05.04.2024 </w:t>
      </w:r>
      <w:r>
        <w:rPr>
          <w:rFonts w:ascii="Times New Roman"/>
          <w:b w:val="false"/>
          <w:i w:val="false"/>
          <w:color w:val="000000"/>
          <w:sz w:val="28"/>
        </w:rPr>
        <w:t>№ 331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9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Штурманскую подготовку к полету контролируют:</w:t>
      </w:r>
    </w:p>
    <w:bookmarkEnd w:id="303"/>
    <w:bookmarkStart w:name="z310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главные штурманы (старшие инспекторы-штурманы) органов управления государственной авиации – экипажи летчиков-инспекторов органов управления государственной авиации, экипажи управления авиационной части и другие экипажи авиационной части;</w:t>
      </w:r>
    </w:p>
    <w:bookmarkEnd w:id="304"/>
    <w:bookmarkStart w:name="z311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старшие штурманы авиационных частей – экипажи управления авиационных частей, командиров авиационных эскадрилий и другие экипажи авиационной части;</w:t>
      </w:r>
    </w:p>
    <w:bookmarkEnd w:id="305"/>
    <w:bookmarkStart w:name="z312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штурманы (командиры) авиационных эскадрилий – экипажи заместителей командиров эскадрилий и командиров звеньев (отрядов) и других экипажей эскадрильи;</w:t>
      </w:r>
    </w:p>
    <w:bookmarkEnd w:id="306"/>
    <w:bookmarkStart w:name="z313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штурманы (командиры) звеньев (отрядов) – экипажи звена (отряда).</w:t>
      </w:r>
    </w:p>
    <w:bookmarkEnd w:id="307"/>
    <w:bookmarkStart w:name="z314" w:id="3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Предупреждение случаев потери ориентировки в полете</w:t>
      </w:r>
    </w:p>
    <w:bookmarkEnd w:id="308"/>
    <w:bookmarkStart w:name="z315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Основными причинами потери ориентировки являются:</w:t>
      </w:r>
    </w:p>
    <w:bookmarkEnd w:id="309"/>
    <w:bookmarkStart w:name="z474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неудовлетворительная штурманская подготовка экипажа, а также некачественная подготовка прицельно-навигационного комплекса (прицельно-навигационного оборудования) к полету;</w:t>
      </w:r>
    </w:p>
    <w:bookmarkEnd w:id="310"/>
    <w:bookmarkStart w:name="z475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неудовлетворительная организация и управление полетами;</w:t>
      </w:r>
    </w:p>
    <w:bookmarkEnd w:id="311"/>
    <w:bookmarkStart w:name="z476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отсутствие контроля должностными лицами за подготовкой экипажа (летчика) воздушного судна к полету;</w:t>
      </w:r>
    </w:p>
    <w:bookmarkEnd w:id="312"/>
    <w:bookmarkStart w:name="z477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недостаточная подготовка и несоблюдение экипажем последовательности выполнения штурманского плана полета;</w:t>
      </w:r>
    </w:p>
    <w:bookmarkEnd w:id="313"/>
    <w:bookmarkStart w:name="z478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слабые практические навыки летчиков, штурманов и летчиков-операторов БВС в комплексном использовании бортовых и наземных средств воздушной навигации;</w:t>
      </w:r>
    </w:p>
    <w:bookmarkEnd w:id="314"/>
    <w:bookmarkStart w:name="z479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слабые навыки ведения визуальной и радиолокационной ориентировки;</w:t>
      </w:r>
    </w:p>
    <w:bookmarkEnd w:id="315"/>
    <w:bookmarkStart w:name="z480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неподготовленность экипажа к полету в усложнившихся условиях;</w:t>
      </w:r>
    </w:p>
    <w:bookmarkEnd w:id="316"/>
    <w:bookmarkStart w:name="z481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неисправность или полный отказ навигационного оборудования воздушного судна;</w:t>
      </w:r>
    </w:p>
    <w:bookmarkEnd w:id="317"/>
    <w:bookmarkStart w:name="z482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потеря ведущего воздушного судна (группы) при полете строем, когда ведомый экипаж не вел общую ориентировку.</w:t>
      </w:r>
    </w:p>
    <w:bookmarkEnd w:id="3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57 - в редакции приказа Министра обороны РК от 05.04.2024 </w:t>
      </w:r>
      <w:r>
        <w:rPr>
          <w:rFonts w:ascii="Times New Roman"/>
          <w:b w:val="false"/>
          <w:i w:val="false"/>
          <w:color w:val="000000"/>
          <w:sz w:val="28"/>
        </w:rPr>
        <w:t>№ 331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5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Основными мероприятиями по предотвращению случаев потери ориентировки являются:</w:t>
      </w:r>
    </w:p>
    <w:bookmarkEnd w:id="319"/>
    <w:bookmarkStart w:name="z483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постоянное изучение и сдача не менее двух раз в год зачетов летчиками, штурманами и летчиками-операторами БВС по знанию района полетов, средств радиотехнического обеспечения и действий экипажа при потере ориентировки;</w:t>
      </w:r>
    </w:p>
    <w:bookmarkEnd w:id="320"/>
    <w:bookmarkStart w:name="z484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регулярное проведение с летчиками, штурманами, летчиками-операторами БВС, группой руководства полетами и расчетами командных пунктов занятий с изучением различных способов восстановления ориентировки, действий при отказах навигационного оборудования и курсовых приборов, по комплексному применению средств воздушной навигации в полете;</w:t>
      </w:r>
    </w:p>
    <w:bookmarkEnd w:id="321"/>
    <w:bookmarkStart w:name="z485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проверка состояния навигационного оборудования и ежегодное проведение девиационных и радиодевиационных работ на воздушном судне;</w:t>
      </w:r>
    </w:p>
    <w:bookmarkEnd w:id="322"/>
    <w:bookmarkStart w:name="z486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контроль за систематичностью и качеством выполнения экипажами полетов по маршрутам;</w:t>
      </w:r>
    </w:p>
    <w:bookmarkEnd w:id="323"/>
    <w:bookmarkStart w:name="z487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изучение с летчиками, штурманами, летчиками-операторами БВС, группой руководства полетами и расчетами командных пунктов случаев потерь ориентировки и уклонения экипажей от маршрутов;</w:t>
      </w:r>
    </w:p>
    <w:bookmarkEnd w:id="324"/>
    <w:bookmarkStart w:name="z488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тщательная штурманская подготовка экипажей воздушных судов (БВС) к полету;</w:t>
      </w:r>
    </w:p>
    <w:bookmarkEnd w:id="325"/>
    <w:bookmarkStart w:name="z489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комплексное использование технических средств навигации в полете и своевременное определение их неисправностей.</w:t>
      </w:r>
    </w:p>
    <w:bookmarkEnd w:id="3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58 - в редакции приказа Министра обороны РК от 05.04.2024 </w:t>
      </w:r>
      <w:r>
        <w:rPr>
          <w:rFonts w:ascii="Times New Roman"/>
          <w:b w:val="false"/>
          <w:i w:val="false"/>
          <w:color w:val="000000"/>
          <w:sz w:val="28"/>
        </w:rPr>
        <w:t>№ 331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3" w:id="3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Предупреждение случаев столкновения воздушного судна с земной (водной) поверхностью и препятствиями</w:t>
      </w:r>
    </w:p>
    <w:bookmarkEnd w:id="327"/>
    <w:bookmarkStart w:name="z334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Исключение случаев столкновения воздушных судов с земной (водной) поверхностью и препятствиями достигается:</w:t>
      </w:r>
    </w:p>
    <w:bookmarkEnd w:id="328"/>
    <w:bookmarkStart w:name="z490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тщательной штурманской подготовкой экипажей воздушных судов (БВС) и прицельно-навигационных комплексов (прицельно-навигационного оборудования) к полету;</w:t>
      </w:r>
    </w:p>
    <w:bookmarkEnd w:id="329"/>
    <w:bookmarkStart w:name="z491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изучением экипажами воздушных судов (БВС), группой руководства полетами и расчетами пунктов управления рельефа местности и его высот, местонахождение и высоты искусственных препятствий;</w:t>
      </w:r>
    </w:p>
    <w:bookmarkEnd w:id="330"/>
    <w:bookmarkStart w:name="z492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выдерживанием экипажами воздушных судов (БВС) безопасных высот полета в районе аэродрома и по маршруту и контроль за их выдерживанием со стороны группы руководства полетами и расчетов пунктов управления;</w:t>
      </w:r>
    </w:p>
    <w:bookmarkEnd w:id="331"/>
    <w:bookmarkStart w:name="z493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соблюдением экипажами воздушных судов (БВС) правил изменения высоты полета и пробивания облачности в соответствии с Правилами производства полетов государственной авиации;</w:t>
      </w:r>
    </w:p>
    <w:bookmarkEnd w:id="332"/>
    <w:bookmarkStart w:name="z494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четким исполнением всеми членами экипажа воздушного судна (БВС) своих функциональных обязанностей и своевременным выполнением команд руководителя полетов;</w:t>
      </w:r>
    </w:p>
    <w:bookmarkEnd w:id="333"/>
    <w:bookmarkStart w:name="z495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умением экипажа, в зависимости от скорости и угла пикирования воздушного судна, определять момент начала вывода из пикирования;</w:t>
      </w:r>
    </w:p>
    <w:bookmarkEnd w:id="334"/>
    <w:bookmarkStart w:name="z496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соблюдением мер по обеспечению безопасности при полетах на малых и предельно-малых высотах;</w:t>
      </w:r>
    </w:p>
    <w:bookmarkEnd w:id="335"/>
    <w:bookmarkStart w:name="z497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знанием группой руководства полетами и расчетами пунктов управления особенностей навигации и боевого применения воздушного судна, управления и контроля за полетами на малых и предельно малых высотах;</w:t>
      </w:r>
    </w:p>
    <w:bookmarkEnd w:id="336"/>
    <w:bookmarkStart w:name="z498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умением экипажа воздушного судна (БВС), группы руководства полетами и расчета пункта управления быстро реагировать на изменение воздушной, метеорологической и орнитологической обстановки;</w:t>
      </w:r>
    </w:p>
    <w:bookmarkEnd w:id="337"/>
    <w:bookmarkStart w:name="z499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строгим соблюдением экипажем воздушного судна правил полетов в условиях горной местности и учетом особенностей использования барометрических высотомеров при посадке на высокогорные аэродромы в соответствии с Правилами производства полетов государственной авиации.</w:t>
      </w:r>
    </w:p>
    <w:bookmarkEnd w:id="3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59 - в редакции приказа Министра обороны РК от 05.04.2024 </w:t>
      </w:r>
      <w:r>
        <w:rPr>
          <w:rFonts w:ascii="Times New Roman"/>
          <w:b w:val="false"/>
          <w:i w:val="false"/>
          <w:color w:val="000000"/>
          <w:sz w:val="28"/>
        </w:rPr>
        <w:t>№ 331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5" w:id="3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Предотвращение случаев полной выработки топлива в полете</w:t>
      </w:r>
    </w:p>
    <w:bookmarkEnd w:id="339"/>
    <w:bookmarkStart w:name="z346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Предотвращение случаев полной выработки топлива в полете достигается:</w:t>
      </w:r>
    </w:p>
    <w:bookmarkEnd w:id="340"/>
    <w:bookmarkStart w:name="z347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знанием километровых и часовых расходов топлива своего воздушного судна в зависимости от полетной массы, режима полета, изменяемой конфигурации крыла, количества и типа внешних подвесок, а также потребного запаса для выполнения полетного задания и остатка топлива, обеспечивающего возвращение на аэродром посадки;</w:t>
      </w:r>
    </w:p>
    <w:bookmarkEnd w:id="341"/>
    <w:bookmarkStart w:name="z348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уточнением перед вылетом инженерно-штурманского расчета полета, расхода топлива (остатка) по этапам маршрута с учетом последних данных о ветре, температуре воздуха и изменениях условий полета (высоты и скорости);</w:t>
      </w:r>
    </w:p>
    <w:bookmarkEnd w:id="342"/>
    <w:bookmarkStart w:name="z349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постоянным контролем за расходом топлива в полете.</w:t>
      </w:r>
    </w:p>
    <w:bookmarkEnd w:id="343"/>
    <w:bookmarkStart w:name="z350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Основными мероприятиями, направленными на исключение случаев полной выработки топлива в полете являются:</w:t>
      </w:r>
    </w:p>
    <w:bookmarkEnd w:id="344"/>
    <w:bookmarkStart w:name="z471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регулярное проведение комплексных тренажей с летчиками, штурманами, летчиками-операторами БВС, группой руководства полетами и расчетами пунктов управления по расчету (контролю) расходования топлива в полете;</w:t>
      </w:r>
    </w:p>
    <w:bookmarkEnd w:id="345"/>
    <w:bookmarkStart w:name="z472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проверка летчиков, штурманов, летчиков-операторов БВС, группы руководства полетами и расчетов пунктов управления познанию исходных данных и методики определения возможностей воздушных судов по досягаемости и времени дежурства в воздухе;</w:t>
      </w:r>
    </w:p>
    <w:bookmarkEnd w:id="346"/>
    <w:bookmarkStart w:name="z473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проверка правильности расчетов минимальных остатков топлива, потребных для выполнения полета и посадки на запасной аэродром.</w:t>
      </w:r>
    </w:p>
    <w:bookmarkEnd w:id="3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61 - в редакции приказа Министра обороны РК от 05.04.2024 </w:t>
      </w:r>
      <w:r>
        <w:rPr>
          <w:rFonts w:ascii="Times New Roman"/>
          <w:b w:val="false"/>
          <w:i w:val="false"/>
          <w:color w:val="000000"/>
          <w:sz w:val="28"/>
        </w:rPr>
        <w:t>№ 331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4" w:id="3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Предотвращение случаев опасного сближения и столкновения воздушных судов в воздухе</w:t>
      </w:r>
    </w:p>
    <w:bookmarkEnd w:id="348"/>
    <w:bookmarkStart w:name="z355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Предотвращение случаев опасного сближения и столкновения воздушных судов в воздухе достигается:</w:t>
      </w:r>
    </w:p>
    <w:bookmarkEnd w:id="349"/>
    <w:bookmarkStart w:name="z469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соблюдением экипажами (летчиками-операторами БВС) вертикального, бокового и продольного эшелонирования, а также выдерживанием заданных режимов полета;</w:t>
      </w:r>
    </w:p>
    <w:bookmarkEnd w:id="350"/>
    <w:bookmarkStart w:name="z470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контролем за выдерживанием режима полета со стороны группы руководства полетами и расчетов пунктов управления.</w:t>
      </w:r>
    </w:p>
    <w:bookmarkEnd w:id="3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62 - в редакции приказа Министра обороны РК от 05.04.2024 </w:t>
      </w:r>
      <w:r>
        <w:rPr>
          <w:rFonts w:ascii="Times New Roman"/>
          <w:b w:val="false"/>
          <w:i w:val="false"/>
          <w:color w:val="000000"/>
          <w:sz w:val="28"/>
        </w:rPr>
        <w:t>№ 331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8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В целях исключения случаев опасного сближения и столкновения воздушных судов в воздухе летчики, штурманы, летчики-операторы БВС, группа руководства полетами и расчеты пунктов управления не реже двух раз в год проверяются на знание правил эшелонирования и выполнения групповых полетов в соответствии с Правилами производства полетов государственной авиации.</w:t>
      </w:r>
    </w:p>
    <w:bookmarkEnd w:id="3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63 - в редакции приказа Министра обороны РК от 05.04.2024 </w:t>
      </w:r>
      <w:r>
        <w:rPr>
          <w:rFonts w:ascii="Times New Roman"/>
          <w:b w:val="false"/>
          <w:i w:val="false"/>
          <w:color w:val="000000"/>
          <w:sz w:val="28"/>
        </w:rPr>
        <w:t>№ 331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9" w:id="3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Предотвращение случаев попадания воздушных судов в опасные и запретные зоны</w:t>
      </w:r>
    </w:p>
    <w:bookmarkEnd w:id="353"/>
    <w:bookmarkStart w:name="z360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Предотвращение случаев попадания воздушного судна в опасные и запретные зоны достигается:</w:t>
      </w:r>
    </w:p>
    <w:bookmarkEnd w:id="354"/>
    <w:bookmarkStart w:name="z462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строгим соблюдением экипажами воздушных судов (БВС) установленных правил полетов вблизи государственной границы, опасных и запретных зон в соответствии с Правилами производства полетов государственной авиации и выдерживанием программы и плана полета;</w:t>
      </w:r>
    </w:p>
    <w:bookmarkEnd w:id="355"/>
    <w:bookmarkStart w:name="z463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надежным управлением воздушным движением;</w:t>
      </w:r>
    </w:p>
    <w:bookmarkEnd w:id="356"/>
    <w:bookmarkStart w:name="z464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комплексным применением экипажами воздушных судов (БВС) средств и способов воздушной навигации;</w:t>
      </w:r>
    </w:p>
    <w:bookmarkEnd w:id="357"/>
    <w:bookmarkStart w:name="z465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обозначением на полетных картах, индикаторах радиолокационных станций и планшетах воздушной обстановки векторов ограничительных пеленгов, линий прохождения Государственной границы и приграничной полосы, запретных зон и рубежей минимально допустимого приближения воздушного судна к ним с учетом маневра при отвороте от государственной границы;</w:t>
      </w:r>
    </w:p>
    <w:bookmarkEnd w:id="358"/>
    <w:bookmarkStart w:name="z466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изучением расположения средств радиотехнического обеспечения полетов и уточнением данных их работы;</w:t>
      </w:r>
    </w:p>
    <w:bookmarkEnd w:id="359"/>
    <w:bookmarkStart w:name="z467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тщательной прокладкой и изучением маршрута полета, характерных визуальных и радиолокационных ориентиров, уточнением рубежей передачи управления;</w:t>
      </w:r>
    </w:p>
    <w:bookmarkEnd w:id="360"/>
    <w:bookmarkStart w:name="z468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контролем за работоспособностью прицельно-навигационного комплекса (прицельно-навигационного оборудования), правильностью ввода программ полета, своевременной коррекцией координат местоположения воздушного судна.</w:t>
      </w:r>
    </w:p>
    <w:bookmarkEnd w:id="3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64 - в редакции приказа Министра обороны РК от 05.04.2024 </w:t>
      </w:r>
      <w:r>
        <w:rPr>
          <w:rFonts w:ascii="Times New Roman"/>
          <w:b w:val="false"/>
          <w:i w:val="false"/>
          <w:color w:val="000000"/>
          <w:sz w:val="28"/>
        </w:rPr>
        <w:t>№ 331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8" w:id="3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Предотвращение попадания воздушных судов в опасные метеорологические условия</w:t>
      </w:r>
    </w:p>
    <w:bookmarkEnd w:id="362"/>
    <w:bookmarkStart w:name="z369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Предотвращение попаданий воздушного судна в опасные метеорологические условия и сложную орнитологическую обстановку достигается:</w:t>
      </w:r>
    </w:p>
    <w:bookmarkEnd w:id="363"/>
    <w:bookmarkStart w:name="z370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тщательным изучением фактического состояния и прогноза погоды, а также орнитологической обстановки на время полета;</w:t>
      </w:r>
    </w:p>
    <w:bookmarkEnd w:id="364"/>
    <w:bookmarkStart w:name="z371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изучением характера, расположения и перемещения зон грозовой деятельности, болтанки и обледенения, выбором маршрутов их обхода (выхода из зон) с учетом расположения государственной границы, запретных зон, рельефа местности и запаса топлива;</w:t>
      </w:r>
    </w:p>
    <w:bookmarkEnd w:id="365"/>
    <w:bookmarkStart w:name="z372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определением дублирующих средств и способов воздушной навигации, используемых при ухудшении работы средств радиотехнического обеспечения полетов из-за грозовой деятельности;</w:t>
      </w:r>
    </w:p>
    <w:bookmarkEnd w:id="366"/>
    <w:bookmarkStart w:name="z373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определением мер, исключающих столкновение с птицами.</w:t>
      </w:r>
    </w:p>
    <w:bookmarkEnd w:id="367"/>
    <w:bookmarkStart w:name="z374" w:id="3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Предотвращение случаев попадания воздушного судна в зону поражения своих авиационных средств поражения</w:t>
      </w:r>
    </w:p>
    <w:bookmarkEnd w:id="368"/>
    <w:bookmarkStart w:name="z375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Исключение случаев попадания воздушного судна в зону поражения своих авиационных средств поражения достигается:</w:t>
      </w:r>
    </w:p>
    <w:bookmarkEnd w:id="369"/>
    <w:bookmarkStart w:name="z460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изучением экипажами воздушных судов (БВС) условий и порядка выполнения полетного задания, аэронавигационного паспорта авиационного полигона (зоны применения оружия), мер безопасности при стрельбе, бомбометании и пуске ракет, предусмотренных руководством по летной эксплуатации и методическими пособиями по боевому применению воздушного судна;</w:t>
      </w:r>
    </w:p>
    <w:bookmarkEnd w:id="370"/>
    <w:bookmarkStart w:name="z461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знанием эксплуатационных ограничений воздушного судна и авиационных средств поражения, параметров безопасного режима применения авиационных средств поражения (безопасные высоты, скорости, дальности применения, глубины групп, дистанции между группами, а также заданные условия полета), последовательности работы с системами управления вооружением воздушных судов и действий при их отказе.</w:t>
      </w:r>
    </w:p>
    <w:bookmarkEnd w:id="3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66 - в редакции приказа Министра обороны РК от 05.04.2024 </w:t>
      </w:r>
      <w:r>
        <w:rPr>
          <w:rFonts w:ascii="Times New Roman"/>
          <w:b w:val="false"/>
          <w:i w:val="false"/>
          <w:color w:val="000000"/>
          <w:sz w:val="28"/>
        </w:rPr>
        <w:t>№ 331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8" w:id="3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Предотвращение случаев применения авиационных средств поражения не по заданным целям (вне полигона)</w:t>
      </w:r>
    </w:p>
    <w:bookmarkEnd w:id="372"/>
    <w:bookmarkStart w:name="z379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Предотвращение случаев применения авиационных средств поражения не по заданным целям (вне полигона), десантирования войск и техники вне заданных площадок и ударов по своим войскам достигается:</w:t>
      </w:r>
    </w:p>
    <w:bookmarkEnd w:id="373"/>
    <w:bookmarkStart w:name="z451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детальным изучением экипажами воздушных судов (БВС) аэронавигационного паспорта авиационного полигона (района цели, зоны разрешения применения оружия, площадки десантирования), отличительных и демаскирующих признаков цели, знанием точных координат;</w:t>
      </w:r>
    </w:p>
    <w:bookmarkEnd w:id="374"/>
    <w:bookmarkStart w:name="z452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максимальным использованием возможностей прицельно-навигационного комплекса (прицельно-навигационного оборудования), систем управления вооружением (десантированием);</w:t>
      </w:r>
    </w:p>
    <w:bookmarkEnd w:id="375"/>
    <w:bookmarkStart w:name="z453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выбором наиболее рационального способа коррекции прицельно-навигационного комплекса, проверкой правильности коррекции (показаний) по данным дублирующих средств;</w:t>
      </w:r>
    </w:p>
    <w:bookmarkEnd w:id="376"/>
    <w:bookmarkStart w:name="z454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правильным расчетом установочных данных, вводом (контролем ввода) их в прицельно-навигационный комплекс (прицельно-навигационное оборудование) перед выходом на боевой курс;</w:t>
      </w:r>
    </w:p>
    <w:bookmarkEnd w:id="377"/>
    <w:bookmarkStart w:name="z455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выбором надежной точки прицеливания и правильным прицеливанием по ней;</w:t>
      </w:r>
    </w:p>
    <w:bookmarkEnd w:id="378"/>
    <w:bookmarkStart w:name="z456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надежным опознаванием цели (площадки десантирования) по нескольким признакам, особенно в случаях перенацеливания;</w:t>
      </w:r>
    </w:p>
    <w:bookmarkEnd w:id="379"/>
    <w:bookmarkStart w:name="z457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знанием способов целеуказания и сигналов перенацеливания, средств обозначения (опознавания) своих войск и порядок их использования;</w:t>
      </w:r>
    </w:p>
    <w:bookmarkEnd w:id="380"/>
    <w:bookmarkStart w:name="z458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выполнением требований и команд руководителя полетов на полигоне (площадке десантирования);</w:t>
      </w:r>
    </w:p>
    <w:bookmarkEnd w:id="381"/>
    <w:bookmarkStart w:name="z459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соблюдением экипажами воздушных судов (БВС) мер безопасности при применении авиационных средств поражения в непосредственной близости от служебной зоны полигона (своих войск), полностью исключающие их поражение.</w:t>
      </w:r>
    </w:p>
    <w:bookmarkEnd w:id="3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67 - в редакции приказа Министра обороны РК от 05.04.2024 </w:t>
      </w:r>
      <w:r>
        <w:rPr>
          <w:rFonts w:ascii="Times New Roman"/>
          <w:b w:val="false"/>
          <w:i w:val="false"/>
          <w:color w:val="000000"/>
          <w:sz w:val="28"/>
        </w:rPr>
        <w:t>№ 331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9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При сомнении экипажа (летчика-оператора БВС) в выходе воздушного судна на заданную цель (площадку десантирования) применение авиационных средств поражения (десантирование) не допускается.</w:t>
      </w:r>
    </w:p>
    <w:bookmarkEnd w:id="3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68 - в редакции приказа Министра обороны РК от 05.04.2024 </w:t>
      </w:r>
      <w:r>
        <w:rPr>
          <w:rFonts w:ascii="Times New Roman"/>
          <w:b w:val="false"/>
          <w:i w:val="false"/>
          <w:color w:val="000000"/>
          <w:sz w:val="28"/>
        </w:rPr>
        <w:t>№ 331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штурманского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авиации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</w:tr>
    </w:tbl>
    <w:bookmarkStart w:name="z391" w:id="3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Основные масштабы карт используемые в государственной авиации Республики Казахстан</w:t>
      </w:r>
    </w:p>
    <w:bookmarkEnd w:id="3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 авиации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полетные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бортовые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цели (приграничной полосы)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фронтовая авиация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: 500 000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: 50 000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: 2 000 000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: 1 000 000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: 100 000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: 200 000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армейская авиация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: 200 000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: 50 000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: 1 000 000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: 500 000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: 100 000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: 2 000 000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: 200 000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транспортная авиация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: 1 000 000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: 50 000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: 2 000 000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: 2 000 000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: 100 000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: 4 000 000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: 200 000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