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d7412" w14:textId="52d74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27 апреля 2018 года № 283 "Об утверждении Правил представления уполномоченному органу в области твердых полезных ископаемых годовых (на один финансовый год) и среднесрочных (на пять финансовых лет) программ закупа товаров, работ и услуг, а также информации о планируемом закупе возмездных услуг оператора"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 августа 2019 года № 605. Зарегистрирован в Министерстве юстиции Республики Казахстан 5 августа 2019 года № 19192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апреля 2018 года № 283 "Об утверждении Правил представления уполномоченному органу в области твердых полезных ископаемых годовых (на один финансовый год) и среднесрочных (на пять финансовых лет) программ закупа товаров, работ и услуг, а также информации о планируемом закупе возмездных услуг оператора" (зарегистрирован в Реестре государственной регистрации нормативных правовых актов под № 16950, опубликован 11 июня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213 Кодекса Республики Казахстан от 27 декабря 2017 года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уполномоченному органу в области твердых полезных ископаемых годовых (на один финансовый год) и среднесрочных (на пять финансовых лет) программ закупа товаров, работ и услуг, а также информации о планируемом закупе возмездных услуг оператора,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представления уполномоченному органу в области твердых полезных ископаемых годовых (на один финансовый год) и среднесрочных (на пять финансовых лет) программ закупа товаров, работ и услуг, а также информации о планируемом закупе возмездных услуг оператора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213 Кодекса Республики Казахстан от 27 декабря 2017 года "О недрах и недропользовании" (далее – Кодекс) и определяют порядок представления уполномоченному органу в области твердых полезных ископаемых годовых (на один финансовый год) и среднесрочных (на пять финансовых лет) программ закупа товаров, работ и услуг, а также информации о планируемом закупе возмездных услуг оператора.";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приказу Министра индустрии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инфраструктурного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2019 года № 605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уполномоченному органу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твердых полезных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 годовых (на 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финансовый год)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среднесрочных (на пять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финансовых лет)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закупа товаров, работ и услуг,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планируемом закупе возмездных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оператора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годовой программе закупа товаров, работ и услуг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1-ГПЗ.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представляющих: недропользователи по добыче твердых полезных ископаемых.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информация о годовой программе закупа товаров, работ и услуг представляется недропользователями по добыче твердых полезных ископаемых в уполномоченный орган в области твердых полезных ископаемых.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ежегодно, не позднее 1 (первого) февраля либо не позднее шестидесяти календарных дней с даты регистрации лицензии на недропользование (контракта) на твердые полезные ископаемые.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9"/>
        <w:gridCol w:w="615"/>
        <w:gridCol w:w="786"/>
        <w:gridCol w:w="1755"/>
        <w:gridCol w:w="615"/>
        <w:gridCol w:w="1129"/>
        <w:gridCol w:w="1643"/>
        <w:gridCol w:w="616"/>
        <w:gridCol w:w="616"/>
        <w:gridCol w:w="1129"/>
        <w:gridCol w:w="957"/>
      </w:tblGrid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лицензии на недропользование (контракта) на проведение операций по недропользованию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предмета закупа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ТРУ по СКП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краткое (дополнительное) описание приобретаемых ТРУ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объем закупа в натуральном выражении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Планируемая сумма закупа без учета НДС, тысяч тенге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закупа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поставки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начала оказания услуг проведения закупа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услуг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недропользователей по добыче твердых полезных ископаемых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(при его наличии)___________подпись,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(при его наличии)_____________________подпись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для печати (за исключением лиц, являющихся субъектами частного предпринимательства)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 – товары, работы, услуги;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СКП – статистический классификатор продукции;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– налог на добавленную стоимость.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 приведено в приложении к настоящей форме.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форме годовых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закупа товаров, работ и услуг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(1-ГПЗ, ежегодно)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годовой программы закупа товаров, работ и услуг осуществляется путем заполнения формы годовой программы закупа товаров, работ и услуг (Приложение 1) информацией о планируемых на предстоящий год закупках товаров, работ и услуг, которая заполняется построчно, отдельно по каждому товару, работе или услуге в следующем порядке: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регистрационный номер лицензии на недропользование (контракта) на проведение операций по недропользованию;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код предмета закупа;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указывается код товара, работы или услуги согласно статистическому классификатору продукции (товаров и услуг) на уровне 10 символов. Модельный статистический классификатор продукции (товаров и услуг) разработан Статкомитетом Содружества Независимых Государств в соответствии с п. 5.1 методологических работ Программы работ на 2000 год (одобренной Советом руководителей статистических служб Содружества Независимых Государств 11-16 октября 1998 года на 16 заседании и измененной 14-17 мая 1999 года на 17-ом заседании) и размещен на интернет-ресурсе www.cisstat.com/class/razdel/skp2006_c.pdf;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указывается наименование и краткое (дополнительное) описание приобретаемого товара, работы или услуги (технические условия, свойства и характеристики);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указывается единица измерения товара. Графа не заполняется по работам, услугам;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указывается планируемый объем закупа товара в натуральном выражении в соответствии с указанной единицей измерения товара. Графа не заполняется по работам, услугам;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указывается планируемая сумма закупа товаров, работ или услуг в стоимостном выражении без учета налога на добавленную стоимость, в тысячах тенге (дробное число с сотыми долями);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указывается способ закупки товара, работы или услуги;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9 указывается место проведения закупок товаров, работ или услуг;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графе 10 указывается срок начала оказания услуг проведения закупа;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графе 11 указывается срок оказания услуг.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приказу Министра индустрии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2019 года № 605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уполномоченному органу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твердых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 годовых (на 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финансовый год)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среднесрочных (на пять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финансовых лет)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закупа товаров, работ и услуг,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планируемом закупе возмездных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оператора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5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Среднесрочная (на пять финансовых лет) программа закупа товаров, работ и услуг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1-СПЗ.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Круг лиц представляющих: недропользователи по добыче твердых полезных ископаемых. 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информация о годовой программе закупа товаров, работ и услуг представляется недропользователями по добыче твердых полезных ископаемых в уполномоченный орган в области твердых полезных ископаемых.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не позднее 1 (первого) февраля первого года запланированного пятилетнего периода, либо не позднее 60 (шестидесяти) календарных дней с даты заключения контракта.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7"/>
        <w:gridCol w:w="741"/>
        <w:gridCol w:w="947"/>
        <w:gridCol w:w="2113"/>
        <w:gridCol w:w="741"/>
        <w:gridCol w:w="1359"/>
        <w:gridCol w:w="1978"/>
        <w:gridCol w:w="742"/>
        <w:gridCol w:w="742"/>
      </w:tblGrid>
      <w:tr>
        <w:trPr>
          <w:trHeight w:val="30" w:hRule="atLeast"/>
        </w:trPr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лицензии на недропользование (контракта) на проведение операций по недропользованию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предмета закупа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ТРУ по СКП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краткое (дополнительное) описание приобретаемых ТРУ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объем закупа в натуральном выражении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Планируемая сумма закупа без учета НДС, тысяч тенге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закупа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проведения закупа</w:t>
            </w:r>
          </w:p>
        </w:tc>
      </w:tr>
      <w:tr>
        <w:trPr>
          <w:trHeight w:val="30" w:hRule="atLeast"/>
        </w:trPr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недропользователей по добыче твердых полезных ископаемых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(при его наличии)___________подпись,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(при его наличии)_____________________подпись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для печати (за исключением лиц, являющихся субъектами частного предпринимательства)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 – товары, работы, услуги;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СКП – статистический классификатор продукции;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– налог на добавленную стоимость.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 приведено в приложении к настоящей форме.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форме среднесрочных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пять финансовых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закупа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услуг</w:t>
            </w:r>
          </w:p>
        </w:tc>
      </w:tr>
    </w:tbl>
    <w:bookmarkStart w:name="z6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(1-СПЗ, ежегодно)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номер контракта на проведение операций по недропользованию;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код предмета закупа;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указывается код товара, работы или услуги согласно статистическому классификатору продукции (товаров и услуг) на уровне 10 символов. Модельный статистический классификатор продукции (товаров и услуг) разработан Статкомитетом Содружества Независимых Государств в соответствии с п. 5.1 методологических работ Программы работ на 2000 год (одобренной Советом руководителей статистических служб Содружества Независимых Государств 11-16 октября 1998 года на 16 заседании и измененной 14-17 мая 1999 года на 17-ом заседании) и размещен на интернет-ресурсе www.cisstat.com/class/razdel/skp2006_c.pdf;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указывается наименование и краткое (дополнительное) описание приобретаемого товара, работы или услуги (технические условия, свойства и характеристики);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указывается единица измерения товара;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указывается планируемый объем закупа товара в натуральном выражении;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7 указывается планируемая сумма закупа товаров, работ или услуг в стоимостном выражении без учета НДС, в тысячах тенге (дробное число с сотыми долями);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8 указывается способ закупки товара, работы или услуги;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9 указывается срок проведения закупки товаров, работ или услуг.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приказу Министра индустрии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2019 года № 605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уполномоченному органу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твердых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ископаемых годовых (на 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финансовый год)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среднесрочных (на пять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лет)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закупа товаров, работ и услуг,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также информации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планируемом закупе возмездных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 оператора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8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планируемом закупе возмездных услуг оператора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1-ПЗ.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ежегодно.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Круг лиц представляющих: недропользователи по добыче твердых полезных ископаемых. 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Куда представляется: информация о годовой программе закупа товаров, работ и услуг представляется недропользователями по добыче твердых полезных ископаемых в уполномоченный орган в области твердых полезных ископаемых. 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в случае привлечения возмездных услуг оператора.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5"/>
        <w:gridCol w:w="1255"/>
        <w:gridCol w:w="2302"/>
        <w:gridCol w:w="1256"/>
        <w:gridCol w:w="1256"/>
        <w:gridCol w:w="1256"/>
      </w:tblGrid>
      <w:tr>
        <w:trPr>
          <w:trHeight w:val="30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лицензии на недропользование (контракта) на проведение операций по недропользованию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предмета закупа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услуги по статистическому классификатору продукции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закупа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проведения закупа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закупа</w:t>
            </w:r>
          </w:p>
        </w:tc>
      </w:tr>
      <w:tr>
        <w:trPr>
          <w:trHeight w:val="30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оператора____________________________________________________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(при его наличии)___________подпись,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наличии)_____________ подпись</w:t>
      </w:r>
    </w:p>
    <w:bookmarkEnd w:id="68"/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 (за исключением лиц, являющихся субъектами частного предпринимательства)</w:t>
      </w:r>
    </w:p>
    <w:bookmarkEnd w:id="69"/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 приведено в приложении к настоящей форме.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планируемых закупок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возмездных услуг оператора</w:t>
            </w:r>
          </w:p>
        </w:tc>
      </w:tr>
    </w:tbl>
    <w:bookmarkStart w:name="z9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о планируемом закупе возмездных услуг оператора (1-ПЗ, ежегодно)</w:t>
      </w:r>
    </w:p>
    <w:bookmarkEnd w:id="71"/>
    <w:bookmarkStart w:name="z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планируемых закупок возмездных услуг оператора (Приложение 3) информацией заполняется построчно, отдельно по каждому контракту в следующем порядке:</w:t>
      </w:r>
    </w:p>
    <w:bookmarkEnd w:id="72"/>
    <w:bookmarkStart w:name="z9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указывается регистрационный номер акта на проведение операций по недропользованию;</w:t>
      </w:r>
    </w:p>
    <w:bookmarkEnd w:id="73"/>
    <w:bookmarkStart w:name="z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код предмета закупа;</w:t>
      </w:r>
    </w:p>
    <w:bookmarkEnd w:id="74"/>
    <w:bookmarkStart w:name="z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указывается код услуги по статистическому классификатору продукции. Модельный статистический классификатор продукции (товаров и услуг) разработан Статкомитетом Содружества Независимых Государств в соответствии с п. 5.1 методологических работ Программы работ на 2000 год (одобренной Советом руководителей статистических служб Содружества Независимых Государств 11-16 октября 1998 года на 16 заседании и измененной 14-17 мая 1999 года на 17-ом заседании) и размещен на интернет-ресурсе www.cisstat.com/class/razdel/skp2006_c.pdf;</w:t>
      </w:r>
    </w:p>
    <w:bookmarkEnd w:id="75"/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графе 4 указывается место проведения закупа;</w:t>
      </w:r>
    </w:p>
    <w:bookmarkEnd w:id="76"/>
    <w:bookmarkStart w:name="z9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указывается срок проведения закупа;</w:t>
      </w:r>
    </w:p>
    <w:bookmarkEnd w:id="77"/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6 указывается планируемый объем закупа.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