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118f" w14:textId="cab1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марта 2015 года № 333 "Об утверждении Правил государственной регистрации подвижного состава и его залога"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августа 2019 года № 616. Зарегистрирован в Министерстве юстиции Республики Казахстан 5 августа 2019 года № 19201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333 "Об утверждении Правил государственной регистрации подвижного состава и его залога" (зарегистрирован в Реестре государственной регистрации нормативных правовых актов за № 11119, опубликован 18 июня 2015 года в информационно-правовой системе "Әділет")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государственной регистрации (перерегистрации) подвижного состава и его залога, а также исключения из Государственного реестра подвижного состава";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(перерегистрации) подвижного состава и его залога, а также исключения из Государственного реестра подвижного состава.";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подвижного состава и его залога,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Министерства индустрии и инфраструктурного развития Республики Казахстан.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 2019 года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616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333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 (перерегистрации) подвижного состава и его залога, а также исключения из Государственного реестра подвижного состава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государственной регистрации (перерегистрации) подвижного состава и его залога, а также исключения из Государственного реестра подвижного состава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"О железнодорожном транспорте" (далее - Закон) и определяют порядок государственной регистрации, перерегистрации подвижного состава и его залога, а также исключения из Государственного реестра подвижного состава.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регистрация (перерегистрация) подвижного состава и его залога, а также исключение из Государственного реестра подвижного состава предназначенного для перевозок пассажиров, багажа, грузов, грузобагажа и почтовых отправлений железнодорожным транспортом в Республике Казахстан, производится территориальными органами Комитета транспорта Министерства индустрии и инфраструктурного развития Республики Казахстан (далее – регистрирующий орган) в целях формирования единого государственного банка данных и соблюдения требований безопасности движения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железнодорожном транспорте, утвержденных приказом исполняющего обязанности Министра транспорта и коммуникаций Республики Казахстан от 26 марта 2015 года № 334 (зарегистрирован в Реестре государственной регистрации нормативных правовых актов под № 11602).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Государственной регистрации, перерегистрации вне зависимости от формы собственности, сферы и места применения, подлежат единицы подвижного состава.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Прошедший государственную регистрацию либо перерегистрацию подвижной состав подлежит внесению в Государственный реестр подвижного состава (далее – реестр) регистрирующим органом, по форме согласно приложению 1 к настоящим Правилам.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(перерегистрации) подвижного состава и его залога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регистрация и перерегистрация подвижного состава осуществляется на равных основаниях и условиях для всех владельцев подвижного состава.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Подвижной состав подлежит государственной регистрации в регистрирующем органе в течение тридцати рабочих дней с момента приобретения права собственности.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регистрация, перерегистрация подвижного состава осуществляется: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регистрации юридического лица в случае, если заявителем является юридическое лицо;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месту регистрации в качестве налогоплательщика в случае, если заявителем являются физическое лицо, в том числе индивидуальный предприниматель.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Физическим и юридическим лицам допускается подавать заявление на государственную регистрацию, перерегистрацию нескольких типов подвижного состава.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государственной регистрации, перерегистрации подвижного состава физические и юридические лица представляют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www.egov.kz (далее – портал) в регистрирующий орган следующие документы: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настоящим Правилам (далее – заявление для регистрации);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парка подвижного состава, подлежащего государственной регистрации, перерегистрации, по форме согласно приложениям 3, 4, 5, 6 к настоящим Правилам;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на представительство, – при обращении уполномоченного представителя;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собственности, либо договор имущественного найма (аренды), лизинга либо доверительного управления имуществом;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технический паспорт (формуляр) завода-изготовителя на каждую единицу подвижного состава;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государственной регистрации, перерегистрации тягового, а также мотор-вагонного подвижного состава – документ, подтверждающий уплату в бюджет регистрационного сбора.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Заявление о государственной регистрации, перерегистрации подвижного состава рассматривается регистрирующим органом в срок двух рабочих дней со дня подачи заявления со всеми необходимыми документами, указанными в пункте 9 к настоящим Правилам.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Регистрирующий орган в течение двух рабочих дней с момента получения документов проверяет полноту представленных документов.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регистрирующий орган в указанные сроки дает письменный мотивированный отказ в дальнейшем рассмотрении заявления.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Сбор за государственную регистрацию (перерегистрацию) тягового, а также мотор - вагонного подвижного состава взимается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Лицо, зарегистрировавшее подвижной состав, использует его со дня государственной регистрации, перерегистрации.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Свидетельство о государственной регистрации (перерегистрации) подвижного состава является электронным документом, имеет учетный номер по форме согласно приложению 7 к настоящим Правилам, выдается на каждую регистрируемую единицу подвижного состава.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Регистрирующий орган отказывает в государственной регистрации, перерегистрации подвижного состава и выдает мотивированный отказ в течение двух рабочих дней в случаях: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свидетельства о государственной регистрации (перерегистрации) подвижного состава и (или) данных (сведений), содержащихся в них;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данных и сведений, необходимых для государственной регистрации, перерегистрации подвижного состава, требованиям, установленным настоящим Правилам;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свидетельства о государственной регистрации, (перерегистрации) подвижного состава;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свидетельства о государственной регистрации, (перерегистрации) подвижного состава;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Подвижной состав не подлежит государственной регистрации, перерегистрации в случаях: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временного ввоза на территорию Республики Казахстан нерезидентами Республики Казахстан для ремонта;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следования транзитом по территории Республики Казахстан;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временного ввоза на территорию Республики Казахстан, а также вывоза с территории Республики Казахстан нерезидентами Республики Казахстан для выгрузки и погрузки грузов.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регистрация подвижного состава, предназначенного для перевозок грузов, впервые регистрируемого на территории Республики Казахстан, если остаточный срок службы подвижного состава составляет менее 60 % от назначенного срока службы с даты его постройки, за исключением подвижного состава, имеющего ограниченную номенклатуру перевозимых грузов, сезонность и узкое целевое назначение.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пункта под подвижным составом имеющий ограниченную номенклатуру перевозимых грузов, сезонность и узкое целевое назначение понимается подвижной состав: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вагон-хоппер: дозатор для горячих окатышей, для перевозки агломирата, зерновоз, цементовоз; вагон-транспортер;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вагон-платформа: универсальная со съемным оборудованием;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вагон-цистерны для перевозки: кислот, фосфора, расплавленной серы; вагон думпкар;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 рефрежиратор;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ледник;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термос.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Основания для перерегистрации подвижного состава являются: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смена места регистрации юридического лица с одного города в другой город по территории Республики Казахстан;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переименования юридического лица;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изменения сведений подвижного состава ранее внесенным в реестр, осуществляется государственная перерегистрация подвижного состава.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перерегистрация подвижного состава не производится в случаях передачи: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доверительное управление либо имущественный наем иностранному лицу для дальнейшего использования за пределами Республики Казахстан;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доверительное управление либо имущественный наем (аренду) на срок не более девяносто календарных дней.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Регистрация залога подвижного состава осуществляется на равных основаниях и условиях для всех владельцев подвижного состава.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Регистрирующий орган для государственной регистрации залога подвижного состава ведет Государственный реестр залога движимого имущества согласно приложению 8 к настоящим Правилам, и принимает меры по защите интересов залогодержателей, не допускает отчуждение заложенного подвижного состава без согласия залогодержателя.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государственной регистрации залога подвижного состава заявитель либо уполномоченный представитель заявителя представляют через Государственную корпорацию, портал заявление по форме, согласно приложению 9 к настоящим Правилам, с приложением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"О регистрации залога движимого имущества" (далее – Закона о регистрации залога).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изменений, дополнений и прекращения зарегистрированного залога заявитель либо уполномоченный представитель заявителя представляют заявление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регистрации залога.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Решение о государственной регистрации залога, изменений, дополнений и прекращения зарегистрированного залога либо отказ регистрирующим органом принимается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регистрации залога.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Сбор за регистрацию залога подвижного состава, изменения, дополнения и прекращение зарегистрированного залога взимается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Свидетельство о государственной регистрации залога подвижного состава является электронным документом, имеет учетный номер по форме согласно приложению 10 к настоящим Правилам.</w:t>
      </w:r>
    </w:p>
    <w:bookmarkEnd w:id="69"/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исключения из Государственного реестра подвижного состава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Подвижной состав исключается из реестра в случаях: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списания подвижного состава, его повреждения без восстановления;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ликвидации либо прекращения деятельности юридического лица либо индивидуального предпринимателя, зарегистрировавших подвижной состав;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действия документа, подтверждающего право собственности, либо договора имущественного найма (аренды), лизинга либо доверительного управления имуществом.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исключении подвижного состава из реестра собственник и/или владелец, представляют через Государственную корпорацию, портал в регистрирующий орган заявление для регистрации, акт о списании в произвольной форме подвижного состава, либо документ о повреждении и/или пропаже подвижного состава, либо договор имущественного найма (аренды), лизинга.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Регистрирующий орган вносит в реестр сведения об исключении подвижного состава и направляет соответствующее уведомление заявителю.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подвижного состава, Государственный реестр тягового и мотор-вагонного подвижного состава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216"/>
        <w:gridCol w:w="1216"/>
        <w:gridCol w:w="1216"/>
        <w:gridCol w:w="1216"/>
        <w:gridCol w:w="1216"/>
        <w:gridCol w:w="1216"/>
        <w:gridCol w:w="1217"/>
        <w:gridCol w:w="2571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мощность транспортного средства, в кВТ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нерабочем состоянии ожидает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приписки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специального подвижного состава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нерабочем состоянии ожидает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приписки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грузового подвижного состава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нерабочем состоянии ожидает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пассажирского подвижного состава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ДР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КРПС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КВР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690"/>
        <w:gridCol w:w="1222"/>
        <w:gridCol w:w="1484"/>
        <w:gridCol w:w="1484"/>
        <w:gridCol w:w="1484"/>
        <w:gridCol w:w="1484"/>
        <w:gridCol w:w="1484"/>
        <w:gridCol w:w="1485"/>
      </w:tblGrid>
      <w:tr>
        <w:trPr>
          <w:trHeight w:val="30" w:hRule="atLeast"/>
        </w:trPr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нерабочем состоянии ожидает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(КР-1) - капитальный ремонт в объеме 1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(КР-2) - капитальный ремонт в объеме 2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(КРПС) - капитальный ремонт с продлением срока службы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(КВР) - капитальный восстановительный ремонт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</w:tbl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 (городу) 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(сведения об услугополучателе автоматически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подтягиваются через государственную базу данных "Физические лица"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базу данных "Юридические лица")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5"/>
        <w:gridCol w:w="4697"/>
      </w:tblGrid>
      <w:tr>
        <w:trPr>
          <w:trHeight w:val="30" w:hRule="atLeast"/>
        </w:trPr>
        <w:tc>
          <w:tcPr>
            <w:tcW w:w="7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зарегистрировать (перерегистрировать), исключить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реестра (ненужное зачеркнуть) подвижной состав, принадлежащий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(собственности, имущественного найма, аренды или лизинга) в количестве ___ единиц.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Адрес: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город _______________, улица ____________________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индивидуальный идентификационный номер, бизнес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 (факс),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прилагается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______________________/_____________________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руководителя) (фамилия, имя, отчество (при наличии)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Перечень тягового и мотор-вагонного подвижного состава, принадлежащего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владельца)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657"/>
        <w:gridCol w:w="1658"/>
        <w:gridCol w:w="1220"/>
        <w:gridCol w:w="1220"/>
        <w:gridCol w:w="1221"/>
        <w:gridCol w:w="1221"/>
        <w:gridCol w:w="1221"/>
        <w:gridCol w:w="1662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приписки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мощность транспортного средства, в киловатт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(КР-1)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(КР-2) - капитальный ремонт в объеме 2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Перечень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грузового подвижного состава, принадлежащего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    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вагона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585"/>
        <w:gridCol w:w="1411"/>
        <w:gridCol w:w="1754"/>
        <w:gridCol w:w="956"/>
        <w:gridCol w:w="956"/>
        <w:gridCol w:w="957"/>
        <w:gridCol w:w="957"/>
        <w:gridCol w:w="1812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службы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 (ДР)*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приписки****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(КР)**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(КРП)***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___________________/________________________________/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(фамилия, имя, отчество (при наличии) 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*(ДР) - деповской ремонт 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**(КР) - капитальный ремонт 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(КРП) - капитальный ремонт с продлением срока службы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для собственников грузовых вагонов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регистрации (перерегистрации) подвижного состава и его залога, а также исключения из Государственного реестра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пассажирского подвижного состава и приравниваемый к нему почтовый, почтово-багажный и багажный подвижной состав, принадлежащего</w:t>
      </w:r>
    </w:p>
    <w:bookmarkEnd w:id="111"/>
    <w:bookmarkStart w:name="z13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 (полное наименование владельца)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вагона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вагона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1147"/>
        <w:gridCol w:w="1269"/>
        <w:gridCol w:w="1515"/>
        <w:gridCol w:w="1639"/>
        <w:gridCol w:w="1887"/>
        <w:gridCol w:w="692"/>
        <w:gridCol w:w="692"/>
        <w:gridCol w:w="692"/>
        <w:gridCol w:w="692"/>
        <w:gridCol w:w="693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 (ДР)*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(КР1)**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(КР2)***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(КРПС) ****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(КВР) 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___________________/_________________________________/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***(КР-2) - капитальный ремонт в объеме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**** (КРПС) - капитальный ремонт с продлением срока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***** (КВР) - капитальный восстановительный ремонт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Перечень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специального подвижного состава, принадлежащего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    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2091"/>
        <w:gridCol w:w="2484"/>
        <w:gridCol w:w="1103"/>
        <w:gridCol w:w="1104"/>
        <w:gridCol w:w="1104"/>
        <w:gridCol w:w="1104"/>
        <w:gridCol w:w="1104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(КР-1) 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(КР-2)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___________________/______________________________/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**(КР-2) - капитальный ремонт в объеме 2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</w:tbl>
    <w:bookmarkStart w:name="z14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государственной регистрации (перерегистрации) подвижного состава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ИТК_ _ _ _ Серия _ _ _ _ _ №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свидетельство выдано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железнодорожном транспорте"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владельца, фамилия, имя, отчество (при наличии) находящегося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права на подвижной состав) и подтверждает государственную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серия, род вагона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инвентарный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год постройки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"__"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свидетельство применяется во всех предусмотренных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случаях и предъявляется вместе с документом, удостоверяющим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владельца подвижного состава, подлежит замене в случае изменения приведенных в 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"__" 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Должностное лицо уполномоченного органа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фамилия, имя, отчество (при наличии)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залога движимого имущества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187"/>
        <w:gridCol w:w="4992"/>
      </w:tblGrid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записи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реестра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залога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местожительство, дата рождения физ. лица; местонахождение наименование, регистрация № юридического лица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местожительство, дата рождения физического лица; местонахождение, наименования регистрации № юридического лица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99"/>
        <w:gridCol w:w="499"/>
        <w:gridCol w:w="1331"/>
        <w:gridCol w:w="3613"/>
        <w:gridCol w:w="1470"/>
        <w:gridCol w:w="3613"/>
        <w:gridCol w:w="7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залога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Возникновение обременения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обременения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отметки регистратора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№ документа, дата и место заключения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(час и минута) регистрации. №; фамилия, имя, отчество (при наличии) и подпись регистратора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№ документа, дата и место заключения.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(час и минута) регистрации. №; фамилия, имя, отчество (при наличии) и подпись регистратора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</w:tbl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регистрирующего органа или Государственной корпорации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№ ____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Залогодатель</w:t>
      </w:r>
    </w:p>
    <w:bookmarkEnd w:id="124"/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место – жительство;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– нахождение, наименование:</w:t>
      </w:r>
    </w:p>
    <w:bookmarkEnd w:id="126"/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27"/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Залогодержатель</w:t>
      </w:r>
    </w:p>
    <w:bookmarkEnd w:id="128"/>
    <w:bookmarkStart w:name="z1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место жительство,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– нахождение,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bookmarkEnd w:id="129"/>
    <w:bookmarkStart w:name="z1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договор залога движимого имущества:___________</w:t>
      </w:r>
    </w:p>
    <w:bookmarkEnd w:id="130"/>
    <w:bookmarkStart w:name="z16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договора_____________________________________________</w:t>
      </w:r>
    </w:p>
    <w:bookmarkEnd w:id="132"/>
    <w:bookmarkStart w:name="z1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заключения договора____________________________________________</w:t>
      </w:r>
    </w:p>
    <w:bookmarkEnd w:id="133"/>
    <w:bookmarkStart w:name="z16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предмете залога (описание движимого имущества)____________</w:t>
      </w:r>
    </w:p>
    <w:bookmarkEnd w:id="134"/>
    <w:bookmarkStart w:name="z1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5"/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заложенного имущества _____________________________________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Денежный эквивалент обязательства, обеспеченного залогом ____________</w:t>
      </w:r>
    </w:p>
    <w:bookmarkEnd w:id="137"/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______________________________________________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Заложенное имущество остается во владении и пользовании: залогодателя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залогодержателя ________________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Допустимость его использования: да, нет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перезалоге: да, нет (ненужное зачеркнуть)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 (наименование документа, серия, номер, когда и кем выдан)___________________________________________________________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или его представителя и печать для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ее наличии): ____________________________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заявителя (при наличии): _______________________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залога, а также 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регистрирующего органа)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Свидетельство о государственной регистрации залога подвижного состава</w:t>
      </w:r>
    </w:p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№ __ от "__" _________ 20 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залогодержателя или уполномоченного представителя залогодержателя)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Подтверждение того, что в отношении движимого имущества: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839"/>
        <w:gridCol w:w="2839"/>
        <w:gridCol w:w="1261"/>
        <w:gridCol w:w="1261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Реестровый номер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предмета залога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подвижного состава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зарегистрирован залог, право залогодержателя: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место – жительство, дата и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(физические лица, место – нахождение, наименование и регистр.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юридического лица) на предмет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(описание предмета залога) возникло на основании договора о залоге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заключения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зарегистрированного ________________ и включающего следующие основные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и номер регистрации)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(размер, срок исполнения основного обязательства и другие условия залога)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Право _____________ залогодателя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права) (фамилия имя отчество, место – жительство, дата и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(физические лица, место – нахождение, наименование и регистр. номер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подтверждено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дата принятия, дата и №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правоустанавливающего документа на предмет залога)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При утрате (повреждении) свидетельства правообладатель подает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регистрационный орган с указанием причины утраты (повреждения) свидетельства.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