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b6ae" w14:textId="44cb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августа 2013 года № 286 "Об утверждении перечня персональных данных, необходимого и достаточного для выполнения осуществляемых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июля 2019 года № 422. Зарегистрирован в Министерстве юстиции Республики Казахстан 5 августа 2019 года № 19204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2013 года № 286 "Об утверждении перечня персональных данных, необходимого и достаточного для выполнения осуществляемых задач" (зарегистрирован в Реестре государственной регистрации нормативных правовых актов за № 8668, опубликован от 26 декабря 2013 года в газете Казахстанская правда № 344)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47,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