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3fd2" w14:textId="f613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размеров и порядка компенсационных выплат при служебных командировках работников государственных учреждений, содержащихся за счет средств бюджета (сметы расходов)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июля 2019 года № 123. Зарегистрировано в Министерстве юстиции Республики Казахстан 6 августа 2019 года № 19205.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145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319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88)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25.05.2022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размеров и порядка компенсационных выплат при служебных командировках работников государственных учреждений, содержащихся за счет средств бюджета (сметы расходов) Национального Банка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человеческого капитала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внешних коммуникаций - пресс - служба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 2019 г. № 123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определения размеров и порядка компенсационных выплат</w:t>
      </w:r>
      <w:r>
        <w:br/>
      </w:r>
      <w:r>
        <w:rPr>
          <w:rFonts w:ascii="Times New Roman"/>
          <w:b/>
          <w:i w:val="false"/>
          <w:color w:val="000000"/>
        </w:rPr>
        <w:t>при служебных командировках работников государственных учреждений, содержащихся</w:t>
      </w:r>
      <w:r>
        <w:br/>
      </w:r>
      <w:r>
        <w:rPr>
          <w:rFonts w:ascii="Times New Roman"/>
          <w:b/>
          <w:i w:val="false"/>
          <w:color w:val="000000"/>
        </w:rPr>
        <w:t>за счет средств бюджета (сметы расходов) Национального Банка Республики Казахстан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определения размеров и порядка компенсационных выплат при служебных командировках работников государственных учреждений, содержащихся за счет средств бюджета (сметы расходов) Национального Банка Республики Казахстан (далее – Правила), определяют размеры и порядок компенсационных выплат при служебных командировках работников государственных учреждений, содержащихся за счет средств бюджета (сметы расходов) Национального Банка Республики Казахстан (далее – Национальный Банк).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Командировкой,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Республики Казахстан, является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направление работника в другую местность на обучение, повышение квалификации или переподготовку, а также признание профессиональной квалификации.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Национального Банка РК от 25.12.2023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Работникам государственных учреждений, в том числе их филиалов, содержащихся за счет средств бюджета (сметы расходов) Национального Банка (далее – работники), направляемым в служебные командировки в пределах Республики Казахстан и иностранные государства, на основании приказа работодателя о командировании оплачиваются: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суточные за календарные дни нахождения в командировке, в том числе за время в пути;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по найму жилого помещения;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по проезду к месту назначения и обратно.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возвращении из командировки работник в течение пяти рабочих дней представляет отчет о командировке с приложением документов, подтверждающих расходы по проезду к месту назначения и обратно (проездной билет и посадочный талон (на бумажном носителе либо в электронном виде) и расходы по найму жилого помещения при использовании корпоративной (коммерческой) карты.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время командировки за работником сохраняются место работы (должность) и заработная плата за рабочие дни, приходящиеся на дни командировки.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Правления Национального Банка РК от 25.05.2022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Размеры и порядок компенсационных выплат при служебных командировках в пределах Республики Казахстан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Суточные оплачиваются за календарные дни нахождения в командировке, в том числе за время в пути, в следующих размерах:</w:t>
      </w:r>
    </w:p>
    <w:bookmarkEnd w:id="21"/>
    <w:bookmarkStart w:name="z7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работникам (за исключением работников отдела инкассации Национального Банка, входящих в состав бригады инкассаторов, командированных для выполнения распоряжений работодателя срочного и (или) конфиденциального характера) - 5 (пять) месячных расчетных показателя (далее - МРП);</w:t>
      </w:r>
    </w:p>
    <w:bookmarkEnd w:id="22"/>
    <w:bookmarkStart w:name="z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работникам отдела инкассации Национального Банка, входящим в состав бригады инкассаторов, командированных для выполнения распоряжений работодателя срочного и (или) конфиденциального характера - 7 (семь) МРП.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Правления Национального Банка РК от 25.12.2023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Расходы по найму жилого помещения оплачиваются в следующих размерах: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первому руководителю государственного учреждения и его заместителям: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(двадцать) МРП в сутки - в городах Астана, Алматы, Атырау, Актау,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(пятнадцать) МРП в сутки - в областных центрах (за исключением городов Атырау, Актау) и других городах Республики Казахстан, в том числе в районных центрах областей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иным работникам: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(пятнадцать) МРП в сутки - в городах Астана, Алматы, Атырау, Актау,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(двенадцать) МРП в сутки - в областных центрах (за исключением городов Атырау, Актау) и других городах Республики Казахстан, в том числе в районных центрах областей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Правления Национального Банка РК от 25.12.2023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Расходы по проезду к месту назначения и обратно воздушным транспортом оплачиваются в следующих размерах: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стоимости авиабилета класса "Бизнес" – первому руководителю государственного учреждения, его заместителям, а также главному дизайнеру подразделения наличного денежного обращения Национального Банка, командированному для выполнения распоряжений работодателя срочного и (или) конфиденциального характера; 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стоимости авиабилета класса "Эконом", а при его отсутствии по классу "Бизнес", включая стоимость расходов за провоз багажа – работникам отдела инкассации Национального Банка, входящим в состав бригады инкассаторов, командированным для выполнения распоряжений работодателя срочного и (или) конфиденциального характера;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стоимости авиабилета класса "Эконом" – иным работникам.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Расходы по проезду к месту назначения и обратно железнодорожным транспортом оплачиваются в следующих размерах: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фактическим расходам – первому руководителю государственного учреждения, его заместителям и работникам отдела инкассации Национального Банка, входящим в состав бригады инкассаторов, командированным для выполнения распоряжений работодателя срочного и (или) конфиденциального характера;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тарифу купейного вагона, в том числе скоростных поездов классов "Турист" и "Люкс", а в случае отсутствия такого билета – по тарифу вагонов с двухместным купе с нижним расположением мягких диванов, мягкими креслами для сидения с устройством по регулированию его положения (спальный вагон) – иным работникам.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Расходы по проезду к месту назначения и обратно автомобильным транспортом (за исключением такси), а также иным транспортом (по водным путям) оплачиваются в следующих размерах: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фактическим расходам – первому руководителю государственного учреждения и его заместителям;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существующей в данной местности стоимости проезда – иным работникам.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отдела инкассации Национального Банка, входящим в состав бригады инкассаторов, командированным для выполнения распоряжений работодателя срочного и (или) конфиденциального характера дополнительно возмещаются расходы по стоимости проезда специальных автомобилей службы инкассации по платным дорогам.</w:t>
      </w:r>
    </w:p>
    <w:bookmarkEnd w:id="35"/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Размеры и порядок компенсационных выплат при служебных командировках в иностранные государства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Суточные за календарные дни нахождения в командировке, в том числе за время в пути, оплачиваются работникам по нормам, предусмотренным в приложении к Правилам.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Расходы по найму жилого помещения – гостиничных номеров оплачиваются работникам в следующих размерах: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классификации гостиничных номеров класса "Люкс", предусмотренные в приложении к Правилам – первому руководителю государственного учреждения;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классификации гостиничных номеров класса "Полулюкс", предусмотренные в приложении к Правилам – заместителям первого руководителя государственного учреждения;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классификации гостиничных номеров класса "Стандарт", предусмотренные в приложении к Правилам – иным работникам.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норм расходов по найму жилого помещения, установленных в приложении к Правилам, первому руководителю государственного учреждения, его заместителям, а также главному дизайнеру подразделения наличного денежного обращения Национального Банка, командированному для выполнения распоряжений работодателя срочного и (или) конфиденциального характера расходы возмещаются по фактическим затратам на основании подтверждающих документов.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бронировании гостиничного номера приглашающей стороной без оплаты расходов по найму и бронированию работникам возмещаются расходы по фактическим затратам на основании подтверждающих документов.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Расходы по проезду к месту назначения и обратно воздушным транспортом оплачиваются в следующих размерах:</w:t>
      </w:r>
    </w:p>
    <w:bookmarkEnd w:id="44"/>
    <w:bookmarkStart w:name="z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стоимости авиабилета класса "Бизнес", а при продолжительности перелета более пяти часов (без пересадки) по стоимости авиабилета первого класса - первому руководителю государственного учреждения;</w:t>
      </w:r>
    </w:p>
    <w:bookmarkEnd w:id="45"/>
    <w:bookmarkStart w:name="z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стоимости авиабилета класса "Бизнес" - заместителям руководителя государственного учреждения, а также главному дизайнеру подразделения наличного денежного обращения Национального Банка, командированному для выполнения распоряжений работодателя срочного и (или) конфиденциального характера;</w:t>
      </w:r>
    </w:p>
    <w:bookmarkEnd w:id="46"/>
    <w:bookmarkStart w:name="z8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стоимости авиабилета класса "Эконом", а при продолжительности перелета более четырех часов (без пересадки) по стоимости авиабилета класса "Бизнес" - руководителям структурных подразделений Национального Банка;</w:t>
      </w:r>
    </w:p>
    <w:bookmarkEnd w:id="47"/>
    <w:bookmarkStart w:name="z8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стоимости авиабилета класса "Эконом", а при его отсутствии по классу "Бизнес", включая стоимость расходов за провоз багажа - работникам отдела инкассации Национального Банка, входящим в состав бригады инкассаторов, командированным для выполнения распоряжений работодателя срочного и (или) конфиденциального характера;</w:t>
      </w:r>
    </w:p>
    <w:bookmarkEnd w:id="48"/>
    <w:bookmarkStart w:name="z8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стоимости авиабилета класса "Эконом", а при продолжительности перелета более пяти часов (без пересадки) по улучшенным подклассам класса "Эконом" - иным работникам.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Правления Национального Банка РК от 25.12.2023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Расходы по проезду железнодорожным транспортом оплачиваются в следующих размерах: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фактическим расходам – первому руководителю государственного учреждения, его заместителям, а также работникам отдела инкассации Национального Банка, входящим в состав бригады инкассаторов, командированным для выполнения распоряжений работодателя срочного и (или) конфиденциального характера;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фактическим расходам, за исключением вагонов первого класса – иным работникам.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Расходы по проезду автомобильным транспортом (за исключением такси), а также иным транспортом (по водным путям) оплачиваются в следующих размерах: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фактическим расходам – первому руководителю государственного учреждения и его заместителям;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существующей в данной местности стоимости проезда – иным работникам.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Работникам отдела инкассации Национального Банка, входящим в состав бригады инкассаторов, командированным для выполнения распоряжений работодателя срочного и (или) конфиденциального характера дополнительно возмещаются расходы по стоимости проезда специальных автомобилей службы инкассации по платным дорогам. 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проездом в такси (включая транспортный трансфер) оплачиваются работникам по фактическим расходам, на основании подтверждающих документов, предоставляемых поставщиками услуг.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Расходы за консульский и сервисный сбор визового центра, а также комиссионные сборы, бронирование и покупку билетов, пользование международными линиями связи, сети Интернет, постельными принадлежностями в поездах оплачиваются работникам по фактическим расходам, на основании подтверждающих документов, предоставляемых поставщиками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служебных командировках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учреждений, содержащихся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средств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суточных и расходов по найму гостиничных номеров за границей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гостиничных номеров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доллары США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полулюкс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доллары США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доллары США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доллары США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Албания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Алжирская Народная Демократическая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Антигуа и Барбуда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Барбадос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Бермудские острова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Боливарианская Республика Венесуэла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Босния и Герцеговина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Республика Уругвай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Герцогство Люксембург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Габонская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Гвинейская Республика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Гренада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Гибралтар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Бруней-Даруссалам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Катар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Кувейт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Доминиканская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Республика Сан-Томе и Принсипи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Социалистическая Республика Шри-Ланка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Республика Конго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Заморские территории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Иорданское Хашимитское Королевство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Исландия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Йеменская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Афганистан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Мавритания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Пакистан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Княжество Андорра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Бахрейн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Республика Гайана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Каймановы острова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Камбоджа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Корейская Народно-Демократическая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Лесото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Княжество Лихтенштейн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Княжество Монако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Марокко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Эсватини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Тонга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Лаосская Народно-Демократическая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Латвийская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Малави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Мальдивская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Мексиканские Соединенные Штаты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Многонациональное Государство Боливия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Зеландия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 Республика Бангладеш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Независимое Государство Папуа- Новая Гвинея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Независимое Государство Самоа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Объединенная Республика Танзания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Португальская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Пуэрто-Рико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Ангола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Бенин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Болгария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Ботсвана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Вануату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Гаити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Гамбия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Гватемала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Джибути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Гвинея-Бисау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Буркина Фасо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Бурунди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Гондурас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Ирак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Мадагаскар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Замбия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Зимбабве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Кабо-Верде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Камерун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Кипр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Колумбия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Конго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Коста-Рика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Кот-д'Ивуар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Куба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 город Сеул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Либерия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Маврикий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Северная Македония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Мальта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Мозамбик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Намибия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Нигер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Никарагуа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Палау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Панама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Парагвай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Союз Мьянма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Судан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Эль-Сальвадор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Сенегал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Словения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Суринам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Сьерра Леоне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Тринидад и Тобаго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Уганда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Островов Фиджи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Сербия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Экваториальная Гвинея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Филиппины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Хорватия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Чад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Чили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Эквадор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Руанда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Сан-Марино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Сейшельские острова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Сент-Люсия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Сирийская Арабская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Содружество Багамских Островов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Соломоновы острова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Нью-Йорк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Коморских Островов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Султанат Оман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Тайвань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Тоголезская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Тунисская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Бразилия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Демократическая Республика Непал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Нигерия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Сомали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Демократическая Республика Эфиопия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Южно-Африканская Республика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Ямайка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