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4934" w14:textId="7644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5 августа 2019 года № 270. Зарегистрирован в Министерстве юстиции Республики Казахстан 9 августа 2019 года № 19219.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энергетики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2019 года № 270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энергетики Республики Казахстан, в которые вносятся изменения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февраля 2015 года № 55 "Об утверждении Правил получения энергопроизводящими, энергопередающими организациями паспорта готовности к работе в осенне-зимний период" (зарегистрирован в Реестре государственной регистрации нормативных правовых актов № 10516, опубликован 15 апреля 2015 года в информационно-правовой системе "Әділет"):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 энергопроизводящими, энергопередающими организациями паспорта готовности к работе в осенне-зимний период (далее – Правила),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марта 2015 года № 210 "Об утверждении Правил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электроустановок" (зарегистрирован в Реестре государственной регистрации нормативных правовых актов за № 11026, опубликован 20 мая 2015 года в информационно-правовой системе "Әділет"):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энергетики РК от 15.04.2020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энергопроизводящими,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работе в осенне-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период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для получения паспорта готовности энергопроизводящими, энергопередающими организациями к работе в осенне-зимний период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получения паспорта готовности энергопроизводящими организациями к работе в осенне-зимний период предоставляются следующие документы (за исключением энергопроизводящих организаций, использующих возобновляемые источники энергии):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ведомостей параметров технического состояния основного оборудования, прошедшего капитальные и расширенно-текущие ремонты при подготовке к предстоящему осенне-зимнему периоду,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технического обслуживания и ремонта оборудования, зданий и сооружений электростанций, тепловых и электрических сетей, утвержденных приказом Министра энергетики Республики Казахстан от 11 февраля 2015 года № 73 (зарегистрирован в Реестре государственной регистрации нормативных правовых актов за № 10451) (далее – Правила);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договоров на поставку топлива на предстоящий осенне-зимний период (за исключением энергопроизводящих организаций, использующих собственное топливо);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о выполнении в полном объеме запланированных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готовности энергопроизводящей организации к выполнению графика нагрузок (электрических, тепловых), то есть наличие в работе и резерве необходимого состава основного оборудования;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о наличии на складе остатка основного и резервного (аварийного) топлива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эксплуатационного запаса топлива в осенне-зимний период для энергопроизводящих организаций, утвержденных приказом Министра энергетики Республики Казахстан от 22 апреля 2016 года № 172 (зарегистрирован в Реестре государственной регистрации нормативных правовых актов за № 14033);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готовности систем пожаротушения и пожарной сигнализации к работе в осенне-зимний период;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 готовности устройств релейной защиты и автоматики, зданий и сооружений, средств диспетчерского и технологического управления к работе в осенне-зимний период;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о проведении осеннего комиссионного осмотра остаточной емкости золоотвала (при наличии).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получения паспорта готовности энергопроизводящими организациями, использующими возобновляемые источники энергии к работе в осенне-зимний период предоставляются следующие документы: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ведомостей параметров технического состояния основного оборудования, прошедшего капитальные и расширенно-текущие ремонты при подготовке к предстоящему осенне-зимнему периоду, согласно Правил;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 выполнении в полном объеме запланированных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готовности энергопроизводящей организации к выполнению графика нагрузок (электрических, тепловых), то есть наличие в работе и резерве необходимого состава основного оборудования;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готовности систем пожаротушения и пожарной сигнализации к работе в осенне-зимний период;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готовности устройств релейной защиты и автоматики, зданий и сооружений, средств диспетчерского и технологического управления к работе в осенне-зимний период;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о проведении осеннего комиссионного осмотра гидросооружений (при наличии).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паспорта готовности энергопередающими организациями к работе в осенне-зимний период предоставляются: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ведомостей параметров технического состояния основного оборудования, прошедшего капитальные и расширенно-текущие ремонты при подготовке к предстоящему осенне-зимнему периоду, согласно Правил;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 готовности к несению графика электрических нагрузок, то есть наличие в работе и резерве необходимого состава оборудования для несения графика нагрузок и передачи электроэнергии и мощности в пределах пропускной способности линий электропередачи и трансформаторов (режимные (нормальные) схемы по 10-110 кВ на осенне-зимний период, замеры нагрузок на летнего и зимнего контрольных дней прошедшего года при режимной схеме);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о проведении испытаний оборудования электрических сетей в объеме и сроки,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устройства электроустановок, утвержденных приказом Министра энергетики Республики Казахстан от 20 марта 2015 года № 230 (зарегистрирован в Реестре государственной регистрации нормативных правовых актов за № 10851) и нормативных технических документов в сфере электроэнергетики;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о выполнении в полном объеме технического обслуживания устройств релейной защиты и автоматики, противоаварийной автоматики, готовность зданий и сооружений, средств связи, средств диспетчерского и технологического управления, автоматизированной системы коммерческого учета электроэнергии при наличии (копии актов);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графиков ограничения (веерных отключений) потребителей при возникновении дефицита мощности энергоисточников, а также аварийной ситуации в электрических сетях;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оборудования, электроустановок, воздушных линий, кабельных линий, устройств релейной защиты и автоматики, зданий и сооружений энергопредприятий, прошедших техническое освидетельствование рабочими комиссиями в соответствии с графиками и периодичностью, с указанием года ввода в эксплуатацию и оценки технического состояния;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материалы по объектовой противоаварийной, противопожарной тренировке (тематика проведенных тренировок и оценка действий персонала);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об обеспеченности оперативно-выездных и линейных бригад транспортными средствами и средствами связи.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паспорта готовности энергопередающими организациями, осуществляющими транспортировку и распределение тепловой энергии (тепловые сети) к работе в осенне-зимний период предоставляются: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акты выполнения плановых ремонтов основного и вспомогательного оборудования в необходимых объемах и с качеством, соответствующим требованиям нормативных правовых и технических актов в сфере электроэнергетики;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 выполнении в полном объеме запланированных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готовности систем пожаротушения и пожарной сигнализации к работе в осенне-зимний период;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о готовности зданий и сооружений, средств диспетчерского и технологического управления к работе в осенне-зимний период;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согласованные местными исполнительными органами графики ограничения потребителей при возникновении дефицита мощности энергоисточников и пропускной способности тепловых сетей;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по обеспечению теплопередающими организациями готовности тепловых сетей и теплоисточников к выполнению температурных графиков работы тепловых сетей на расчетную температуру наружного воздуха для отопления в данной местности.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Министра энергетики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правил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 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энергии, для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электроустановок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Протокол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5"/>
        <w:gridCol w:w="2735"/>
        <w:gridCol w:w="8520"/>
      </w:tblGrid>
      <w:tr>
        <w:trPr>
          <w:trHeight w:val="30" w:hRule="atLeast"/>
        </w:trPr>
        <w:tc>
          <w:tcPr>
            <w:tcW w:w="10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</w:t>
            </w:r>
          </w:p>
        </w:tc>
        <w:tc>
          <w:tcPr>
            <w:tcW w:w="8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"___"________20___ года</w:t>
            </w:r>
          </w:p>
        </w:tc>
      </w:tr>
    </w:tbl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Апелляционная комиссия Комитета атомного и энергетического надзора и контроля Министерства энергетики Республики Казахстан по квалификационной проверке знаний правил технической эксплуатации и правил техники безопасности в составе: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(состав комиссии)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по результатам квалификационной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знаний правил технической эксплуатации и правил техники безопасности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заявлению:___________________________________________________________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идентификационный номер, должность,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________________________________________________________проходившего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место работы (полное наименование организации) заявителя)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__________________________________________квалификационную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(первичную, периодическую, внеочередную)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знаний, "___"________ 20__ года для ________________ "__"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(присвоения, повышения, подтверждения) (группа допуска)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 по электробезопасности приняла решение: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апелляцию________________________________________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(удовлетворить/оставить без удовлетворения)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42"/>
        <w:gridCol w:w="6658"/>
      </w:tblGrid>
      <w:tr>
        <w:trPr>
          <w:trHeight w:val="30" w:hRule="atLeast"/>
        </w:trPr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6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  <w:tr>
        <w:trPr>
          <w:trHeight w:val="30" w:hRule="atLeast"/>
        </w:trPr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6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  <w:bookmarkEnd w:id="5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7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для получения паспорта готовности энергопроизводящими и энергопередающими организациями к работе в осенне-зимний период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энергетики РК от 15.04.2020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