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42a8" w14:textId="bd04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транспорта и коммуникаций Республики Казахстан от 7 июня 2012 года № 315 "Об организации движения автотранспортных средств по автомобильным дорогам общего пользования республиканского значения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8 августа 2019 года № 630. Зарегистрирован в Министерстве юстиции Республики Казахстан 12 августа 2019 года № 19231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7 июня 2012 года № 315 "Об организации движения автотранспортных средств по автомобильным дорогам общего пользования республиканского значения Республики Казахстан" (зарегистрирован в Реестре государственной регистрации нормативных правовых актов за № 7855, опубликован 12 сентября 2012 года в газете "Казахстанская правда" № 306-307 (27125-27126))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движения автотранспортных средств по автомобильным дорогам общего пользования республиканского значения Республики Казахстан,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2019 года № 630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движения автотранспортных средств по автомобильным дорогам общего пользования республиканского значения 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Организация движения автотранспортных средств по автомобильным дорогам общего пользования республиканского значения Республики Казахстан (далее – организация движения)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, наименованию и индексам автомобильных дорог общего пользования международного и республиканского значения, в том числе перечня автомобильных дорог оборонного пользования, утвержденным приказом исполняющего обязанности Министра по инвестициям и развитию Республики Казахстан от 26 марта 2015 года № 315 "Об утверждении Правил и условий классификации, перечня, наименования и индексов автомобильных дорог общего пользования международного и республиканского значения, в том числе перечня автомобильных дорог оборонного пользования" (зарегистрированный в Реестре государственной регистрации нормативных правовых актов за № 11402, опубликованный 1 июля 2015 года в информационно-правовой системе "Әділет").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движения, в дневное и вечернее время летнего периода, вводится ограничение движения автотранспортных средств с нагрузкой на одиночную ось свыше 8 тонн, согласно срокам ежегодного действия временных ограничений движений, указанным в приложении 1 к организации движения.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дневное время летнего периода при температуре воздуха выше 25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С на участке автомобильной дороги общего пользования республиканского значения Республики Казахстан с щебеночно-мастичным асфальтобетонным покрытием указанным в приложении 2 к организации движения, вводится ограничение движения автотранспортных средств с нагрузкой на одиночную ось свыше 9 тонн.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дневное время летнего периода ограничения не распространяются на автотранспортные средства: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осуществляющие международные перевозки грузов и пассажиров в соответствии с международными соглашениями;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осуществляющие мероприятия по предупреждению и ликвидации чрезвычайных ситуаций;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осуществляющие перевозку скоропортящихся продуктов питания;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осуществляющие перевозку пассажиров и багажа;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осуществляющие перевозку опасных грузов;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осуществляющие дорожно-строительных работы, на участках переданных подрядным организациям для проведения работ по реконструкции;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вооруженных сил, других войск и воинских формирований, а так же осуществляющих воинские перевозки.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Максимальные суммы осевых масс автотранспортных средств, допустимых при проезде по автомобильным дорогам общего пользования республиканского значения Республики Казахстан в период временного ограничения движения не должны превышать значения согласно приложению 3 к организации движения.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Организации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автомобильным дорогам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ежегодного действия временных ограничений движения в летний период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вводятся с 1 июня по 15 августа соответствующего года, с 11-00 до 21-00 часов при температуре воздуха выше 25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в следующих областях: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Акмолинская область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Актюбинская область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Восточно-Казахстанская область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Западно-Казахстанская область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Карагандинская область (Карагандинский регион)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Костанайская область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Павлодарская область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Северо-Казахстанская область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вводятся с 1 июня по 31 августа соответствующего года, с 10-00 до 22-00 часов при температуре воздуха выше 25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в следующих областях: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Алматинская область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Атырауская область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Жамбылская область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Карагандинская область (Жезказганский регион)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Кызылординская область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Мангистауская область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Туркестанская область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Организации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автомобильным дорогам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Участок автомобильной дороги общего пользования республиканского значения Республики Казахстан с щебеночно-мастичным асфальтобетонным покрытием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1490"/>
        <w:gridCol w:w="3406"/>
        <w:gridCol w:w="2295"/>
        <w:gridCol w:w="1689"/>
        <w:gridCol w:w="2296"/>
      </w:tblGrid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дорог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км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участка, км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участка, км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 - Петропавловск, через г. Кокшетау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Организации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автомобильным дорогам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Максимальные суммы осевых масс автотранспортных средств, допустимые при проезде по автомобильным дорогам общего пользования республиканского значения Республики Казахстан в период временного ограничения движения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4082"/>
        <w:gridCol w:w="1994"/>
        <w:gridCol w:w="1995"/>
        <w:gridCol w:w="2929"/>
      </w:tblGrid>
      <w:tr>
        <w:trPr>
          <w:trHeight w:val="30" w:hRule="atLeast"/>
        </w:trPr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одиночной оси, тонн</w:t>
            </w:r>
          </w:p>
        </w:tc>
        <w:tc>
          <w:tcPr>
            <w:tcW w:w="4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между осями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сумма осевых масс грузовых, специальных и специализированных автомобилей, прицепов и полуприцепов,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Сдвоенных осей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Строенных осей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более тремя осями или группой независимых осей нагрузка на каждую ось</w:t>
            </w:r>
          </w:p>
        </w:tc>
      </w:tr>
      <w:tr>
        <w:trPr>
          <w:trHeight w:val="30" w:hRule="atLeast"/>
        </w:trPr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метра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метра включительно до 1,3 метра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1,3 метра включительно до 1,8 метра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1,8 метра до 2 метров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</w:tbl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допустимая общая масса автотранспортных средств определяется путем снижения на 20 % от допустимой обшей массы автотранспортных средств,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342 "Об утверждении допустимых параметров автотранспортных средств, предназначенных для передвижения по автомобильным дорогам Республики Казахстан" (зарегистрированный в Реестре государственной регистрации нормативных правовых актов под № 11009, опубликованный 15 мая 2015 года в информационно-правовой системе "Әділет").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