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8a8d" w14:textId="31e8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 предложений о применении, об изменении или отмене таможенно-тарифных, нетарифных, торговых и компенсирующих мер регулирования внешнеторговой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21 августа 2019 года № 21. Зарегистрирован в Министерстве юстиции Республики Казахстан 26 августа 2019 года № 19288.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предложений о применении, об изменении или отмене таможенно-тарифных, нетарифных, торговых и компенсирующих мер регулирования внешнеторговой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торговли и интеграции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торговли и интеграции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"_____"______________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"_____"______________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2019 года № 21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рассмотрения предложений о применении, об изменении или отмене таможенно-тарифных, нетарифных, торговых и компенсирующих мер регулирования внешнеторговой деятельности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рассмотрения предложений о применении, об изменении или отмене таможенно-тарифных, нетарифных, торговых и компенсирующих мер регулирования внешнеторговой деятельности  (далее – Правила) разработаны в соответствии с подпунктом 2-3)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(далее – Закон) и определяют порядок рассмотрения уполномоченным органом предложений о применении, об изменении или отмене (далее – применение) таможенно-тарифных, нетарифных, торговых и компенсирующих мер регулирования внешнеторговой деятельности.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таможенно-тарифная мера – установление, изменение или отмена таможенных пошлин, тарифных льгот, тарифных квот, тарифных преференций;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субсидируемого товара – производители товара, субсидируемого государством-членом Евразийского экономического союза (далее – ЕАЭС).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нетарифная мера – установление, изменение или отмена запретов, количественных ограничений, исключительного права, автоматического лицензирования (наблюдения), разрешительного порядка;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ратифицированным Законом Республики Казахстан от 14 октября 2014 года "О ратификации Договора о Евразийском экономическом союзе" (далее – Договор).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предложений о применении таможенно-тарифных мер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Предложение о применении таможенно-тарифных мер представляется в уполномоченный орган центральными государственными органами (далее – государственные органы) и физическими лицами, в том числе, зарегистрированными в качестве индивидуальных предпринимателей в соответствии с законодательством Республики Казахстан (далее – физические лица), и юридическими лицами, созданными в соответствии с законодательством Республики Казахстан (далее – юридические лица),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Предложение физического или юридического лица о применении таможенно-тарифной меры представляется в виде письменного обращения, к которому прилагается перечень сведений, предоставляемый физическим или юридическим лицом о применении мер таможенно-тарифного регулирования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 к настоящим Правилам.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Предложение государственного органа о применении таможенно-тарифной меры представляется в виде письменного обращения, к которому прилагается перечень сведений, предоставляемый государственным органом о применении мер таможенно-тарифного регулирования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каких-либо сведений, предусмотренных пунктами 4 и 5 настоящих Правил, либо представления сведений, не соответствующих требованиям указанных пунктов, уполномоченный орган направляет в адрес физического или юридического лица, или государственного органа письмо о предоставлении недостающих сведений либо корректных сведений в течение 15 календарных дней с момента регистрации предложения о применении таможенно-тарифных мер в уполномоченном органе.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после получения сведений, предусмотренных пунктами 4, 5 и 6 настоящих Правил, проводит анализ экономической целесообразности применения таможенно-тарифной меры, с учетом международных обязательств Республики Казахстан в течение 30 календарных дней. При необходимости уполномоченный орган направляет запрос в государственные органы и иные организации.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положительных результатов анализа целесообразности применения предложенной таможенно-тарифной меры, уполномоченный орган в течение 15 календарных дней готовит заключение о целесообразности применения таможенно-тарифной меры и направляет его на рассмотрение Межведомственной комиссии по вопросам внешнеторговой политики и участия в международных экономических организациях (далее – МВК), образованной в соответствии с распоряжением Премьер-Министра Республики Казахстан от 16 августа 2017 года № 114-р для принятия решения.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непредставления физическим или юридическим лицом, или государственным органом, запрошенных уполномоченным органом в соответствии с пунктом 6 настоящих Правил недостающих либо корректных сведений, а также в случае отрицательных результатов анализа целесообразности применения таможенно-тарифной меры уполномоченный орган в течение 15 календарных дней направляет физическому или юридическому лицу, либо государственному органу обоснованный отказ о дальнейшем рассмотрении предложения о применении таможенно-тарифной меры.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положительного решения МВК: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применении таможенно-тарифной меры, решения по которой принимается 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экономической комиссией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ЕЭК), уполномоченный орган обеспечивает направление в ЕЭК в течение 5 рабочих дней с момента регистрации протокола заседания МВК в уполномоченном органе;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применении таможенно-тарифной меры, решение по которой принимается уполномоченным органом, а также государственным органом, обеспечивается принятием соответствующего правового акта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16-2 Закона.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отрицательного решения МВК по предложению о применении таможенно-тарифной меры, уполномоченный орган направляет обоснованный отказ физическому или юридическому лицу в течение 10 календарных дней с момента регистрации протокола заседания МВК в уполномоченном органе.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предложение о применении таможенно-тарифных мер поступает от ЕЭК, в том числе, предложения государств-членов ЕАЭС, уполномоченный орган обеспечивает его согласование с соответствующими государственными органами в соответствии с Правилами формирования позиции Правительства Республики Казахстан по вопросам участия в Евразийском экономическом союзе, а также взаимодействия центральных исполнительных органов, государственных органов, непосредственно подчиненных и подотчетных Президенту Республики Казахстан, субъектов квазигосударственного сектора и Национальной палаты предпринимателей Республики Казахстан с Евразийской экономической комиссией,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2021 года № 703 (далее – Правила взаимодействия) и иными организациями.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консолидированную позицию Республики Казахстан о согласии/несогласии с предлагаемыми таможенно-тарифными мерами с учетом позиций, предоставленных по запросу уполномоченного органа, и информирует ЕЭК в порядке и сроки, предусмотренными Правилами взаимодействия.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принципиальных разногласий государственных органов и/или иных заинтересованных организаций по предложению ЕЭК либо принципиального несогласия государственных органов государств-членов ЕАЭС с позицией Республики Казахстан, предложение ЕЭК и соответствующее заключение уполномоченного органа рассматривается на МВК для выработки окончательной консолидированной позиции Республики Казахстан.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и.о. Министра торговли и интеграции РК от 12.09.2023 </w:t>
      </w:r>
      <w:r>
        <w:rPr>
          <w:rFonts w:ascii="Times New Roman"/>
          <w:b w:val="false"/>
          <w:i w:val="false"/>
          <w:color w:val="000000"/>
          <w:sz w:val="28"/>
        </w:rPr>
        <w:t>№ 342-НҚ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рассмотрения предложений о применении нетарифных мер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Предложение о применении нетарифной меры представляется в уполномоченный орган государственными органами и физическими или юридическими лицами,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Предложение физического или юридического лица о применении нетарифной меры представляется в виде письменного обращения, к которому прилагается перечень сведений, предоставляемый физическим или юридическим лицом о применении нетарифных мер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2 к настоящим Правилам.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Предложение государственного органа о применении нетарифной меры представляется в виде письменного обращения, к которому прилагается перечень сведений, предоставляемый государственным органом о применении нетарифных мер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2 к настоящим Правилам.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отсутствия каких-либо сведений, предусмотренных пунктами 14 и 15 настоящих Правил либо представления сведений, не соответствующих требованиям указанных пунктов, а также при необходимости получения дополнительной уточняющей информации, для установления целесообразности предлагаемой нетарифной меры, уполномоченный орган направляет в адрес физического или юридического лица или государственного органа соответствующий запрос в течение 15 календарных дней с момента регистрации предложения о применении нетарифной меры в уполномоченном органе.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после получения сведений, предусмотренных пунктами 14, 15 и 16 настоящих Правил, проводит анализ экономической целесообразности применения нетарифной меры, с учетом международных обязательств Республики Казахстан в течение 30 календарных дней. При необходимости уполномоченный орган направляет запрос в государственные органы и иные организации.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положительных результатов анализа целесообразности применения предложенной нетарифной меры уполномоченный орган в течение 15 календарных дней готовит заключение о целесообразности применения нетарифной меры и направляет его на рассмотрение МВК для принятия решения.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непредставления физическим или юридическим лицом, или государственным органом, запрошенных уполномоченным органом в соответствии с пунктом 16 настоящих Правил недостающих либо корректных сведений, а также в случае отрицательных результатов анализа целесообразности применения нетарифной меры, уполномоченный орган в течение 15 календарных дней направляет физическому или юридическому лицу либо государственному органу обоснованный отказ о дальнейшем рассмотрении предложения о применении нетарифной меры.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положительного решения МВК: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применении нетарифной меры, решение по которой принимается ЕЭК, уполномоченный орган обеспечивает направление данного предложения в ЕЭК в течение 5 рабочих дней с момента регистрации протокола заседания МВК в уполномоченном органе;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применении Республикой Казахстан нетарифной меры, решение по которой принимается уполномоченным органом, а также государственным органом, обеспечивается принятием соответствующего правового акта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отрицательного решения МВК по предложению о применении нетарифной меры, уполномоченный орган направляет обоснованный отказ физическому или юридическому лицу в течение 10 календарных дней с момента регистрации протокола заседания МВК в уполномоченном органе.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Если предложение о применении нетарифных мер поступает от ЕЭК, в том числе, предложения государств-членов ЕАЭС, уполномоченный орган обеспечивает его согласование с заинтересованными государственными органами в соответствии с Правилами взаимодействия и иными организациями.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консолидированную позицию Республики Казахстан о согласии/несогласии с предлагаемыми нетарифными мерами с учетом позиций, предоставленных по запросу уполномоченного органа, и информирует ЕЭК в порядке и сроки, предусмотренными Правилами взаимодействия.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принципиальных разногласий государственных органов и/или иных заинтересованных организаций по предложению ЕЭК либо принципиального несогласия государственных органов государств-членов ЕАЭС с позицией Республики Казахстан, предложение ЕЭК и соответствующее заключение уполномоченного органа рассматривается на МВК для выработки окончательной консолидированной позиции Республики Казахстан.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рассмотрения предложений о применении торговых мер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Предложение о применении торговых мер подается (предоставляется) производителем и/или объединением производителей аналогичного или непосредственного конкурирующего товара (далее – производители) в ЕЭК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июня 2015 года "О специальных, антидемпинговых и компенсационных мерах по отношению к третьим странам", за исключением пункта 1 указанной статьи.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торговых мер под аналогичным товаром понимается товар, полностью идентичный товару, который является или может стать объектом расследования (повторного расследования), либо в отсутствие такого товара – другой товар, имеющий характеристики, близкие к характеристикам товара, который является или может стать объектом расследования (повторного расследования).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оказания уполномоченным органом поддержки инициативы производителей по применению торговых мер, материалы (информация), направленные указанными производителями в ЕЭК в соответствии с пунктом 23 настоящих Правил, предоставляются в уполномоченный орган.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после получения материалов (информации), предусмотренных пунктом 24 настоящих Правил, проводит анализ влияния применения данной меры на соответствующую отрасль Республики Казахстан, с учетом международных обязательств Республики Казахстан в течение 30 календарных дней с момента регистрации поступивших материалов (информации) в уполномоченном органе. При необходимости для целей анализа уполномоченный орган в течение указанного срока направляет запрос в заинтересованные государственные органы и иные организации.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результатам анализа, предусмотренного пунктом 25 настоящих Правил, уполномоченный орган информирует ЕЭК о позиции Республики Казахстан в сроки, не превышающие 3 месяцев с момента завершения соответствующего анализа.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Если предложение о применении торговой меры поступает из ЕЭК, уполномоченный орган обеспечивает его согласование с заинтересованными государственными органами, иными организациями,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разделом VI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8 к Договору.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формирует позицию Республики Казахстан о согласии/несогласии с предлагаемыми торговыми мерами с учетом позиций, предоставленных по запросу уполномоченного органа, и информирует ЕЭК,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разделом VI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8 к Договору.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принципиальных разногласий государственных органов и/или иных заинтересованных организаций по предложению ЕЭК либо принципиального несогласия уполномоченных государственных органов государств-членов ЕАЭС с позицией Республики Казахстан, предложение ЕЭК и соответствующее заключение уполномоченного органа рассматривается на МВК для выработки окончательной консолидированной позиции Республики Казахстан.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рассмотрения предложений о применении компенсирующих мер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Предложение о применении компенсирующих мер представляется в уполномоченный орган государственными органами или национальным производителем аналогичного товара или объединением таких производителей (далее – заявитель), в число участников которого входят производители, составляющие отрасль национальной экономики, в виде письменного обращения, к которому прилагается перечень сведений, предоставляемых заявителем или государственными органами о применении компенсирующих мер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3 к настоящим Правилам.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компенсирующих мер под аналогичным товаром понимается промышленный товар, полностью идентичный товару, при производстве, вывозе с территории государства-члена ЕАЭС или транспортировке которого использовалась специфическая субсидия, либо в отсутствие такого товара – другой товар, который имеет характеристики, близкие к характеристикам товара, при производстве, вывозе с территории государства-члена ЕАЭС или транспортировке которого использовалась специфическая субсидия.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необходимости, а также в случае отсутствия каких-либо сведений, предусмотренных пунктом 28 настоящих Правил либо представления сведений, не соответствующих требованиям указанного пункта, уполномоченный орган направляет в адрес заявителя письмо о представлении недостающих сведений либо корректных сведений в сроки, установленные пунктом 29 Протокола о единых правилах предоставления промышленных субсидий,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Предложение о применении компенсирующей меры отклоняется по следующим основаниям: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заявителя требованиям, установленных пунктами 28 и 29 настоящих Правил;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представленных заявителем сведений.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Уполномоченный орган после получения обращения и сведений, предусмотренных пунктами 28 и 29 настоящих Правил, проводит расследование в целях подготовки заключения о целесообразности применения компенсирующей меры по отношению к государствам-членам ЕАЭС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Обращение может быть отозвано заявителем до начала расследования или в ходе его проведения.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о применении,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или отмене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нетарифных, торговых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компенсирующих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внешнеторговой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1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сведений, предоставляемый физическим или юридическим лицом о применении мер таможенно-тарифного регулирования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физическом или юридическом лице (адрес, телефон, факс, E-mail, место регистрации, фамилия, имя, отчество руководителя (при его наличии).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товара, в том числе, код товарной номенклатуры внешнеэкономической деятельности Евразийского экономического союза (далее – ТН ВЭД ЕАЭС);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Производственно-хозяйственные показатели предприятия за предшествующие три года: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производства/потребления товара в натуральном и стоимостном выражениях;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реализации товара, в отношении которого предлагается применить таможенно-тарифную меру, в натуральном и стоимостном выражениях (с указанием страны), в том числе, на экспорт;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производственная мощность и загрузка предприятия (в процентном выражении);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рентабельность производства предприятия (в процентном выражении);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прибыль/убытки предприятия;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число занятых (трудящихся) на предприятии;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 налогов, перечисленных в государственный бюджет предприятием, в том числе, налог на добавленную стоимость (далее – НДС), корпоративный подоходный налог.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Планы по производству/потреблению товара в натуральном и стоимостном выражениях на последующие три года, а также объем реализации готового товара, в отношении которого предлагается применить таможенно-тарифную меру, в том числе, на экспорт (с указанием страны).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Обоснование необходимости применения таможенно-тарифной меры, содержащее следующие сведения: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товара с указанием его свойств, характеристик, функционального назначения и области использования;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об основных потребителях или группах потребителей товара на территории Республики Казахстан (об основных производителях/групп производителей товаров в Республике Казахстан и за ее пределами);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сравнительная характеристика товара, в отношении которого предлагается применить таможенно-тарифную меру со схожими товарами, производимыми на территории Республики Казахстан и/или государств-членов ЕАЭС и (или) производимыми в третьих странах (в случае, если есть такая возможность);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финансово-экономическое обоснование, содержащее оценку (описание) экономического эффекта от применения таможенно-тарифной меры на финансово-экономическое состояние предприятия (отрасли).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предложения о повышении ставки ввозной таможенной пошлины указать данные за предшествующие три года о цене схожих товаров, импортируемых из других стран, и цене товара на внутреннем рынке.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предложения о снижении ставки ввозной таможенной пошлины дополнительно указать следующие данные за предшествующие три года: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усредненная структура себестоимости готового продукта (готового изделия) с указанием доли стоимости импортируемого сырья;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при импорте сырья (таможенная стоимость, таможенная пошлина, таможенный сбор, акцизы, НДС на готовый продукт и на импортируемое сырье);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усредненные транспортные расходы (от пункта импорта до потребителя, от пункта производства внутри страны до потребителя);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цена на схожие товары (сырье), импортируемые из других стран и цена данного товара на внутреннем рынке, а также объемы импорта и наименование страны-экспортера.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предложение предусматривает внесение изменений в ТН ВЭД ЕАЭС, в части детализации кодового обозначения, то оно также должно содержать следующую информацию: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критерии (классификационные признаки), в соответствии с которыми данный товар (вид товаров) может быть однозначно выделен из множества схожих товаров;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товаре, для которого предлагается выделить отдельную позицию в ТН ВЭД ЕАЭС: комплектация, назначение, принцип работы, состав (если критерием классификации является содержание каких-либо веществ), процессы переработки (если критерием классификации является вид обработки товара или степень обработки товара), технические характеристики (если критериями классификации являются вес, размер, мощность, производительность, иные технические характеристики товара);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имеющихся методиках, позволяющих проверить соответствие товара критериям, устанавливаемым предлагаемой к выделению позицией ТН ВЭД ЕАЭС в отношении отдельных категорий товаров.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предложения о применении вывозной таможенной пошлины дополнительно указать следующие данные: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вывозной таможенной пошлины в себестоимости готового товара (если она установлена);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планируемого экспорта (в натуральном и стоимостном выражении) и потенциальные рынки (страны) сбыта на последующие три года;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стоимости товара, в отношении которого предлагается применить вывозную таможенную пошлину, в составе готового товара, производство которого осуществляет физическое или юридическое лицо;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об основных странах-потребителях производимой продукции;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расходах по доставке производимой продукции до основных рынков сбыта.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сведений, предоставляемый государственным органом о применении мер таможенно-тарифного регулирования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Текущая ситуация в Республике Казахстан по рынку рассматриваемого товара, в том числе, с указанием основных производителей/потребителей товара, их адресов и контактов.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ситуация в отрасли производства/потребления/реализации рассматриваемого товара за предшествующие три года и прогноз на последующие три года (с указанием натуральных и стоимостных показателей, в том числе, объема производства/потребления, число занятых).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Экономический эффект от применения таможенно-тарифной меры, включая оценку возможного влияния на отрасль экономики и предприятий данной отрасли.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Производственные мощности и уровень их загрузки основных производителей/потребителей.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страны-поставщики/потребители рассматриваемого товара.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Предполагаемые потери республиканского бюджета от применения таможенно-тарифной меры.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Сравнительная характеристика товара, в отношении которого предлагается ввести таможенно-тарифную меру в сравнении со схожими товарами, производимыми на территории Республики Казахстан, государств-членов ЕАЭС, третьих стран (в случае, если есть такая возможность);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Данные об основных производителях или группах потребителей товара государств-членов ЕАЭС, третьих стран (в случае, если есть такая возможность).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если предложение предусматривает внесение изменений в ТН ВЭД ЕАЭС, в части детализации кодового обозначения, то оно также должно содержать следующую информацию: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критерии (классификационные признаки), в соответствии с которыми данный товар (вид товаров) может быть однозначно выделен из множества схожих товаров;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товаре, для которого предлагается выделить отдельную позицию в ТН ВЭД ЕАЭС: комплектация, назначение, принцип работы, состав (если критерием классификации является содержание каких-либо веществ), процессы переработки (если критерием классификации является вид обработки товара или степень обработки товара), технические характеристики (если критериями классификации являются вес, размер, мощность, производительность, иные технические характеристики товара);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имеющихся методиках, позволяющих проверить соответствие товара критериям, устанавливаемым предлагаемой к выделению позицией ТН ВЭД ЕАЭС в отношении отдельных категорий товаров.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предложения о применении вывозной таможенной пошлины указать следующие данные: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основных потребителях или группах потребителей товара в Республике Казахстан и за рубежом;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планы по объему экспорта (в натуральном и стоимостном выражении);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об основных странах-потребителях производимой продукции;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расходах по доставке производимой продукции до основных рынков сбыта;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влияние на отрасль и потребность внутреннего рынка в данном товаре.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о применении,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или отмене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нетарифных, торговых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компенсирующих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внешнеторговой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сведений, предоставляемый физическим или юридическим лицом о применении нетарифных мер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физическом или юридическом лице (адрес, телефон, факс, E-mail, место регистрации, фамилия, имя, отчество руководителя (при его наличии).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товара, в том числе, код товарной номенклатуры внешнеэкономической деятельности Евразийского экономического союза (далее – ТН ВЭД ЕАЭС).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товара с указанием его свойств, характеристик, функционального назначения и области использования.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Положительное заключение отраслевого государственного органа по применению данной меры.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об основных производителях, группах производителей или потребителях, группах потребителей товара, в том числе, за пределами Республики Казахстан, описание и характеристика, в том числе, количественная и стоимостная, рынка товара (при наличии возможности).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производства товара, за предшествующие три года (при наличии).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 реализации товара (с указанием единицы измерения) в натуральном и стоимостном выражениях, в том числе, на экспорт (с указанием страны) за предшествующие три года (при наличии).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Объем потребления товара, за предшествующие три года.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Информация, обосновывающая ущерб от ввоза/вывоза товаров на внутреннем рынке (при ограничении ввоза/вывоза).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Доля стоимости товара (сырья) в средней рыночной стоимости готовой продукции (если предложение касается товара, используемого для производства другого товара).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 об основных странах-потребителях производимой продукции.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о расходах по доставке производимой продукции до основных рынков сбыта за предшествующие три года (при наличии).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13.Финансово-экономическое обоснование, содержащее описание экономического эффекта от применения меры, оценку возможного влияния на предприятие, в том числе: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рентабельность производства предприятия физического или юридического лица за три предшествующие года (при наличии);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прибыль/убытки предприятий за три предшествующие года (при наличии);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занятых (трудящихся) на предприятии физического или юридические лица (отрасли);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налогов, перечисленных в государственный бюджет предприятием физического или юридического лица, в том числе, налог на добавленную стоимость, корпоративный подоходный налог за предшествующие три года (при наличии).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сведений, предоставляемый государственным органом о применении нетарифных мер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товара, в том числе, код ТН ВЭД ЕАЭС.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товара с указанием его свойств, характеристик, функционального назначения и области использования.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об основных потребителях или группах потребителей товара.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и характеристика, в том числе, количественная и стоимостная, рынка товара (при наличии возможности).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производства товара за предшествующие три года.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Производственные мощности в Республике Казахстан и уровень их загрузки.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стоимости товара (сырья) в средней рыночной стоимости готовой продукции (если предложение касается товара, используемого для производства другого товара).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Планы по объему экспорта/импорта (в натуральном и стоимостном выражении).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об основных странах-потребителях производимой продукции.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Информация о расходах по доставке производимой продукции до основных рынков сбыта.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Информация, обосновывающая ущерб от вывоза/ввоза товаров на внутреннем рынке (объемы производства, потребления и другие сведения).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о применении,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или отмене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нетарифных, торговых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компенсирующих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внешнеторговой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6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сведений, предоставляемый заявителем или государственными органами о применении компенсирующих мер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 (адрес, телефон, факс, E-mail, место регистрации, фамилия, имя, отчество руководителя (при его наличии);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товара (с указанием страны происхождения и кода товарной номенклатуры внешнеэкономической деятельности Евразийского экономического союза);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наличии, характере и размере специфической субсидии;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производителях субсидируемого товара;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национальных производителях аналогичного товара;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об изменении объема ввоза субсидируемого товара на территорию Республики Казахстан за 3 (три) календарных года, предшествующих дате подачи обращения;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об изменении объема вывоза аналогичного товара с территории Республики Казахстан на территорию других государств-членов ЕАЭС;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Доказательства наличия ущерба отрасли экономики Республики Казахстан вследствие ввоза субсидируемого товара либо вытеснения аналогичного товара с рынка субсидирующего государства-члена ЕАЭС. Доказательства наличия материального ущерба отрасли экономики Республики Казахстан или угрозы его причинения вследствие ввоза субсидируемого товара, или вытеснения аналогичного товара с рынка субсидирующего государства-члена ЕАЭС основываются на объективных факторах, которые характеризуют экономическое положение отрасли экономики и могут быть выражены в количественных показателях (в том числе, объем производства товара и объем его продаж, доля товара на рынке государства-члена ЕАЭС, себестоимость производства товара, цена товара, данные о загрузке производственных мощностей, производительности труда, размерах прибыли, рентабельности производства и продаж товара, об объеме инвестиций в отрасль экономики Республики Казахстан); 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об изменении объема импорта аналогичного товара (в количественном и стоимостном выражении) на таможенную территорию ЕАЭС за 3 (три) календарных года, предшествующих дате подачи обращения;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об изменении объема экспорта аналогичного товара (в количественном и стоимостном выражении) с таможенной территории ЕАЭС за 3 (три) календарных года, предшествующих дате подачи обращения;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Анализ других факторов, которые могли оказать влияние на отрасль экономики Республики Казахстан в анализируемый период.</w:t>
      </w:r>
    </w:p>
    <w:bookmarkEnd w:id="1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