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cca14" w14:textId="a6cca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исполняющего обязанности Министра оборонной и аэрокосмической промышленности Республики Казахстан от 28 февраля 2018 года № 33/НҚ "Об утверждении Правил проведения мониторинга выполнения единых требований в области информационно-коммуникационных технологий и обеспечения информационной безопасности"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цифрового развития, инноваций и аэрокосмической промышленности Республики Казахстан от 19 августа 2019 года № 200/НҚ. Зарегистрирован в Министерстве юстиции Республики Казахстан 27 августа 2019 года № 19294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оборонной и аэрокосмической промышленности Республики Казахстан от 28 февраля 2018 года № 33/НҚ "Об утверждении Правил проведения мониторинга выполнения единых требований в области информационно-коммуникационных технологий и обеспечения информационной безопасности" (зарегистрирован в Реестре государственной регистрации нормативных правовых актов за № 16756, опубликован 19 апреля 2018 года в Эталонном контрольном банке нормативных правовых актов Республики Казахстан)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мониторинга выполнения единых требований в области информационно-коммуникационных технологий и обеспечения информационной безопасности (далее – Правила), утвержденных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"2) информации, запрашиваемой уполномоченным органом у республиканского государственного предприятия "Государственная техническая служба" Комитета национальной безопасности Республики Казахстан в соответствии с подпунктом 5) </w:t>
      </w:r>
      <w:r>
        <w:rPr>
          <w:rFonts w:ascii="Times New Roman"/>
          <w:b w:val="false"/>
          <w:i w:val="false"/>
          <w:color w:val="000000"/>
          <w:sz w:val="28"/>
        </w:rPr>
        <w:t>статьи 7-1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Закона;";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4) следующего содержания: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информация, размещенной на архитектурном портале "электронного правительства".";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"Министерство оборонной и аэрокосмической промышленности Республики Казахстан" заменить словами "Министерство цифрового развития, инноваций и аэрокосмической промышленности Республики Казахстан";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35, 36, исключить;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примечанием следующего содержания: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"Примечание: 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Пояснение по заполнению формы отчета о выполнении единых требований в области информационно-коммуникационных технологий и обеспечения информационной безопасности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по заполнению формы отчета, предназначенной для сбора административных данных, детализирует порядок ее заполнения (далее – форма отчет).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Основной задачей формы отчета о выполнении единых требований в области информационно-коммуникационных технологий и обеспечения информационной безопасности (далее – ЕТ) является сбор, свод и анализ информации о ходе выполнения ЕТ в сфере обеспечения информационной безопасности.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Заполненная форма отчета предоставляется в Министерство цифрового развития, инноваций и аэрокосмической промышленности Республики Казахстан: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государственными и местными исполнительными органами отчет на казахском и русском языках в срок не позднее 25 числа месяца, следующего за отчетным периодом, посредством единой системы электронного документооборота государственных органов.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государственными юридическими лицами, субъектами квазигосударственного сектора, собственниками и владельцами негосударственных информационных систем, интегрируемых с информационными системами государственных органов или предназначенных для формирования государственных электронных информационных ресурсов, а также собственниками и владельцами критически важных объектов информационно-коммуникационной инфраструктуры на добровольной основе в срок не позднее 25 числа месяца, следующего за отчетным периодом, на бумажном носителе.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Форма отчета заполняется на казахском и русском языках.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Форму отчета подписывает первый руководитель, а в случае его отсутствия – лицо, исполняющее его обязанности.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Форма отчета заполняется следующим образом: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"Выполнено" указывается обозначение знаком "+";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"Не выполнено" указывается обозначение знаком "–";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 "Причина невыполнения" указывается подробная информация о невыполнении требований пунктов ЕТ.".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информационной безопасности Министерства цифрового развития, инноваций и аэрокосмической промышленности Республики Казахстан обеспечить: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цифрового развития, инноваций и аэрокосмической промышленности Республики Казахстан после его официального опубликования;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цифрового развития, инноваций и аэрокосмической промышленности Республики Казахстан сведений об исполнении мероприятий, предусмотренных подпунктами 1), 2) и 3) настоящего пункта.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настоящего приказа возложить на курирующего вице-министра цифрового развития, инноваций и аэрокосмической промышленности Республики Казахстан.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цифрового развития,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инноваций и аэрокосмической промышленности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Жумагалиев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27"/>
        <w:gridCol w:w="6373"/>
      </w:tblGrid>
      <w:tr>
        <w:trPr>
          <w:trHeight w:val="30" w:hRule="atLeast"/>
        </w:trPr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 К. Масимов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"___" _________ 2019 года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 статистике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Министерства национальной экономики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 Н. Айдапкелов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"___" ___________2019 года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