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aaea" w14:textId="155a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обучение слушателей подготовительных отделений организаций высшего и (или) послевузовского образования Республики Казахстан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 сентября 2019 года № 394. Зарегистрирован в Министерстве юстиции Республики Казахстан 4 сентября 2019 года № 19339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года" и на основании протокола заседания Конкурсной комиссии по проведению конкурса среди высших учебных заведений на размещение государственного образовательного заказа на подготовку кадров с высшим и послевузовским образованием, а также на подготовительные отделения высших учебных заведений на 2019-2020 учебный год от 26 июля 2019 года № 23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на обучение слушателей подготовительных отделений организаций высшего и (или) послевузовского образования Республики Казахстан на 2019-2020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Жакыпову Ф.Н.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2019 года № 394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обучение слушателей подготовительных отделений организаций высшего и (или) послевузовского образования Республики Казахстан на 2019-2020 учебный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7124"/>
        <w:gridCol w:w="3269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высшего и (или) послевузовского образования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(мест)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казахской национальности, не являющиеся гражданами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женский педагогический университет"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Л.Н.Гумилева"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женский педагогический университет"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Л.Н.Гумилева"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граждане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Турецкой Республики и других тюркоязычных республик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