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3b7f9" w14:textId="c33b7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выплаты надбавки (доплаты) за прыжки с парашютом личному составу Вооруженных Сил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3 сентября 2019 года № 687. Зарегистрирован в Министерстве юстиции Республики Казахстан 5 сентября 2019 года № 19347.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обороны РК от 10.11.2020 </w:t>
      </w:r>
      <w:r>
        <w:rPr>
          <w:rFonts w:ascii="Times New Roman"/>
          <w:b w:val="false"/>
          <w:i w:val="false"/>
          <w:color w:val="ff0000"/>
          <w:sz w:val="28"/>
        </w:rPr>
        <w:t>№ 618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пункта 4 приложения 29 постановления Правительства Республики Казахстан от 16 октября 2017 года № 646дсп "Об утверждении единой системы оплаты труда работников для всех органов, содержащихся за счет государственного бюджета", подпункта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выплаты надбавки (доплаты) за прыжки с парашютом личному составу Вооруженных Сил Республики Казахстан.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обороны РК от 10.11.2020 </w:t>
      </w:r>
      <w:r>
        <w:rPr>
          <w:rFonts w:ascii="Times New Roman"/>
          <w:b w:val="false"/>
          <w:i w:val="false"/>
          <w:color w:val="000000"/>
          <w:sz w:val="28"/>
        </w:rPr>
        <w:t>№ 618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главнокомандующего Силами воздушной обороны Вооруженных Сил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на казахском и русском языках в течение десяти календарных дней со дня государственной регистрации;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сведений в Юридический департамент Министерства обороны Республики Казахстан об исполнении мероприятий, предусмотренных подпунктами 1), 2) и 3) настоящего пункта в течение десяти календарных дней со дня государственной регистрации.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обороны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истечению десяти календарных дней после дня его первого официального опубликования и распространяется на отношения, возникшие с 1 января 2019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обороны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генерал-майор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сентября 2019 года № 687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выплаты надбавки (доплаты) за прыжки с парашютом личному составу Вооруженных Сил Республики Казахстан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обороны РК от 10.11.2020 </w:t>
      </w:r>
      <w:r>
        <w:rPr>
          <w:rFonts w:ascii="Times New Roman"/>
          <w:b w:val="false"/>
          <w:i w:val="false"/>
          <w:color w:val="ff0000"/>
          <w:sz w:val="28"/>
        </w:rPr>
        <w:t>№ 618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выплаты надбавки (доплаты) за прыжки с парашютом личному составу Вооруженных Сил Республики Казахстан (далее - Правила) определяют порядок выплаты надбавки (доплаты) за прыжки с парашютом личному составу Вооруженных Сил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Выплата надбавки (доплаты) военнослужащим, проходящим обучение за рубежом, в том числе проходящим курсовую подготовку за рубежом, осуществляется согласно обязательствам по обеспечению денежного довольствия (стипендий) и других выплат, принятых в соответствии с международными договорами (соглашениями, контрактами) принимающей стороной.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выплаты надбавки (доплаты) за прыжки с парашютом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Надбавка (доплата) выплачивается в течение календарного года за прыжки с парашютом, совершенные по плану боевой (учебной) подготовки, а также за совершение вынужденных парашютных прыжков, в том числе методом катапультирования, в следующих случаях: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совершении от 1 до 6 прыжков с парашютом в текущем году – в размере 1 (одного) процента от базового должностного оклада в день;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совершении от 7 до 12 прыжков с парашютом в текущем году – в размере 2 (двух) процентов от базового должностного оклада в день;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совершении от 13 до 25 прыжков с парашютом в текущем году – в размере 4 (четырех) процентов от базового должностного оклада в день;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совершении от 26 до 50 прыжков с парашютом в текущем году – в размере 6 (шести) процентов от базового должностного оклада в день;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совершении от 51 до 100 прыжков с парашютом в текущем году – в размере 8 (восьми) процентов от базового должностного оклада в день;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совершении от 101 и более прыжков с парашютом в текущем году – в размере 10 (десяти) процентов от базового должностного оклада в день.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надбавки (доплаты) и изменение размера ее выплаты осуществляется со дня совершения соответствующего прыжка и выплачивается в данном размере до конца календарного года.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Размер надбавки (доплаты), указанный в пункте 3 настоящих Правил, дополнительно увеличивается: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1 (один) процент от базового должностного оклада в день – Инструкторам парашютно-десантной (воздушно-десантной) подготовки;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2 (два) процента от базового должностного оклада в день – лицам, имеющим спортивное звание не ниже "Мастер спорта" по парашютным видам спорта.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размер надбавки (доплаты)не должен превышать 10 процентов от базового должностного оклада в день.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Надбавка (доплата) выплачивается на основании приказа командира воинской части (начальника учреждения) с указанием в нем даты совершения прыжка (прыжков) и их очередности, в текущем месяце за прошедший. В декабре надбавка (доплата) выплачивается за ноябрь и декабрь.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издания приказа являются сведения о совершении прыжка (прыжков) с парашютом (плановые таблицы, списки, справки, сертификаты, протоколы соревнований (состязаний).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соответствующих расчетов по выплате надбавки (доплаты) возлагается на лиц, назначенных командиром воинской части (начальником учреждения).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Дополнительно к плану боевой (учебной) подготовки допускается совершать до 50 прыжков с парашютом в год с выплатой надбавки (доплаты):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совершении парашютных прыжков на учениях, показательных выступлениях и тренировках по подготовке к ним;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совершении парашютных прыжков на специальных, учебных, учебно-тренировочных (учебно-методических) и поверочных сборах;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совершении парашютных прыжков на контрольных занятиях и при проведении проверок (инспектировании) войск;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совершении парашютных прыжков по специальному заданию;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совершении парашютных прыжков с парашютными системами типа "крыло";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совершении испытательных и экспериментальных парашютных прыжков, апробировании программ парашютной подготовки;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совершении парашютных прыжков по плану подготовки и проведения соревнований (состязании).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