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8e7b8" w14:textId="f78e7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регулирования финансового рынка</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10 сентября 2019 года № 151. Зарегистрировано в Министерстве юстиции Республики Казахстан 12 сентября 2019 года № 19369.</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Порядок введения в действие настоящего постановления см. </w:t>
      </w:r>
      <w:r>
        <w:rPr>
          <w:rFonts w:ascii="Times New Roman"/>
          <w:b w:val="false"/>
          <w:i w:val="false"/>
          <w:color w:val="ff0000"/>
          <w:sz w:val="28"/>
        </w:rPr>
        <w:t>п. 5</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В целях совершенствования нормативных правовых актов Республики Казахстан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по вопросам регулирования финансового рынка, в которые вносятся изменения и дополнения (далее – Перечень),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методологии и регулирования финансовых организаций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3 настоящего постановления.</w:t>
      </w:r>
    </w:p>
    <w:bookmarkEnd w:id="5"/>
    <w:bookmarkStart w:name="z10" w:id="6"/>
    <w:p>
      <w:pPr>
        <w:spacing w:after="0"/>
        <w:ind w:left="0"/>
        <w:jc w:val="both"/>
      </w:pPr>
      <w:r>
        <w:rPr>
          <w:rFonts w:ascii="Times New Roman"/>
          <w:b w:val="false"/>
          <w:i w:val="false"/>
          <w:color w:val="000000"/>
          <w:sz w:val="28"/>
        </w:rPr>
        <w:t>
      3. Департаменту внешних коммуникаций - пресс-службе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7"/>
    <w:bookmarkStart w:name="z12" w:id="8"/>
    <w:p>
      <w:pPr>
        <w:spacing w:after="0"/>
        <w:ind w:left="0"/>
        <w:jc w:val="both"/>
      </w:pPr>
      <w:r>
        <w:rPr>
          <w:rFonts w:ascii="Times New Roman"/>
          <w:b w:val="false"/>
          <w:i w:val="false"/>
          <w:color w:val="000000"/>
          <w:sz w:val="28"/>
        </w:rPr>
        <w:t xml:space="preserve">
      5. Настоящее постановление вводится в действие по истечении десяти календарных дней после дня его первого официального опубликования, за исключением абзацев третьего, четвертого и шестого </w:t>
      </w:r>
      <w:r>
        <w:rPr>
          <w:rFonts w:ascii="Times New Roman"/>
          <w:b w:val="false"/>
          <w:i w:val="false"/>
          <w:color w:val="000000"/>
          <w:sz w:val="28"/>
        </w:rPr>
        <w:t>пункта 5</w:t>
      </w:r>
      <w:r>
        <w:rPr>
          <w:rFonts w:ascii="Times New Roman"/>
          <w:b w:val="false"/>
          <w:i w:val="false"/>
          <w:color w:val="000000"/>
          <w:sz w:val="28"/>
        </w:rPr>
        <w:t xml:space="preserve"> Перечня, которые вводятся в действие с 1 января 2023 года, абзацев девятого - двадцать восьмого, тридцать шестого - сто первого, сто десятого - сто двадцать шестого, сто тридцать четвертого, сто тридцать восьмого - сто девяностого </w:t>
      </w:r>
      <w:r>
        <w:rPr>
          <w:rFonts w:ascii="Times New Roman"/>
          <w:b w:val="false"/>
          <w:i w:val="false"/>
          <w:color w:val="000000"/>
          <w:sz w:val="28"/>
        </w:rPr>
        <w:t>пункта 9</w:t>
      </w:r>
      <w:r>
        <w:rPr>
          <w:rFonts w:ascii="Times New Roman"/>
          <w:b w:val="false"/>
          <w:i w:val="false"/>
          <w:color w:val="000000"/>
          <w:sz w:val="28"/>
        </w:rPr>
        <w:t xml:space="preserve"> и </w:t>
      </w:r>
      <w:r>
        <w:rPr>
          <w:rFonts w:ascii="Times New Roman"/>
          <w:b w:val="false"/>
          <w:i w:val="false"/>
          <w:color w:val="000000"/>
          <w:sz w:val="28"/>
        </w:rPr>
        <w:t>пункта 18</w:t>
      </w:r>
      <w:r>
        <w:rPr>
          <w:rFonts w:ascii="Times New Roman"/>
          <w:b w:val="false"/>
          <w:i w:val="false"/>
          <w:color w:val="000000"/>
          <w:sz w:val="28"/>
        </w:rPr>
        <w:t xml:space="preserve"> Перечня, которые вводятся в действие с 1 января 2020 года.</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Правления Агентства РК по регулированию и развитию финансового рынка от 29.06.2020 </w:t>
      </w:r>
      <w:r>
        <w:rPr>
          <w:rFonts w:ascii="Times New Roman"/>
          <w:b w:val="false"/>
          <w:i w:val="false"/>
          <w:color w:val="000000"/>
          <w:sz w:val="28"/>
        </w:rPr>
        <w:t>№ 68</w:t>
      </w:r>
      <w:r>
        <w:rPr>
          <w:rFonts w:ascii="Times New Roman"/>
          <w:b w:val="false"/>
          <w:i w:val="false"/>
          <w:color w:val="ff0000"/>
          <w:sz w:val="28"/>
        </w:rPr>
        <w:t xml:space="preserve"> (вводится в действие по истечении десяти календарных дней после дня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Комитет по статистике</w:t>
      </w:r>
    </w:p>
    <w:p>
      <w:pPr>
        <w:spacing w:after="0"/>
        <w:ind w:left="0"/>
        <w:jc w:val="both"/>
      </w:pPr>
      <w:r>
        <w:rPr>
          <w:rFonts w:ascii="Times New Roman"/>
          <w:b w:val="false"/>
          <w:i w:val="false"/>
          <w:color w:val="000000"/>
          <w:sz w:val="28"/>
        </w:rPr>
        <w:t>Министерства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_____________ 2019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сентября 2019 года № 151</w:t>
            </w:r>
          </w:p>
        </w:tc>
      </w:tr>
    </w:tbl>
    <w:bookmarkStart w:name="z16" w:id="10"/>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регулирования финансового рынка, в которые вносятся изменения и дополнения</w:t>
      </w:r>
    </w:p>
    <w:bookmarkEnd w:id="10"/>
    <w:bookmarkStart w:name="z17" w:id="1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16 июля 2007 года № 210 "Об установлении перечня и порядка приобретения базовых активов производных ценных бумаг и производных финансовых инструментов, с которыми банки второго уровня могут осуществлять брокерскую и (или) дилерскую деятельность на рынке ценных бумаг, а также случаев заключения сделок с государственными ценными бумагами и негосударственными ценными бумагами на вторичном рынке, производными финансовыми инструментами на неорганизованном рынке ценных бумаг" (зарегистрировано в Реестре государственной регистрации нормативных правовых актов под № 4892) следующие изменения:</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19" w:id="12"/>
    <w:p>
      <w:pPr>
        <w:spacing w:after="0"/>
        <w:ind w:left="0"/>
        <w:jc w:val="both"/>
      </w:pPr>
      <w:r>
        <w:rPr>
          <w:rFonts w:ascii="Times New Roman"/>
          <w:b w:val="false"/>
          <w:i w:val="false"/>
          <w:color w:val="000000"/>
          <w:sz w:val="28"/>
        </w:rPr>
        <w:t xml:space="preserve">
      "2-1. Банки второго уровня для включения в реестр сделок с производными финансовыми инструментами, заключенными на неорганизованном рынке, ведение которого осуществляется центральным депозитарием (далее - реестр), не позднее 14-00 часов по времени города Нур-Султана первого рабочего дня недели, следующей за отчетной неделей, представляют в центральный депозитарий информацию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осуществления деятельности центрального депозитария, утвержденных постановлением Правления Национального Банка Республики Казахстан от 29 ноября 2018 года № 307, зарегистрированным в Реестре государственной регистрации нормативных правовых актов под № 17920, и внутренних документов центрального депозитария. Информация представляется по всем действующим на дату представления информации сделкам с производными финансовыми инструментами, заключенными на организованном и неорганизованном рынках, а также заключенным и исполненным сделкам в отчетном периоде.";</w:t>
      </w:r>
    </w:p>
    <w:bookmarkEnd w:id="12"/>
    <w:bookmarkStart w:name="z20" w:id="13"/>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3-1</w:t>
      </w:r>
      <w:r>
        <w:rPr>
          <w:rFonts w:ascii="Times New Roman"/>
          <w:b w:val="false"/>
          <w:i w:val="false"/>
          <w:color w:val="000000"/>
          <w:sz w:val="28"/>
        </w:rPr>
        <w:t xml:space="preserve"> изложить в следующей редакции:</w:t>
      </w:r>
    </w:p>
    <w:bookmarkEnd w:id="13"/>
    <w:bookmarkStart w:name="z21" w:id="14"/>
    <w:p>
      <w:pPr>
        <w:spacing w:after="0"/>
        <w:ind w:left="0"/>
        <w:jc w:val="both"/>
      </w:pPr>
      <w:r>
        <w:rPr>
          <w:rFonts w:ascii="Times New Roman"/>
          <w:b w:val="false"/>
          <w:i w:val="false"/>
          <w:color w:val="000000"/>
          <w:sz w:val="28"/>
        </w:rPr>
        <w:t>
      "2) заключения сделок с государственными ценными бумагами Республики Казахстан, а также сделок с ценными бумагами, по которым имеется государственная гарантия Правительства Республики Казахстан;".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постановлением Правления Агентства РК по регулированию и развитию финансового рынка от 07.06.2023 </w:t>
      </w:r>
      <w:r>
        <w:rPr>
          <w:rFonts w:ascii="Times New Roman"/>
          <w:b w:val="false"/>
          <w:i w:val="false"/>
          <w:color w:val="000000"/>
          <w:sz w:val="28"/>
        </w:rPr>
        <w:t>№ 47</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6" w:id="15"/>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2013 года № 214 "Об утверждении Правил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 (зарегистрировано в Реестре государственной регистрации нормативных правовых актов под № 8796, опубликовано 5 декабря 2013 года в газете "Юридическая газета" № 183 (2558) следующие изменения и дополнения:</w:t>
      </w:r>
    </w:p>
    <w:bookmarkEnd w:id="15"/>
    <w:bookmarkStart w:name="z27"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 утвержденных указанным постановлением:</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9" w:id="17"/>
    <w:p>
      <w:pPr>
        <w:spacing w:after="0"/>
        <w:ind w:left="0"/>
        <w:jc w:val="both"/>
      </w:pPr>
      <w:r>
        <w:rPr>
          <w:rFonts w:ascii="Times New Roman"/>
          <w:b w:val="false"/>
          <w:i w:val="false"/>
          <w:color w:val="000000"/>
          <w:sz w:val="28"/>
        </w:rPr>
        <w:t xml:space="preserve">
      "4. Условиями договора на брокерское обслуживание, заключенного брокером и (или) дилером или Управляющим, являющимся брокером и (или) дилером, система управления рисками которого не соответствует требованиям, установленным абзацами восьмым, девятым и десятым подпункта 3) </w:t>
      </w:r>
      <w:r>
        <w:rPr>
          <w:rFonts w:ascii="Times New Roman"/>
          <w:b w:val="false"/>
          <w:i w:val="false"/>
          <w:color w:val="000000"/>
          <w:sz w:val="28"/>
        </w:rPr>
        <w:t>пункта 11</w:t>
      </w:r>
      <w:r>
        <w:rPr>
          <w:rFonts w:ascii="Times New Roman"/>
          <w:b w:val="false"/>
          <w:i w:val="false"/>
          <w:color w:val="000000"/>
          <w:sz w:val="28"/>
        </w:rPr>
        <w:t xml:space="preserve">, подпунктами 9) и 10) </w:t>
      </w:r>
      <w:r>
        <w:rPr>
          <w:rFonts w:ascii="Times New Roman"/>
          <w:b w:val="false"/>
          <w:i w:val="false"/>
          <w:color w:val="000000"/>
          <w:sz w:val="28"/>
        </w:rPr>
        <w:t>пункта 15</w:t>
      </w:r>
      <w:r>
        <w:rPr>
          <w:rFonts w:ascii="Times New Roman"/>
          <w:b w:val="false"/>
          <w:i w:val="false"/>
          <w:color w:val="000000"/>
          <w:sz w:val="28"/>
        </w:rPr>
        <w:t xml:space="preserve">, абзацами пятым, шестым и седьмым части второй </w:t>
      </w:r>
      <w:r>
        <w:rPr>
          <w:rFonts w:ascii="Times New Roman"/>
          <w:b w:val="false"/>
          <w:i w:val="false"/>
          <w:color w:val="000000"/>
          <w:sz w:val="28"/>
        </w:rPr>
        <w:t>пункта 28</w:t>
      </w:r>
      <w:r>
        <w:rPr>
          <w:rFonts w:ascii="Times New Roman"/>
          <w:b w:val="false"/>
          <w:i w:val="false"/>
          <w:color w:val="000000"/>
          <w:sz w:val="28"/>
        </w:rPr>
        <w:t xml:space="preserve">, </w:t>
      </w:r>
      <w:r>
        <w:rPr>
          <w:rFonts w:ascii="Times New Roman"/>
          <w:b w:val="false"/>
          <w:i w:val="false"/>
          <w:color w:val="000000"/>
          <w:sz w:val="28"/>
        </w:rPr>
        <w:t>пунктами 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подпунктами 2), 8), 9) </w:t>
      </w:r>
      <w:r>
        <w:rPr>
          <w:rFonts w:ascii="Times New Roman"/>
          <w:b w:val="false"/>
          <w:i w:val="false"/>
          <w:color w:val="000000"/>
          <w:sz w:val="28"/>
        </w:rPr>
        <w:t>пункта 68</w:t>
      </w:r>
      <w:r>
        <w:rPr>
          <w:rFonts w:ascii="Times New Roman"/>
          <w:b w:val="false"/>
          <w:i w:val="false"/>
          <w:color w:val="000000"/>
          <w:sz w:val="28"/>
        </w:rPr>
        <w:t xml:space="preserve">, </w:t>
      </w:r>
      <w:r>
        <w:rPr>
          <w:rFonts w:ascii="Times New Roman"/>
          <w:b w:val="false"/>
          <w:i w:val="false"/>
          <w:color w:val="000000"/>
          <w:sz w:val="28"/>
        </w:rPr>
        <w:t>пунктами 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и </w:t>
      </w:r>
      <w:r>
        <w:rPr>
          <w:rFonts w:ascii="Times New Roman"/>
          <w:b w:val="false"/>
          <w:i w:val="false"/>
          <w:color w:val="000000"/>
          <w:sz w:val="28"/>
        </w:rPr>
        <w:t>80</w:t>
      </w:r>
      <w:r>
        <w:rPr>
          <w:rFonts w:ascii="Times New Roman"/>
          <w:b w:val="false"/>
          <w:i w:val="false"/>
          <w:color w:val="000000"/>
          <w:sz w:val="28"/>
        </w:rPr>
        <w:t xml:space="preserve"> Правил, предусматривается, что клиентский заказ принимается им к исполнению только при наличии денег и (или) ценных бумаг у клиента на банковском и (или) лицевом счете данного брокера и (или) дилера или Управляющего, являющегося брокером и (или) дилером, в размере не менее объема денег и (или) ценных бумаг, указанных в клиентском заказе.</w:t>
      </w:r>
    </w:p>
    <w:bookmarkEnd w:id="17"/>
    <w:bookmarkStart w:name="z30" w:id="18"/>
    <w:p>
      <w:pPr>
        <w:spacing w:after="0"/>
        <w:ind w:left="0"/>
        <w:jc w:val="both"/>
      </w:pPr>
      <w:r>
        <w:rPr>
          <w:rFonts w:ascii="Times New Roman"/>
          <w:b w:val="false"/>
          <w:i w:val="false"/>
          <w:color w:val="000000"/>
          <w:sz w:val="28"/>
        </w:rPr>
        <w:t>
      При соблюдении условий договора на брокерское обслуживание, установленных частью первой настоящего пункта, расчеты значений коэффициента покрытия рисков и рисков на одного клиента, установленных Правилами, брокером и (или) дилером или Управляющим, являющимся брокером и (или) дилером, не осуществляются.";</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32" w:id="19"/>
    <w:p>
      <w:pPr>
        <w:spacing w:after="0"/>
        <w:ind w:left="0"/>
        <w:jc w:val="both"/>
      </w:pPr>
      <w:r>
        <w:rPr>
          <w:rFonts w:ascii="Times New Roman"/>
          <w:b w:val="false"/>
          <w:i w:val="false"/>
          <w:color w:val="000000"/>
          <w:sz w:val="28"/>
        </w:rPr>
        <w:t>
      "8. Стресс-тестинг по рискам, которым подвержена деятельность брокера и (или) дилера или Управляющего, являющегося брокером и (или) дилером, по собственным активам Управляющего и брокера и (или) дилера, являющегося Управляющим, и активам клиентов, принятым в инвестиционное управление, рассчитывается не реже одного раза в полгода.</w:t>
      </w:r>
    </w:p>
    <w:bookmarkEnd w:id="19"/>
    <w:bookmarkStart w:name="z33" w:id="20"/>
    <w:p>
      <w:pPr>
        <w:spacing w:after="0"/>
        <w:ind w:left="0"/>
        <w:jc w:val="both"/>
      </w:pPr>
      <w:r>
        <w:rPr>
          <w:rFonts w:ascii="Times New Roman"/>
          <w:b w:val="false"/>
          <w:i w:val="false"/>
          <w:color w:val="000000"/>
          <w:sz w:val="28"/>
        </w:rPr>
        <w:t>
      Результаты стресс-тестинга по рискам, которым подвержена деятельность брокера и (или) дилера или Управляющего, являющегося брокером и (или) дилером, оформляются в соответствии с внутренними документами Управляющего и брокера и (или) дилера, являющегося Управляющим, и содержат следующую информацию:</w:t>
      </w:r>
    </w:p>
    <w:bookmarkEnd w:id="20"/>
    <w:bookmarkStart w:name="z34" w:id="21"/>
    <w:p>
      <w:pPr>
        <w:spacing w:after="0"/>
        <w:ind w:left="0"/>
        <w:jc w:val="both"/>
      </w:pPr>
      <w:r>
        <w:rPr>
          <w:rFonts w:ascii="Times New Roman"/>
          <w:b w:val="false"/>
          <w:i w:val="false"/>
          <w:color w:val="000000"/>
          <w:sz w:val="28"/>
        </w:rPr>
        <w:t>
      описание сценария стресс-теста;</w:t>
      </w:r>
    </w:p>
    <w:bookmarkEnd w:id="21"/>
    <w:bookmarkStart w:name="z35" w:id="22"/>
    <w:p>
      <w:pPr>
        <w:spacing w:after="0"/>
        <w:ind w:left="0"/>
        <w:jc w:val="both"/>
      </w:pPr>
      <w:r>
        <w:rPr>
          <w:rFonts w:ascii="Times New Roman"/>
          <w:b w:val="false"/>
          <w:i w:val="false"/>
          <w:color w:val="000000"/>
          <w:sz w:val="28"/>
        </w:rPr>
        <w:t>
      обоснование выбранного сценария стресс-теста;</w:t>
      </w:r>
    </w:p>
    <w:bookmarkEnd w:id="22"/>
    <w:bookmarkStart w:name="z36" w:id="23"/>
    <w:p>
      <w:pPr>
        <w:spacing w:after="0"/>
        <w:ind w:left="0"/>
        <w:jc w:val="both"/>
      </w:pPr>
      <w:r>
        <w:rPr>
          <w:rFonts w:ascii="Times New Roman"/>
          <w:b w:val="false"/>
          <w:i w:val="false"/>
          <w:color w:val="000000"/>
          <w:sz w:val="28"/>
        </w:rPr>
        <w:t>
      рекомендации по результатам стресс-тестинга.";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9-1</w:t>
      </w:r>
      <w:r>
        <w:rPr>
          <w:rFonts w:ascii="Times New Roman"/>
          <w:b w:val="false"/>
          <w:i w:val="false"/>
          <w:color w:val="000000"/>
          <w:sz w:val="28"/>
        </w:rPr>
        <w:t xml:space="preserve"> изложить в следующей редакции:</w:t>
      </w:r>
    </w:p>
    <w:bookmarkStart w:name="z39" w:id="24"/>
    <w:p>
      <w:pPr>
        <w:spacing w:after="0"/>
        <w:ind w:left="0"/>
        <w:jc w:val="both"/>
      </w:pPr>
      <w:r>
        <w:rPr>
          <w:rFonts w:ascii="Times New Roman"/>
          <w:b w:val="false"/>
          <w:i w:val="false"/>
          <w:color w:val="000000"/>
          <w:sz w:val="28"/>
        </w:rPr>
        <w:t>
      "9-1. Управляющий, брокер и (или) дилер, являющийся Управляющим, обеспечивают резервирование и хранение информации, изложенной в пункте 8 Правил, на бумажном носителе и (или) в форме электронного документа, обеспечивающих конфиденциальность и некорректируемость данных.";</w:t>
      </w:r>
    </w:p>
    <w:bookmarkEnd w:id="24"/>
    <w:bookmarkStart w:name="z40" w:id="2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37</w:t>
      </w:r>
      <w:r>
        <w:rPr>
          <w:rFonts w:ascii="Times New Roman"/>
          <w:b w:val="false"/>
          <w:i w:val="false"/>
          <w:color w:val="000000"/>
          <w:sz w:val="28"/>
        </w:rPr>
        <w:t xml:space="preserve"> изложить в следующей редакции:</w:t>
      </w:r>
    </w:p>
    <w:bookmarkEnd w:id="25"/>
    <w:bookmarkStart w:name="z41" w:id="26"/>
    <w:p>
      <w:pPr>
        <w:spacing w:after="0"/>
        <w:ind w:left="0"/>
        <w:jc w:val="both"/>
      </w:pPr>
      <w:r>
        <w:rPr>
          <w:rFonts w:ascii="Times New Roman"/>
          <w:b w:val="false"/>
          <w:i w:val="false"/>
          <w:color w:val="000000"/>
          <w:sz w:val="28"/>
        </w:rPr>
        <w:t xml:space="preserve">
      "Требования к инвестиционной декларации инвестиционных фондов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июля 2004 года "Об инвестиционных и венчурных фондах".";</w:t>
      </w:r>
    </w:p>
    <w:bookmarkEnd w:id="26"/>
    <w:bookmarkStart w:name="z42" w:id="27"/>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40</w:t>
      </w:r>
      <w:r>
        <w:rPr>
          <w:rFonts w:ascii="Times New Roman"/>
          <w:b w:val="false"/>
          <w:i w:val="false"/>
          <w:color w:val="000000"/>
          <w:sz w:val="28"/>
        </w:rPr>
        <w:t xml:space="preserve"> изложить в следующей редакции:</w:t>
      </w:r>
    </w:p>
    <w:bookmarkEnd w:id="27"/>
    <w:bookmarkStart w:name="z43" w:id="28"/>
    <w:p>
      <w:pPr>
        <w:spacing w:after="0"/>
        <w:ind w:left="0"/>
        <w:jc w:val="both"/>
      </w:pPr>
      <w:r>
        <w:rPr>
          <w:rFonts w:ascii="Times New Roman"/>
          <w:b w:val="false"/>
          <w:i w:val="false"/>
          <w:color w:val="000000"/>
          <w:sz w:val="28"/>
        </w:rPr>
        <w:t>
      "40. В целях обеспечения эффективного управления активами клиентов, принятых в управление, в том числе пенсионными активами, активами инвестиционных фондов, и (или) собственными активами Управляющего или брокера и (или) дилера, являющегося Управляющим, ответственным подразделением Управляющего или брокера и (или) дилера, являющегося Управляющим, проводятся:";</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45" w:id="29"/>
    <w:p>
      <w:pPr>
        <w:spacing w:after="0"/>
        <w:ind w:left="0"/>
        <w:jc w:val="both"/>
      </w:pPr>
      <w:r>
        <w:rPr>
          <w:rFonts w:ascii="Times New Roman"/>
          <w:b w:val="false"/>
          <w:i w:val="false"/>
          <w:color w:val="000000"/>
          <w:sz w:val="28"/>
        </w:rPr>
        <w:t>
      "41. На основе аналитических исследований, указанных в пункте 40 Правил, ответственным подразделением Управляющего или брокера и (или) дилера, являющегося Управляющим, разрабатываются рекомендации, содержащие подробный перечень факторов, послуживших основанием для предоставления данных рекомендаций.";</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47" w:id="30"/>
    <w:p>
      <w:pPr>
        <w:spacing w:after="0"/>
        <w:ind w:left="0"/>
        <w:jc w:val="both"/>
      </w:pPr>
      <w:r>
        <w:rPr>
          <w:rFonts w:ascii="Times New Roman"/>
          <w:b w:val="false"/>
          <w:i w:val="false"/>
          <w:color w:val="000000"/>
          <w:sz w:val="28"/>
        </w:rPr>
        <w:t>
      "42. Рекомендации предоставляются при:</w:t>
      </w:r>
    </w:p>
    <w:bookmarkEnd w:id="30"/>
    <w:bookmarkStart w:name="z48" w:id="31"/>
    <w:p>
      <w:pPr>
        <w:spacing w:after="0"/>
        <w:ind w:left="0"/>
        <w:jc w:val="both"/>
      </w:pPr>
      <w:r>
        <w:rPr>
          <w:rFonts w:ascii="Times New Roman"/>
          <w:b w:val="false"/>
          <w:i w:val="false"/>
          <w:color w:val="000000"/>
          <w:sz w:val="28"/>
        </w:rPr>
        <w:t>
      1) разработке корпоративной стратегии, инвестиционной декларации и политики инвестирования собственных активов Управляющего или брокера и (или) дилера, являющегося Управляющим, а также внесении изменений и дополнений в указанные документы;</w:t>
      </w:r>
    </w:p>
    <w:bookmarkEnd w:id="31"/>
    <w:bookmarkStart w:name="z49" w:id="32"/>
    <w:p>
      <w:pPr>
        <w:spacing w:after="0"/>
        <w:ind w:left="0"/>
        <w:jc w:val="both"/>
      </w:pPr>
      <w:r>
        <w:rPr>
          <w:rFonts w:ascii="Times New Roman"/>
          <w:b w:val="false"/>
          <w:i w:val="false"/>
          <w:color w:val="000000"/>
          <w:sz w:val="28"/>
        </w:rPr>
        <w:t>
      2) определении и пересмотре лимитов инвестирования;</w:t>
      </w:r>
    </w:p>
    <w:bookmarkEnd w:id="32"/>
    <w:bookmarkStart w:name="z50" w:id="33"/>
    <w:p>
      <w:pPr>
        <w:spacing w:after="0"/>
        <w:ind w:left="0"/>
        <w:jc w:val="both"/>
      </w:pPr>
      <w:r>
        <w:rPr>
          <w:rFonts w:ascii="Times New Roman"/>
          <w:b w:val="false"/>
          <w:i w:val="false"/>
          <w:color w:val="000000"/>
          <w:sz w:val="28"/>
        </w:rPr>
        <w:t>
      3) принятии решений о совершении сделок за счет активов клиентов, принятых в инвестиционное управление, и (или) собственных активов Управляющего или брокера и (или) дилера, являющегося Управляющим;</w:t>
      </w:r>
    </w:p>
    <w:bookmarkEnd w:id="33"/>
    <w:bookmarkStart w:name="z51" w:id="34"/>
    <w:p>
      <w:pPr>
        <w:spacing w:after="0"/>
        <w:ind w:left="0"/>
        <w:jc w:val="both"/>
      </w:pPr>
      <w:r>
        <w:rPr>
          <w:rFonts w:ascii="Times New Roman"/>
          <w:b w:val="false"/>
          <w:i w:val="false"/>
          <w:color w:val="000000"/>
          <w:sz w:val="28"/>
        </w:rPr>
        <w:t>
      4) принятии решений об инвестировании активов клиентов, принятых в инвестиционное управление, и (или) собственных активов брокера и (или) дилера, Управляющего, брокера и (или) дилера, являющегося Управляющим, с использованием автоматизированной системы размещения и управления заявками на заключение сделок по финансовым инструментам по заданному алгоритму (алгоритмический трейдинг).</w:t>
      </w:r>
    </w:p>
    <w:bookmarkEnd w:id="34"/>
    <w:bookmarkStart w:name="z52" w:id="35"/>
    <w:p>
      <w:pPr>
        <w:spacing w:after="0"/>
        <w:ind w:left="0"/>
        <w:jc w:val="both"/>
      </w:pPr>
      <w:r>
        <w:rPr>
          <w:rFonts w:ascii="Times New Roman"/>
          <w:b w:val="false"/>
          <w:i w:val="false"/>
          <w:color w:val="000000"/>
          <w:sz w:val="28"/>
        </w:rPr>
        <w:t>
      Рекомендация, предусмотренная подпунктом 3) настоящего пункта, разрабатывается для принятия инвестиционных решений в отношении совершения как одной, так и нескольких сделок с финансовыми инструментами.";</w:t>
      </w:r>
    </w:p>
    <w:bookmarkEnd w:id="35"/>
    <w:bookmarkStart w:name="z53" w:id="36"/>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43</w:t>
      </w:r>
      <w:r>
        <w:rPr>
          <w:rFonts w:ascii="Times New Roman"/>
          <w:b w:val="false"/>
          <w:i w:val="false"/>
          <w:color w:val="000000"/>
          <w:sz w:val="28"/>
        </w:rPr>
        <w:t xml:space="preserve"> изложить в следующей редакции:</w:t>
      </w:r>
    </w:p>
    <w:bookmarkEnd w:id="36"/>
    <w:bookmarkStart w:name="z54" w:id="37"/>
    <w:p>
      <w:pPr>
        <w:spacing w:after="0"/>
        <w:ind w:left="0"/>
        <w:jc w:val="both"/>
      </w:pPr>
      <w:r>
        <w:rPr>
          <w:rFonts w:ascii="Times New Roman"/>
          <w:b w:val="false"/>
          <w:i w:val="false"/>
          <w:color w:val="000000"/>
          <w:sz w:val="28"/>
        </w:rPr>
        <w:t>
      "4) результаты анализа информации, использованной для выдачи рекомендации, включая, но не ограничиваясь информацией о:</w:t>
      </w:r>
    </w:p>
    <w:bookmarkEnd w:id="37"/>
    <w:bookmarkStart w:name="z55" w:id="38"/>
    <w:p>
      <w:pPr>
        <w:spacing w:after="0"/>
        <w:ind w:left="0"/>
        <w:jc w:val="both"/>
      </w:pPr>
      <w:r>
        <w:rPr>
          <w:rFonts w:ascii="Times New Roman"/>
          <w:b w:val="false"/>
          <w:i w:val="false"/>
          <w:color w:val="000000"/>
          <w:sz w:val="28"/>
        </w:rPr>
        <w:t>
      влиянии совершаемой сделки на предполагаемое изменение доходов по принятым в управление активам и (или) собственным активам Управляющего или брокера и (или) дилера, являющегося Управляющим;</w:t>
      </w:r>
    </w:p>
    <w:bookmarkEnd w:id="38"/>
    <w:bookmarkStart w:name="z56" w:id="39"/>
    <w:p>
      <w:pPr>
        <w:spacing w:after="0"/>
        <w:ind w:left="0"/>
        <w:jc w:val="both"/>
      </w:pPr>
      <w:r>
        <w:rPr>
          <w:rFonts w:ascii="Times New Roman"/>
          <w:b w:val="false"/>
          <w:i w:val="false"/>
          <w:color w:val="000000"/>
          <w:sz w:val="28"/>
        </w:rPr>
        <w:t>
      рисках, связанных с приобретением данного финансового инструмента (финансовых инструментов);</w:t>
      </w:r>
    </w:p>
    <w:bookmarkEnd w:id="39"/>
    <w:bookmarkStart w:name="z57" w:id="40"/>
    <w:p>
      <w:pPr>
        <w:spacing w:after="0"/>
        <w:ind w:left="0"/>
        <w:jc w:val="both"/>
      </w:pPr>
      <w:r>
        <w:rPr>
          <w:rFonts w:ascii="Times New Roman"/>
          <w:b w:val="false"/>
          <w:i w:val="false"/>
          <w:color w:val="000000"/>
          <w:sz w:val="28"/>
        </w:rPr>
        <w:t>
      влиянии совершаемой сделки на изменение значений пруденциальных нормативов, установленных уполномоченным органом;";</w:t>
      </w:r>
    </w:p>
    <w:bookmarkEnd w:id="40"/>
    <w:bookmarkStart w:name="z58" w:id="41"/>
    <w:p>
      <w:pPr>
        <w:spacing w:after="0"/>
        <w:ind w:left="0"/>
        <w:jc w:val="both"/>
      </w:pPr>
      <w:r>
        <w:rPr>
          <w:rFonts w:ascii="Times New Roman"/>
          <w:b w:val="false"/>
          <w:i w:val="false"/>
          <w:color w:val="000000"/>
          <w:sz w:val="28"/>
        </w:rPr>
        <w:t xml:space="preserve">
      подпункт 6) </w:t>
      </w:r>
      <w:r>
        <w:rPr>
          <w:rFonts w:ascii="Times New Roman"/>
          <w:b w:val="false"/>
          <w:i w:val="false"/>
          <w:color w:val="000000"/>
          <w:sz w:val="28"/>
        </w:rPr>
        <w:t>пункта 43</w:t>
      </w:r>
      <w:r>
        <w:rPr>
          <w:rFonts w:ascii="Times New Roman"/>
          <w:b w:val="false"/>
          <w:i w:val="false"/>
          <w:color w:val="000000"/>
          <w:sz w:val="28"/>
        </w:rPr>
        <w:t xml:space="preserve"> изложить в следующей редакции:</w:t>
      </w:r>
    </w:p>
    <w:bookmarkEnd w:id="41"/>
    <w:bookmarkStart w:name="z59" w:id="42"/>
    <w:p>
      <w:pPr>
        <w:spacing w:after="0"/>
        <w:ind w:left="0"/>
        <w:jc w:val="both"/>
      </w:pPr>
      <w:r>
        <w:rPr>
          <w:rFonts w:ascii="Times New Roman"/>
          <w:b w:val="false"/>
          <w:i w:val="false"/>
          <w:color w:val="000000"/>
          <w:sz w:val="28"/>
        </w:rPr>
        <w:t>
      "6) описание финансового инструмента (финансовых инструментов) с указанием вида, объема, диапазона цен, уровня доходности и других характеристик (условий) данного финансового инструмента (финансовых инструментов);";</w:t>
      </w:r>
    </w:p>
    <w:bookmarkEnd w:id="42"/>
    <w:bookmarkStart w:name="z60" w:id="43"/>
    <w:p>
      <w:pPr>
        <w:spacing w:after="0"/>
        <w:ind w:left="0"/>
        <w:jc w:val="both"/>
      </w:pPr>
      <w:r>
        <w:rPr>
          <w:rFonts w:ascii="Times New Roman"/>
          <w:b w:val="false"/>
          <w:i w:val="false"/>
          <w:color w:val="000000"/>
          <w:sz w:val="28"/>
        </w:rPr>
        <w:t>
      дополнить пунктом 43-1 следующего содержания:</w:t>
      </w:r>
    </w:p>
    <w:bookmarkEnd w:id="43"/>
    <w:bookmarkStart w:name="z61" w:id="44"/>
    <w:p>
      <w:pPr>
        <w:spacing w:after="0"/>
        <w:ind w:left="0"/>
        <w:jc w:val="both"/>
      </w:pPr>
      <w:r>
        <w:rPr>
          <w:rFonts w:ascii="Times New Roman"/>
          <w:b w:val="false"/>
          <w:i w:val="false"/>
          <w:color w:val="000000"/>
          <w:sz w:val="28"/>
        </w:rPr>
        <w:t>
      "43-1. Рекомендация по инвестированию активов клиентов, принятых в инвестиционное управление, и (или) собственных активов брокера и (или) дилера, Управляющего, брокера и (или) дилера, являющегося Управляющим, с использованием алгоритмического трейдинга содержит следующие сведения:</w:t>
      </w:r>
    </w:p>
    <w:bookmarkEnd w:id="44"/>
    <w:bookmarkStart w:name="z62" w:id="45"/>
    <w:p>
      <w:pPr>
        <w:spacing w:after="0"/>
        <w:ind w:left="0"/>
        <w:jc w:val="both"/>
      </w:pPr>
      <w:r>
        <w:rPr>
          <w:rFonts w:ascii="Times New Roman"/>
          <w:b w:val="false"/>
          <w:i w:val="false"/>
          <w:color w:val="000000"/>
          <w:sz w:val="28"/>
        </w:rPr>
        <w:t>
      1) дату выдачи и ее номер;</w:t>
      </w:r>
    </w:p>
    <w:bookmarkEnd w:id="45"/>
    <w:bookmarkStart w:name="z63" w:id="46"/>
    <w:p>
      <w:pPr>
        <w:spacing w:after="0"/>
        <w:ind w:left="0"/>
        <w:jc w:val="both"/>
      </w:pPr>
      <w:r>
        <w:rPr>
          <w:rFonts w:ascii="Times New Roman"/>
          <w:b w:val="false"/>
          <w:i w:val="false"/>
          <w:color w:val="000000"/>
          <w:sz w:val="28"/>
        </w:rPr>
        <w:t>
      2) сведения о клиенте, в отношении активов которого предполагается применение алгоритмического трейдинга, либо указание на то, что рекомендация составлена в отношении собственных активов;</w:t>
      </w:r>
    </w:p>
    <w:bookmarkEnd w:id="46"/>
    <w:bookmarkStart w:name="z64" w:id="47"/>
    <w:p>
      <w:pPr>
        <w:spacing w:after="0"/>
        <w:ind w:left="0"/>
        <w:jc w:val="both"/>
      </w:pPr>
      <w:r>
        <w:rPr>
          <w:rFonts w:ascii="Times New Roman"/>
          <w:b w:val="false"/>
          <w:i w:val="false"/>
          <w:color w:val="000000"/>
          <w:sz w:val="28"/>
        </w:rPr>
        <w:t>
      3) наименование рекомендуемой к применению алгоритмической стратегии;</w:t>
      </w:r>
    </w:p>
    <w:bookmarkEnd w:id="47"/>
    <w:bookmarkStart w:name="z65" w:id="48"/>
    <w:p>
      <w:pPr>
        <w:spacing w:after="0"/>
        <w:ind w:left="0"/>
        <w:jc w:val="both"/>
      </w:pPr>
      <w:r>
        <w:rPr>
          <w:rFonts w:ascii="Times New Roman"/>
          <w:b w:val="false"/>
          <w:i w:val="false"/>
          <w:color w:val="000000"/>
          <w:sz w:val="28"/>
        </w:rPr>
        <w:t>
      4) рекомендуемую сумму для инвестирования;</w:t>
      </w:r>
    </w:p>
    <w:bookmarkEnd w:id="48"/>
    <w:bookmarkStart w:name="z66" w:id="49"/>
    <w:p>
      <w:pPr>
        <w:spacing w:after="0"/>
        <w:ind w:left="0"/>
        <w:jc w:val="both"/>
      </w:pPr>
      <w:r>
        <w:rPr>
          <w:rFonts w:ascii="Times New Roman"/>
          <w:b w:val="false"/>
          <w:i w:val="false"/>
          <w:color w:val="000000"/>
          <w:sz w:val="28"/>
        </w:rPr>
        <w:t>
      5) перечень финансовых инструментов (при необходимости);</w:t>
      </w:r>
    </w:p>
    <w:bookmarkEnd w:id="49"/>
    <w:bookmarkStart w:name="z67" w:id="50"/>
    <w:p>
      <w:pPr>
        <w:spacing w:after="0"/>
        <w:ind w:left="0"/>
        <w:jc w:val="both"/>
      </w:pPr>
      <w:r>
        <w:rPr>
          <w:rFonts w:ascii="Times New Roman"/>
          <w:b w:val="false"/>
          <w:i w:val="false"/>
          <w:color w:val="000000"/>
          <w:sz w:val="28"/>
        </w:rPr>
        <w:t>
      6) рекомендуемый срок действия алгоритмической стратегии;</w:t>
      </w:r>
    </w:p>
    <w:bookmarkEnd w:id="50"/>
    <w:bookmarkStart w:name="z68" w:id="51"/>
    <w:p>
      <w:pPr>
        <w:spacing w:after="0"/>
        <w:ind w:left="0"/>
        <w:jc w:val="both"/>
      </w:pPr>
      <w:r>
        <w:rPr>
          <w:rFonts w:ascii="Times New Roman"/>
          <w:b w:val="false"/>
          <w:i w:val="false"/>
          <w:color w:val="000000"/>
          <w:sz w:val="28"/>
        </w:rPr>
        <w:t>
      7) ожидаемый размер доходности от применения данной алгоритмической стратегии;</w:t>
      </w:r>
    </w:p>
    <w:bookmarkEnd w:id="51"/>
    <w:bookmarkStart w:name="z69" w:id="52"/>
    <w:p>
      <w:pPr>
        <w:spacing w:after="0"/>
        <w:ind w:left="0"/>
        <w:jc w:val="both"/>
      </w:pPr>
      <w:r>
        <w:rPr>
          <w:rFonts w:ascii="Times New Roman"/>
          <w:b w:val="false"/>
          <w:i w:val="false"/>
          <w:color w:val="000000"/>
          <w:sz w:val="28"/>
        </w:rPr>
        <w:t>
      8) максимально допустимый размер убытка от суммы, рекомендуемой для инвестирования;</w:t>
      </w:r>
    </w:p>
    <w:bookmarkEnd w:id="52"/>
    <w:bookmarkStart w:name="z70" w:id="53"/>
    <w:p>
      <w:pPr>
        <w:spacing w:after="0"/>
        <w:ind w:left="0"/>
        <w:jc w:val="both"/>
      </w:pPr>
      <w:r>
        <w:rPr>
          <w:rFonts w:ascii="Times New Roman"/>
          <w:b w:val="false"/>
          <w:i w:val="false"/>
          <w:color w:val="000000"/>
          <w:sz w:val="28"/>
        </w:rPr>
        <w:t>
      9) подписи лиц, составивших рекомендацию, с указанием их занимаемых должностей.</w:t>
      </w:r>
    </w:p>
    <w:bookmarkEnd w:id="53"/>
    <w:bookmarkStart w:name="z71" w:id="54"/>
    <w:p>
      <w:pPr>
        <w:spacing w:after="0"/>
        <w:ind w:left="0"/>
        <w:jc w:val="both"/>
      </w:pPr>
      <w:r>
        <w:rPr>
          <w:rFonts w:ascii="Times New Roman"/>
          <w:b w:val="false"/>
          <w:i w:val="false"/>
          <w:color w:val="000000"/>
          <w:sz w:val="28"/>
        </w:rPr>
        <w:t>
      Алгоритмическая стратегия (алгоритмические стратегии) утверждается (утверждаются) инвестиционным комитетом брокера и (или) дилера, Управляющего, брокера и (или) дилера, являющегося Управляющим.</w:t>
      </w:r>
    </w:p>
    <w:bookmarkEnd w:id="54"/>
    <w:bookmarkStart w:name="z72" w:id="55"/>
    <w:p>
      <w:pPr>
        <w:spacing w:after="0"/>
        <w:ind w:left="0"/>
        <w:jc w:val="both"/>
      </w:pPr>
      <w:r>
        <w:rPr>
          <w:rFonts w:ascii="Times New Roman"/>
          <w:b w:val="false"/>
          <w:i w:val="false"/>
          <w:color w:val="000000"/>
          <w:sz w:val="28"/>
        </w:rPr>
        <w:t>
      Документ, содержащий условия алгоритмической стратегии, включает, но не ограничивается следующим:</w:t>
      </w:r>
    </w:p>
    <w:bookmarkEnd w:id="55"/>
    <w:bookmarkStart w:name="z73" w:id="56"/>
    <w:p>
      <w:pPr>
        <w:spacing w:after="0"/>
        <w:ind w:left="0"/>
        <w:jc w:val="both"/>
      </w:pPr>
      <w:r>
        <w:rPr>
          <w:rFonts w:ascii="Times New Roman"/>
          <w:b w:val="false"/>
          <w:i w:val="false"/>
          <w:color w:val="000000"/>
          <w:sz w:val="28"/>
        </w:rPr>
        <w:t>
      1) подробное описание алгоритмической стратегии;</w:t>
      </w:r>
    </w:p>
    <w:bookmarkEnd w:id="56"/>
    <w:bookmarkStart w:name="z74" w:id="57"/>
    <w:p>
      <w:pPr>
        <w:spacing w:after="0"/>
        <w:ind w:left="0"/>
        <w:jc w:val="both"/>
      </w:pPr>
      <w:r>
        <w:rPr>
          <w:rFonts w:ascii="Times New Roman"/>
          <w:b w:val="false"/>
          <w:i w:val="false"/>
          <w:color w:val="000000"/>
          <w:sz w:val="28"/>
        </w:rPr>
        <w:t>
      2) перечень финансовых инструментов, используемых в рамках данной алгоритмической стратегии;</w:t>
      </w:r>
    </w:p>
    <w:bookmarkEnd w:id="57"/>
    <w:bookmarkStart w:name="z75" w:id="58"/>
    <w:p>
      <w:pPr>
        <w:spacing w:after="0"/>
        <w:ind w:left="0"/>
        <w:jc w:val="both"/>
      </w:pPr>
      <w:r>
        <w:rPr>
          <w:rFonts w:ascii="Times New Roman"/>
          <w:b w:val="false"/>
          <w:i w:val="false"/>
          <w:color w:val="000000"/>
          <w:sz w:val="28"/>
        </w:rPr>
        <w:t>
      3) результаты проверки (тестирования) эффективности данной алгоритмической стратегии с использованием исторических финансовых данных;</w:t>
      </w:r>
    </w:p>
    <w:bookmarkEnd w:id="58"/>
    <w:bookmarkStart w:name="z76" w:id="59"/>
    <w:p>
      <w:pPr>
        <w:spacing w:after="0"/>
        <w:ind w:left="0"/>
        <w:jc w:val="both"/>
      </w:pPr>
      <w:r>
        <w:rPr>
          <w:rFonts w:ascii="Times New Roman"/>
          <w:b w:val="false"/>
          <w:i w:val="false"/>
          <w:color w:val="000000"/>
          <w:sz w:val="28"/>
        </w:rPr>
        <w:t>
      4) информацию об основных рисках, связанных с инвестированием с применением алгоритмического трейдинга;</w:t>
      </w:r>
    </w:p>
    <w:bookmarkEnd w:id="59"/>
    <w:bookmarkStart w:name="z77" w:id="60"/>
    <w:p>
      <w:pPr>
        <w:spacing w:after="0"/>
        <w:ind w:left="0"/>
        <w:jc w:val="both"/>
      </w:pPr>
      <w:r>
        <w:rPr>
          <w:rFonts w:ascii="Times New Roman"/>
          <w:b w:val="false"/>
          <w:i w:val="false"/>
          <w:color w:val="000000"/>
          <w:sz w:val="28"/>
        </w:rPr>
        <w:t>
      5) сведения о дополнительных расходах и комиссиях, возникающих при применении данной алгоритмической стратегии.";</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p>
    <w:bookmarkStart w:name="z79" w:id="61"/>
    <w:p>
      <w:pPr>
        <w:spacing w:after="0"/>
        <w:ind w:left="0"/>
        <w:jc w:val="both"/>
      </w:pPr>
      <w:r>
        <w:rPr>
          <w:rFonts w:ascii="Times New Roman"/>
          <w:b w:val="false"/>
          <w:i w:val="false"/>
          <w:color w:val="000000"/>
          <w:sz w:val="28"/>
        </w:rPr>
        <w:t>
      "53. Протокол подписывается всеми членами инвестиционного комитета, присутствующими на заседании, и хранится на бумажном носителе и (или) в форме электронного документа, заверенного электронными цифровыми подписями членов инвестиционного комитета, присутствующими на заседании, при обеспечении конфиденциальности и некорректируемости данных, вместе с инвестиционными решениями, принятыми инвестиционным комитетом, в течение пяти лет.";</w:t>
      </w:r>
    </w:p>
    <w:bookmarkEnd w:id="61"/>
    <w:bookmarkStart w:name="z80" w:id="62"/>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55</w:t>
      </w:r>
      <w:r>
        <w:rPr>
          <w:rFonts w:ascii="Times New Roman"/>
          <w:b w:val="false"/>
          <w:i w:val="false"/>
          <w:color w:val="000000"/>
          <w:sz w:val="28"/>
        </w:rPr>
        <w:t xml:space="preserve"> изложить в следующей редакции:</w:t>
      </w:r>
    </w:p>
    <w:bookmarkEnd w:id="62"/>
    <w:bookmarkStart w:name="z81" w:id="63"/>
    <w:p>
      <w:pPr>
        <w:spacing w:after="0"/>
        <w:ind w:left="0"/>
        <w:jc w:val="both"/>
      </w:pPr>
      <w:r>
        <w:rPr>
          <w:rFonts w:ascii="Times New Roman"/>
          <w:b w:val="false"/>
          <w:i w:val="false"/>
          <w:color w:val="000000"/>
          <w:sz w:val="28"/>
        </w:rPr>
        <w:t>
      "4) идентификатор финансового инструмента (финансовых инструментов), по которому (которым) должна быть совершена сделка;";</w:t>
      </w:r>
    </w:p>
    <w:bookmarkEnd w:id="63"/>
    <w:bookmarkStart w:name="z82" w:id="64"/>
    <w:p>
      <w:pPr>
        <w:spacing w:after="0"/>
        <w:ind w:left="0"/>
        <w:jc w:val="both"/>
      </w:pPr>
      <w:r>
        <w:rPr>
          <w:rFonts w:ascii="Times New Roman"/>
          <w:b w:val="false"/>
          <w:i w:val="false"/>
          <w:color w:val="000000"/>
          <w:sz w:val="28"/>
        </w:rPr>
        <w:t>
      дополнить пунктом 56-1 следующего содержания:</w:t>
      </w:r>
    </w:p>
    <w:bookmarkEnd w:id="64"/>
    <w:bookmarkStart w:name="z83" w:id="65"/>
    <w:p>
      <w:pPr>
        <w:spacing w:after="0"/>
        <w:ind w:left="0"/>
        <w:jc w:val="both"/>
      </w:pPr>
      <w:r>
        <w:rPr>
          <w:rFonts w:ascii="Times New Roman"/>
          <w:b w:val="false"/>
          <w:i w:val="false"/>
          <w:color w:val="000000"/>
          <w:sz w:val="28"/>
        </w:rPr>
        <w:t xml:space="preserve">
      "56-1. Инвестиционное решение по инвестированию активов клиентов, принятых в инвестиционное управление, и (или) собственных активов брокера и (или) дилера, Управляющего, брокера и (или) дилера, являющегося Управляющим, с использованием алгоритмического трейдинга, помимо сведений, указанных в подпунктах 1), 2), 10), 11) 12) </w:t>
      </w:r>
      <w:r>
        <w:rPr>
          <w:rFonts w:ascii="Times New Roman"/>
          <w:b w:val="false"/>
          <w:i w:val="false"/>
          <w:color w:val="000000"/>
          <w:sz w:val="28"/>
        </w:rPr>
        <w:t>пункта 55</w:t>
      </w:r>
      <w:r>
        <w:rPr>
          <w:rFonts w:ascii="Times New Roman"/>
          <w:b w:val="false"/>
          <w:i w:val="false"/>
          <w:color w:val="000000"/>
          <w:sz w:val="28"/>
        </w:rPr>
        <w:t xml:space="preserve"> Правил, содержит:</w:t>
      </w:r>
    </w:p>
    <w:bookmarkEnd w:id="65"/>
    <w:bookmarkStart w:name="z84" w:id="66"/>
    <w:p>
      <w:pPr>
        <w:spacing w:after="0"/>
        <w:ind w:left="0"/>
        <w:jc w:val="both"/>
      </w:pPr>
      <w:r>
        <w:rPr>
          <w:rFonts w:ascii="Times New Roman"/>
          <w:b w:val="false"/>
          <w:i w:val="false"/>
          <w:color w:val="000000"/>
          <w:sz w:val="28"/>
        </w:rPr>
        <w:t>
      1) наименование применяемой алгоритмической стратегии;</w:t>
      </w:r>
    </w:p>
    <w:bookmarkEnd w:id="66"/>
    <w:bookmarkStart w:name="z85" w:id="67"/>
    <w:p>
      <w:pPr>
        <w:spacing w:after="0"/>
        <w:ind w:left="0"/>
        <w:jc w:val="both"/>
      </w:pPr>
      <w:r>
        <w:rPr>
          <w:rFonts w:ascii="Times New Roman"/>
          <w:b w:val="false"/>
          <w:i w:val="false"/>
          <w:color w:val="000000"/>
          <w:sz w:val="28"/>
        </w:rPr>
        <w:t>
      2) сумму, подлежащей инвестированию с применением алгоритмической стратегии;</w:t>
      </w:r>
    </w:p>
    <w:bookmarkEnd w:id="67"/>
    <w:bookmarkStart w:name="z86" w:id="68"/>
    <w:p>
      <w:pPr>
        <w:spacing w:after="0"/>
        <w:ind w:left="0"/>
        <w:jc w:val="both"/>
      </w:pPr>
      <w:r>
        <w:rPr>
          <w:rFonts w:ascii="Times New Roman"/>
          <w:b w:val="false"/>
          <w:i w:val="false"/>
          <w:color w:val="000000"/>
          <w:sz w:val="28"/>
        </w:rPr>
        <w:t>
      3) виды финансовых инструментов (при необходимости);</w:t>
      </w:r>
    </w:p>
    <w:bookmarkEnd w:id="68"/>
    <w:bookmarkStart w:name="z87" w:id="69"/>
    <w:p>
      <w:pPr>
        <w:spacing w:after="0"/>
        <w:ind w:left="0"/>
        <w:jc w:val="both"/>
      </w:pPr>
      <w:r>
        <w:rPr>
          <w:rFonts w:ascii="Times New Roman"/>
          <w:b w:val="false"/>
          <w:i w:val="false"/>
          <w:color w:val="000000"/>
          <w:sz w:val="28"/>
        </w:rPr>
        <w:t>
      4) срок действия алгоритмической стратегии;</w:t>
      </w:r>
    </w:p>
    <w:bookmarkEnd w:id="69"/>
    <w:bookmarkStart w:name="z88" w:id="70"/>
    <w:p>
      <w:pPr>
        <w:spacing w:after="0"/>
        <w:ind w:left="0"/>
        <w:jc w:val="both"/>
      </w:pPr>
      <w:r>
        <w:rPr>
          <w:rFonts w:ascii="Times New Roman"/>
          <w:b w:val="false"/>
          <w:i w:val="false"/>
          <w:color w:val="000000"/>
          <w:sz w:val="28"/>
        </w:rPr>
        <w:t>
      5) ожидаемая доходность от применения данной алгоритмической стратегии;</w:t>
      </w:r>
    </w:p>
    <w:bookmarkEnd w:id="70"/>
    <w:bookmarkStart w:name="z89" w:id="71"/>
    <w:p>
      <w:pPr>
        <w:spacing w:after="0"/>
        <w:ind w:left="0"/>
        <w:jc w:val="both"/>
      </w:pPr>
      <w:r>
        <w:rPr>
          <w:rFonts w:ascii="Times New Roman"/>
          <w:b w:val="false"/>
          <w:i w:val="false"/>
          <w:color w:val="000000"/>
          <w:sz w:val="28"/>
        </w:rPr>
        <w:t>
      6) максимально допустимый размер убытка от суммы, определенной для инвестирования.</w:t>
      </w:r>
    </w:p>
    <w:bookmarkEnd w:id="71"/>
    <w:bookmarkStart w:name="z90" w:id="72"/>
    <w:p>
      <w:pPr>
        <w:spacing w:after="0"/>
        <w:ind w:left="0"/>
        <w:jc w:val="both"/>
      </w:pPr>
      <w:r>
        <w:rPr>
          <w:rFonts w:ascii="Times New Roman"/>
          <w:b w:val="false"/>
          <w:i w:val="false"/>
          <w:color w:val="000000"/>
          <w:sz w:val="28"/>
        </w:rPr>
        <w:t>
      Принятие отдельных инвестиционных решений для совершения сделок в рамках инвестиционного решения, указанного в части первой настоящего пункта, не требуется.";</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73</w:t>
      </w:r>
      <w:r>
        <w:rPr>
          <w:rFonts w:ascii="Times New Roman"/>
          <w:b w:val="false"/>
          <w:i w:val="false"/>
          <w:color w:val="000000"/>
          <w:sz w:val="28"/>
        </w:rPr>
        <w:t xml:space="preserve"> изложить в следующей редакции:</w:t>
      </w:r>
    </w:p>
    <w:bookmarkStart w:name="z92" w:id="73"/>
    <w:p>
      <w:pPr>
        <w:spacing w:after="0"/>
        <w:ind w:left="0"/>
        <w:jc w:val="both"/>
      </w:pPr>
      <w:r>
        <w:rPr>
          <w:rFonts w:ascii="Times New Roman"/>
          <w:b w:val="false"/>
          <w:i w:val="false"/>
          <w:color w:val="000000"/>
          <w:sz w:val="28"/>
        </w:rPr>
        <w:t>
      "73. Подразделение брокера и (или) дилера или Управляющего, являющегося брокером и (или) дилером, осуществляющее управление рисками, осуществляет расчеты значений коэффициента покрытия рисков и рисков на одного клиента в течение торгового дня по мере осуществление следующих операций:</w:t>
      </w:r>
    </w:p>
    <w:bookmarkEnd w:id="73"/>
    <w:bookmarkStart w:name="z93" w:id="74"/>
    <w:p>
      <w:pPr>
        <w:spacing w:after="0"/>
        <w:ind w:left="0"/>
        <w:jc w:val="both"/>
      </w:pPr>
      <w:r>
        <w:rPr>
          <w:rFonts w:ascii="Times New Roman"/>
          <w:b w:val="false"/>
          <w:i w:val="false"/>
          <w:color w:val="000000"/>
          <w:sz w:val="28"/>
        </w:rPr>
        <w:t>
      1) исполнения клиентского заказа на покупку (продажу) ценных бумаг на международных (иностранных) рынках ценных бумаг;</w:t>
      </w:r>
    </w:p>
    <w:bookmarkEnd w:id="74"/>
    <w:bookmarkStart w:name="z94" w:id="75"/>
    <w:p>
      <w:pPr>
        <w:spacing w:after="0"/>
        <w:ind w:left="0"/>
        <w:jc w:val="both"/>
      </w:pPr>
      <w:r>
        <w:rPr>
          <w:rFonts w:ascii="Times New Roman"/>
          <w:b w:val="false"/>
          <w:i w:val="false"/>
          <w:color w:val="000000"/>
          <w:sz w:val="28"/>
        </w:rPr>
        <w:t>
      2) подачи заявки на покупку (продажу) ценных бумаг в торговую систему организатора торгов;</w:t>
      </w:r>
    </w:p>
    <w:bookmarkEnd w:id="75"/>
    <w:bookmarkStart w:name="z95" w:id="76"/>
    <w:p>
      <w:pPr>
        <w:spacing w:after="0"/>
        <w:ind w:left="0"/>
        <w:jc w:val="both"/>
      </w:pPr>
      <w:r>
        <w:rPr>
          <w:rFonts w:ascii="Times New Roman"/>
          <w:b w:val="false"/>
          <w:i w:val="false"/>
          <w:color w:val="000000"/>
          <w:sz w:val="28"/>
        </w:rPr>
        <w:t>
      3) принятия приказа на списание денег с банковского счета клиента;</w:t>
      </w:r>
    </w:p>
    <w:bookmarkEnd w:id="76"/>
    <w:bookmarkStart w:name="z96" w:id="77"/>
    <w:p>
      <w:pPr>
        <w:spacing w:after="0"/>
        <w:ind w:left="0"/>
        <w:jc w:val="both"/>
      </w:pPr>
      <w:r>
        <w:rPr>
          <w:rFonts w:ascii="Times New Roman"/>
          <w:b w:val="false"/>
          <w:i w:val="false"/>
          <w:color w:val="000000"/>
          <w:sz w:val="28"/>
        </w:rPr>
        <w:t>
      4) зачисление денег на банковский счет клиента;</w:t>
      </w:r>
    </w:p>
    <w:bookmarkEnd w:id="77"/>
    <w:bookmarkStart w:name="z97" w:id="78"/>
    <w:p>
      <w:pPr>
        <w:spacing w:after="0"/>
        <w:ind w:left="0"/>
        <w:jc w:val="both"/>
      </w:pPr>
      <w:r>
        <w:rPr>
          <w:rFonts w:ascii="Times New Roman"/>
          <w:b w:val="false"/>
          <w:i w:val="false"/>
          <w:color w:val="000000"/>
          <w:sz w:val="28"/>
        </w:rPr>
        <w:t>
      5) принятия приказа на ввод (вывод) ценных бумаг в (из) номинальное (номинального) держание (держания);</w:t>
      </w:r>
    </w:p>
    <w:bookmarkEnd w:id="78"/>
    <w:bookmarkStart w:name="z98" w:id="79"/>
    <w:p>
      <w:pPr>
        <w:spacing w:after="0"/>
        <w:ind w:left="0"/>
        <w:jc w:val="both"/>
      </w:pPr>
      <w:r>
        <w:rPr>
          <w:rFonts w:ascii="Times New Roman"/>
          <w:b w:val="false"/>
          <w:i w:val="false"/>
          <w:color w:val="000000"/>
          <w:sz w:val="28"/>
        </w:rPr>
        <w:t>
      6) открытия операции прямого и обратного репо;</w:t>
      </w:r>
    </w:p>
    <w:bookmarkEnd w:id="79"/>
    <w:bookmarkStart w:name="z99" w:id="80"/>
    <w:p>
      <w:pPr>
        <w:spacing w:after="0"/>
        <w:ind w:left="0"/>
        <w:jc w:val="both"/>
      </w:pPr>
      <w:r>
        <w:rPr>
          <w:rFonts w:ascii="Times New Roman"/>
          <w:b w:val="false"/>
          <w:i w:val="false"/>
          <w:color w:val="000000"/>
          <w:sz w:val="28"/>
        </w:rPr>
        <w:t>
      7) исполнения клиентского заказа на продажу облигаций, выпущенных организацией - резидентом Республики Казахстан, на территории иностранного государства, в торговой системе организатора торгов в соответствии с законодательством Республики Казахстан о рынке ценных бумаг.";</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75</w:t>
      </w:r>
      <w:r>
        <w:rPr>
          <w:rFonts w:ascii="Times New Roman"/>
          <w:b w:val="false"/>
          <w:i w:val="false"/>
          <w:color w:val="000000"/>
          <w:sz w:val="28"/>
        </w:rPr>
        <w:t xml:space="preserve"> изложить в следующей редакции:</w:t>
      </w:r>
    </w:p>
    <w:bookmarkStart w:name="z101" w:id="81"/>
    <w:p>
      <w:pPr>
        <w:spacing w:after="0"/>
        <w:ind w:left="0"/>
        <w:jc w:val="both"/>
      </w:pPr>
      <w:r>
        <w:rPr>
          <w:rFonts w:ascii="Times New Roman"/>
          <w:b w:val="false"/>
          <w:i w:val="false"/>
          <w:color w:val="000000"/>
          <w:sz w:val="28"/>
        </w:rPr>
        <w:t>
      "75. Значение коэффициента покрытия рисков характеризует достаточность средств брокера и (или) дилера или Управляющего, являющегося брокером и (или) дилером, для покрытия его условных и возможных обязательств, возникающих в результате заключения сделок и составляет не менее одного.</w:t>
      </w:r>
    </w:p>
    <w:bookmarkEnd w:id="81"/>
    <w:bookmarkStart w:name="z102" w:id="82"/>
    <w:p>
      <w:pPr>
        <w:spacing w:after="0"/>
        <w:ind w:left="0"/>
        <w:jc w:val="both"/>
      </w:pPr>
      <w:r>
        <w:rPr>
          <w:rFonts w:ascii="Times New Roman"/>
          <w:b w:val="false"/>
          <w:i w:val="false"/>
          <w:color w:val="000000"/>
          <w:sz w:val="28"/>
        </w:rPr>
        <w:t>
      Значение коэффициента покрытия рисков (далее - КПР) рассчитывается по следующей формуле:</w:t>
      </w:r>
    </w:p>
    <w:bookmarkEnd w:id="82"/>
    <w:bookmarkStart w:name="z103" w:id="83"/>
    <w:p>
      <w:pPr>
        <w:spacing w:after="0"/>
        <w:ind w:left="0"/>
        <w:jc w:val="both"/>
      </w:pPr>
      <w:r>
        <w:rPr>
          <w:rFonts w:ascii="Times New Roman"/>
          <w:b w:val="false"/>
          <w:i w:val="false"/>
          <w:color w:val="000000"/>
          <w:sz w:val="28"/>
        </w:rPr>
        <w:t xml:space="preserve">
      </w:t>
      </w:r>
      <w:r>
        <w:rPr>
          <w:rFonts w:ascii="Times New Roman"/>
          <w:b/>
          <w:i w:val="false"/>
          <w:color w:val="000000"/>
          <w:sz w:val="28"/>
        </w:rPr>
        <w:t>КПР</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СК/(Кр+Ор),</w:t>
      </w:r>
      <w:r>
        <w:rPr>
          <w:rFonts w:ascii="Times New Roman"/>
          <w:b w:val="false"/>
          <w:i w:val="false"/>
          <w:color w:val="000000"/>
          <w:sz w:val="28"/>
        </w:rPr>
        <w:t xml:space="preserve"> </w:t>
      </w:r>
      <w:r>
        <w:rPr>
          <w:rFonts w:ascii="Times New Roman"/>
          <w:b/>
          <w:i w:val="false"/>
          <w:color w:val="000000"/>
          <w:sz w:val="28"/>
        </w:rPr>
        <w:t>где:</w:t>
      </w:r>
    </w:p>
    <w:bookmarkEnd w:id="83"/>
    <w:bookmarkStart w:name="z104" w:id="84"/>
    <w:p>
      <w:pPr>
        <w:spacing w:after="0"/>
        <w:ind w:left="0"/>
        <w:jc w:val="both"/>
      </w:pPr>
      <w:r>
        <w:rPr>
          <w:rFonts w:ascii="Times New Roman"/>
          <w:b w:val="false"/>
          <w:i w:val="false"/>
          <w:color w:val="000000"/>
          <w:sz w:val="28"/>
        </w:rPr>
        <w:t>
      1) СК - собственный капитал брокера и (или) дилера или Управляющего, являющегося брокером и (или) дилером, за минусом:</w:t>
      </w:r>
    </w:p>
    <w:bookmarkEnd w:id="84"/>
    <w:bookmarkStart w:name="z105" w:id="85"/>
    <w:p>
      <w:pPr>
        <w:spacing w:after="0"/>
        <w:ind w:left="0"/>
        <w:jc w:val="both"/>
      </w:pPr>
      <w:r>
        <w:rPr>
          <w:rFonts w:ascii="Times New Roman"/>
          <w:b w:val="false"/>
          <w:i w:val="false"/>
          <w:color w:val="000000"/>
          <w:sz w:val="28"/>
        </w:rPr>
        <w:t>
      нематериальных активов, за исключением лицензионного программного обеспечения, приобретенного для целей основной деятельности брокера и (или) дилера или Управляющего, являющегося брокером и (или) дилером и соответствующего Международному стандарту финансовой отчетности 38 "Нематериальные активы";</w:t>
      </w:r>
    </w:p>
    <w:bookmarkEnd w:id="85"/>
    <w:bookmarkStart w:name="z106" w:id="86"/>
    <w:p>
      <w:pPr>
        <w:spacing w:after="0"/>
        <w:ind w:left="0"/>
        <w:jc w:val="both"/>
      </w:pPr>
      <w:r>
        <w:rPr>
          <w:rFonts w:ascii="Times New Roman"/>
          <w:b w:val="false"/>
          <w:i w:val="false"/>
          <w:color w:val="000000"/>
          <w:sz w:val="28"/>
        </w:rPr>
        <w:t>
      инвестиций брокера и (или) дилера или Управляющего, являющегося брокером и (или) дилером в акции (доли участия в уставном капитале) юридического лица, за исключением акций эмитентов, входящих в состав следующих расчетных показателей (индексов):</w:t>
      </w:r>
    </w:p>
    <w:bookmarkEnd w:id="86"/>
    <w:bookmarkStart w:name="z107" w:id="87"/>
    <w:p>
      <w:pPr>
        <w:spacing w:after="0"/>
        <w:ind w:left="0"/>
        <w:jc w:val="both"/>
      </w:pPr>
      <w:r>
        <w:rPr>
          <w:rFonts w:ascii="Times New Roman"/>
          <w:b w:val="false"/>
          <w:i w:val="false"/>
          <w:color w:val="000000"/>
          <w:sz w:val="28"/>
        </w:rPr>
        <w:t>
      AIX (Astana International Exchange);</w:t>
      </w:r>
    </w:p>
    <w:bookmarkEnd w:id="87"/>
    <w:bookmarkStart w:name="z108" w:id="88"/>
    <w:p>
      <w:pPr>
        <w:spacing w:after="0"/>
        <w:ind w:left="0"/>
        <w:jc w:val="both"/>
      </w:pPr>
      <w:r>
        <w:rPr>
          <w:rFonts w:ascii="Times New Roman"/>
          <w:b w:val="false"/>
          <w:i w:val="false"/>
          <w:color w:val="000000"/>
          <w:sz w:val="28"/>
        </w:rPr>
        <w:t>
      САС 40 (Compagnie des Agents de Change 40 Index);</w:t>
      </w:r>
    </w:p>
    <w:bookmarkEnd w:id="88"/>
    <w:bookmarkStart w:name="z109" w:id="89"/>
    <w:p>
      <w:pPr>
        <w:spacing w:after="0"/>
        <w:ind w:left="0"/>
        <w:jc w:val="both"/>
      </w:pPr>
      <w:r>
        <w:rPr>
          <w:rFonts w:ascii="Times New Roman"/>
          <w:b w:val="false"/>
          <w:i w:val="false"/>
          <w:color w:val="000000"/>
          <w:sz w:val="28"/>
        </w:rPr>
        <w:t>
      DAX (Deutscher Aktienindex);</w:t>
      </w:r>
    </w:p>
    <w:bookmarkEnd w:id="89"/>
    <w:bookmarkStart w:name="z110" w:id="90"/>
    <w:p>
      <w:pPr>
        <w:spacing w:after="0"/>
        <w:ind w:left="0"/>
        <w:jc w:val="both"/>
      </w:pPr>
      <w:r>
        <w:rPr>
          <w:rFonts w:ascii="Times New Roman"/>
          <w:b w:val="false"/>
          <w:i w:val="false"/>
          <w:color w:val="000000"/>
          <w:sz w:val="28"/>
        </w:rPr>
        <w:t>
      DJIA (Dow Jones Industrial Average);</w:t>
      </w:r>
    </w:p>
    <w:bookmarkEnd w:id="90"/>
    <w:bookmarkStart w:name="z111" w:id="91"/>
    <w:p>
      <w:pPr>
        <w:spacing w:after="0"/>
        <w:ind w:left="0"/>
        <w:jc w:val="both"/>
      </w:pPr>
      <w:r>
        <w:rPr>
          <w:rFonts w:ascii="Times New Roman"/>
          <w:b w:val="false"/>
          <w:i w:val="false"/>
          <w:color w:val="000000"/>
          <w:sz w:val="28"/>
        </w:rPr>
        <w:t>
      EURO STOXX 50 (EURO STOXX 50 Price Index);</w:t>
      </w:r>
    </w:p>
    <w:bookmarkEnd w:id="91"/>
    <w:bookmarkStart w:name="z112" w:id="92"/>
    <w:p>
      <w:pPr>
        <w:spacing w:after="0"/>
        <w:ind w:left="0"/>
        <w:jc w:val="both"/>
      </w:pPr>
      <w:r>
        <w:rPr>
          <w:rFonts w:ascii="Times New Roman"/>
          <w:b w:val="false"/>
          <w:i w:val="false"/>
          <w:color w:val="000000"/>
          <w:sz w:val="28"/>
        </w:rPr>
        <w:t>
      FTSE 100 (Financial Times Stock Exchange 100 Index);</w:t>
      </w:r>
    </w:p>
    <w:bookmarkEnd w:id="92"/>
    <w:bookmarkStart w:name="z113" w:id="93"/>
    <w:p>
      <w:pPr>
        <w:spacing w:after="0"/>
        <w:ind w:left="0"/>
        <w:jc w:val="both"/>
      </w:pPr>
      <w:r>
        <w:rPr>
          <w:rFonts w:ascii="Times New Roman"/>
          <w:b w:val="false"/>
          <w:i w:val="false"/>
          <w:color w:val="000000"/>
          <w:sz w:val="28"/>
        </w:rPr>
        <w:t>
      HSI (Hang Seng Index);</w:t>
      </w:r>
    </w:p>
    <w:bookmarkEnd w:id="93"/>
    <w:bookmarkStart w:name="z114" w:id="94"/>
    <w:p>
      <w:pPr>
        <w:spacing w:after="0"/>
        <w:ind w:left="0"/>
        <w:jc w:val="both"/>
      </w:pPr>
      <w:r>
        <w:rPr>
          <w:rFonts w:ascii="Times New Roman"/>
          <w:b w:val="false"/>
          <w:i w:val="false"/>
          <w:color w:val="000000"/>
          <w:sz w:val="28"/>
        </w:rPr>
        <w:t>
      KASE (Kazakhstan Stock Exchange Index);</w:t>
      </w:r>
    </w:p>
    <w:bookmarkEnd w:id="94"/>
    <w:bookmarkStart w:name="z115" w:id="95"/>
    <w:p>
      <w:pPr>
        <w:spacing w:after="0"/>
        <w:ind w:left="0"/>
        <w:jc w:val="both"/>
      </w:pPr>
      <w:r>
        <w:rPr>
          <w:rFonts w:ascii="Times New Roman"/>
          <w:b w:val="false"/>
          <w:i w:val="false"/>
          <w:color w:val="000000"/>
          <w:sz w:val="28"/>
        </w:rPr>
        <w:t>
      MSCI World Index (Morgan Stanley Capital International World Index);</w:t>
      </w:r>
    </w:p>
    <w:bookmarkEnd w:id="95"/>
    <w:bookmarkStart w:name="z116" w:id="96"/>
    <w:p>
      <w:pPr>
        <w:spacing w:after="0"/>
        <w:ind w:left="0"/>
        <w:jc w:val="both"/>
      </w:pPr>
      <w:r>
        <w:rPr>
          <w:rFonts w:ascii="Times New Roman"/>
          <w:b w:val="false"/>
          <w:i w:val="false"/>
          <w:color w:val="000000"/>
          <w:sz w:val="28"/>
        </w:rPr>
        <w:t>
      MOEX Russia (Moscow Exchange Russia Index);</w:t>
      </w:r>
    </w:p>
    <w:bookmarkEnd w:id="96"/>
    <w:bookmarkStart w:name="z117" w:id="97"/>
    <w:p>
      <w:pPr>
        <w:spacing w:after="0"/>
        <w:ind w:left="0"/>
        <w:jc w:val="both"/>
      </w:pPr>
      <w:r>
        <w:rPr>
          <w:rFonts w:ascii="Times New Roman"/>
          <w:b w:val="false"/>
          <w:i w:val="false"/>
          <w:color w:val="000000"/>
          <w:sz w:val="28"/>
        </w:rPr>
        <w:t>
      NIKKEI 225 (Nikkei-225 Stock Average Index);</w:t>
      </w:r>
    </w:p>
    <w:bookmarkEnd w:id="97"/>
    <w:bookmarkStart w:name="z118" w:id="98"/>
    <w:p>
      <w:pPr>
        <w:spacing w:after="0"/>
        <w:ind w:left="0"/>
        <w:jc w:val="both"/>
      </w:pPr>
      <w:r>
        <w:rPr>
          <w:rFonts w:ascii="Times New Roman"/>
          <w:b w:val="false"/>
          <w:i w:val="false"/>
          <w:color w:val="000000"/>
          <w:sz w:val="28"/>
        </w:rPr>
        <w:t>
      RTSI (Russian Trade System Index);</w:t>
      </w:r>
    </w:p>
    <w:bookmarkEnd w:id="98"/>
    <w:bookmarkStart w:name="z119" w:id="99"/>
    <w:p>
      <w:pPr>
        <w:spacing w:after="0"/>
        <w:ind w:left="0"/>
        <w:jc w:val="both"/>
      </w:pPr>
      <w:r>
        <w:rPr>
          <w:rFonts w:ascii="Times New Roman"/>
          <w:b w:val="false"/>
          <w:i w:val="false"/>
          <w:color w:val="000000"/>
          <w:sz w:val="28"/>
        </w:rPr>
        <w:t>
      S&amp;P 500 (Standard and Poor's 500 Index);</w:t>
      </w:r>
    </w:p>
    <w:bookmarkEnd w:id="99"/>
    <w:bookmarkStart w:name="z120" w:id="100"/>
    <w:p>
      <w:pPr>
        <w:spacing w:after="0"/>
        <w:ind w:left="0"/>
        <w:jc w:val="both"/>
      </w:pPr>
      <w:r>
        <w:rPr>
          <w:rFonts w:ascii="Times New Roman"/>
          <w:b w:val="false"/>
          <w:i w:val="false"/>
          <w:color w:val="000000"/>
          <w:sz w:val="28"/>
        </w:rPr>
        <w:t>
      TOPIX 100 (Tokyo Stock Price 100 Index);</w:t>
      </w:r>
    </w:p>
    <w:bookmarkEnd w:id="100"/>
    <w:bookmarkStart w:name="z121" w:id="101"/>
    <w:p>
      <w:pPr>
        <w:spacing w:after="0"/>
        <w:ind w:left="0"/>
        <w:jc w:val="both"/>
      </w:pPr>
      <w:r>
        <w:rPr>
          <w:rFonts w:ascii="Times New Roman"/>
          <w:b w:val="false"/>
          <w:i w:val="false"/>
          <w:color w:val="000000"/>
          <w:sz w:val="28"/>
        </w:rPr>
        <w:t>
      NASDAQ-100 (Nasdaq-100 Index);</w:t>
      </w:r>
    </w:p>
    <w:bookmarkEnd w:id="101"/>
    <w:bookmarkStart w:name="z122" w:id="102"/>
    <w:p>
      <w:pPr>
        <w:spacing w:after="0"/>
        <w:ind w:left="0"/>
        <w:jc w:val="both"/>
      </w:pPr>
      <w:r>
        <w:rPr>
          <w:rFonts w:ascii="Times New Roman"/>
          <w:b w:val="false"/>
          <w:i w:val="false"/>
          <w:color w:val="000000"/>
          <w:sz w:val="28"/>
        </w:rPr>
        <w:t>
      2) Кр - риск неплатежеспособности, рассчитываемый как сумма объема (в тенге):</w:t>
      </w:r>
    </w:p>
    <w:bookmarkEnd w:id="102"/>
    <w:bookmarkStart w:name="z123" w:id="103"/>
    <w:p>
      <w:pPr>
        <w:spacing w:after="0"/>
        <w:ind w:left="0"/>
        <w:jc w:val="both"/>
      </w:pPr>
      <w:r>
        <w:rPr>
          <w:rFonts w:ascii="Times New Roman"/>
          <w:b w:val="false"/>
          <w:i w:val="false"/>
          <w:color w:val="000000"/>
          <w:sz w:val="28"/>
        </w:rPr>
        <w:t>
      активных заявок на покупку и продажу ценных бумаг, поданных от имени брокера и (или) дилера или Управляющего, являющегося брокером и (или) дилером, и его клиентов в торговую систему организатора торгов;</w:t>
      </w:r>
    </w:p>
    <w:bookmarkEnd w:id="103"/>
    <w:bookmarkStart w:name="z124" w:id="104"/>
    <w:p>
      <w:pPr>
        <w:spacing w:after="0"/>
        <w:ind w:left="0"/>
        <w:jc w:val="both"/>
      </w:pPr>
      <w:r>
        <w:rPr>
          <w:rFonts w:ascii="Times New Roman"/>
          <w:b w:val="false"/>
          <w:i w:val="false"/>
          <w:color w:val="000000"/>
          <w:sz w:val="28"/>
        </w:rPr>
        <w:t>
       активных заявок на покупку и продажу ценных бумаг, поданных от имени брокера и (или) дилера или Управляющего, являющегося брокером и (или) дилером, и его клиентов на международных (иностранных) рынках ценных бумаг;</w:t>
      </w:r>
    </w:p>
    <w:bookmarkEnd w:id="104"/>
    <w:bookmarkStart w:name="z125" w:id="105"/>
    <w:p>
      <w:pPr>
        <w:spacing w:after="0"/>
        <w:ind w:left="0"/>
        <w:jc w:val="both"/>
      </w:pPr>
      <w:r>
        <w:rPr>
          <w:rFonts w:ascii="Times New Roman"/>
          <w:b w:val="false"/>
          <w:i w:val="false"/>
          <w:color w:val="000000"/>
          <w:sz w:val="28"/>
        </w:rPr>
        <w:t>
      не рассчитанных сделок с ценными бумагами, заключенных от имени брокера и (или) дилера или Управляющего, являющегося брокером и (или) дилером, и его клиентов на международных (иностранных) рынках ценных бумаг;</w:t>
      </w:r>
    </w:p>
    <w:bookmarkEnd w:id="105"/>
    <w:bookmarkStart w:name="z126" w:id="106"/>
    <w:p>
      <w:pPr>
        <w:spacing w:after="0"/>
        <w:ind w:left="0"/>
        <w:jc w:val="both"/>
      </w:pPr>
      <w:r>
        <w:rPr>
          <w:rFonts w:ascii="Times New Roman"/>
          <w:b w:val="false"/>
          <w:i w:val="false"/>
          <w:color w:val="000000"/>
          <w:sz w:val="28"/>
        </w:rPr>
        <w:t>
      открытых операций репо, которая рассчитывается как сумма:</w:t>
      </w:r>
    </w:p>
    <w:bookmarkEnd w:id="106"/>
    <w:bookmarkStart w:name="z127" w:id="107"/>
    <w:p>
      <w:pPr>
        <w:spacing w:after="0"/>
        <w:ind w:left="0"/>
        <w:jc w:val="both"/>
      </w:pPr>
      <w:r>
        <w:rPr>
          <w:rFonts w:ascii="Times New Roman"/>
          <w:b w:val="false"/>
          <w:i w:val="false"/>
          <w:color w:val="000000"/>
          <w:sz w:val="28"/>
        </w:rPr>
        <w:t>
      разницы между рыночной стоимостью ценных бумаг с учетом дисконта, являющихся обеспечением по открытым операциям прямого репо, и суммой денег, привлеченных в результате открытия указанных операций прямого репо;</w:t>
      </w:r>
    </w:p>
    <w:bookmarkEnd w:id="107"/>
    <w:bookmarkStart w:name="z128" w:id="108"/>
    <w:p>
      <w:pPr>
        <w:spacing w:after="0"/>
        <w:ind w:left="0"/>
        <w:jc w:val="both"/>
      </w:pPr>
      <w:r>
        <w:rPr>
          <w:rFonts w:ascii="Times New Roman"/>
          <w:b w:val="false"/>
          <w:i w:val="false"/>
          <w:color w:val="000000"/>
          <w:sz w:val="28"/>
        </w:rPr>
        <w:t>
      разницы между суммой денег, размещенных в результате открытия операций обратного репо и рыночной стоимостью ценных бумаг с учетом дисконта, являющихся обеспечением по данным операциям репо;</w:t>
      </w:r>
    </w:p>
    <w:bookmarkEnd w:id="108"/>
    <w:bookmarkStart w:name="z129" w:id="109"/>
    <w:p>
      <w:pPr>
        <w:spacing w:after="0"/>
        <w:ind w:left="0"/>
        <w:jc w:val="both"/>
      </w:pPr>
      <w:r>
        <w:rPr>
          <w:rFonts w:ascii="Times New Roman"/>
          <w:b w:val="false"/>
          <w:i w:val="false"/>
          <w:color w:val="000000"/>
          <w:sz w:val="28"/>
        </w:rPr>
        <w:t>
      за минусом:</w:t>
      </w:r>
    </w:p>
    <w:bookmarkEnd w:id="109"/>
    <w:bookmarkStart w:name="z130" w:id="110"/>
    <w:p>
      <w:pPr>
        <w:spacing w:after="0"/>
        <w:ind w:left="0"/>
        <w:jc w:val="both"/>
      </w:pPr>
      <w:r>
        <w:rPr>
          <w:rFonts w:ascii="Times New Roman"/>
          <w:b w:val="false"/>
          <w:i w:val="false"/>
          <w:color w:val="000000"/>
          <w:sz w:val="28"/>
        </w:rPr>
        <w:t>
      денег клиентов, находящихся на банковском счете брокера и (или) дилера либо Управляющего, являющегося брокером и (или) дилером, от имени которых заявки на покупку, указанные в абзацах втором и третьем настоящего подпункта, были поданы (в пределах суммы объема заявок, поданных от имени данных клиентов);</w:t>
      </w:r>
    </w:p>
    <w:bookmarkEnd w:id="110"/>
    <w:bookmarkStart w:name="z131" w:id="111"/>
    <w:p>
      <w:pPr>
        <w:spacing w:after="0"/>
        <w:ind w:left="0"/>
        <w:jc w:val="both"/>
      </w:pPr>
      <w:r>
        <w:rPr>
          <w:rFonts w:ascii="Times New Roman"/>
          <w:b w:val="false"/>
          <w:i w:val="false"/>
          <w:color w:val="000000"/>
          <w:sz w:val="28"/>
        </w:rPr>
        <w:t>
      денег брокера и (или) дилера или Управляющего, являющегося брокером и (или) дилером, находящихся на его банковском счете (в пределах суммы объема заявок на покупку, указанных в абзацах втором и третьем настоящего подпункта, поданных брокером и (или) дилером, или Управляющим, являющимся брокером и (или) дилером от своего имени);</w:t>
      </w:r>
    </w:p>
    <w:bookmarkEnd w:id="111"/>
    <w:bookmarkStart w:name="z132" w:id="112"/>
    <w:p>
      <w:pPr>
        <w:spacing w:after="0"/>
        <w:ind w:left="0"/>
        <w:jc w:val="both"/>
      </w:pPr>
      <w:r>
        <w:rPr>
          <w:rFonts w:ascii="Times New Roman"/>
          <w:b w:val="false"/>
          <w:i w:val="false"/>
          <w:color w:val="000000"/>
          <w:sz w:val="28"/>
        </w:rPr>
        <w:t>
      денег клиентов, находящихся на банковском счете кастодиана, от имени которых брокер и (или) дилер, либо Управляющий, являющийся брокером и (или) дилером, подал заявки на покупку, указанные в абзацах втором и третьем настоящего подпункта (в пределах суммы объема заявок, поданных от имени данных клиентов);</w:t>
      </w:r>
    </w:p>
    <w:bookmarkEnd w:id="112"/>
    <w:bookmarkStart w:name="z133" w:id="113"/>
    <w:p>
      <w:pPr>
        <w:spacing w:after="0"/>
        <w:ind w:left="0"/>
        <w:jc w:val="both"/>
      </w:pPr>
      <w:r>
        <w:rPr>
          <w:rFonts w:ascii="Times New Roman"/>
          <w:b w:val="false"/>
          <w:i w:val="false"/>
          <w:color w:val="000000"/>
          <w:sz w:val="28"/>
        </w:rPr>
        <w:t>
      ценных бумаг, находящихся на лицевых счетах (субсчетах) клиентов, открытых в системе учета номинального держания брокера и (или) дилера или Управляющего, являющегося брокером и (или) дилером, от имени которых заявки на продажу, указанные в абзацах втором и третьем настоящего подпункта, были поданы, и являющихся предметом данных заявок (в пределах суммы объема заявок, поданных от имени данных клиентов);</w:t>
      </w:r>
    </w:p>
    <w:bookmarkEnd w:id="113"/>
    <w:bookmarkStart w:name="z134" w:id="114"/>
    <w:p>
      <w:pPr>
        <w:spacing w:after="0"/>
        <w:ind w:left="0"/>
        <w:jc w:val="both"/>
      </w:pPr>
      <w:r>
        <w:rPr>
          <w:rFonts w:ascii="Times New Roman"/>
          <w:b w:val="false"/>
          <w:i w:val="false"/>
          <w:color w:val="000000"/>
          <w:sz w:val="28"/>
        </w:rPr>
        <w:t>
      ценных бумаг брокера и (или) дилера или Управляющего, являющегося брокером и (или) дилером, находящихся на его лицевом счете (в пределах суммы объема заявок на продажу, указанных в абзацах втором и третьем настоящего подпункта, поданных брокером и (или) дилером, или Управляющим, являющимся брокером и (или) дилером от своего имени);</w:t>
      </w:r>
    </w:p>
    <w:bookmarkEnd w:id="114"/>
    <w:bookmarkStart w:name="z135" w:id="115"/>
    <w:p>
      <w:pPr>
        <w:spacing w:after="0"/>
        <w:ind w:left="0"/>
        <w:jc w:val="both"/>
      </w:pPr>
      <w:r>
        <w:rPr>
          <w:rFonts w:ascii="Times New Roman"/>
          <w:b w:val="false"/>
          <w:i w:val="false"/>
          <w:color w:val="000000"/>
          <w:sz w:val="28"/>
        </w:rPr>
        <w:t>
      ценных бумаг, находящихся на лицевых счетах (субсчетах) клиентов брокера и (или) дилера или Управляющего, являющегося брокером и (или) дилером, открытых в системе учета номинального держания кастодиана, от имени которых заявки на продажу, указанные в абзацах втором и третьем настоящего подпункта, были поданы, и являющихся предметом данных заявок (в пределах суммы объема заявок, поданных от имени данных клиентов);</w:t>
      </w:r>
    </w:p>
    <w:bookmarkEnd w:id="115"/>
    <w:bookmarkStart w:name="z136" w:id="116"/>
    <w:p>
      <w:pPr>
        <w:spacing w:after="0"/>
        <w:ind w:left="0"/>
        <w:jc w:val="both"/>
      </w:pPr>
      <w:r>
        <w:rPr>
          <w:rFonts w:ascii="Times New Roman"/>
          <w:b w:val="false"/>
          <w:i w:val="false"/>
          <w:color w:val="000000"/>
          <w:sz w:val="28"/>
        </w:rPr>
        <w:t>
      3) Ор - операционный риск, рассчитываемый как</w:t>
      </w:r>
    </w:p>
    <w:bookmarkEnd w:id="116"/>
    <w:bookmarkStart w:name="z137" w:id="117"/>
    <w:p>
      <w:pPr>
        <w:spacing w:after="0"/>
        <w:ind w:left="0"/>
        <w:jc w:val="both"/>
      </w:pPr>
      <w:r>
        <w:rPr>
          <w:rFonts w:ascii="Times New Roman"/>
          <w:b w:val="false"/>
          <w:i w:val="false"/>
          <w:color w:val="000000"/>
          <w:sz w:val="28"/>
        </w:rPr>
        <w:t>
      произведение средней величины годового объема торгов брокера и (или) дилера или Управляющего, являющегося брокером и (или) дилером, с ценными бумагами на организованном и международных (иностранных) рынках ценных бумаг за последние истекшие три года на коэффициент операционного риска, равного 0,0015 и расчетного коэффициента, равного 0,035.</w:t>
      </w:r>
    </w:p>
    <w:bookmarkEnd w:id="117"/>
    <w:bookmarkStart w:name="z138" w:id="118"/>
    <w:p>
      <w:pPr>
        <w:spacing w:after="0"/>
        <w:ind w:left="0"/>
        <w:jc w:val="both"/>
      </w:pPr>
      <w:r>
        <w:rPr>
          <w:rFonts w:ascii="Times New Roman"/>
          <w:b w:val="false"/>
          <w:i w:val="false"/>
          <w:color w:val="000000"/>
          <w:sz w:val="28"/>
        </w:rPr>
        <w:t>
      В годовой объем торгов брокера и (или) дилера или Управляющего, являющегося брокером и (или) дилером, с ценными бумагами на организованном и международных (иностранных) рынках включаются сделки, заключенные на вторичном рынке ценных бумаг.</w:t>
      </w:r>
    </w:p>
    <w:bookmarkEnd w:id="118"/>
    <w:bookmarkStart w:name="z139" w:id="119"/>
    <w:p>
      <w:pPr>
        <w:spacing w:after="0"/>
        <w:ind w:left="0"/>
        <w:jc w:val="both"/>
      </w:pPr>
      <w:r>
        <w:rPr>
          <w:rFonts w:ascii="Times New Roman"/>
          <w:b w:val="false"/>
          <w:i w:val="false"/>
          <w:color w:val="000000"/>
          <w:sz w:val="28"/>
        </w:rPr>
        <w:t>
      Сделки закрытия операций репо, заключенные "автоматическим способом", не включаются в расчет годового объема торгов брокера и (или) дилера или Управляющего, являющегося брокером и (или) дилером, с ценными бумагами на организованном и международных (иностранных) рынках.</w:t>
      </w:r>
    </w:p>
    <w:bookmarkEnd w:id="119"/>
    <w:bookmarkStart w:name="z140" w:id="120"/>
    <w:p>
      <w:pPr>
        <w:spacing w:after="0"/>
        <w:ind w:left="0"/>
        <w:jc w:val="both"/>
      </w:pPr>
      <w:r>
        <w:rPr>
          <w:rFonts w:ascii="Times New Roman"/>
          <w:b w:val="false"/>
          <w:i w:val="false"/>
          <w:color w:val="000000"/>
          <w:sz w:val="28"/>
        </w:rPr>
        <w:t>
      Сделки по покупке и продаже ценных бумаг, расчеты по которым осуществляются после дня их заключения, заключенные до конца календарного года, учитываются при расчете годового объема торгов брокера и (или) дилера или Управляющего, являющегося брокером и (или) дилером, с ценными бумагами на организованном и международных (иностранных) рынках по дате заключения сделки.</w:t>
      </w:r>
    </w:p>
    <w:bookmarkEnd w:id="120"/>
    <w:bookmarkStart w:name="z141" w:id="121"/>
    <w:p>
      <w:pPr>
        <w:spacing w:after="0"/>
        <w:ind w:left="0"/>
        <w:jc w:val="both"/>
      </w:pPr>
      <w:r>
        <w:rPr>
          <w:rFonts w:ascii="Times New Roman"/>
          <w:b w:val="false"/>
          <w:i w:val="false"/>
          <w:color w:val="000000"/>
          <w:sz w:val="28"/>
        </w:rPr>
        <w:t>
      Для вновь созданных брокера и (или) дилера или Управляющего, являющегося брокером и (или) дилером, операционный риск рассчитывается по истечении финансового года и средняя величина годового объема торгов в торговой системе организатора торгов рассчитывается исходя из количества истекших лет.";</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88</w:t>
      </w:r>
      <w:r>
        <w:rPr>
          <w:rFonts w:ascii="Times New Roman"/>
          <w:b w:val="false"/>
          <w:i w:val="false"/>
          <w:color w:val="000000"/>
          <w:sz w:val="28"/>
        </w:rPr>
        <w:t xml:space="preserve"> изложить в следующей редакции:</w:t>
      </w:r>
    </w:p>
    <w:bookmarkStart w:name="z143" w:id="122"/>
    <w:p>
      <w:pPr>
        <w:spacing w:after="0"/>
        <w:ind w:left="0"/>
        <w:jc w:val="both"/>
      </w:pPr>
      <w:r>
        <w:rPr>
          <w:rFonts w:ascii="Times New Roman"/>
          <w:b w:val="false"/>
          <w:i w:val="false"/>
          <w:color w:val="000000"/>
          <w:sz w:val="28"/>
        </w:rPr>
        <w:t>
      "88. Проверки деятельности подразделений, филиалов и представительств брокера и (или) дилера или Управляющего осуществляются службой внутреннего аудита в соответствии с планом проверок, утверждаемым органом управления (наблюдательным советом) брокера и (или) дилера, Управляющего.</w:t>
      </w:r>
    </w:p>
    <w:bookmarkEnd w:id="122"/>
    <w:bookmarkStart w:name="z144" w:id="123"/>
    <w:p>
      <w:pPr>
        <w:spacing w:after="0"/>
        <w:ind w:left="0"/>
        <w:jc w:val="both"/>
      </w:pPr>
      <w:r>
        <w:rPr>
          <w:rFonts w:ascii="Times New Roman"/>
          <w:b w:val="false"/>
          <w:i w:val="false"/>
          <w:color w:val="000000"/>
          <w:sz w:val="28"/>
        </w:rPr>
        <w:t>
      Проверки деятельности инвестиционного комитета Управляющего или брокера и (или) дилера, являющегося Управляющим, осуществляются службой внутреннего аудита с периодичностью не менее одного раза в год.";</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94</w:t>
      </w:r>
      <w:r>
        <w:rPr>
          <w:rFonts w:ascii="Times New Roman"/>
          <w:b w:val="false"/>
          <w:i w:val="false"/>
          <w:color w:val="000000"/>
          <w:sz w:val="28"/>
        </w:rPr>
        <w:t xml:space="preserve"> изложить в следующей редакции:</w:t>
      </w:r>
    </w:p>
    <w:bookmarkStart w:name="z146" w:id="124"/>
    <w:p>
      <w:pPr>
        <w:spacing w:after="0"/>
        <w:ind w:left="0"/>
        <w:jc w:val="both"/>
      </w:pPr>
      <w:r>
        <w:rPr>
          <w:rFonts w:ascii="Times New Roman"/>
          <w:b w:val="false"/>
          <w:i w:val="false"/>
          <w:color w:val="000000"/>
          <w:sz w:val="28"/>
        </w:rPr>
        <w:t>
      "94. Орган управления (наблюдательный совет) брокера и (или) дилера, Управляющего для осуществления своих функций получает от ответственных подразделений следующую документацию:</w:t>
      </w:r>
    </w:p>
    <w:bookmarkEnd w:id="124"/>
    <w:bookmarkStart w:name="z147" w:id="125"/>
    <w:p>
      <w:pPr>
        <w:spacing w:after="0"/>
        <w:ind w:left="0"/>
        <w:jc w:val="both"/>
      </w:pPr>
      <w:r>
        <w:rPr>
          <w:rFonts w:ascii="Times New Roman"/>
          <w:b w:val="false"/>
          <w:i w:val="false"/>
          <w:color w:val="000000"/>
          <w:sz w:val="28"/>
        </w:rPr>
        <w:t>
      отчеты о текущих результатах финансово-хозяйственной деятельности брокера и (или) дилера, Управляющего в сравнении с тем же периодом за прошлый отчетный период и с запланированными показателями деятельности - на ежеквартальной основе;</w:t>
      </w:r>
    </w:p>
    <w:bookmarkEnd w:id="125"/>
    <w:bookmarkStart w:name="z148" w:id="126"/>
    <w:p>
      <w:pPr>
        <w:spacing w:after="0"/>
        <w:ind w:left="0"/>
        <w:jc w:val="both"/>
      </w:pPr>
      <w:r>
        <w:rPr>
          <w:rFonts w:ascii="Times New Roman"/>
          <w:b w:val="false"/>
          <w:i w:val="false"/>
          <w:color w:val="000000"/>
          <w:sz w:val="28"/>
        </w:rPr>
        <w:t>
      отчеты по результатам проверок, содержащие выводы об имеющихся недостатках и рекомендации по улучшению деятельности брокера и (или) дилера, Управляющего, - по мере подготовки отчетов;</w:t>
      </w:r>
    </w:p>
    <w:bookmarkEnd w:id="126"/>
    <w:bookmarkStart w:name="z149" w:id="127"/>
    <w:p>
      <w:pPr>
        <w:spacing w:after="0"/>
        <w:ind w:left="0"/>
        <w:jc w:val="both"/>
      </w:pPr>
      <w:r>
        <w:rPr>
          <w:rFonts w:ascii="Times New Roman"/>
          <w:b w:val="false"/>
          <w:i w:val="false"/>
          <w:color w:val="000000"/>
          <w:sz w:val="28"/>
        </w:rPr>
        <w:t>
      отчет о результатах осуществления контроля за выполнением рекомендаций службы внутреннего аудита по улучшению деятельности брокера и (или) дилера, Управляющего - на ежеквартальной основе.</w:t>
      </w:r>
    </w:p>
    <w:bookmarkEnd w:id="127"/>
    <w:bookmarkStart w:name="z150" w:id="128"/>
    <w:p>
      <w:pPr>
        <w:spacing w:after="0"/>
        <w:ind w:left="0"/>
        <w:jc w:val="both"/>
      </w:pPr>
      <w:r>
        <w:rPr>
          <w:rFonts w:ascii="Times New Roman"/>
          <w:b w:val="false"/>
          <w:i w:val="false"/>
          <w:color w:val="000000"/>
          <w:sz w:val="28"/>
        </w:rPr>
        <w:t>
      Документация, указанная в части первой настоящего пункта, рассматривается на заседании органа управления (наблюдательного совета) брокера и (или) дилера, Управляющего или направляется его членам сопроводительным письмом, заверенным подписью первого руководителя брокера и (или) дилера, Управляющего или лицом, его замещающим.";</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95</w:t>
      </w:r>
      <w:r>
        <w:rPr>
          <w:rFonts w:ascii="Times New Roman"/>
          <w:b w:val="false"/>
          <w:i w:val="false"/>
          <w:color w:val="000000"/>
          <w:sz w:val="28"/>
        </w:rPr>
        <w:t xml:space="preserve"> изложить в следующей редакции:</w:t>
      </w:r>
    </w:p>
    <w:bookmarkStart w:name="z152" w:id="129"/>
    <w:p>
      <w:pPr>
        <w:spacing w:after="0"/>
        <w:ind w:left="0"/>
        <w:jc w:val="both"/>
      </w:pPr>
      <w:r>
        <w:rPr>
          <w:rFonts w:ascii="Times New Roman"/>
          <w:b w:val="false"/>
          <w:i w:val="false"/>
          <w:color w:val="000000"/>
          <w:sz w:val="28"/>
        </w:rPr>
        <w:t xml:space="preserve">
      "95. Орган управления Управляющего или брокера и (или) дилера, являющегося Управляющим, для осуществления своих функций в дополнение к документации, указанной в </w:t>
      </w:r>
      <w:r>
        <w:rPr>
          <w:rFonts w:ascii="Times New Roman"/>
          <w:b w:val="false"/>
          <w:i w:val="false"/>
          <w:color w:val="000000"/>
          <w:sz w:val="28"/>
        </w:rPr>
        <w:t>пункте 94</w:t>
      </w:r>
      <w:r>
        <w:rPr>
          <w:rFonts w:ascii="Times New Roman"/>
          <w:b w:val="false"/>
          <w:i w:val="false"/>
          <w:color w:val="000000"/>
          <w:sz w:val="28"/>
        </w:rPr>
        <w:t xml:space="preserve"> Правил, получает от ответственных подразделений следующую документацию:</w:t>
      </w:r>
    </w:p>
    <w:bookmarkEnd w:id="129"/>
    <w:bookmarkStart w:name="z153" w:id="130"/>
    <w:p>
      <w:pPr>
        <w:spacing w:after="0"/>
        <w:ind w:left="0"/>
        <w:jc w:val="both"/>
      </w:pPr>
      <w:r>
        <w:rPr>
          <w:rFonts w:ascii="Times New Roman"/>
          <w:b w:val="false"/>
          <w:i w:val="false"/>
          <w:color w:val="000000"/>
          <w:sz w:val="28"/>
        </w:rPr>
        <w:t>
      1) результаты стресс-тестингов и бэк-тестингов – не реже одного раза в полгода;</w:t>
      </w:r>
    </w:p>
    <w:bookmarkEnd w:id="130"/>
    <w:bookmarkStart w:name="z154" w:id="131"/>
    <w:p>
      <w:pPr>
        <w:spacing w:after="0"/>
        <w:ind w:left="0"/>
        <w:jc w:val="both"/>
      </w:pPr>
      <w:r>
        <w:rPr>
          <w:rFonts w:ascii="Times New Roman"/>
          <w:b w:val="false"/>
          <w:i w:val="false"/>
          <w:color w:val="000000"/>
          <w:sz w:val="28"/>
        </w:rPr>
        <w:t>
      2) отчет о результатах инвестиционного управления активами клиентов, переданных в инвестиционное управление, и (или) собственными активами, - на ежеквартальной основе;</w:t>
      </w:r>
    </w:p>
    <w:bookmarkEnd w:id="131"/>
    <w:bookmarkStart w:name="z155" w:id="132"/>
    <w:p>
      <w:pPr>
        <w:spacing w:after="0"/>
        <w:ind w:left="0"/>
        <w:jc w:val="both"/>
      </w:pPr>
      <w:r>
        <w:rPr>
          <w:rFonts w:ascii="Times New Roman"/>
          <w:b w:val="false"/>
          <w:i w:val="false"/>
          <w:color w:val="000000"/>
          <w:sz w:val="28"/>
        </w:rPr>
        <w:t>
      3) отчет о принятых инвестиционных решениях - не реже, чем раз в полгода.";</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98</w:t>
      </w:r>
      <w:r>
        <w:rPr>
          <w:rFonts w:ascii="Times New Roman"/>
          <w:b w:val="false"/>
          <w:i w:val="false"/>
          <w:color w:val="000000"/>
          <w:sz w:val="28"/>
        </w:rPr>
        <w:t xml:space="preserve"> изложить в следующей редакции:</w:t>
      </w:r>
    </w:p>
    <w:bookmarkStart w:name="z157" w:id="133"/>
    <w:p>
      <w:pPr>
        <w:spacing w:after="0"/>
        <w:ind w:left="0"/>
        <w:jc w:val="both"/>
      </w:pPr>
      <w:r>
        <w:rPr>
          <w:rFonts w:ascii="Times New Roman"/>
          <w:b w:val="false"/>
          <w:i w:val="false"/>
          <w:color w:val="000000"/>
          <w:sz w:val="28"/>
        </w:rPr>
        <w:t>
      "98. Инвестиционный комитет Управляющего или брокера и (или) дилера, являющегося Управляющим, для осуществления своих функций получает от ответственных подразделений следующую информацию:</w:t>
      </w:r>
    </w:p>
    <w:bookmarkEnd w:id="133"/>
    <w:bookmarkStart w:name="z158" w:id="134"/>
    <w:p>
      <w:pPr>
        <w:spacing w:after="0"/>
        <w:ind w:left="0"/>
        <w:jc w:val="both"/>
      </w:pPr>
      <w:r>
        <w:rPr>
          <w:rFonts w:ascii="Times New Roman"/>
          <w:b w:val="false"/>
          <w:i w:val="false"/>
          <w:color w:val="000000"/>
          <w:sz w:val="28"/>
        </w:rPr>
        <w:t>
      макроэкономический анализ по степени привлекательности рынков инвестирования в зависимости от складывающейся геополитической ситуации, валюты инвестирования и сектора экономики - не реже одного раза в полугодие;</w:t>
      </w:r>
    </w:p>
    <w:bookmarkEnd w:id="134"/>
    <w:bookmarkStart w:name="z159" w:id="135"/>
    <w:p>
      <w:pPr>
        <w:spacing w:after="0"/>
        <w:ind w:left="0"/>
        <w:jc w:val="both"/>
      </w:pPr>
      <w:r>
        <w:rPr>
          <w:rFonts w:ascii="Times New Roman"/>
          <w:b w:val="false"/>
          <w:i w:val="false"/>
          <w:color w:val="000000"/>
          <w:sz w:val="28"/>
        </w:rPr>
        <w:t>
      анализ эмитентов и выпущенных (предоставленных) ими финансовых инструментов, включая анализ финансового состояния эмитентов, отчеты о появлении информации, которая оказывает влияние на стоимость финансовых инструментов эмитента или способность исполнять им свои обязательства, а также рисках, связанных с инвестированием в финансовые инструменты данных эмитентов, - не реже одного раза в квартал;</w:t>
      </w:r>
    </w:p>
    <w:bookmarkEnd w:id="135"/>
    <w:bookmarkStart w:name="z160" w:id="136"/>
    <w:p>
      <w:pPr>
        <w:spacing w:after="0"/>
        <w:ind w:left="0"/>
        <w:jc w:val="both"/>
      </w:pPr>
      <w:r>
        <w:rPr>
          <w:rFonts w:ascii="Times New Roman"/>
          <w:b w:val="false"/>
          <w:i w:val="false"/>
          <w:color w:val="000000"/>
          <w:sz w:val="28"/>
        </w:rPr>
        <w:t>
      анализ инвестиционного портфеля, включающий сведения о структуре портфеля, динамике изменения доходности, анализ убыточных позиций и предложения по оптимизации структуры портфеля - не реже одного раза в квартал;</w:t>
      </w:r>
    </w:p>
    <w:bookmarkEnd w:id="136"/>
    <w:bookmarkStart w:name="z161" w:id="137"/>
    <w:p>
      <w:pPr>
        <w:spacing w:after="0"/>
        <w:ind w:left="0"/>
        <w:jc w:val="both"/>
      </w:pPr>
      <w:r>
        <w:rPr>
          <w:rFonts w:ascii="Times New Roman"/>
          <w:b w:val="false"/>
          <w:i w:val="false"/>
          <w:color w:val="000000"/>
          <w:sz w:val="28"/>
        </w:rPr>
        <w:t>
      анализ, содержащий прогноз размера активов, предполагаемых к принятию в инвестиционное управление, а также структуры обязательств инвестиционного (инвестиционных) портфеля (портфелей), принятого (принятых) в управление, по срокам их исполнения (на основе анализа структуры клиентов, в том числе пайщиков, акционеров инвестиционного фонда, включающего информацию о сумме денег и (или) активов, переданных в инвестиционное управление), - не реже одного раза в квартал;</w:t>
      </w:r>
    </w:p>
    <w:bookmarkEnd w:id="137"/>
    <w:bookmarkStart w:name="z162" w:id="138"/>
    <w:p>
      <w:pPr>
        <w:spacing w:after="0"/>
        <w:ind w:left="0"/>
        <w:jc w:val="both"/>
      </w:pPr>
      <w:r>
        <w:rPr>
          <w:rFonts w:ascii="Times New Roman"/>
          <w:b w:val="false"/>
          <w:i w:val="false"/>
          <w:color w:val="000000"/>
          <w:sz w:val="28"/>
        </w:rPr>
        <w:t>
      информацию по управлению денежными потоками (ликвидностью), включающую обзор соблюдения лимитов гэп-позиций, с учетом изменения способности мобилизовать ликвидные активы, необходимые для погашения обязательств в течение установленных сроков, в том числе мониторинг способности сформировать ликвидные активы в иностранной валюте, необходимые для погашения обязательств в иностранной валюте - на ежедневной основе;</w:t>
      </w:r>
    </w:p>
    <w:bookmarkEnd w:id="138"/>
    <w:bookmarkStart w:name="z163" w:id="139"/>
    <w:p>
      <w:pPr>
        <w:spacing w:after="0"/>
        <w:ind w:left="0"/>
        <w:jc w:val="both"/>
      </w:pPr>
      <w:r>
        <w:rPr>
          <w:rFonts w:ascii="Times New Roman"/>
          <w:b w:val="false"/>
          <w:i w:val="false"/>
          <w:color w:val="000000"/>
          <w:sz w:val="28"/>
        </w:rPr>
        <w:t>
      отчет об обнаружении негативной информации о деятельности контрпартнеров и клиентов - по мере обнаружения;</w:t>
      </w:r>
    </w:p>
    <w:bookmarkEnd w:id="139"/>
    <w:bookmarkStart w:name="z164" w:id="140"/>
    <w:p>
      <w:pPr>
        <w:spacing w:after="0"/>
        <w:ind w:left="0"/>
        <w:jc w:val="both"/>
      </w:pPr>
      <w:r>
        <w:rPr>
          <w:rFonts w:ascii="Times New Roman"/>
          <w:b w:val="false"/>
          <w:i w:val="false"/>
          <w:color w:val="000000"/>
          <w:sz w:val="28"/>
        </w:rPr>
        <w:t>
      рекомендации и заключения по установлению (пересмотру) следующих лимитов по операциям с финансовыми инструментами:</w:t>
      </w:r>
    </w:p>
    <w:bookmarkEnd w:id="140"/>
    <w:bookmarkStart w:name="z165" w:id="141"/>
    <w:p>
      <w:pPr>
        <w:spacing w:after="0"/>
        <w:ind w:left="0"/>
        <w:jc w:val="both"/>
      </w:pPr>
      <w:r>
        <w:rPr>
          <w:rFonts w:ascii="Times New Roman"/>
          <w:b w:val="false"/>
          <w:i w:val="false"/>
          <w:color w:val="000000"/>
          <w:sz w:val="28"/>
        </w:rPr>
        <w:t>
      лимиты по размеру инвестирования в финансовые инструменты одного эмитента, а также по видам финансовых инструментов данного эмитента с указанием рисков, связанных с инвестированием в финансовые инструменты данного эмитента, и влияния данных рисков на значения пруденциальных нормативов, установленных нормативными правовыми актами уполномоченного органа, в пределах лимитов на совершение операций с финансовыми инструментами, утвержденных инвестиционным комитетом, а также лимитов, установленных нормативными правовыми актами уполномоченного органа, - не реже одного раза в квартал;</w:t>
      </w:r>
    </w:p>
    <w:bookmarkEnd w:id="141"/>
    <w:bookmarkStart w:name="z166" w:id="142"/>
    <w:p>
      <w:pPr>
        <w:spacing w:after="0"/>
        <w:ind w:left="0"/>
        <w:jc w:val="both"/>
      </w:pPr>
      <w:r>
        <w:rPr>
          <w:rFonts w:ascii="Times New Roman"/>
          <w:b w:val="false"/>
          <w:i w:val="false"/>
          <w:color w:val="000000"/>
          <w:sz w:val="28"/>
        </w:rPr>
        <w:t>
      лимиты "stop - loss" и "take - profit" - не реже одного раза в квартал;</w:t>
      </w:r>
    </w:p>
    <w:bookmarkEnd w:id="142"/>
    <w:bookmarkStart w:name="z167" w:id="143"/>
    <w:p>
      <w:pPr>
        <w:spacing w:after="0"/>
        <w:ind w:left="0"/>
        <w:jc w:val="both"/>
      </w:pPr>
      <w:r>
        <w:rPr>
          <w:rFonts w:ascii="Times New Roman"/>
          <w:b w:val="false"/>
          <w:i w:val="false"/>
          <w:color w:val="000000"/>
          <w:sz w:val="28"/>
        </w:rPr>
        <w:t>
      лимиты гэп-позиции на основании анализа, проводимого подразделением, осуществляющим управление рисками, - не реже одного раза в квартал;</w:t>
      </w:r>
    </w:p>
    <w:bookmarkEnd w:id="143"/>
    <w:bookmarkStart w:name="z168" w:id="144"/>
    <w:p>
      <w:pPr>
        <w:spacing w:after="0"/>
        <w:ind w:left="0"/>
        <w:jc w:val="both"/>
      </w:pPr>
      <w:r>
        <w:rPr>
          <w:rFonts w:ascii="Times New Roman"/>
          <w:b w:val="false"/>
          <w:i w:val="false"/>
          <w:color w:val="000000"/>
          <w:sz w:val="28"/>
        </w:rPr>
        <w:t>
      заключение о подверженности кредитному, процентному, валютному, фондовому рискам, по риску потери ликвидности инвестиционного портфеля по активам клиентов (инвестиционных фондов), принятых в инвестиционное управление и (или) собственным активам, - на ежемесячной основе;</w:t>
      </w:r>
    </w:p>
    <w:bookmarkEnd w:id="144"/>
    <w:bookmarkStart w:name="z169" w:id="145"/>
    <w:p>
      <w:pPr>
        <w:spacing w:after="0"/>
        <w:ind w:left="0"/>
        <w:jc w:val="both"/>
      </w:pPr>
      <w:r>
        <w:rPr>
          <w:rFonts w:ascii="Times New Roman"/>
          <w:b w:val="false"/>
          <w:i w:val="false"/>
          <w:color w:val="000000"/>
          <w:sz w:val="28"/>
        </w:rPr>
        <w:t>
      результаты стресс-тестинга по рискам, которым подвержена деятельность брокера и (или) дилера или Управляющего, являющегося брокером и (или) дилером, по собственным активам Управляющего и брокера и (или) дилера, являющегося Управляющим, по активам клиентов, принятым в инвестиционное управление, - не реже одного раза в полгода;</w:t>
      </w:r>
    </w:p>
    <w:bookmarkEnd w:id="145"/>
    <w:bookmarkStart w:name="z170" w:id="146"/>
    <w:p>
      <w:pPr>
        <w:spacing w:after="0"/>
        <w:ind w:left="0"/>
        <w:jc w:val="both"/>
      </w:pPr>
      <w:r>
        <w:rPr>
          <w:rFonts w:ascii="Times New Roman"/>
          <w:b w:val="false"/>
          <w:i w:val="false"/>
          <w:color w:val="000000"/>
          <w:sz w:val="28"/>
        </w:rPr>
        <w:t>
      результаты бэк-тестингов - не реже одного раза в полгода;</w:t>
      </w:r>
    </w:p>
    <w:bookmarkEnd w:id="146"/>
    <w:bookmarkStart w:name="z171" w:id="147"/>
    <w:p>
      <w:pPr>
        <w:spacing w:after="0"/>
        <w:ind w:left="0"/>
        <w:jc w:val="both"/>
      </w:pPr>
      <w:r>
        <w:rPr>
          <w:rFonts w:ascii="Times New Roman"/>
          <w:b w:val="false"/>
          <w:i w:val="false"/>
          <w:color w:val="000000"/>
          <w:sz w:val="28"/>
        </w:rPr>
        <w:t>
      отчет об обнаружении негативной информации о деятельности контрпартнеров и клиентов - по мере обнаружения негативной информации о деятельности контрпартнеров и клиентов;</w:t>
      </w:r>
    </w:p>
    <w:bookmarkEnd w:id="147"/>
    <w:bookmarkStart w:name="z172" w:id="148"/>
    <w:p>
      <w:pPr>
        <w:spacing w:after="0"/>
        <w:ind w:left="0"/>
        <w:jc w:val="both"/>
      </w:pPr>
      <w:r>
        <w:rPr>
          <w:rFonts w:ascii="Times New Roman"/>
          <w:b w:val="false"/>
          <w:i w:val="false"/>
          <w:color w:val="000000"/>
          <w:sz w:val="28"/>
        </w:rPr>
        <w:t>
      информацию об исполнении инвестиционных решений на еженедельной основе.";</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100</w:t>
      </w:r>
      <w:r>
        <w:rPr>
          <w:rFonts w:ascii="Times New Roman"/>
          <w:b w:val="false"/>
          <w:i w:val="false"/>
          <w:color w:val="000000"/>
          <w:sz w:val="28"/>
        </w:rPr>
        <w:t xml:space="preserve"> изложить в следующей редакции:</w:t>
      </w:r>
    </w:p>
    <w:bookmarkStart w:name="z174" w:id="149"/>
    <w:p>
      <w:pPr>
        <w:spacing w:after="0"/>
        <w:ind w:left="0"/>
        <w:jc w:val="both"/>
      </w:pPr>
      <w:r>
        <w:rPr>
          <w:rFonts w:ascii="Times New Roman"/>
          <w:b w:val="false"/>
          <w:i w:val="false"/>
          <w:color w:val="000000"/>
          <w:sz w:val="28"/>
        </w:rPr>
        <w:t>
      "100. Подразделение брокера и (или) дилера, Управляющего, осуществляющее управление рисками, для осуществления своих функций получает от всех подразделений и работников брокера и (или) дилера, Управляющего документы и информацию, необходимую для осуществления своих функций, в сроки, указанные в запросах подразделения, осуществляющего управление рисками, а также получает на постоянной основе:</w:t>
      </w:r>
    </w:p>
    <w:bookmarkEnd w:id="149"/>
    <w:bookmarkStart w:name="z175" w:id="150"/>
    <w:p>
      <w:pPr>
        <w:spacing w:after="0"/>
        <w:ind w:left="0"/>
        <w:jc w:val="both"/>
      </w:pPr>
      <w:r>
        <w:rPr>
          <w:rFonts w:ascii="Times New Roman"/>
          <w:b w:val="false"/>
          <w:i w:val="false"/>
          <w:color w:val="000000"/>
          <w:sz w:val="28"/>
        </w:rPr>
        <w:t>
      1) информацию о соблюдении (использовании) установленных лимитов инвестирования - на ежедневной основе;</w:t>
      </w:r>
    </w:p>
    <w:bookmarkEnd w:id="150"/>
    <w:bookmarkStart w:name="z176" w:id="151"/>
    <w:p>
      <w:pPr>
        <w:spacing w:after="0"/>
        <w:ind w:left="0"/>
        <w:jc w:val="both"/>
      </w:pPr>
      <w:r>
        <w:rPr>
          <w:rFonts w:ascii="Times New Roman"/>
          <w:b w:val="false"/>
          <w:i w:val="false"/>
          <w:color w:val="000000"/>
          <w:sz w:val="28"/>
        </w:rPr>
        <w:t>
      2) информацию о соблюдении (использовании) установленных лимитов "stop - loss" и "take - profit" - на еженедельной основе;</w:t>
      </w:r>
    </w:p>
    <w:bookmarkEnd w:id="151"/>
    <w:bookmarkStart w:name="z177" w:id="152"/>
    <w:p>
      <w:pPr>
        <w:spacing w:after="0"/>
        <w:ind w:left="0"/>
        <w:jc w:val="both"/>
      </w:pPr>
      <w:r>
        <w:rPr>
          <w:rFonts w:ascii="Times New Roman"/>
          <w:b w:val="false"/>
          <w:i w:val="false"/>
          <w:color w:val="000000"/>
          <w:sz w:val="28"/>
        </w:rPr>
        <w:t>
      3) отчет о результатах инвестиционного управления активами клиентов, переданных в инвестиционное управление, и (или) собственными активами, - не реже одного раза в квартал;</w:t>
      </w:r>
    </w:p>
    <w:bookmarkEnd w:id="152"/>
    <w:bookmarkStart w:name="z178" w:id="153"/>
    <w:p>
      <w:pPr>
        <w:spacing w:after="0"/>
        <w:ind w:left="0"/>
        <w:jc w:val="both"/>
      </w:pPr>
      <w:r>
        <w:rPr>
          <w:rFonts w:ascii="Times New Roman"/>
          <w:b w:val="false"/>
          <w:i w:val="false"/>
          <w:color w:val="000000"/>
          <w:sz w:val="28"/>
        </w:rPr>
        <w:t>
      4) сведения, необходимые для подготовки заключения о подверженности кредитному, процентному, валютному и фондовому рискам инвестиционного портфеля по активам клиентов (инвестиционных фондов), принятым в инвестиционное управление, и (или) собственным активам;</w:t>
      </w:r>
    </w:p>
    <w:bookmarkEnd w:id="153"/>
    <w:bookmarkStart w:name="z179" w:id="154"/>
    <w:p>
      <w:pPr>
        <w:spacing w:after="0"/>
        <w:ind w:left="0"/>
        <w:jc w:val="both"/>
      </w:pPr>
      <w:r>
        <w:rPr>
          <w:rFonts w:ascii="Times New Roman"/>
          <w:b w:val="false"/>
          <w:i w:val="false"/>
          <w:color w:val="000000"/>
          <w:sz w:val="28"/>
        </w:rPr>
        <w:t>
      5) ежеквартальную финансовую отчетность, в объеме определенном внутренними документами брокера и (или) дилера, Управляющего;</w:t>
      </w:r>
    </w:p>
    <w:bookmarkEnd w:id="154"/>
    <w:bookmarkStart w:name="z180" w:id="155"/>
    <w:p>
      <w:pPr>
        <w:spacing w:after="0"/>
        <w:ind w:left="0"/>
        <w:jc w:val="both"/>
      </w:pPr>
      <w:r>
        <w:rPr>
          <w:rFonts w:ascii="Times New Roman"/>
          <w:b w:val="false"/>
          <w:i w:val="false"/>
          <w:color w:val="000000"/>
          <w:sz w:val="28"/>
        </w:rPr>
        <w:t>
      6) информацию о структуре портфеля - на ежедневной основе;</w:t>
      </w:r>
    </w:p>
    <w:bookmarkEnd w:id="155"/>
    <w:bookmarkStart w:name="z181" w:id="156"/>
    <w:p>
      <w:pPr>
        <w:spacing w:after="0"/>
        <w:ind w:left="0"/>
        <w:jc w:val="both"/>
      </w:pPr>
      <w:r>
        <w:rPr>
          <w:rFonts w:ascii="Times New Roman"/>
          <w:b w:val="false"/>
          <w:i w:val="false"/>
          <w:color w:val="000000"/>
          <w:sz w:val="28"/>
        </w:rPr>
        <w:t>
      7) ежемесячный расчет доходов и убытков, полученных в результате инвестиционной деятельности за счет активов клиентов, переданных в инвестиционное управление, и (или) собственных активов.</w:t>
      </w:r>
    </w:p>
    <w:bookmarkEnd w:id="156"/>
    <w:bookmarkStart w:name="z182" w:id="157"/>
    <w:p>
      <w:pPr>
        <w:spacing w:after="0"/>
        <w:ind w:left="0"/>
        <w:jc w:val="both"/>
      </w:pPr>
      <w:r>
        <w:rPr>
          <w:rFonts w:ascii="Times New Roman"/>
          <w:b w:val="false"/>
          <w:i w:val="false"/>
          <w:color w:val="000000"/>
          <w:sz w:val="28"/>
        </w:rPr>
        <w:t>
      Информация, указанная в подпункте 1) части первой настоящего пункта, помимо сведений об установленных лимитах инвестирования содержит сведения о фактическом размере инвестиций, совершенных в отчетном периоде, и представляется отдельно по активам каждого клиента, принятым в инвестиционное управление, и собственным активам.</w:t>
      </w:r>
    </w:p>
    <w:bookmarkEnd w:id="157"/>
    <w:bookmarkStart w:name="z183" w:id="158"/>
    <w:p>
      <w:pPr>
        <w:spacing w:after="0"/>
        <w:ind w:left="0"/>
        <w:jc w:val="both"/>
      </w:pPr>
      <w:r>
        <w:rPr>
          <w:rFonts w:ascii="Times New Roman"/>
          <w:b w:val="false"/>
          <w:i w:val="false"/>
          <w:color w:val="000000"/>
          <w:sz w:val="28"/>
        </w:rPr>
        <w:t>
      Информация, указанная в подпункте 2) части первой настоящего пункта, помимо сведений об установленных лимитах "stop - loss" и "take - profit" содержит сведения о понесенных убытках (с учетом полученных доходов) и предпринятых мерах в случае превышения лимита в отчетном периоде, и представляется отдельно по активам каждого клиента, принятым в инвестиционное управление, и собственным активам.";</w:t>
      </w:r>
    </w:p>
    <w:bookmarkEnd w:id="158"/>
    <w:bookmarkStart w:name="z184" w:id="159"/>
    <w:p>
      <w:pPr>
        <w:spacing w:after="0"/>
        <w:ind w:left="0"/>
        <w:jc w:val="both"/>
      </w:pPr>
      <w:r>
        <w:rPr>
          <w:rFonts w:ascii="Times New Roman"/>
          <w:b w:val="false"/>
          <w:i w:val="false"/>
          <w:color w:val="000000"/>
          <w:sz w:val="28"/>
        </w:rPr>
        <w:t xml:space="preserve">
      Отчет по оценке выполнения требований к системам управления рисками согласно </w:t>
      </w:r>
      <w:r>
        <w:rPr>
          <w:rFonts w:ascii="Times New Roman"/>
          <w:b w:val="false"/>
          <w:i w:val="false"/>
          <w:color w:val="000000"/>
          <w:sz w:val="28"/>
        </w:rPr>
        <w:t>приложению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Перечню нормативных правовых актов Республики Казахстан по вопросам регулирования финансового рынка, в которые вносятся изменения и дополнения (далее – Перечень);</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постановлением Правления Агентства РК по регулированию и развитию финансового рынка от 07.06.2023 </w:t>
      </w:r>
      <w:r>
        <w:rPr>
          <w:rFonts w:ascii="Times New Roman"/>
          <w:b w:val="false"/>
          <w:i w:val="false"/>
          <w:color w:val="000000"/>
          <w:sz w:val="28"/>
        </w:rPr>
        <w:t>№ 41</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Утратил силу постановлением Правления Агентства РК по регулированию и развитию финансового рынка от 07.06.2023 </w:t>
      </w:r>
      <w:r>
        <w:rPr>
          <w:rFonts w:ascii="Times New Roman"/>
          <w:b w:val="false"/>
          <w:i w:val="false"/>
          <w:color w:val="000000"/>
          <w:sz w:val="28"/>
        </w:rPr>
        <w:t>№ 42</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23" w:id="160"/>
    <w:p>
      <w:pPr>
        <w:spacing w:after="0"/>
        <w:ind w:left="0"/>
        <w:jc w:val="both"/>
      </w:pPr>
      <w:r>
        <w:rPr>
          <w:rFonts w:ascii="Times New Roman"/>
          <w:b w:val="false"/>
          <w:i w:val="false"/>
          <w:color w:val="000000"/>
          <w:sz w:val="28"/>
        </w:rPr>
        <w:t xml:space="preserve">
      6.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19 декабря 2015 года № 252 "Об утверждении Правил формирования системы управления рисками и внутреннего контроля для фондовой биржи" (зарегистрировано в Реестре государственной регистрации нормативных правовых актов под № 12999, опубликовано 29 февраля 2016 года в информационно-правовой системе "Әділет") следующие изменения и дополнение:</w:t>
      </w:r>
    </w:p>
    <w:bookmarkEnd w:id="160"/>
    <w:bookmarkStart w:name="z224" w:id="1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системы управления рисками и внутреннего контроля для фондовой биржи, утвержденных указанным постановлением:</w:t>
      </w:r>
    </w:p>
    <w:bookmarkEnd w:id="161"/>
    <w:bookmarkStart w:name="z225" w:id="162"/>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10</w:t>
      </w:r>
      <w:r>
        <w:rPr>
          <w:rFonts w:ascii="Times New Roman"/>
          <w:b w:val="false"/>
          <w:i w:val="false"/>
          <w:color w:val="000000"/>
          <w:sz w:val="28"/>
        </w:rPr>
        <w:t xml:space="preserve"> исключить;</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исключить;</w:t>
      </w:r>
    </w:p>
    <w:bookmarkStart w:name="z227" w:id="163"/>
    <w:p>
      <w:pPr>
        <w:spacing w:after="0"/>
        <w:ind w:left="0"/>
        <w:jc w:val="both"/>
      </w:pPr>
      <w:r>
        <w:rPr>
          <w:rFonts w:ascii="Times New Roman"/>
          <w:b w:val="false"/>
          <w:i w:val="false"/>
          <w:color w:val="000000"/>
          <w:sz w:val="28"/>
        </w:rPr>
        <w:t>
      дополнить пунктом 48-1 следующего содержания:</w:t>
      </w:r>
    </w:p>
    <w:bookmarkEnd w:id="163"/>
    <w:bookmarkStart w:name="z228" w:id="164"/>
    <w:p>
      <w:pPr>
        <w:spacing w:after="0"/>
        <w:ind w:left="0"/>
        <w:jc w:val="both"/>
      </w:pPr>
      <w:r>
        <w:rPr>
          <w:rFonts w:ascii="Times New Roman"/>
          <w:b w:val="false"/>
          <w:i w:val="false"/>
          <w:color w:val="000000"/>
          <w:sz w:val="28"/>
        </w:rPr>
        <w:t>
      "48-1. Рекомендация разрабатывается для принятия инвестиционных решений в отношении совершения как одной, так и нескольких сделок с финансовыми инструментами.";</w:t>
      </w:r>
    </w:p>
    <w:bookmarkEnd w:id="164"/>
    <w:bookmarkStart w:name="z229" w:id="165"/>
    <w:p>
      <w:pPr>
        <w:spacing w:after="0"/>
        <w:ind w:left="0"/>
        <w:jc w:val="both"/>
      </w:pPr>
      <w:r>
        <w:rPr>
          <w:rFonts w:ascii="Times New Roman"/>
          <w:b w:val="false"/>
          <w:i w:val="false"/>
          <w:color w:val="000000"/>
          <w:sz w:val="28"/>
        </w:rPr>
        <w:t xml:space="preserve">
      подпункт 6) </w:t>
      </w:r>
      <w:r>
        <w:rPr>
          <w:rFonts w:ascii="Times New Roman"/>
          <w:b w:val="false"/>
          <w:i w:val="false"/>
          <w:color w:val="000000"/>
          <w:sz w:val="28"/>
        </w:rPr>
        <w:t>пункта 50</w:t>
      </w:r>
      <w:r>
        <w:rPr>
          <w:rFonts w:ascii="Times New Roman"/>
          <w:b w:val="false"/>
          <w:i w:val="false"/>
          <w:color w:val="000000"/>
          <w:sz w:val="28"/>
        </w:rPr>
        <w:t xml:space="preserve"> изложить в следующей редакции:</w:t>
      </w:r>
    </w:p>
    <w:bookmarkEnd w:id="165"/>
    <w:bookmarkStart w:name="z230" w:id="166"/>
    <w:p>
      <w:pPr>
        <w:spacing w:after="0"/>
        <w:ind w:left="0"/>
        <w:jc w:val="both"/>
      </w:pPr>
      <w:r>
        <w:rPr>
          <w:rFonts w:ascii="Times New Roman"/>
          <w:b w:val="false"/>
          <w:i w:val="false"/>
          <w:color w:val="000000"/>
          <w:sz w:val="28"/>
        </w:rPr>
        <w:t>
      "6) описание финансового инструмента с указанием вида, диапазона объемов, цен и (или) уровней доходности и других характеристик (условий) данного инструмента;";</w:t>
      </w:r>
    </w:p>
    <w:bookmarkEnd w:id="166"/>
    <w:bookmarkStart w:name="z231" w:id="167"/>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52</w:t>
      </w:r>
      <w:r>
        <w:rPr>
          <w:rFonts w:ascii="Times New Roman"/>
          <w:b w:val="false"/>
          <w:i w:val="false"/>
          <w:color w:val="000000"/>
          <w:sz w:val="28"/>
        </w:rPr>
        <w:t xml:space="preserve"> изложить в следующей редакции:</w:t>
      </w:r>
    </w:p>
    <w:bookmarkEnd w:id="167"/>
    <w:bookmarkStart w:name="z232" w:id="168"/>
    <w:p>
      <w:pPr>
        <w:spacing w:after="0"/>
        <w:ind w:left="0"/>
        <w:jc w:val="both"/>
      </w:pPr>
      <w:r>
        <w:rPr>
          <w:rFonts w:ascii="Times New Roman"/>
          <w:b w:val="false"/>
          <w:i w:val="false"/>
          <w:color w:val="000000"/>
          <w:sz w:val="28"/>
        </w:rPr>
        <w:t>
      "4) готовит заключение об оценке уровня кредитного, процентного, валютного и ценового рисков, связанных с приобретением финансовых инструментов, и представляет данное заключение в инвестиционный комитет;";</w:t>
      </w:r>
    </w:p>
    <w:bookmarkEnd w:id="168"/>
    <w:bookmarkStart w:name="z233" w:id="169"/>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58</w:t>
      </w:r>
      <w:r>
        <w:rPr>
          <w:rFonts w:ascii="Times New Roman"/>
          <w:b w:val="false"/>
          <w:i w:val="false"/>
          <w:color w:val="000000"/>
          <w:sz w:val="28"/>
        </w:rPr>
        <w:t xml:space="preserve"> изложить в следующей редакции:</w:t>
      </w:r>
    </w:p>
    <w:bookmarkEnd w:id="169"/>
    <w:bookmarkStart w:name="z234" w:id="170"/>
    <w:p>
      <w:pPr>
        <w:spacing w:after="0"/>
        <w:ind w:left="0"/>
        <w:jc w:val="both"/>
      </w:pPr>
      <w:r>
        <w:rPr>
          <w:rFonts w:ascii="Times New Roman"/>
          <w:b w:val="false"/>
          <w:i w:val="false"/>
          <w:color w:val="000000"/>
          <w:sz w:val="28"/>
        </w:rPr>
        <w:t>
      "5) диапазон объемов, цен и (или) уровней доходности сделки, подлежащей заключению;".</w:t>
      </w:r>
    </w:p>
    <w:bookmarkEnd w:id="170"/>
    <w:bookmarkStart w:name="z235" w:id="171"/>
    <w:p>
      <w:pPr>
        <w:spacing w:after="0"/>
        <w:ind w:left="0"/>
        <w:jc w:val="both"/>
      </w:pPr>
      <w:r>
        <w:rPr>
          <w:rFonts w:ascii="Times New Roman"/>
          <w:b w:val="false"/>
          <w:i w:val="false"/>
          <w:color w:val="000000"/>
          <w:sz w:val="28"/>
        </w:rPr>
        <w:t xml:space="preserve">
      7.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января 2016 года № 11 "Об утверждении Требований к системе управления рисками центрального контрагента, условиям и порядку мониторинга, контроля и управления рисками центрального контрагента" (зарегистрировано в Реестре государственной регистрации нормативных правовых актов под № 13314, опубликовано 14 марта 2016 года в информационно-правовой системе "Әділет") следующие изменения:</w:t>
      </w:r>
    </w:p>
    <w:bookmarkEnd w:id="171"/>
    <w:bookmarkStart w:name="z236" w:id="1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системе управления рисками центрального контрагента, условиям и порядку мониторинга, контроля и управления рисками центрального контрагента, утвержденных указанным постановлением:</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238" w:id="173"/>
    <w:p>
      <w:pPr>
        <w:spacing w:after="0"/>
        <w:ind w:left="0"/>
        <w:jc w:val="both"/>
      </w:pPr>
      <w:r>
        <w:rPr>
          <w:rFonts w:ascii="Times New Roman"/>
          <w:b w:val="false"/>
          <w:i w:val="false"/>
          <w:color w:val="000000"/>
          <w:sz w:val="28"/>
        </w:rPr>
        <w:t>
      "18. Суммарный размер клиринговых (гарантийных и резервных) фондов центрального контрагента, формируемых по каждому рынку, определяется центральным контрагентом исходя из необходимости поддержания их размеров на уровне не ниже размера потенциальных убытков центрального контрагента в случае неисполнения обязательств двумя участниками клиринга с наибольшим объемом указанных обязательств.</w:t>
      </w:r>
    </w:p>
    <w:bookmarkEnd w:id="173"/>
    <w:bookmarkStart w:name="z239" w:id="174"/>
    <w:p>
      <w:pPr>
        <w:spacing w:after="0"/>
        <w:ind w:left="0"/>
        <w:jc w:val="both"/>
      </w:pPr>
      <w:r>
        <w:rPr>
          <w:rFonts w:ascii="Times New Roman"/>
          <w:b w:val="false"/>
          <w:i w:val="false"/>
          <w:color w:val="000000"/>
          <w:sz w:val="28"/>
        </w:rPr>
        <w:t>
      Центральный контрагент размещает деньги, составляющие клиринговые (гарантийные или резервные) фонды, маржевые взносы и деньги клиринговых участников в соответствии с внутренними документами центрального контрагента.</w:t>
      </w:r>
    </w:p>
    <w:bookmarkEnd w:id="174"/>
    <w:bookmarkStart w:name="z240" w:id="175"/>
    <w:p>
      <w:pPr>
        <w:spacing w:after="0"/>
        <w:ind w:left="0"/>
        <w:jc w:val="both"/>
      </w:pPr>
      <w:r>
        <w:rPr>
          <w:rFonts w:ascii="Times New Roman"/>
          <w:b w:val="false"/>
          <w:i w:val="false"/>
          <w:color w:val="000000"/>
          <w:sz w:val="28"/>
        </w:rPr>
        <w:t>
      Центральный контрагент оценивает позиции участников по текущей рыночной стоимости и взимает маржевое обеспечение с клиринговых участников не реже одного раза в день, чтобы ограничить накопление текущих рисков.</w:t>
      </w:r>
    </w:p>
    <w:bookmarkEnd w:id="175"/>
    <w:bookmarkStart w:name="z241" w:id="176"/>
    <w:p>
      <w:pPr>
        <w:spacing w:after="0"/>
        <w:ind w:left="0"/>
        <w:jc w:val="both"/>
      </w:pPr>
      <w:r>
        <w:rPr>
          <w:rFonts w:ascii="Times New Roman"/>
          <w:b w:val="false"/>
          <w:i w:val="false"/>
          <w:color w:val="000000"/>
          <w:sz w:val="28"/>
        </w:rPr>
        <w:t>
      Требования центрального контрагента к размеру обеспечения клиринговых участников определяется с допущением вероятности, соответствующей уровню надежности, не менее девяноста девяти процентов.";</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изложить в следующей редакции:</w:t>
      </w:r>
    </w:p>
    <w:bookmarkStart w:name="z243" w:id="177"/>
    <w:p>
      <w:pPr>
        <w:spacing w:after="0"/>
        <w:ind w:left="0"/>
        <w:jc w:val="both"/>
      </w:pPr>
      <w:r>
        <w:rPr>
          <w:rFonts w:ascii="Times New Roman"/>
          <w:b w:val="false"/>
          <w:i w:val="false"/>
          <w:color w:val="000000"/>
          <w:sz w:val="28"/>
        </w:rPr>
        <w:t>
      "39. Подразделение центрального контрагента по управлению рисками уведомляет совет директоров и правление о технических сбоях и иных обстоятельствах, повлекших нарушение процесса заключения сделок с финансовыми инструментами в торговой системе фондовой биржи не позднее рабочего дня, следующего за днем возникновения такого нарушения.</w:t>
      </w:r>
    </w:p>
    <w:bookmarkEnd w:id="177"/>
    <w:bookmarkStart w:name="z244" w:id="178"/>
    <w:p>
      <w:pPr>
        <w:spacing w:after="0"/>
        <w:ind w:left="0"/>
        <w:jc w:val="both"/>
      </w:pPr>
      <w:r>
        <w:rPr>
          <w:rFonts w:ascii="Times New Roman"/>
          <w:b w:val="false"/>
          <w:i w:val="false"/>
          <w:color w:val="000000"/>
          <w:sz w:val="28"/>
        </w:rPr>
        <w:t>
      40. Совет директоров центрального контрагента обеспечивает предоставление информации о технических сбоях и иных обстоятельствах, повлекших нарушение процесса заключения сделок с финансовыми инструментами в торговой системе фондовой биржи в уполномоченный орган не позднее рабочего дня, следующего за днем возникновения такого нарушения.";</w:t>
      </w:r>
    </w:p>
    <w:bookmarkEnd w:id="178"/>
    <w:bookmarkStart w:name="z245" w:id="179"/>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49</w:t>
      </w:r>
      <w:r>
        <w:rPr>
          <w:rFonts w:ascii="Times New Roman"/>
          <w:b w:val="false"/>
          <w:i w:val="false"/>
          <w:color w:val="000000"/>
          <w:sz w:val="28"/>
        </w:rPr>
        <w:t xml:space="preserve"> изложить в следующей редакции:</w:t>
      </w:r>
    </w:p>
    <w:bookmarkEnd w:id="179"/>
    <w:bookmarkStart w:name="z246" w:id="180"/>
    <w:p>
      <w:pPr>
        <w:spacing w:after="0"/>
        <w:ind w:left="0"/>
        <w:jc w:val="both"/>
      </w:pPr>
      <w:r>
        <w:rPr>
          <w:rFonts w:ascii="Times New Roman"/>
          <w:b w:val="false"/>
          <w:i w:val="false"/>
          <w:color w:val="000000"/>
          <w:sz w:val="28"/>
        </w:rPr>
        <w:t>
      "2) надежность, полнота и своевременность финансовой и управленческой информации. Данная цель предполагает проверку составления достоверной и качественной финансовой отчетности и других финансовых документов, используемых центральным контрагентом при принятии решений;".</w:t>
      </w:r>
    </w:p>
    <w:bookmarkEnd w:id="180"/>
    <w:bookmarkStart w:name="z247" w:id="181"/>
    <w:p>
      <w:pPr>
        <w:spacing w:after="0"/>
        <w:ind w:left="0"/>
        <w:jc w:val="both"/>
      </w:pPr>
      <w:r>
        <w:rPr>
          <w:rFonts w:ascii="Times New Roman"/>
          <w:b w:val="false"/>
          <w:i w:val="false"/>
          <w:color w:val="000000"/>
          <w:sz w:val="28"/>
        </w:rPr>
        <w:t xml:space="preserve">
      8.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30 мая 2016 года № 144 "Об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 (зарегистрировано в Реестре государственной регистрации нормативных правовых актов под № 13939, опубликовано 22 июля 2016 года в информационно-правовой системе "Әділет") следующие изменения:</w:t>
      </w:r>
    </w:p>
    <w:bookmarkEnd w:id="181"/>
    <w:bookmarkStart w:name="z248" w:id="1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Нормативных</w:t>
      </w:r>
      <w:r>
        <w:rPr>
          <w:rFonts w:ascii="Times New Roman"/>
          <w:b w:val="false"/>
          <w:i w:val="false"/>
          <w:color w:val="000000"/>
          <w:sz w:val="28"/>
        </w:rPr>
        <w:t xml:space="preserve"> значениях и методике расчетов пруденциальных нормативов и иных обязательных к соблюдению норм и лимитов для исламских банков, утвержденных указанным постановлением:</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50" w:id="183"/>
    <w:p>
      <w:pPr>
        <w:spacing w:after="0"/>
        <w:ind w:left="0"/>
        <w:jc w:val="both"/>
      </w:pPr>
      <w:r>
        <w:rPr>
          <w:rFonts w:ascii="Times New Roman"/>
          <w:b w:val="false"/>
          <w:i w:val="false"/>
          <w:color w:val="000000"/>
          <w:sz w:val="28"/>
        </w:rPr>
        <w:t>
      "6. Собственный капитал рассчитывается как сумма капитала первого уровня и капитала второго уровня.</w:t>
      </w:r>
    </w:p>
    <w:bookmarkEnd w:id="183"/>
    <w:bookmarkStart w:name="z251" w:id="184"/>
    <w:p>
      <w:pPr>
        <w:spacing w:after="0"/>
        <w:ind w:left="0"/>
        <w:jc w:val="both"/>
      </w:pPr>
      <w:r>
        <w:rPr>
          <w:rFonts w:ascii="Times New Roman"/>
          <w:b w:val="false"/>
          <w:i w:val="false"/>
          <w:color w:val="000000"/>
          <w:sz w:val="28"/>
        </w:rPr>
        <w:t>
      Для целей Нормативов, помимо долгосрочных кредитных рейтинговых оценок агентства Standard &amp; Poor's, уполномоченным органом также признаются долгосрочные кредитные рейтинговые оценки других рейтинговых агентств.</w:t>
      </w:r>
    </w:p>
    <w:bookmarkEnd w:id="184"/>
    <w:bookmarkStart w:name="z252" w:id="185"/>
    <w:p>
      <w:pPr>
        <w:spacing w:after="0"/>
        <w:ind w:left="0"/>
        <w:jc w:val="both"/>
      </w:pPr>
      <w:r>
        <w:rPr>
          <w:rFonts w:ascii="Times New Roman"/>
          <w:b w:val="false"/>
          <w:i w:val="false"/>
          <w:color w:val="000000"/>
          <w:sz w:val="28"/>
        </w:rPr>
        <w:t>
      Для целей Нормативов к международным финансовым организациям относятся следующие организации:</w:t>
      </w:r>
    </w:p>
    <w:bookmarkEnd w:id="185"/>
    <w:bookmarkStart w:name="z253" w:id="186"/>
    <w:p>
      <w:pPr>
        <w:spacing w:after="0"/>
        <w:ind w:left="0"/>
        <w:jc w:val="both"/>
      </w:pPr>
      <w:r>
        <w:rPr>
          <w:rFonts w:ascii="Times New Roman"/>
          <w:b w:val="false"/>
          <w:i w:val="false"/>
          <w:color w:val="000000"/>
          <w:sz w:val="28"/>
        </w:rPr>
        <w:t>
      Азиатский банк развития (the Asian Development Bank);</w:t>
      </w:r>
    </w:p>
    <w:bookmarkEnd w:id="186"/>
    <w:bookmarkStart w:name="z254" w:id="187"/>
    <w:p>
      <w:pPr>
        <w:spacing w:after="0"/>
        <w:ind w:left="0"/>
        <w:jc w:val="both"/>
      </w:pPr>
      <w:r>
        <w:rPr>
          <w:rFonts w:ascii="Times New Roman"/>
          <w:b w:val="false"/>
          <w:i w:val="false"/>
          <w:color w:val="000000"/>
          <w:sz w:val="28"/>
        </w:rPr>
        <w:t>
      Межамериканский банк развития (the Inter-American Development Bank);</w:t>
      </w:r>
    </w:p>
    <w:bookmarkEnd w:id="187"/>
    <w:bookmarkStart w:name="z255" w:id="188"/>
    <w:p>
      <w:pPr>
        <w:spacing w:after="0"/>
        <w:ind w:left="0"/>
        <w:jc w:val="both"/>
      </w:pPr>
      <w:r>
        <w:rPr>
          <w:rFonts w:ascii="Times New Roman"/>
          <w:b w:val="false"/>
          <w:i w:val="false"/>
          <w:color w:val="000000"/>
          <w:sz w:val="28"/>
        </w:rPr>
        <w:t>
      Африканский банк развития (the African Development Bank);</w:t>
      </w:r>
    </w:p>
    <w:bookmarkEnd w:id="188"/>
    <w:bookmarkStart w:name="z256" w:id="189"/>
    <w:p>
      <w:pPr>
        <w:spacing w:after="0"/>
        <w:ind w:left="0"/>
        <w:jc w:val="both"/>
      </w:pPr>
      <w:r>
        <w:rPr>
          <w:rFonts w:ascii="Times New Roman"/>
          <w:b w:val="false"/>
          <w:i w:val="false"/>
          <w:color w:val="000000"/>
          <w:sz w:val="28"/>
        </w:rPr>
        <w:t>
      Евразийский банк развития (Eurasian Development Bank);</w:t>
      </w:r>
    </w:p>
    <w:bookmarkEnd w:id="189"/>
    <w:bookmarkStart w:name="z257" w:id="190"/>
    <w:p>
      <w:pPr>
        <w:spacing w:after="0"/>
        <w:ind w:left="0"/>
        <w:jc w:val="both"/>
      </w:pPr>
      <w:r>
        <w:rPr>
          <w:rFonts w:ascii="Times New Roman"/>
          <w:b w:val="false"/>
          <w:i w:val="false"/>
          <w:color w:val="000000"/>
          <w:sz w:val="28"/>
        </w:rPr>
        <w:t>
      Европейский инвестиционный банк (the European Investment Bank);</w:t>
      </w:r>
    </w:p>
    <w:bookmarkEnd w:id="190"/>
    <w:bookmarkStart w:name="z258" w:id="191"/>
    <w:p>
      <w:pPr>
        <w:spacing w:after="0"/>
        <w:ind w:left="0"/>
        <w:jc w:val="both"/>
      </w:pPr>
      <w:r>
        <w:rPr>
          <w:rFonts w:ascii="Times New Roman"/>
          <w:b w:val="false"/>
          <w:i w:val="false"/>
          <w:color w:val="000000"/>
          <w:sz w:val="28"/>
        </w:rPr>
        <w:t>
      Банк Развития Европейского Совета (the Council of Europe Development Bank);</w:t>
      </w:r>
    </w:p>
    <w:bookmarkEnd w:id="191"/>
    <w:bookmarkStart w:name="z259" w:id="192"/>
    <w:p>
      <w:pPr>
        <w:spacing w:after="0"/>
        <w:ind w:left="0"/>
        <w:jc w:val="both"/>
      </w:pPr>
      <w:r>
        <w:rPr>
          <w:rFonts w:ascii="Times New Roman"/>
          <w:b w:val="false"/>
          <w:i w:val="false"/>
          <w:color w:val="000000"/>
          <w:sz w:val="28"/>
        </w:rPr>
        <w:t>
      Европейский банк реконструкции и развития (the European Bank for Reconstruction and Development);</w:t>
      </w:r>
    </w:p>
    <w:bookmarkEnd w:id="192"/>
    <w:bookmarkStart w:name="z260" w:id="193"/>
    <w:p>
      <w:pPr>
        <w:spacing w:after="0"/>
        <w:ind w:left="0"/>
        <w:jc w:val="both"/>
      </w:pPr>
      <w:r>
        <w:rPr>
          <w:rFonts w:ascii="Times New Roman"/>
          <w:b w:val="false"/>
          <w:i w:val="false"/>
          <w:color w:val="000000"/>
          <w:sz w:val="28"/>
        </w:rPr>
        <w:t>
      Исламская корпорация по развитию частного сектора (ICD);</w:t>
      </w:r>
    </w:p>
    <w:bookmarkEnd w:id="193"/>
    <w:bookmarkStart w:name="z261" w:id="194"/>
    <w:p>
      <w:pPr>
        <w:spacing w:after="0"/>
        <w:ind w:left="0"/>
        <w:jc w:val="both"/>
      </w:pPr>
      <w:r>
        <w:rPr>
          <w:rFonts w:ascii="Times New Roman"/>
          <w:b w:val="false"/>
          <w:i w:val="false"/>
          <w:color w:val="000000"/>
          <w:sz w:val="28"/>
        </w:rPr>
        <w:t>
      Многостороннее агентство гарантии инвестиций;</w:t>
      </w:r>
    </w:p>
    <w:bookmarkEnd w:id="194"/>
    <w:bookmarkStart w:name="z262" w:id="195"/>
    <w:p>
      <w:pPr>
        <w:spacing w:after="0"/>
        <w:ind w:left="0"/>
        <w:jc w:val="both"/>
      </w:pPr>
      <w:r>
        <w:rPr>
          <w:rFonts w:ascii="Times New Roman"/>
          <w:b w:val="false"/>
          <w:i w:val="false"/>
          <w:color w:val="000000"/>
          <w:sz w:val="28"/>
        </w:rPr>
        <w:t>
      Международный центр по урегулированию инвестиционных споров;</w:t>
      </w:r>
    </w:p>
    <w:bookmarkEnd w:id="195"/>
    <w:bookmarkStart w:name="z263" w:id="196"/>
    <w:p>
      <w:pPr>
        <w:spacing w:after="0"/>
        <w:ind w:left="0"/>
        <w:jc w:val="both"/>
      </w:pPr>
      <w:r>
        <w:rPr>
          <w:rFonts w:ascii="Times New Roman"/>
          <w:b w:val="false"/>
          <w:i w:val="false"/>
          <w:color w:val="000000"/>
          <w:sz w:val="28"/>
        </w:rPr>
        <w:t>
      Исламский банк развития (the Islamic Development Bank);</w:t>
      </w:r>
    </w:p>
    <w:bookmarkEnd w:id="196"/>
    <w:bookmarkStart w:name="z264" w:id="197"/>
    <w:p>
      <w:pPr>
        <w:spacing w:after="0"/>
        <w:ind w:left="0"/>
        <w:jc w:val="both"/>
      </w:pPr>
      <w:r>
        <w:rPr>
          <w:rFonts w:ascii="Times New Roman"/>
          <w:b w:val="false"/>
          <w:i w:val="false"/>
          <w:color w:val="000000"/>
          <w:sz w:val="28"/>
        </w:rPr>
        <w:t>
      Скандинавский инвестиционный банк (the Nordic Investment Bank);</w:t>
      </w:r>
    </w:p>
    <w:bookmarkEnd w:id="197"/>
    <w:bookmarkStart w:name="z265" w:id="198"/>
    <w:p>
      <w:pPr>
        <w:spacing w:after="0"/>
        <w:ind w:left="0"/>
        <w:jc w:val="both"/>
      </w:pPr>
      <w:r>
        <w:rPr>
          <w:rFonts w:ascii="Times New Roman"/>
          <w:b w:val="false"/>
          <w:i w:val="false"/>
          <w:color w:val="000000"/>
          <w:sz w:val="28"/>
        </w:rPr>
        <w:t>
      Международный валютный фонд;</w:t>
      </w:r>
    </w:p>
    <w:bookmarkEnd w:id="198"/>
    <w:bookmarkStart w:name="z266" w:id="199"/>
    <w:p>
      <w:pPr>
        <w:spacing w:after="0"/>
        <w:ind w:left="0"/>
        <w:jc w:val="both"/>
      </w:pPr>
      <w:r>
        <w:rPr>
          <w:rFonts w:ascii="Times New Roman"/>
          <w:b w:val="false"/>
          <w:i w:val="false"/>
          <w:color w:val="000000"/>
          <w:sz w:val="28"/>
        </w:rPr>
        <w:t>
      Международная ассоциация развития;</w:t>
      </w:r>
    </w:p>
    <w:bookmarkEnd w:id="199"/>
    <w:bookmarkStart w:name="z267" w:id="200"/>
    <w:p>
      <w:pPr>
        <w:spacing w:after="0"/>
        <w:ind w:left="0"/>
        <w:jc w:val="both"/>
      </w:pPr>
      <w:r>
        <w:rPr>
          <w:rFonts w:ascii="Times New Roman"/>
          <w:b w:val="false"/>
          <w:i w:val="false"/>
          <w:color w:val="000000"/>
          <w:sz w:val="28"/>
        </w:rPr>
        <w:t>
      Международный банк реконструкции и развития (the International Bank for Reconstruction and Development);</w:t>
      </w:r>
    </w:p>
    <w:bookmarkEnd w:id="200"/>
    <w:bookmarkStart w:name="z268" w:id="201"/>
    <w:p>
      <w:pPr>
        <w:spacing w:after="0"/>
        <w:ind w:left="0"/>
        <w:jc w:val="both"/>
      </w:pPr>
      <w:r>
        <w:rPr>
          <w:rFonts w:ascii="Times New Roman"/>
          <w:b w:val="false"/>
          <w:i w:val="false"/>
          <w:color w:val="000000"/>
          <w:sz w:val="28"/>
        </w:rPr>
        <w:t>
      Международная финансовая корпорация (the International Finance Corporation).";</w:t>
      </w:r>
    </w:p>
    <w:bookmarkEnd w:id="201"/>
    <w:bookmarkStart w:name="z269" w:id="202"/>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202"/>
    <w:bookmarkStart w:name="z270" w:id="203"/>
    <w:p>
      <w:pPr>
        <w:spacing w:after="0"/>
        <w:ind w:left="0"/>
        <w:jc w:val="both"/>
      </w:pPr>
      <w:r>
        <w:rPr>
          <w:rFonts w:ascii="Times New Roman"/>
          <w:b w:val="false"/>
          <w:i w:val="false"/>
          <w:color w:val="000000"/>
          <w:sz w:val="28"/>
        </w:rPr>
        <w:t>
      "1) основной капитал рассчитывается как сумма:</w:t>
      </w:r>
    </w:p>
    <w:bookmarkEnd w:id="203"/>
    <w:bookmarkStart w:name="z271" w:id="204"/>
    <w:p>
      <w:pPr>
        <w:spacing w:after="0"/>
        <w:ind w:left="0"/>
        <w:jc w:val="both"/>
      </w:pPr>
      <w:r>
        <w:rPr>
          <w:rFonts w:ascii="Times New Roman"/>
          <w:b w:val="false"/>
          <w:i w:val="false"/>
          <w:color w:val="000000"/>
          <w:sz w:val="28"/>
        </w:rPr>
        <w:t xml:space="preserve">
      оплаченных простых акций, соответствующих критериям финансовых инструментов основного капитала, предусмотренных Критериями для классификации инструментов в составе капитала банка согласно </w:t>
      </w:r>
      <w:r>
        <w:rPr>
          <w:rFonts w:ascii="Times New Roman"/>
          <w:b w:val="false"/>
          <w:i w:val="false"/>
          <w:color w:val="000000"/>
          <w:sz w:val="28"/>
        </w:rPr>
        <w:t>приложению 1-1</w:t>
      </w:r>
      <w:r>
        <w:rPr>
          <w:rFonts w:ascii="Times New Roman"/>
          <w:b w:val="false"/>
          <w:i w:val="false"/>
          <w:color w:val="000000"/>
          <w:sz w:val="28"/>
        </w:rPr>
        <w:t xml:space="preserve"> к Нормативам;</w:t>
      </w:r>
    </w:p>
    <w:bookmarkEnd w:id="204"/>
    <w:bookmarkStart w:name="z272" w:id="205"/>
    <w:p>
      <w:pPr>
        <w:spacing w:after="0"/>
        <w:ind w:left="0"/>
        <w:jc w:val="both"/>
      </w:pPr>
      <w:r>
        <w:rPr>
          <w:rFonts w:ascii="Times New Roman"/>
          <w:b w:val="false"/>
          <w:i w:val="false"/>
          <w:color w:val="000000"/>
          <w:sz w:val="28"/>
        </w:rPr>
        <w:t>
      с 1 января 2018 года оплаченных простых акций, выпущенных дочерними банками, принадлежащих миноритарным акционерам (третьим лицам);</w:t>
      </w:r>
    </w:p>
    <w:bookmarkEnd w:id="205"/>
    <w:bookmarkStart w:name="z273" w:id="206"/>
    <w:p>
      <w:pPr>
        <w:spacing w:after="0"/>
        <w:ind w:left="0"/>
        <w:jc w:val="both"/>
      </w:pPr>
      <w:r>
        <w:rPr>
          <w:rFonts w:ascii="Times New Roman"/>
          <w:b w:val="false"/>
          <w:i w:val="false"/>
          <w:color w:val="000000"/>
          <w:sz w:val="28"/>
        </w:rPr>
        <w:t>
      дополнительного оплаченного капитала;</w:t>
      </w:r>
    </w:p>
    <w:bookmarkEnd w:id="206"/>
    <w:bookmarkStart w:name="z274" w:id="207"/>
    <w:p>
      <w:pPr>
        <w:spacing w:after="0"/>
        <w:ind w:left="0"/>
        <w:jc w:val="both"/>
      </w:pPr>
      <w:r>
        <w:rPr>
          <w:rFonts w:ascii="Times New Roman"/>
          <w:b w:val="false"/>
          <w:i w:val="false"/>
          <w:color w:val="000000"/>
          <w:sz w:val="28"/>
        </w:rPr>
        <w:t>
      нераспределенной чистой прибыли прошлых лет;</w:t>
      </w:r>
    </w:p>
    <w:bookmarkEnd w:id="207"/>
    <w:bookmarkStart w:name="z275" w:id="208"/>
    <w:p>
      <w:pPr>
        <w:spacing w:after="0"/>
        <w:ind w:left="0"/>
        <w:jc w:val="both"/>
      </w:pPr>
      <w:r>
        <w:rPr>
          <w:rFonts w:ascii="Times New Roman"/>
          <w:b w:val="false"/>
          <w:i w:val="false"/>
          <w:color w:val="000000"/>
          <w:sz w:val="28"/>
        </w:rPr>
        <w:t>
      нераспределенной чистой прибыли текущего года;</w:t>
      </w:r>
    </w:p>
    <w:bookmarkEnd w:id="208"/>
    <w:bookmarkStart w:name="z276" w:id="209"/>
    <w:p>
      <w:pPr>
        <w:spacing w:after="0"/>
        <w:ind w:left="0"/>
        <w:jc w:val="both"/>
      </w:pPr>
      <w:r>
        <w:rPr>
          <w:rFonts w:ascii="Times New Roman"/>
          <w:b w:val="false"/>
          <w:i w:val="false"/>
          <w:color w:val="000000"/>
          <w:sz w:val="28"/>
        </w:rPr>
        <w:t xml:space="preserve">
      накопленного раскрытого резерва, определяемого как сумма остатков на балансовых счетах 3510 "Резервный капитал" по состоянию на 1 января 2014 года и 3400 "Динамические резервы" </w:t>
      </w:r>
      <w:r>
        <w:rPr>
          <w:rFonts w:ascii="Times New Roman"/>
          <w:b w:val="false"/>
          <w:i w:val="false"/>
          <w:color w:val="000000"/>
          <w:sz w:val="28"/>
        </w:rPr>
        <w:t>Типового плана</w:t>
      </w:r>
      <w:r>
        <w:rPr>
          <w:rFonts w:ascii="Times New Roman"/>
          <w:b w:val="false"/>
          <w:i w:val="false"/>
          <w:color w:val="000000"/>
          <w:sz w:val="28"/>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утвержденного постановлением Правления Национального Банка Республики Казахстан от 31 января 2011 года № 3, зарегистрированным в Реестре государственной регистрации нормативных правовых актов под № 6793;</w:t>
      </w:r>
    </w:p>
    <w:bookmarkEnd w:id="209"/>
    <w:bookmarkStart w:name="z277" w:id="210"/>
    <w:p>
      <w:pPr>
        <w:spacing w:after="0"/>
        <w:ind w:left="0"/>
        <w:jc w:val="both"/>
      </w:pPr>
      <w:r>
        <w:rPr>
          <w:rFonts w:ascii="Times New Roman"/>
          <w:b w:val="false"/>
          <w:i w:val="false"/>
          <w:color w:val="000000"/>
          <w:sz w:val="28"/>
        </w:rPr>
        <w:t>
      резервов по переоценке основных средств и стоимости финансовых активов, имеющихся в наличии для продажи;</w:t>
      </w:r>
    </w:p>
    <w:bookmarkEnd w:id="210"/>
    <w:bookmarkStart w:name="z278" w:id="211"/>
    <w:p>
      <w:pPr>
        <w:spacing w:after="0"/>
        <w:ind w:left="0"/>
        <w:jc w:val="both"/>
      </w:pPr>
      <w:r>
        <w:rPr>
          <w:rFonts w:ascii="Times New Roman"/>
          <w:b w:val="false"/>
          <w:i w:val="false"/>
          <w:color w:val="000000"/>
          <w:sz w:val="28"/>
        </w:rPr>
        <w:t>
      за минусом следующих регуляторных корректировок:</w:t>
      </w:r>
    </w:p>
    <w:bookmarkEnd w:id="211"/>
    <w:bookmarkStart w:name="z279" w:id="212"/>
    <w:p>
      <w:pPr>
        <w:spacing w:after="0"/>
        <w:ind w:left="0"/>
        <w:jc w:val="both"/>
      </w:pPr>
      <w:r>
        <w:rPr>
          <w:rFonts w:ascii="Times New Roman"/>
          <w:b w:val="false"/>
          <w:i w:val="false"/>
          <w:color w:val="000000"/>
          <w:sz w:val="28"/>
        </w:rPr>
        <w:t>
      собственных выкупленных простых акций;</w:t>
      </w:r>
    </w:p>
    <w:bookmarkEnd w:id="212"/>
    <w:bookmarkStart w:name="z280" w:id="213"/>
    <w:p>
      <w:pPr>
        <w:spacing w:after="0"/>
        <w:ind w:left="0"/>
        <w:jc w:val="both"/>
      </w:pPr>
      <w:r>
        <w:rPr>
          <w:rFonts w:ascii="Times New Roman"/>
          <w:b w:val="false"/>
          <w:i w:val="false"/>
          <w:color w:val="000000"/>
          <w:sz w:val="28"/>
        </w:rPr>
        <w:t>
      нематериальных активов, включая гудвилл;</w:t>
      </w:r>
    </w:p>
    <w:bookmarkEnd w:id="213"/>
    <w:bookmarkStart w:name="z281" w:id="214"/>
    <w:p>
      <w:pPr>
        <w:spacing w:after="0"/>
        <w:ind w:left="0"/>
        <w:jc w:val="both"/>
      </w:pPr>
      <w:r>
        <w:rPr>
          <w:rFonts w:ascii="Times New Roman"/>
          <w:b w:val="false"/>
          <w:i w:val="false"/>
          <w:color w:val="000000"/>
          <w:sz w:val="28"/>
        </w:rPr>
        <w:t>
      убытков прошлых лет;</w:t>
      </w:r>
    </w:p>
    <w:bookmarkEnd w:id="214"/>
    <w:bookmarkStart w:name="z282" w:id="215"/>
    <w:p>
      <w:pPr>
        <w:spacing w:after="0"/>
        <w:ind w:left="0"/>
        <w:jc w:val="both"/>
      </w:pPr>
      <w:r>
        <w:rPr>
          <w:rFonts w:ascii="Times New Roman"/>
          <w:b w:val="false"/>
          <w:i w:val="false"/>
          <w:color w:val="000000"/>
          <w:sz w:val="28"/>
        </w:rPr>
        <w:t>
      убытков текущего года;</w:t>
      </w:r>
    </w:p>
    <w:bookmarkEnd w:id="215"/>
    <w:bookmarkStart w:name="z283" w:id="216"/>
    <w:p>
      <w:pPr>
        <w:spacing w:after="0"/>
        <w:ind w:left="0"/>
        <w:jc w:val="both"/>
      </w:pPr>
      <w:r>
        <w:rPr>
          <w:rFonts w:ascii="Times New Roman"/>
          <w:b w:val="false"/>
          <w:i w:val="false"/>
          <w:color w:val="000000"/>
          <w:sz w:val="28"/>
        </w:rPr>
        <w:t>
      отложенного налогового актива за минусом отложенных налоговых обязательств, за исключением части отложенных налоговых активов, признанных в отношении вычитаемых временных разниц;</w:t>
      </w:r>
    </w:p>
    <w:bookmarkEnd w:id="216"/>
    <w:bookmarkStart w:name="z284" w:id="217"/>
    <w:p>
      <w:pPr>
        <w:spacing w:after="0"/>
        <w:ind w:left="0"/>
        <w:jc w:val="both"/>
      </w:pPr>
      <w:r>
        <w:rPr>
          <w:rFonts w:ascii="Times New Roman"/>
          <w:b w:val="false"/>
          <w:i w:val="false"/>
          <w:color w:val="000000"/>
          <w:sz w:val="28"/>
        </w:rPr>
        <w:t>
      резервов по прочей переоценке;</w:t>
      </w:r>
    </w:p>
    <w:bookmarkEnd w:id="217"/>
    <w:bookmarkStart w:name="z285" w:id="218"/>
    <w:p>
      <w:pPr>
        <w:spacing w:after="0"/>
        <w:ind w:left="0"/>
        <w:jc w:val="both"/>
      </w:pPr>
      <w:r>
        <w:rPr>
          <w:rFonts w:ascii="Times New Roman"/>
          <w:b w:val="false"/>
          <w:i w:val="false"/>
          <w:color w:val="000000"/>
          <w:sz w:val="28"/>
        </w:rPr>
        <w:t>
      доходов от продаж, связанных с транзакциями по секьюритизации активов. К таким доходам относится доход будущих периодов в связи с полученным из условий секьюритизации ожиданием полного или частичного дохода в будущем;</w:t>
      </w:r>
    </w:p>
    <w:bookmarkEnd w:id="218"/>
    <w:bookmarkStart w:name="z286" w:id="219"/>
    <w:p>
      <w:pPr>
        <w:spacing w:after="0"/>
        <w:ind w:left="0"/>
        <w:jc w:val="both"/>
      </w:pPr>
      <w:r>
        <w:rPr>
          <w:rFonts w:ascii="Times New Roman"/>
          <w:b w:val="false"/>
          <w:i w:val="false"/>
          <w:color w:val="000000"/>
          <w:sz w:val="28"/>
        </w:rPr>
        <w:t>
      доходов или убытков от изменения справедливой стоимости финансового обязательства, в связи с изменением кредитного риска по такому обязательству;</w:t>
      </w:r>
    </w:p>
    <w:bookmarkEnd w:id="219"/>
    <w:bookmarkStart w:name="z287" w:id="220"/>
    <w:p>
      <w:pPr>
        <w:spacing w:after="0"/>
        <w:ind w:left="0"/>
        <w:jc w:val="both"/>
      </w:pPr>
      <w:r>
        <w:rPr>
          <w:rFonts w:ascii="Times New Roman"/>
          <w:b w:val="false"/>
          <w:i w:val="false"/>
          <w:color w:val="000000"/>
          <w:sz w:val="28"/>
        </w:rPr>
        <w:t>
      регуляторных корректировок, подлежащих вычету из добавочного капитала, но в связи с недостаточным его уровнем вычитаемые из основного капитала;</w:t>
      </w:r>
    </w:p>
    <w:bookmarkEnd w:id="220"/>
    <w:bookmarkStart w:name="z288" w:id="221"/>
    <w:p>
      <w:pPr>
        <w:spacing w:after="0"/>
        <w:ind w:left="0"/>
        <w:jc w:val="both"/>
      </w:pPr>
      <w:r>
        <w:rPr>
          <w:rFonts w:ascii="Times New Roman"/>
          <w:b w:val="false"/>
          <w:i w:val="false"/>
          <w:color w:val="000000"/>
          <w:sz w:val="28"/>
        </w:rPr>
        <w:t xml:space="preserve">
      инвестиций, указанных в </w:t>
      </w:r>
      <w:r>
        <w:rPr>
          <w:rFonts w:ascii="Times New Roman"/>
          <w:b w:val="false"/>
          <w:i w:val="false"/>
          <w:color w:val="000000"/>
          <w:sz w:val="28"/>
        </w:rPr>
        <w:t>пункте 8</w:t>
      </w:r>
      <w:r>
        <w:rPr>
          <w:rFonts w:ascii="Times New Roman"/>
          <w:b w:val="false"/>
          <w:i w:val="false"/>
          <w:color w:val="000000"/>
          <w:sz w:val="28"/>
        </w:rPr>
        <w:t xml:space="preserve"> Нормативов.";</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290" w:id="222"/>
    <w:p>
      <w:pPr>
        <w:spacing w:after="0"/>
        <w:ind w:left="0"/>
        <w:jc w:val="both"/>
      </w:pPr>
      <w:r>
        <w:rPr>
          <w:rFonts w:ascii="Times New Roman"/>
          <w:b w:val="false"/>
          <w:i w:val="false"/>
          <w:color w:val="000000"/>
          <w:sz w:val="28"/>
        </w:rPr>
        <w:t>
      "10. Достаточность собственного капитала банка характеризуется следующими коэффициентами:</w:t>
      </w:r>
    </w:p>
    <w:bookmarkEnd w:id="222"/>
    <w:bookmarkStart w:name="z291" w:id="223"/>
    <w:p>
      <w:pPr>
        <w:spacing w:after="0"/>
        <w:ind w:left="0"/>
        <w:jc w:val="both"/>
      </w:pPr>
      <w:r>
        <w:rPr>
          <w:rFonts w:ascii="Times New Roman"/>
          <w:b w:val="false"/>
          <w:i w:val="false"/>
          <w:color w:val="000000"/>
          <w:sz w:val="28"/>
        </w:rPr>
        <w:t>
      1) коэффициент достаточности основного капитала (k1):</w:t>
      </w:r>
    </w:p>
    <w:bookmarkEnd w:id="223"/>
    <w:bookmarkStart w:name="z292" w:id="224"/>
    <w:p>
      <w:pPr>
        <w:spacing w:after="0"/>
        <w:ind w:left="0"/>
        <w:jc w:val="both"/>
      </w:pPr>
      <w:r>
        <w:rPr>
          <w:rFonts w:ascii="Times New Roman"/>
          <w:b w:val="false"/>
          <w:i w:val="false"/>
          <w:color w:val="000000"/>
          <w:sz w:val="28"/>
        </w:rPr>
        <w:t>
      отношением основного капитала к сумме:</w:t>
      </w:r>
    </w:p>
    <w:bookmarkEnd w:id="224"/>
    <w:bookmarkStart w:name="z293" w:id="225"/>
    <w:p>
      <w:pPr>
        <w:spacing w:after="0"/>
        <w:ind w:left="0"/>
        <w:jc w:val="both"/>
      </w:pPr>
      <w:r>
        <w:rPr>
          <w:rFonts w:ascii="Times New Roman"/>
          <w:b w:val="false"/>
          <w:i w:val="false"/>
          <w:color w:val="000000"/>
          <w:sz w:val="28"/>
        </w:rPr>
        <w:t>
      активов, условных и возможных обязательств, взвешенных по степени кредитного риска;</w:t>
      </w:r>
    </w:p>
    <w:bookmarkEnd w:id="225"/>
    <w:bookmarkStart w:name="z294" w:id="226"/>
    <w:p>
      <w:pPr>
        <w:spacing w:after="0"/>
        <w:ind w:left="0"/>
        <w:jc w:val="both"/>
      </w:pPr>
      <w:r>
        <w:rPr>
          <w:rFonts w:ascii="Times New Roman"/>
          <w:b w:val="false"/>
          <w:i w:val="false"/>
          <w:color w:val="000000"/>
          <w:sz w:val="28"/>
        </w:rPr>
        <w:t>
      активов, условных и возможных требований и обязательств, рассчитанных с учетом рыночного риска;</w:t>
      </w:r>
    </w:p>
    <w:bookmarkEnd w:id="226"/>
    <w:bookmarkStart w:name="z295" w:id="227"/>
    <w:p>
      <w:pPr>
        <w:spacing w:after="0"/>
        <w:ind w:left="0"/>
        <w:jc w:val="both"/>
      </w:pPr>
      <w:r>
        <w:rPr>
          <w:rFonts w:ascii="Times New Roman"/>
          <w:b w:val="false"/>
          <w:i w:val="false"/>
          <w:color w:val="000000"/>
          <w:sz w:val="28"/>
        </w:rPr>
        <w:t>
      операционного риска;</w:t>
      </w:r>
    </w:p>
    <w:bookmarkEnd w:id="227"/>
    <w:bookmarkStart w:name="z296" w:id="228"/>
    <w:p>
      <w:pPr>
        <w:spacing w:after="0"/>
        <w:ind w:left="0"/>
        <w:jc w:val="both"/>
      </w:pPr>
      <w:r>
        <w:rPr>
          <w:rFonts w:ascii="Times New Roman"/>
          <w:b w:val="false"/>
          <w:i w:val="false"/>
          <w:color w:val="000000"/>
          <w:sz w:val="28"/>
        </w:rPr>
        <w:t>
      2) коэффициент достаточности капитала первого уровня (k1-2):</w:t>
      </w:r>
    </w:p>
    <w:bookmarkEnd w:id="228"/>
    <w:bookmarkStart w:name="z297" w:id="229"/>
    <w:p>
      <w:pPr>
        <w:spacing w:after="0"/>
        <w:ind w:left="0"/>
        <w:jc w:val="both"/>
      </w:pPr>
      <w:r>
        <w:rPr>
          <w:rFonts w:ascii="Times New Roman"/>
          <w:b w:val="false"/>
          <w:i w:val="false"/>
          <w:color w:val="000000"/>
          <w:sz w:val="28"/>
        </w:rPr>
        <w:t>
      отношением капитала первого уровня к сумме:</w:t>
      </w:r>
    </w:p>
    <w:bookmarkEnd w:id="229"/>
    <w:bookmarkStart w:name="z298" w:id="230"/>
    <w:p>
      <w:pPr>
        <w:spacing w:after="0"/>
        <w:ind w:left="0"/>
        <w:jc w:val="both"/>
      </w:pPr>
      <w:r>
        <w:rPr>
          <w:rFonts w:ascii="Times New Roman"/>
          <w:b w:val="false"/>
          <w:i w:val="false"/>
          <w:color w:val="000000"/>
          <w:sz w:val="28"/>
        </w:rPr>
        <w:t>
      активов, условных и возможных обязательств, взвешенных по степени кредитного риска;</w:t>
      </w:r>
    </w:p>
    <w:bookmarkEnd w:id="230"/>
    <w:bookmarkStart w:name="z299" w:id="231"/>
    <w:p>
      <w:pPr>
        <w:spacing w:after="0"/>
        <w:ind w:left="0"/>
        <w:jc w:val="both"/>
      </w:pPr>
      <w:r>
        <w:rPr>
          <w:rFonts w:ascii="Times New Roman"/>
          <w:b w:val="false"/>
          <w:i w:val="false"/>
          <w:color w:val="000000"/>
          <w:sz w:val="28"/>
        </w:rPr>
        <w:t>
      активов, условных и возможных требований и обязательств, рассчитанных с учетом рыночного риска;</w:t>
      </w:r>
    </w:p>
    <w:bookmarkEnd w:id="231"/>
    <w:bookmarkStart w:name="z300" w:id="232"/>
    <w:p>
      <w:pPr>
        <w:spacing w:after="0"/>
        <w:ind w:left="0"/>
        <w:jc w:val="both"/>
      </w:pPr>
      <w:r>
        <w:rPr>
          <w:rFonts w:ascii="Times New Roman"/>
          <w:b w:val="false"/>
          <w:i w:val="false"/>
          <w:color w:val="000000"/>
          <w:sz w:val="28"/>
        </w:rPr>
        <w:t>
      операционного риска;</w:t>
      </w:r>
    </w:p>
    <w:bookmarkEnd w:id="232"/>
    <w:bookmarkStart w:name="z301" w:id="233"/>
    <w:p>
      <w:pPr>
        <w:spacing w:after="0"/>
        <w:ind w:left="0"/>
        <w:jc w:val="both"/>
      </w:pPr>
      <w:r>
        <w:rPr>
          <w:rFonts w:ascii="Times New Roman"/>
          <w:b w:val="false"/>
          <w:i w:val="false"/>
          <w:color w:val="000000"/>
          <w:sz w:val="28"/>
        </w:rPr>
        <w:t>
      3) коэффициент достаточности собственного капитала (k2):</w:t>
      </w:r>
    </w:p>
    <w:bookmarkEnd w:id="233"/>
    <w:bookmarkStart w:name="z302" w:id="234"/>
    <w:p>
      <w:pPr>
        <w:spacing w:after="0"/>
        <w:ind w:left="0"/>
        <w:jc w:val="both"/>
      </w:pPr>
      <w:r>
        <w:rPr>
          <w:rFonts w:ascii="Times New Roman"/>
          <w:b w:val="false"/>
          <w:i w:val="false"/>
          <w:color w:val="000000"/>
          <w:sz w:val="28"/>
        </w:rPr>
        <w:t>
      отношением собственного капитала к сумме:</w:t>
      </w:r>
    </w:p>
    <w:bookmarkEnd w:id="234"/>
    <w:bookmarkStart w:name="z303" w:id="235"/>
    <w:p>
      <w:pPr>
        <w:spacing w:after="0"/>
        <w:ind w:left="0"/>
        <w:jc w:val="both"/>
      </w:pPr>
      <w:r>
        <w:rPr>
          <w:rFonts w:ascii="Times New Roman"/>
          <w:b w:val="false"/>
          <w:i w:val="false"/>
          <w:color w:val="000000"/>
          <w:sz w:val="28"/>
        </w:rPr>
        <w:t>
      активов, условных и возможных обязательств, взвешенных по степени кредитного риска;</w:t>
      </w:r>
    </w:p>
    <w:bookmarkEnd w:id="235"/>
    <w:bookmarkStart w:name="z304" w:id="236"/>
    <w:p>
      <w:pPr>
        <w:spacing w:after="0"/>
        <w:ind w:left="0"/>
        <w:jc w:val="both"/>
      </w:pPr>
      <w:r>
        <w:rPr>
          <w:rFonts w:ascii="Times New Roman"/>
          <w:b w:val="false"/>
          <w:i w:val="false"/>
          <w:color w:val="000000"/>
          <w:sz w:val="28"/>
        </w:rPr>
        <w:t>
      активов, условных и возможных требований и обязательств, рассчитанных с учетом рыночного риска;</w:t>
      </w:r>
    </w:p>
    <w:bookmarkEnd w:id="236"/>
    <w:bookmarkStart w:name="z305" w:id="237"/>
    <w:p>
      <w:pPr>
        <w:spacing w:after="0"/>
        <w:ind w:left="0"/>
        <w:jc w:val="both"/>
      </w:pPr>
      <w:r>
        <w:rPr>
          <w:rFonts w:ascii="Times New Roman"/>
          <w:b w:val="false"/>
          <w:i w:val="false"/>
          <w:color w:val="000000"/>
          <w:sz w:val="28"/>
        </w:rPr>
        <w:t>
      операционного риска.</w:t>
      </w:r>
    </w:p>
    <w:bookmarkEnd w:id="237"/>
    <w:bookmarkStart w:name="z306" w:id="238"/>
    <w:p>
      <w:pPr>
        <w:spacing w:after="0"/>
        <w:ind w:left="0"/>
        <w:jc w:val="both"/>
      </w:pPr>
      <w:r>
        <w:rPr>
          <w:rFonts w:ascii="Times New Roman"/>
          <w:b w:val="false"/>
          <w:i w:val="false"/>
          <w:color w:val="000000"/>
          <w:sz w:val="28"/>
        </w:rPr>
        <w:t>
      Активы, условные и возможные обязательства, взвешенные по степени риска, принимаемые в расчет коэффициентов k1, k1-2 и k2 включаются за вычетом резервов, сформированных в соответствии с МСФО.</w:t>
      </w:r>
    </w:p>
    <w:bookmarkEnd w:id="238"/>
    <w:bookmarkStart w:name="z307" w:id="239"/>
    <w:p>
      <w:pPr>
        <w:spacing w:after="0"/>
        <w:ind w:left="0"/>
        <w:jc w:val="both"/>
      </w:pPr>
      <w:r>
        <w:rPr>
          <w:rFonts w:ascii="Times New Roman"/>
          <w:b w:val="false"/>
          <w:i w:val="false"/>
          <w:color w:val="000000"/>
          <w:sz w:val="28"/>
        </w:rPr>
        <w:t xml:space="preserve">
      Значения коэффициентов достаточности собственного капитала и Значения коэффициентов достаточности капитала с учетом консервационного буфера и системного буфера установлены </w:t>
      </w:r>
      <w:r>
        <w:rPr>
          <w:rFonts w:ascii="Times New Roman"/>
          <w:b w:val="false"/>
          <w:i w:val="false"/>
          <w:color w:val="000000"/>
          <w:sz w:val="28"/>
        </w:rPr>
        <w:t>приложением 3</w:t>
      </w:r>
      <w:r>
        <w:rPr>
          <w:rFonts w:ascii="Times New Roman"/>
          <w:b w:val="false"/>
          <w:i w:val="false"/>
          <w:color w:val="000000"/>
          <w:sz w:val="28"/>
        </w:rPr>
        <w:t xml:space="preserve"> к Нормативам.</w:t>
      </w:r>
    </w:p>
    <w:bookmarkEnd w:id="239"/>
    <w:bookmarkStart w:name="z308" w:id="240"/>
    <w:p>
      <w:pPr>
        <w:spacing w:after="0"/>
        <w:ind w:left="0"/>
        <w:jc w:val="both"/>
      </w:pPr>
      <w:r>
        <w:rPr>
          <w:rFonts w:ascii="Times New Roman"/>
          <w:b w:val="false"/>
          <w:i w:val="false"/>
          <w:color w:val="000000"/>
          <w:sz w:val="28"/>
        </w:rPr>
        <w:t>
      В дополнение к значениям коэффициентов достаточности собственного капитала устанавливаются следующие значения буферов собственного капитала:</w:t>
      </w:r>
    </w:p>
    <w:bookmarkEnd w:id="240"/>
    <w:bookmarkStart w:name="z309" w:id="241"/>
    <w:p>
      <w:pPr>
        <w:spacing w:after="0"/>
        <w:ind w:left="0"/>
        <w:jc w:val="both"/>
      </w:pPr>
      <w:r>
        <w:rPr>
          <w:rFonts w:ascii="Times New Roman"/>
          <w:b w:val="false"/>
          <w:i w:val="false"/>
          <w:color w:val="000000"/>
          <w:sz w:val="28"/>
        </w:rPr>
        <w:t>
      требование к консервационному буферу выполняется на постоянной основе и составляет:</w:t>
      </w:r>
    </w:p>
    <w:bookmarkEnd w:id="241"/>
    <w:bookmarkStart w:name="z310" w:id="242"/>
    <w:p>
      <w:pPr>
        <w:spacing w:after="0"/>
        <w:ind w:left="0"/>
        <w:jc w:val="both"/>
      </w:pPr>
      <w:r>
        <w:rPr>
          <w:rFonts w:ascii="Times New Roman"/>
          <w:b w:val="false"/>
          <w:i w:val="false"/>
          <w:color w:val="000000"/>
          <w:sz w:val="28"/>
        </w:rPr>
        <w:t>
      с 1 января 2015 года - 1 (один) процент;</w:t>
      </w:r>
    </w:p>
    <w:bookmarkEnd w:id="242"/>
    <w:bookmarkStart w:name="z311" w:id="243"/>
    <w:p>
      <w:pPr>
        <w:spacing w:after="0"/>
        <w:ind w:left="0"/>
        <w:jc w:val="both"/>
      </w:pPr>
      <w:r>
        <w:rPr>
          <w:rFonts w:ascii="Times New Roman"/>
          <w:b w:val="false"/>
          <w:i w:val="false"/>
          <w:color w:val="000000"/>
          <w:sz w:val="28"/>
        </w:rPr>
        <w:t>
      с 1 января 2016 года - 1 (один) процент;</w:t>
      </w:r>
    </w:p>
    <w:bookmarkEnd w:id="243"/>
    <w:bookmarkStart w:name="z312" w:id="244"/>
    <w:p>
      <w:pPr>
        <w:spacing w:after="0"/>
        <w:ind w:left="0"/>
        <w:jc w:val="both"/>
      </w:pPr>
      <w:r>
        <w:rPr>
          <w:rFonts w:ascii="Times New Roman"/>
          <w:b w:val="false"/>
          <w:i w:val="false"/>
          <w:color w:val="000000"/>
          <w:sz w:val="28"/>
        </w:rPr>
        <w:t>
      с 1 января 2017 года - 2 (два) процента;</w:t>
      </w:r>
    </w:p>
    <w:bookmarkEnd w:id="244"/>
    <w:bookmarkStart w:name="z313" w:id="245"/>
    <w:p>
      <w:pPr>
        <w:spacing w:after="0"/>
        <w:ind w:left="0"/>
        <w:jc w:val="both"/>
      </w:pPr>
      <w:r>
        <w:rPr>
          <w:rFonts w:ascii="Times New Roman"/>
          <w:b w:val="false"/>
          <w:i w:val="false"/>
          <w:color w:val="000000"/>
          <w:sz w:val="28"/>
        </w:rPr>
        <w:t>
      для системообразующих банков:</w:t>
      </w:r>
    </w:p>
    <w:bookmarkEnd w:id="245"/>
    <w:bookmarkStart w:name="z314" w:id="246"/>
    <w:p>
      <w:pPr>
        <w:spacing w:after="0"/>
        <w:ind w:left="0"/>
        <w:jc w:val="both"/>
      </w:pPr>
      <w:r>
        <w:rPr>
          <w:rFonts w:ascii="Times New Roman"/>
          <w:b w:val="false"/>
          <w:i w:val="false"/>
          <w:color w:val="000000"/>
          <w:sz w:val="28"/>
        </w:rPr>
        <w:t>
      с 1 января 2015 года - 2,5 (две целых пять десятых) процента;</w:t>
      </w:r>
    </w:p>
    <w:bookmarkEnd w:id="246"/>
    <w:bookmarkStart w:name="z315" w:id="247"/>
    <w:p>
      <w:pPr>
        <w:spacing w:after="0"/>
        <w:ind w:left="0"/>
        <w:jc w:val="both"/>
      </w:pPr>
      <w:r>
        <w:rPr>
          <w:rFonts w:ascii="Times New Roman"/>
          <w:b w:val="false"/>
          <w:i w:val="false"/>
          <w:color w:val="000000"/>
          <w:sz w:val="28"/>
        </w:rPr>
        <w:t>
      с 1 января 2016 года - 2,5 (две целых пять десятых) процента;</w:t>
      </w:r>
    </w:p>
    <w:bookmarkEnd w:id="247"/>
    <w:bookmarkStart w:name="z316" w:id="248"/>
    <w:p>
      <w:pPr>
        <w:spacing w:after="0"/>
        <w:ind w:left="0"/>
        <w:jc w:val="both"/>
      </w:pPr>
      <w:r>
        <w:rPr>
          <w:rFonts w:ascii="Times New Roman"/>
          <w:b w:val="false"/>
          <w:i w:val="false"/>
          <w:color w:val="000000"/>
          <w:sz w:val="28"/>
        </w:rPr>
        <w:t>
      с 1 января 2017 года - 3 (три) процента;</w:t>
      </w:r>
    </w:p>
    <w:bookmarkEnd w:id="248"/>
    <w:bookmarkStart w:name="z317" w:id="249"/>
    <w:p>
      <w:pPr>
        <w:spacing w:after="0"/>
        <w:ind w:left="0"/>
        <w:jc w:val="both"/>
      </w:pPr>
      <w:r>
        <w:rPr>
          <w:rFonts w:ascii="Times New Roman"/>
          <w:b w:val="false"/>
          <w:i w:val="false"/>
          <w:color w:val="000000"/>
          <w:sz w:val="28"/>
        </w:rPr>
        <w:t>
      контрциклический буфер, размер и сроки введения которого устанавливаются уполномоченным органом не менее чем за 12 (двенадцать) месяцев до даты начала расчета контрциклического буфера. Диапазон размера контрциклического буфера составляет от 0 (нуля) процентов до 3 (трех) процентов от суммы активов, условных и возможных обязательств, взвешенных с учетом рисков;</w:t>
      </w:r>
    </w:p>
    <w:bookmarkEnd w:id="249"/>
    <w:bookmarkStart w:name="z318" w:id="250"/>
    <w:p>
      <w:pPr>
        <w:spacing w:after="0"/>
        <w:ind w:left="0"/>
        <w:jc w:val="both"/>
      </w:pPr>
      <w:r>
        <w:rPr>
          <w:rFonts w:ascii="Times New Roman"/>
          <w:b w:val="false"/>
          <w:i w:val="false"/>
          <w:color w:val="000000"/>
          <w:sz w:val="28"/>
        </w:rPr>
        <w:t xml:space="preserve">
      системный буфер, требование к расчету которого распространяется на системообразующие банки, признанные таковыми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2014 года № 257 "Об утверждении Правил отнесения финансовых организаций к числу системообразующих", зарегистрированным в Реестре государственной регистрации нормативных правовых актов под № 10210. Требование к системному буферу выполняется с 1 января 2017 года на постоянной основе и составляет 1 (один) процент от суммы активов, условных и возможных обязательств, взвешенных с учетом рисков;</w:t>
      </w:r>
    </w:p>
    <w:bookmarkEnd w:id="250"/>
    <w:bookmarkStart w:name="z319" w:id="251"/>
    <w:p>
      <w:pPr>
        <w:spacing w:after="0"/>
        <w:ind w:left="0"/>
        <w:jc w:val="both"/>
      </w:pPr>
      <w:r>
        <w:rPr>
          <w:rFonts w:ascii="Times New Roman"/>
          <w:b w:val="false"/>
          <w:i w:val="false"/>
          <w:color w:val="000000"/>
          <w:sz w:val="28"/>
        </w:rPr>
        <w:t xml:space="preserve">
      регуляторный буфер рассчитывается как отношение положительной разницы между провизиями (резервами), рассчитанными в соответствии с Руководством по формированию провизий (резервов) под обесценение активов банка в виде займов и дебиторской задолженности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Нормативам, и провизиями (резервами), сформированными и отраженными в бухгалтерском учете банка в соответствии с МСФО и требованиями законодательства Республики Казахстан о бухгалтерском учете и финансовой отчетности (далее - положительная разница) к сумме:</w:t>
      </w:r>
    </w:p>
    <w:bookmarkEnd w:id="251"/>
    <w:bookmarkStart w:name="z320" w:id="252"/>
    <w:p>
      <w:pPr>
        <w:spacing w:after="0"/>
        <w:ind w:left="0"/>
        <w:jc w:val="both"/>
      </w:pPr>
      <w:r>
        <w:rPr>
          <w:rFonts w:ascii="Times New Roman"/>
          <w:b w:val="false"/>
          <w:i w:val="false"/>
          <w:color w:val="000000"/>
          <w:sz w:val="28"/>
        </w:rPr>
        <w:t>
      активов, условных и возможных обязательств, взвешенных по степени кредитного риска;</w:t>
      </w:r>
    </w:p>
    <w:bookmarkEnd w:id="252"/>
    <w:bookmarkStart w:name="z321" w:id="253"/>
    <w:p>
      <w:pPr>
        <w:spacing w:after="0"/>
        <w:ind w:left="0"/>
        <w:jc w:val="both"/>
      </w:pPr>
      <w:r>
        <w:rPr>
          <w:rFonts w:ascii="Times New Roman"/>
          <w:b w:val="false"/>
          <w:i w:val="false"/>
          <w:color w:val="000000"/>
          <w:sz w:val="28"/>
        </w:rPr>
        <w:t>
      активов, условных и возможных требований и обязательств, рассчитанных с учетом рыночного риска;</w:t>
      </w:r>
    </w:p>
    <w:bookmarkEnd w:id="253"/>
    <w:bookmarkStart w:name="z322" w:id="254"/>
    <w:p>
      <w:pPr>
        <w:spacing w:after="0"/>
        <w:ind w:left="0"/>
        <w:jc w:val="both"/>
      </w:pPr>
      <w:r>
        <w:rPr>
          <w:rFonts w:ascii="Times New Roman"/>
          <w:b w:val="false"/>
          <w:i w:val="false"/>
          <w:color w:val="000000"/>
          <w:sz w:val="28"/>
        </w:rPr>
        <w:t>
      операционного риска.</w:t>
      </w:r>
    </w:p>
    <w:bookmarkEnd w:id="254"/>
    <w:bookmarkStart w:name="z323" w:id="255"/>
    <w:p>
      <w:pPr>
        <w:spacing w:after="0"/>
        <w:ind w:left="0"/>
        <w:jc w:val="both"/>
      </w:pPr>
      <w:r>
        <w:rPr>
          <w:rFonts w:ascii="Times New Roman"/>
          <w:b w:val="false"/>
          <w:i w:val="false"/>
          <w:color w:val="000000"/>
          <w:sz w:val="28"/>
        </w:rPr>
        <w:t>
      Для целей расчета положительной разницы провизии (резервы), рассчитанные в соответствии с Руководством по формированию провизии (резервов) под обесценение активов банка в виде займов и дебиторской задолженности согласно приложению 1 к Нормативам, ежемесячно уменьшаются на сумму провизий (резервов) по полностью погашенным и (или) списанным займам и дебиторской задолженности после последней даты расчета провизий (резервов) в соответствии с Руководством по формированию провизии (резервов) под обесценение активов банка в виде займов и дебиторской задолженности согласно приложению 1 к Нормативам.</w:t>
      </w:r>
    </w:p>
    <w:bookmarkEnd w:id="255"/>
    <w:bookmarkStart w:name="z324" w:id="256"/>
    <w:p>
      <w:pPr>
        <w:spacing w:after="0"/>
        <w:ind w:left="0"/>
        <w:jc w:val="both"/>
      </w:pPr>
      <w:r>
        <w:rPr>
          <w:rFonts w:ascii="Times New Roman"/>
          <w:b w:val="false"/>
          <w:i w:val="false"/>
          <w:color w:val="000000"/>
          <w:sz w:val="28"/>
        </w:rPr>
        <w:t xml:space="preserve">
      Положительная разница рассчитывается по займам и дебиторской задолженности, по которым провизии (резервы) в соответствии с Руководством по формированию провизии (резервов) под обесценение активов банка в виде займов и дебиторской задолженности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Нормативам рассчитаны на последнюю дату их расчета.</w:t>
      </w:r>
    </w:p>
    <w:bookmarkEnd w:id="256"/>
    <w:bookmarkStart w:name="z325" w:id="257"/>
    <w:p>
      <w:pPr>
        <w:spacing w:after="0"/>
        <w:ind w:left="0"/>
        <w:jc w:val="both"/>
      </w:pPr>
      <w:r>
        <w:rPr>
          <w:rFonts w:ascii="Times New Roman"/>
          <w:b w:val="false"/>
          <w:i w:val="false"/>
          <w:color w:val="000000"/>
          <w:sz w:val="28"/>
        </w:rPr>
        <w:t>
      При расчете положительной разницы сумма провизий, рассчитанная в соответствии с Руководством по формированию провизий (резервов) под обесценение активов банка в виде займов и дебиторской задолженности согласно приложению 1 к Нормативам, включается в размере, не превышающем задолженность по займу и (или) дебиторской задолженности без учета провизий (резервов).</w:t>
      </w:r>
    </w:p>
    <w:bookmarkEnd w:id="257"/>
    <w:bookmarkStart w:name="z326" w:id="258"/>
    <w:p>
      <w:pPr>
        <w:spacing w:after="0"/>
        <w:ind w:left="0"/>
        <w:jc w:val="both"/>
      </w:pPr>
      <w:r>
        <w:rPr>
          <w:rFonts w:ascii="Times New Roman"/>
          <w:b w:val="false"/>
          <w:i w:val="false"/>
          <w:color w:val="000000"/>
          <w:sz w:val="28"/>
        </w:rPr>
        <w:t>
      Положительная разница, скорректированная по результатам проверки уполномоченного органа, учитывается при расчете регуляторного буфера с отчетной даты, следующей за отчетным месяцем.</w:t>
      </w:r>
    </w:p>
    <w:bookmarkEnd w:id="258"/>
    <w:bookmarkStart w:name="z327" w:id="259"/>
    <w:p>
      <w:pPr>
        <w:spacing w:after="0"/>
        <w:ind w:left="0"/>
        <w:jc w:val="both"/>
      </w:pPr>
      <w:r>
        <w:rPr>
          <w:rFonts w:ascii="Times New Roman"/>
          <w:b w:val="false"/>
          <w:i w:val="false"/>
          <w:color w:val="000000"/>
          <w:sz w:val="28"/>
        </w:rPr>
        <w:t xml:space="preserve">
      Если фактические значения коэффициентов k1, k1-2 и k2 не ниже установленных Значений коэффициентов достаточности капитала согласно </w:t>
      </w:r>
      <w:r>
        <w:rPr>
          <w:rFonts w:ascii="Times New Roman"/>
          <w:b w:val="false"/>
          <w:i w:val="false"/>
          <w:color w:val="000000"/>
          <w:sz w:val="28"/>
        </w:rPr>
        <w:t>приложению 3</w:t>
      </w:r>
      <w:r>
        <w:rPr>
          <w:rFonts w:ascii="Times New Roman"/>
          <w:b w:val="false"/>
          <w:i w:val="false"/>
          <w:color w:val="000000"/>
          <w:sz w:val="28"/>
        </w:rPr>
        <w:t xml:space="preserve"> к Нормативам, но при этом любой из указанных коэффициентов ниже, чем установленные значения коэффициентов с учетом буферов собственного капитала (за исключением регуляторного буфера), то на использование нераспределенного чистого дохода банка накладывается ограничение в соответствии с Минимальным размером ограничения нераспределенного чистого дохода согласно </w:t>
      </w:r>
      <w:r>
        <w:rPr>
          <w:rFonts w:ascii="Times New Roman"/>
          <w:b w:val="false"/>
          <w:i w:val="false"/>
          <w:color w:val="000000"/>
          <w:sz w:val="28"/>
        </w:rPr>
        <w:t>приложению 4</w:t>
      </w:r>
      <w:r>
        <w:rPr>
          <w:rFonts w:ascii="Times New Roman"/>
          <w:b w:val="false"/>
          <w:i w:val="false"/>
          <w:color w:val="000000"/>
          <w:sz w:val="28"/>
        </w:rPr>
        <w:t xml:space="preserve"> к Нормативам, в части прекращения выплаты дивидендов и обратного выкупа акций,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мая 2003 года "Об акционерных обществах".</w:t>
      </w:r>
    </w:p>
    <w:bookmarkEnd w:id="259"/>
    <w:bookmarkStart w:name="z328" w:id="260"/>
    <w:p>
      <w:pPr>
        <w:spacing w:after="0"/>
        <w:ind w:left="0"/>
        <w:jc w:val="both"/>
      </w:pPr>
      <w:r>
        <w:rPr>
          <w:rFonts w:ascii="Times New Roman"/>
          <w:b w:val="false"/>
          <w:i w:val="false"/>
          <w:color w:val="000000"/>
          <w:sz w:val="28"/>
        </w:rPr>
        <w:t xml:space="preserve">
      На банки, имеющие положительную разницу, и фактические значения коэффициентов достаточности капитала (k1, k1-2 и k2) которых не ниже установленных согласно Значениям коэффициентов достаточности капитала согласно </w:t>
      </w:r>
      <w:r>
        <w:rPr>
          <w:rFonts w:ascii="Times New Roman"/>
          <w:b w:val="false"/>
          <w:i w:val="false"/>
          <w:color w:val="000000"/>
          <w:sz w:val="28"/>
        </w:rPr>
        <w:t>приложению 3</w:t>
      </w:r>
      <w:r>
        <w:rPr>
          <w:rFonts w:ascii="Times New Roman"/>
          <w:b w:val="false"/>
          <w:i w:val="false"/>
          <w:color w:val="000000"/>
          <w:sz w:val="28"/>
        </w:rPr>
        <w:t xml:space="preserve"> к Нормативам, но при этом любой из указанных коэффициентов ниже чем, установленные значения коэффициентов достаточности капитала с учетом буферов собственного капитала, накладывается ограничение на использование нераспределенного чистого дохода согласно Минимальному размеру ограничения нераспределенного чистого дохода согласно </w:t>
      </w:r>
      <w:r>
        <w:rPr>
          <w:rFonts w:ascii="Times New Roman"/>
          <w:b w:val="false"/>
          <w:i w:val="false"/>
          <w:color w:val="000000"/>
          <w:sz w:val="28"/>
        </w:rPr>
        <w:t>приложению 4</w:t>
      </w:r>
      <w:r>
        <w:rPr>
          <w:rFonts w:ascii="Times New Roman"/>
          <w:b w:val="false"/>
          <w:i w:val="false"/>
          <w:color w:val="000000"/>
          <w:sz w:val="28"/>
        </w:rPr>
        <w:t xml:space="preserve"> к Нормативам, в части прекращения выплаты дивидендов и обратного выкупа акций,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мая 2003 года "Об акционерных обществах".</w:t>
      </w:r>
    </w:p>
    <w:bookmarkEnd w:id="260"/>
    <w:bookmarkStart w:name="z329" w:id="261"/>
    <w:p>
      <w:pPr>
        <w:spacing w:after="0"/>
        <w:ind w:left="0"/>
        <w:jc w:val="both"/>
      </w:pPr>
      <w:r>
        <w:rPr>
          <w:rFonts w:ascii="Times New Roman"/>
          <w:b w:val="false"/>
          <w:i w:val="false"/>
          <w:color w:val="000000"/>
          <w:sz w:val="28"/>
        </w:rPr>
        <w:t>
      При возникновении случая, предусмотренного в части десятой настоящего пункта, банк и (или) его акционеры, банковский холдинг и (или) его крупные участники разрабатывают и представляют в уполномоченный орган для одобрения план мероприятий, который, не ограничиваясь нижеследующим, содержит следующую информацию о (об):</w:t>
      </w:r>
    </w:p>
    <w:bookmarkEnd w:id="261"/>
    <w:bookmarkStart w:name="z330" w:id="262"/>
    <w:p>
      <w:pPr>
        <w:spacing w:after="0"/>
        <w:ind w:left="0"/>
        <w:jc w:val="both"/>
      </w:pPr>
      <w:r>
        <w:rPr>
          <w:rFonts w:ascii="Times New Roman"/>
          <w:b w:val="false"/>
          <w:i w:val="false"/>
          <w:color w:val="000000"/>
          <w:sz w:val="28"/>
        </w:rPr>
        <w:t>
      мероприятиях по капитализации банка до уровня, достаточного для покрытия положительной разницы, включающих в том числе пополнение уставного капитала, и (или) увеличение чистой нераспределенной прибыли, и (или) выкуп акционерами сомнительных и (или) безнадежных активов;</w:t>
      </w:r>
    </w:p>
    <w:bookmarkEnd w:id="262"/>
    <w:bookmarkStart w:name="z331" w:id="263"/>
    <w:p>
      <w:pPr>
        <w:spacing w:after="0"/>
        <w:ind w:left="0"/>
        <w:jc w:val="both"/>
      </w:pPr>
      <w:r>
        <w:rPr>
          <w:rFonts w:ascii="Times New Roman"/>
          <w:b w:val="false"/>
          <w:i w:val="false"/>
          <w:color w:val="000000"/>
          <w:sz w:val="28"/>
        </w:rPr>
        <w:t>
      мероприятиях сроком не более 5 лет по поэтапному улучшению качества активов и возврату проблемной задолженности, включая следующие меры:</w:t>
      </w:r>
    </w:p>
    <w:bookmarkEnd w:id="263"/>
    <w:bookmarkStart w:name="z332" w:id="264"/>
    <w:p>
      <w:pPr>
        <w:spacing w:after="0"/>
        <w:ind w:left="0"/>
        <w:jc w:val="both"/>
      </w:pPr>
      <w:r>
        <w:rPr>
          <w:rFonts w:ascii="Times New Roman"/>
          <w:b w:val="false"/>
          <w:i w:val="false"/>
          <w:color w:val="000000"/>
          <w:sz w:val="28"/>
        </w:rPr>
        <w:t>
      погашение проблемной задолженности за счет залогового обеспечения и последующая его реализация либо принятие дополнительного залогового обеспечения;</w:t>
      </w:r>
    </w:p>
    <w:bookmarkEnd w:id="264"/>
    <w:bookmarkStart w:name="z333" w:id="265"/>
    <w:p>
      <w:pPr>
        <w:spacing w:after="0"/>
        <w:ind w:left="0"/>
        <w:jc w:val="both"/>
      </w:pPr>
      <w:r>
        <w:rPr>
          <w:rFonts w:ascii="Times New Roman"/>
          <w:b w:val="false"/>
          <w:i w:val="false"/>
          <w:color w:val="000000"/>
          <w:sz w:val="28"/>
        </w:rPr>
        <w:t>
      реализация и (или) уступка права (требования) по договору банковского займа дочерней организации банка, приобретающей сомнительные и безнадежные активы родительского банка, коллекторским агентствам, банкам, организациям, осуществляющим отдельные виды банковских операций, организациям, специализирующимся на улучшении качества кредитных портфелей банков второго уровня, специальной финансовой компании, созданной в соответствии с законодательством Республики Казахстан о проектном финансировании и секьюритизации, при сделке секьюритизации;</w:t>
      </w:r>
    </w:p>
    <w:bookmarkEnd w:id="265"/>
    <w:bookmarkStart w:name="z334" w:id="266"/>
    <w:p>
      <w:pPr>
        <w:spacing w:after="0"/>
        <w:ind w:left="0"/>
        <w:jc w:val="both"/>
      </w:pPr>
      <w:r>
        <w:rPr>
          <w:rFonts w:ascii="Times New Roman"/>
          <w:b w:val="false"/>
          <w:i w:val="false"/>
          <w:color w:val="000000"/>
          <w:sz w:val="28"/>
        </w:rPr>
        <w:t>
      реализация и (или) передача активов третьим лицам;</w:t>
      </w:r>
    </w:p>
    <w:bookmarkEnd w:id="266"/>
    <w:bookmarkStart w:name="z335" w:id="267"/>
    <w:p>
      <w:pPr>
        <w:spacing w:after="0"/>
        <w:ind w:left="0"/>
        <w:jc w:val="both"/>
      </w:pPr>
      <w:r>
        <w:rPr>
          <w:rFonts w:ascii="Times New Roman"/>
          <w:b w:val="false"/>
          <w:i w:val="false"/>
          <w:color w:val="000000"/>
          <w:sz w:val="28"/>
        </w:rPr>
        <w:t xml:space="preserve">
      финансовой модели банка на период не менее 5 лет в разрезе каждого года, составленной с учетом стратегии развития банка, утвержденной уполномоченным органом банка; </w:t>
      </w:r>
    </w:p>
    <w:bookmarkEnd w:id="267"/>
    <w:bookmarkStart w:name="z336" w:id="268"/>
    <w:p>
      <w:pPr>
        <w:spacing w:after="0"/>
        <w:ind w:left="0"/>
        <w:jc w:val="both"/>
      </w:pPr>
      <w:r>
        <w:rPr>
          <w:rFonts w:ascii="Times New Roman"/>
          <w:b w:val="false"/>
          <w:i w:val="false"/>
          <w:color w:val="000000"/>
          <w:sz w:val="28"/>
        </w:rPr>
        <w:t>
      обязательствах, принимаемых банком и (или) его акционерами, банковским холдингом и (или) крупными участниками в период действия плана мероприятий;</w:t>
      </w:r>
    </w:p>
    <w:bookmarkEnd w:id="268"/>
    <w:bookmarkStart w:name="z337" w:id="269"/>
    <w:p>
      <w:pPr>
        <w:spacing w:after="0"/>
        <w:ind w:left="0"/>
        <w:jc w:val="both"/>
      </w:pPr>
      <w:r>
        <w:rPr>
          <w:rFonts w:ascii="Times New Roman"/>
          <w:b w:val="false"/>
          <w:i w:val="false"/>
          <w:color w:val="000000"/>
          <w:sz w:val="28"/>
        </w:rPr>
        <w:t>
      сроках исполнения плана мероприятий по каждому его пункту;</w:t>
      </w:r>
    </w:p>
    <w:bookmarkEnd w:id="269"/>
    <w:bookmarkStart w:name="z338" w:id="270"/>
    <w:p>
      <w:pPr>
        <w:spacing w:after="0"/>
        <w:ind w:left="0"/>
        <w:jc w:val="both"/>
      </w:pPr>
      <w:r>
        <w:rPr>
          <w:rFonts w:ascii="Times New Roman"/>
          <w:b w:val="false"/>
          <w:i w:val="false"/>
          <w:color w:val="000000"/>
          <w:sz w:val="28"/>
        </w:rPr>
        <w:t>
      перечне руководящих работников, ответственных за исполнение плана мероприятий (с указанием руководящих работников, ответственных за исполнение по каждому пункту плана мероприятий).</w:t>
      </w:r>
    </w:p>
    <w:bookmarkEnd w:id="270"/>
    <w:bookmarkStart w:name="z339" w:id="271"/>
    <w:p>
      <w:pPr>
        <w:spacing w:after="0"/>
        <w:ind w:left="0"/>
        <w:jc w:val="both"/>
      </w:pPr>
      <w:r>
        <w:rPr>
          <w:rFonts w:ascii="Times New Roman"/>
          <w:b w:val="false"/>
          <w:i w:val="false"/>
          <w:color w:val="000000"/>
          <w:sz w:val="28"/>
        </w:rPr>
        <w:t>
      В случае перевыполнения плана мероприятий в отчетном периоде допускается зачет исполнения плана мероприятий в следующем отчетном периоде.</w:t>
      </w:r>
    </w:p>
    <w:bookmarkEnd w:id="271"/>
    <w:bookmarkStart w:name="z340" w:id="272"/>
    <w:p>
      <w:pPr>
        <w:spacing w:after="0"/>
        <w:ind w:left="0"/>
        <w:jc w:val="both"/>
      </w:pPr>
      <w:r>
        <w:rPr>
          <w:rFonts w:ascii="Times New Roman"/>
          <w:b w:val="false"/>
          <w:i w:val="false"/>
          <w:color w:val="000000"/>
          <w:sz w:val="28"/>
        </w:rPr>
        <w:t>
      В случае несоблюдения плана мероприятий уполномоченный орган применяет меры надзорного реагирования в соответствии с законодательством Республики Казахстан.</w:t>
      </w:r>
    </w:p>
    <w:bookmarkEnd w:id="272"/>
    <w:bookmarkStart w:name="z341" w:id="273"/>
    <w:p>
      <w:pPr>
        <w:spacing w:after="0"/>
        <w:ind w:left="0"/>
        <w:jc w:val="both"/>
      </w:pPr>
      <w:r>
        <w:rPr>
          <w:rFonts w:ascii="Times New Roman"/>
          <w:b w:val="false"/>
          <w:i w:val="false"/>
          <w:color w:val="000000"/>
          <w:sz w:val="28"/>
        </w:rPr>
        <w:t xml:space="preserve">
      Значения коэффициентов достаточности собственного капитала с учетом буферов собственного капитала, достигаются за счет компонентов основного капитала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Нормативов.</w:t>
      </w:r>
    </w:p>
    <w:bookmarkEnd w:id="273"/>
    <w:bookmarkStart w:name="z342" w:id="274"/>
    <w:p>
      <w:pPr>
        <w:spacing w:after="0"/>
        <w:ind w:left="0"/>
        <w:jc w:val="both"/>
      </w:pPr>
      <w:r>
        <w:rPr>
          <w:rFonts w:ascii="Times New Roman"/>
          <w:b w:val="false"/>
          <w:i w:val="false"/>
          <w:color w:val="000000"/>
          <w:sz w:val="28"/>
        </w:rPr>
        <w:t>
      Размер буферов собственного капитала, рассчитанный в соответствии с требованиями настоящего пункта Нормативов, не отражается в бухгалтерском учете.</w:t>
      </w:r>
    </w:p>
    <w:bookmarkEnd w:id="274"/>
    <w:bookmarkStart w:name="z343" w:id="275"/>
    <w:p>
      <w:pPr>
        <w:spacing w:after="0"/>
        <w:ind w:left="0"/>
        <w:jc w:val="both"/>
      </w:pPr>
      <w:r>
        <w:rPr>
          <w:rFonts w:ascii="Times New Roman"/>
          <w:b w:val="false"/>
          <w:i w:val="false"/>
          <w:color w:val="000000"/>
          <w:sz w:val="28"/>
        </w:rPr>
        <w:t>
      Значения нормативов достаточности собственного капитала и буферов собственного капитала (за исключением регуляторного буфера) пересматриваются уполномоченным органом не реже одного раза в 3 (три) года.";</w:t>
      </w:r>
    </w:p>
    <w:bookmarkEnd w:id="275"/>
    <w:bookmarkStart w:name="z344" w:id="276"/>
    <w:p>
      <w:pPr>
        <w:spacing w:after="0"/>
        <w:ind w:left="0"/>
        <w:jc w:val="both"/>
      </w:pPr>
      <w:r>
        <w:rPr>
          <w:rFonts w:ascii="Times New Roman"/>
          <w:b w:val="false"/>
          <w:i w:val="false"/>
          <w:color w:val="000000"/>
          <w:sz w:val="28"/>
        </w:rPr>
        <w:t xml:space="preserve">
      в Руководстве по формированию провизий (резервов) под обесценение активов банка в виде займов и дебиторской задолженности согласно </w:t>
      </w:r>
      <w:r>
        <w:rPr>
          <w:rFonts w:ascii="Times New Roman"/>
          <w:b w:val="false"/>
          <w:i w:val="false"/>
          <w:color w:val="000000"/>
          <w:sz w:val="28"/>
        </w:rPr>
        <w:t>приложению 1</w:t>
      </w:r>
      <w:r>
        <w:rPr>
          <w:rFonts w:ascii="Times New Roman"/>
          <w:b w:val="false"/>
          <w:i w:val="false"/>
          <w:color w:val="000000"/>
          <w:sz w:val="28"/>
        </w:rPr>
        <w:t>:</w:t>
      </w:r>
    </w:p>
    <w:bookmarkEnd w:id="276"/>
    <w:bookmarkStart w:name="z345" w:id="277"/>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277"/>
    <w:bookmarkStart w:name="z346" w:id="278"/>
    <w:p>
      <w:pPr>
        <w:spacing w:after="0"/>
        <w:ind w:left="0"/>
        <w:jc w:val="both"/>
      </w:pPr>
      <w:r>
        <w:rPr>
          <w:rFonts w:ascii="Times New Roman"/>
          <w:b w:val="false"/>
          <w:i w:val="false"/>
          <w:color w:val="000000"/>
          <w:sz w:val="28"/>
        </w:rPr>
        <w:t>
      "Последующий расчет провизий (резервов) по активам банка осуществляется по состоянию на 1 июля 2018 года с периодичностью не реже 1 (одного) раза в шесть месяцев.";</w:t>
      </w:r>
    </w:p>
    <w:bookmarkEnd w:id="278"/>
    <w:bookmarkStart w:name="z347" w:id="279"/>
    <w:p>
      <w:pPr>
        <w:spacing w:after="0"/>
        <w:ind w:left="0"/>
        <w:jc w:val="both"/>
      </w:pPr>
      <w:r>
        <w:rPr>
          <w:rFonts w:ascii="Times New Roman"/>
          <w:b w:val="false"/>
          <w:i w:val="false"/>
          <w:color w:val="000000"/>
          <w:sz w:val="28"/>
        </w:rPr>
        <w:t xml:space="preserve">
      Таблицу активов банка, взвешенных по степени кредитного риска, согласно </w:t>
      </w:r>
      <w:r>
        <w:rPr>
          <w:rFonts w:ascii="Times New Roman"/>
          <w:b w:val="false"/>
          <w:i w:val="false"/>
          <w:color w:val="000000"/>
          <w:sz w:val="28"/>
        </w:rPr>
        <w:t>приложению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Перечню;</w:t>
      </w:r>
    </w:p>
    <w:bookmarkEnd w:id="279"/>
    <w:bookmarkStart w:name="z348" w:id="280"/>
    <w:p>
      <w:pPr>
        <w:spacing w:after="0"/>
        <w:ind w:left="0"/>
        <w:jc w:val="both"/>
      </w:pPr>
      <w:r>
        <w:rPr>
          <w:rFonts w:ascii="Times New Roman"/>
          <w:b w:val="false"/>
          <w:i w:val="false"/>
          <w:color w:val="000000"/>
          <w:sz w:val="28"/>
        </w:rPr>
        <w:t xml:space="preserve">
      Таблицу условных и возможных обязательств банка, взвешенных по степени кредитного риска, согласно </w:t>
      </w:r>
      <w:r>
        <w:rPr>
          <w:rFonts w:ascii="Times New Roman"/>
          <w:b w:val="false"/>
          <w:i w:val="false"/>
          <w:color w:val="000000"/>
          <w:sz w:val="28"/>
        </w:rPr>
        <w:t>приложению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Перечню.</w:t>
      </w:r>
    </w:p>
    <w:bookmarkEnd w:id="280"/>
    <w:bookmarkStart w:name="z349" w:id="281"/>
    <w:p>
      <w:pPr>
        <w:spacing w:after="0"/>
        <w:ind w:left="0"/>
        <w:jc w:val="both"/>
      </w:pPr>
      <w:r>
        <w:rPr>
          <w:rFonts w:ascii="Times New Roman"/>
          <w:b w:val="false"/>
          <w:i w:val="false"/>
          <w:color w:val="000000"/>
          <w:sz w:val="28"/>
        </w:rPr>
        <w:t xml:space="preserve">
      9.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декабря 2016 года № 304 "Об установлении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перечня, форм, сроков представления отчетности о выполнении пруденциальных нормативов страховыми (перестраховочными) организациями и страховыми группами, Правил представления отчетности о выполнении пруденциальных нормативов страховыми (перестраховочными) организациями и страховыми группами, требований к приобретаемым страховыми (перестраховочными) организациями, дочерними организациями страховых (перестраховочных) организаций или страховых холдингов акциям (долям участия в уставном капитале) юридических лиц, перечня облигаций международных финансовых организаций, приобретаемых страховыми холдингами, минимального требуемого рейтинга для облигаций, приобретаемых страховыми холдингами, и перечня рейтинговых агентств, а также перечня финансовых инструментов (за исключением акций и долей участия в уставном капитале), приобретаемых страховыми (перестраховочными) организациями" (зарегистрировано в Реестре государственной регистрации нормативных правовых актов под № 14794, опубликовано 24 февраля 2017 года в Эталонном контрольном банке нормативных правовых актов Республики Казахстан) следующие изменения:</w:t>
      </w:r>
    </w:p>
    <w:bookmarkEnd w:id="281"/>
    <w:bookmarkStart w:name="z350" w:id="2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Нормативных</w:t>
      </w:r>
      <w:r>
        <w:rPr>
          <w:rFonts w:ascii="Times New Roman"/>
          <w:b w:val="false"/>
          <w:i w:val="false"/>
          <w:color w:val="000000"/>
          <w:sz w:val="28"/>
        </w:rPr>
        <w:t xml:space="preserve"> значениях и методике расчетов пруденциальных нормативов страховой (перестраховочной) организации и страховой группы и иных обязательных к соблюдению норм и лимитов, утвержденных указанным постановлением:</w:t>
      </w:r>
    </w:p>
    <w:bookmarkEnd w:id="2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352" w:id="283"/>
    <w:p>
      <w:pPr>
        <w:spacing w:after="0"/>
        <w:ind w:left="0"/>
        <w:jc w:val="both"/>
      </w:pPr>
      <w:r>
        <w:rPr>
          <w:rFonts w:ascii="Times New Roman"/>
          <w:b w:val="false"/>
          <w:i w:val="false"/>
          <w:color w:val="000000"/>
          <w:sz w:val="28"/>
        </w:rPr>
        <w:t xml:space="preserve">
      "9. Минимальный размер маржи платежеспособности страховой (перестраховочной) организации увеличивается на сумму обязательств, передаваемых (переданных) в перестрахование страховым (перестраховочным) организациям - резидентам и нерезидентам Республики Казахстан по действующим договорам перестрахования, в зависимости от рейтинговой оценки перестраховщика или значения норматива достаточности маржи платежеспособности перестраховочной организации-резидента Республики Казахстан на предыдущую отчетную дату в соответствии с суммой увеличения минимального размера маржи платежеспособности по форме согласно </w:t>
      </w:r>
      <w:r>
        <w:rPr>
          <w:rFonts w:ascii="Times New Roman"/>
          <w:b w:val="false"/>
          <w:i w:val="false"/>
          <w:color w:val="000000"/>
          <w:sz w:val="28"/>
        </w:rPr>
        <w:t>таблице 2</w:t>
      </w:r>
      <w:r>
        <w:rPr>
          <w:rFonts w:ascii="Times New Roman"/>
          <w:b w:val="false"/>
          <w:i w:val="false"/>
          <w:color w:val="000000"/>
          <w:sz w:val="28"/>
        </w:rPr>
        <w:t xml:space="preserve"> приложения 1 к Перечню, формам, срокам представления отчетности о выполнении пруденциальных нормативов страховыми (перестраховочными) организациями и страховыми группами, установленным настоящим постановлением.";</w:t>
      </w:r>
    </w:p>
    <w:bookmarkEnd w:id="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354" w:id="284"/>
    <w:p>
      <w:pPr>
        <w:spacing w:after="0"/>
        <w:ind w:left="0"/>
        <w:jc w:val="both"/>
      </w:pPr>
      <w:r>
        <w:rPr>
          <w:rFonts w:ascii="Times New Roman"/>
          <w:b w:val="false"/>
          <w:i w:val="false"/>
          <w:color w:val="000000"/>
          <w:sz w:val="28"/>
        </w:rPr>
        <w:t>
      "25. Минимальный размер гарантийного фонда для страховых (перестраховочных) организаций уменьшается на 30 (тридцать) процентов, если доля суммы страховых премий по классам "страхование на случай болезни" и "обязательное страхование туриста", составляет более 80 (восьмидесяти) процентов в общем объеме страховых премий по действующим договорам страхования (перестрахования) на отчетную дату.";</w:t>
      </w:r>
    </w:p>
    <w:bookmarkEnd w:id="284"/>
    <w:bookmarkStart w:name="z355" w:id="28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32</w:t>
      </w:r>
      <w:r>
        <w:rPr>
          <w:rFonts w:ascii="Times New Roman"/>
          <w:b w:val="false"/>
          <w:i w:val="false"/>
          <w:color w:val="000000"/>
          <w:sz w:val="28"/>
        </w:rPr>
        <w:t xml:space="preserve"> изложить в следующей редакции:</w:t>
      </w:r>
    </w:p>
    <w:bookmarkEnd w:id="285"/>
    <w:bookmarkStart w:name="z356" w:id="286"/>
    <w:p>
      <w:pPr>
        <w:spacing w:after="0"/>
        <w:ind w:left="0"/>
        <w:jc w:val="both"/>
      </w:pPr>
      <w:r>
        <w:rPr>
          <w:rFonts w:ascii="Times New Roman"/>
          <w:b w:val="false"/>
          <w:i w:val="false"/>
          <w:color w:val="000000"/>
          <w:sz w:val="28"/>
        </w:rPr>
        <w:t xml:space="preserve">
      "32. Облигации признаются субординированным долгом страховой (перестраховочной) организации и включаются в расчет фактической маржи платежеспособности только на основании отчета об итогах размещения выпуска облигаций, утвержденного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октября 2018 года № 248 "Об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представления и рассмотрения уведомления об итогах погашения негосударственных облигаций,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рассмотрения уведомления об итогах погашения негосударственных облигаций, Перечня документов для аннулирования выпуска негосударственных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уведомления об итогах погашения негосударственных облигаций", зарегистрированным в Реестре государственной регистрации нормативных правовых актов под № 17884.";</w:t>
      </w:r>
    </w:p>
    <w:bookmarkEnd w:id="286"/>
    <w:bookmarkStart w:name="z357" w:id="28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34</w:t>
      </w:r>
      <w:r>
        <w:rPr>
          <w:rFonts w:ascii="Times New Roman"/>
          <w:b w:val="false"/>
          <w:i w:val="false"/>
          <w:color w:val="000000"/>
          <w:sz w:val="28"/>
        </w:rPr>
        <w:t xml:space="preserve"> изложить в следующей редакции:</w:t>
      </w:r>
    </w:p>
    <w:bookmarkEnd w:id="287"/>
    <w:bookmarkStart w:name="z358" w:id="288"/>
    <w:p>
      <w:pPr>
        <w:spacing w:after="0"/>
        <w:ind w:left="0"/>
        <w:jc w:val="both"/>
      </w:pPr>
      <w:r>
        <w:rPr>
          <w:rFonts w:ascii="Times New Roman"/>
          <w:b w:val="false"/>
          <w:i w:val="false"/>
          <w:color w:val="000000"/>
          <w:sz w:val="28"/>
        </w:rPr>
        <w:t>
      "34. В расчет стоимости активов страховой (перестраховочной) организации с учетом их классификации по качеству и ликвидности, включаются:</w:t>
      </w:r>
    </w:p>
    <w:bookmarkEnd w:id="288"/>
    <w:bookmarkStart w:name="z359" w:id="289"/>
    <w:p>
      <w:pPr>
        <w:spacing w:after="0"/>
        <w:ind w:left="0"/>
        <w:jc w:val="both"/>
      </w:pPr>
      <w:r>
        <w:rPr>
          <w:rFonts w:ascii="Times New Roman"/>
          <w:b w:val="false"/>
          <w:i w:val="false"/>
          <w:color w:val="000000"/>
          <w:sz w:val="28"/>
        </w:rPr>
        <w:t>
      1) деньги:</w:t>
      </w:r>
    </w:p>
    <w:bookmarkEnd w:id="289"/>
    <w:bookmarkStart w:name="z360" w:id="290"/>
    <w:p>
      <w:pPr>
        <w:spacing w:after="0"/>
        <w:ind w:left="0"/>
        <w:jc w:val="both"/>
      </w:pPr>
      <w:r>
        <w:rPr>
          <w:rFonts w:ascii="Times New Roman"/>
          <w:b w:val="false"/>
          <w:i w:val="false"/>
          <w:color w:val="000000"/>
          <w:sz w:val="28"/>
        </w:rPr>
        <w:t>
      деньги в кассе в сумме, не превышающей 1 (один) процент от суммы активов страховой (перестраховочной) организации за минусом активов перестрахования, - в объеме 100 (сто) процентов от балансовой стоимости;</w:t>
      </w:r>
    </w:p>
    <w:bookmarkEnd w:id="290"/>
    <w:bookmarkStart w:name="z361" w:id="291"/>
    <w:p>
      <w:pPr>
        <w:spacing w:after="0"/>
        <w:ind w:left="0"/>
        <w:jc w:val="both"/>
      </w:pPr>
      <w:r>
        <w:rPr>
          <w:rFonts w:ascii="Times New Roman"/>
          <w:b w:val="false"/>
          <w:i w:val="false"/>
          <w:color w:val="000000"/>
          <w:sz w:val="28"/>
        </w:rPr>
        <w:t xml:space="preserve">
      деньги в пути в банках второго уровня Республики Казахстан, соответствующих требованиям </w:t>
      </w:r>
      <w:r>
        <w:rPr>
          <w:rFonts w:ascii="Times New Roman"/>
          <w:b w:val="false"/>
          <w:i w:val="false"/>
          <w:color w:val="000000"/>
          <w:sz w:val="28"/>
        </w:rPr>
        <w:t>подпункта 5)</w:t>
      </w:r>
      <w:r>
        <w:rPr>
          <w:rFonts w:ascii="Times New Roman"/>
          <w:b w:val="false"/>
          <w:i w:val="false"/>
          <w:color w:val="000000"/>
          <w:sz w:val="28"/>
        </w:rPr>
        <w:t xml:space="preserve"> пункта 38 Нормативов, - в объеме 100 (сто) процентов от балансовой стоимости;</w:t>
      </w:r>
    </w:p>
    <w:bookmarkEnd w:id="291"/>
    <w:bookmarkStart w:name="z362" w:id="292"/>
    <w:p>
      <w:pPr>
        <w:spacing w:after="0"/>
        <w:ind w:left="0"/>
        <w:jc w:val="both"/>
      </w:pPr>
      <w:r>
        <w:rPr>
          <w:rFonts w:ascii="Times New Roman"/>
          <w:b w:val="false"/>
          <w:i w:val="false"/>
          <w:color w:val="000000"/>
          <w:sz w:val="28"/>
        </w:rPr>
        <w:t xml:space="preserve">
      деньги на текущих счетах в банках второго уровня Республики Казахстан, соответствующих требованиям подпункта 5) пункта 38 Нормативов, - в объемах, указанных в Расчете активов страховой (перестраховочной) организации с учетом их классификации по качеству и ликвидности по форме согласно </w:t>
      </w:r>
      <w:r>
        <w:rPr>
          <w:rFonts w:ascii="Times New Roman"/>
          <w:b w:val="false"/>
          <w:i w:val="false"/>
          <w:color w:val="000000"/>
          <w:sz w:val="28"/>
        </w:rPr>
        <w:t>таблице 5</w:t>
      </w:r>
      <w:r>
        <w:rPr>
          <w:rFonts w:ascii="Times New Roman"/>
          <w:b w:val="false"/>
          <w:i w:val="false"/>
          <w:color w:val="000000"/>
          <w:sz w:val="28"/>
        </w:rPr>
        <w:t xml:space="preserve"> приложения 1 к Перечню, формам, срокам представления отчетности о выполнении пруденциальных нормативов страховыми (перестраховочными) организациями и страховыми группами, установленным настоящим постановлением;</w:t>
      </w:r>
    </w:p>
    <w:bookmarkEnd w:id="292"/>
    <w:bookmarkStart w:name="z363" w:id="293"/>
    <w:p>
      <w:pPr>
        <w:spacing w:after="0"/>
        <w:ind w:left="0"/>
        <w:jc w:val="both"/>
      </w:pPr>
      <w:r>
        <w:rPr>
          <w:rFonts w:ascii="Times New Roman"/>
          <w:b w:val="false"/>
          <w:i w:val="false"/>
          <w:color w:val="000000"/>
          <w:sz w:val="28"/>
        </w:rPr>
        <w:t>
      деньги страховой (перестраховочной) организации на счетах у организации, осуществляющей брокерскую и (или) дилерскую деятельность на рынке ценных бумаг, находящиеся в банках второго уровня Республики Казахстан, и в центральном депозитарии - в объеме 100 (сто) процентов от балансовой стоимости;</w:t>
      </w:r>
    </w:p>
    <w:bookmarkEnd w:id="293"/>
    <w:bookmarkStart w:name="z364" w:id="294"/>
    <w:p>
      <w:pPr>
        <w:spacing w:after="0"/>
        <w:ind w:left="0"/>
        <w:jc w:val="both"/>
      </w:pPr>
      <w:r>
        <w:rPr>
          <w:rFonts w:ascii="Times New Roman"/>
          <w:b w:val="false"/>
          <w:i w:val="false"/>
          <w:color w:val="000000"/>
          <w:sz w:val="28"/>
        </w:rPr>
        <w:t>
      деньги страховой (перестраховочной) организации на счетах у организации, осуществляющей деятельность по управлению инвестиционным портфелем, находящиеся в банках второго уровня Республики Казахстан - в объеме 100 (сто) процентов от балансовой стоимости;</w:t>
      </w:r>
    </w:p>
    <w:bookmarkEnd w:id="294"/>
    <w:bookmarkStart w:name="z365" w:id="295"/>
    <w:p>
      <w:pPr>
        <w:spacing w:after="0"/>
        <w:ind w:left="0"/>
        <w:jc w:val="both"/>
      </w:pPr>
      <w:r>
        <w:rPr>
          <w:rFonts w:ascii="Times New Roman"/>
          <w:b w:val="false"/>
          <w:i w:val="false"/>
          <w:color w:val="000000"/>
          <w:sz w:val="28"/>
        </w:rPr>
        <w:t xml:space="preserve">
      2) вклады, размещенные в банках второго уровня Республики Казахстан, соответствующих требованиям </w:t>
      </w:r>
      <w:r>
        <w:rPr>
          <w:rFonts w:ascii="Times New Roman"/>
          <w:b w:val="false"/>
          <w:i w:val="false"/>
          <w:color w:val="000000"/>
          <w:sz w:val="28"/>
        </w:rPr>
        <w:t>подпункта 5)</w:t>
      </w:r>
      <w:r>
        <w:rPr>
          <w:rFonts w:ascii="Times New Roman"/>
          <w:b w:val="false"/>
          <w:i w:val="false"/>
          <w:color w:val="000000"/>
          <w:sz w:val="28"/>
        </w:rPr>
        <w:t xml:space="preserve"> пункта 38 Нормативов, - в объемах, указанных в Расчете активов страховой (перестраховочной) организации с учетом их классификации по качеству и ликвидности по форме согласно </w:t>
      </w:r>
      <w:r>
        <w:rPr>
          <w:rFonts w:ascii="Times New Roman"/>
          <w:b w:val="false"/>
          <w:i w:val="false"/>
          <w:color w:val="000000"/>
          <w:sz w:val="28"/>
        </w:rPr>
        <w:t>таблице 5</w:t>
      </w:r>
      <w:r>
        <w:rPr>
          <w:rFonts w:ascii="Times New Roman"/>
          <w:b w:val="false"/>
          <w:i w:val="false"/>
          <w:color w:val="000000"/>
          <w:sz w:val="28"/>
        </w:rPr>
        <w:t xml:space="preserve"> приложения 1 к Перечню, формам, срокам представления отчетности о выполнении пруденциальных нормативов страховыми (перестраховочными) организациями и страховыми группами, установленным настоящим постановлением;</w:t>
      </w:r>
    </w:p>
    <w:bookmarkEnd w:id="295"/>
    <w:bookmarkStart w:name="z366" w:id="296"/>
    <w:p>
      <w:pPr>
        <w:spacing w:after="0"/>
        <w:ind w:left="0"/>
        <w:jc w:val="both"/>
      </w:pPr>
      <w:r>
        <w:rPr>
          <w:rFonts w:ascii="Times New Roman"/>
          <w:b w:val="false"/>
          <w:i w:val="false"/>
          <w:color w:val="000000"/>
          <w:sz w:val="28"/>
        </w:rPr>
        <w:t xml:space="preserve">
      3) вклады, размещенные в международных финансовых организациях, соответствующих требованиям </w:t>
      </w:r>
      <w:r>
        <w:rPr>
          <w:rFonts w:ascii="Times New Roman"/>
          <w:b w:val="false"/>
          <w:i w:val="false"/>
          <w:color w:val="000000"/>
          <w:sz w:val="28"/>
        </w:rPr>
        <w:t>подпункта 6)</w:t>
      </w:r>
      <w:r>
        <w:rPr>
          <w:rFonts w:ascii="Times New Roman"/>
          <w:b w:val="false"/>
          <w:i w:val="false"/>
          <w:color w:val="000000"/>
          <w:sz w:val="28"/>
        </w:rPr>
        <w:t xml:space="preserve"> пункта 38 Нормативов, - в объемах, указанных в Расчете активов страховой (перестраховочной) организации с учетом их классификации по качеству и ликвидности по форме согласно таблице 5 приложения 1 к Перечню, формам, срокам представления отчетности о выполнении пруденциальных нормативов страховыми (перестраховочными) организациями и страховыми группами, установленным настоящим постановлением;</w:t>
      </w:r>
    </w:p>
    <w:bookmarkEnd w:id="296"/>
    <w:bookmarkStart w:name="z367" w:id="297"/>
    <w:p>
      <w:pPr>
        <w:spacing w:after="0"/>
        <w:ind w:left="0"/>
        <w:jc w:val="both"/>
      </w:pPr>
      <w:r>
        <w:rPr>
          <w:rFonts w:ascii="Times New Roman"/>
          <w:b w:val="false"/>
          <w:i w:val="false"/>
          <w:color w:val="000000"/>
          <w:sz w:val="28"/>
        </w:rPr>
        <w:t xml:space="preserve">
      4) вклады, размещенные в банках-нерезидентах, соответствующих требованиям </w:t>
      </w:r>
      <w:r>
        <w:rPr>
          <w:rFonts w:ascii="Times New Roman"/>
          <w:b w:val="false"/>
          <w:i w:val="false"/>
          <w:color w:val="000000"/>
          <w:sz w:val="28"/>
        </w:rPr>
        <w:t>подпункта 7)</w:t>
      </w:r>
      <w:r>
        <w:rPr>
          <w:rFonts w:ascii="Times New Roman"/>
          <w:b w:val="false"/>
          <w:i w:val="false"/>
          <w:color w:val="000000"/>
          <w:sz w:val="28"/>
        </w:rPr>
        <w:t xml:space="preserve"> пункта 38 Нормативов, - в объемах, указанных в Расчете активов страховой (перестраховочной) организации с учетом их классификации по качеству и ликвидности по форме согласно </w:t>
      </w:r>
      <w:r>
        <w:rPr>
          <w:rFonts w:ascii="Times New Roman"/>
          <w:b w:val="false"/>
          <w:i w:val="false"/>
          <w:color w:val="000000"/>
          <w:sz w:val="28"/>
        </w:rPr>
        <w:t>таблице 5</w:t>
      </w:r>
      <w:r>
        <w:rPr>
          <w:rFonts w:ascii="Times New Roman"/>
          <w:b w:val="false"/>
          <w:i w:val="false"/>
          <w:color w:val="000000"/>
          <w:sz w:val="28"/>
        </w:rPr>
        <w:t xml:space="preserve"> приложения 1 к Перечню, формам, срокам представления отчетности о выполнении пруденциальных нормативов страховыми (перестраховочными) организациями и страховыми группами, установленным настоящим постановлением;</w:t>
      </w:r>
    </w:p>
    <w:bookmarkEnd w:id="297"/>
    <w:bookmarkStart w:name="z368" w:id="298"/>
    <w:p>
      <w:pPr>
        <w:spacing w:after="0"/>
        <w:ind w:left="0"/>
        <w:jc w:val="both"/>
      </w:pPr>
      <w:r>
        <w:rPr>
          <w:rFonts w:ascii="Times New Roman"/>
          <w:b w:val="false"/>
          <w:i w:val="false"/>
          <w:color w:val="000000"/>
          <w:sz w:val="28"/>
        </w:rPr>
        <w:t xml:space="preserve">
      5) финансовые инструменты, указанные в </w:t>
      </w:r>
      <w:r>
        <w:rPr>
          <w:rFonts w:ascii="Times New Roman"/>
          <w:b w:val="false"/>
          <w:i w:val="false"/>
          <w:color w:val="000000"/>
          <w:sz w:val="28"/>
        </w:rPr>
        <w:t>подпунктах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17), 18), 19), 20), 21), 22), 23), 24), 25), 26) и 27) пункта 38 Нормативов, - в объемах, указанных в Расчете активов страховой (перестраховочной) организации с учетом их классификации по качеству и ликвидности по форме согласно </w:t>
      </w:r>
      <w:r>
        <w:rPr>
          <w:rFonts w:ascii="Times New Roman"/>
          <w:b w:val="false"/>
          <w:i w:val="false"/>
          <w:color w:val="000000"/>
          <w:sz w:val="28"/>
        </w:rPr>
        <w:t>таблице 5</w:t>
      </w:r>
      <w:r>
        <w:rPr>
          <w:rFonts w:ascii="Times New Roman"/>
          <w:b w:val="false"/>
          <w:i w:val="false"/>
          <w:color w:val="000000"/>
          <w:sz w:val="28"/>
        </w:rPr>
        <w:t xml:space="preserve"> приложения 1 к Перечню, формам, срокам представления отчетности о выполнении пруденциальных нормативов страховыми (перестраховочными) организациями и страховыми группами, установленным настоящим постановлением.</w:t>
      </w:r>
    </w:p>
    <w:bookmarkEnd w:id="298"/>
    <w:bookmarkStart w:name="z369" w:id="299"/>
    <w:p>
      <w:pPr>
        <w:spacing w:after="0"/>
        <w:ind w:left="0"/>
        <w:jc w:val="both"/>
      </w:pPr>
      <w:r>
        <w:rPr>
          <w:rFonts w:ascii="Times New Roman"/>
          <w:b w:val="false"/>
          <w:i w:val="false"/>
          <w:color w:val="000000"/>
          <w:sz w:val="28"/>
        </w:rPr>
        <w:t>
      6) акции акционерного общества "Фонд гарантирования страховых выплат" - в объеме 100 (сто) процентов от балансовой стоимости;</w:t>
      </w:r>
    </w:p>
    <w:bookmarkEnd w:id="299"/>
    <w:bookmarkStart w:name="z370" w:id="300"/>
    <w:p>
      <w:pPr>
        <w:spacing w:after="0"/>
        <w:ind w:left="0"/>
        <w:jc w:val="both"/>
      </w:pPr>
      <w:r>
        <w:rPr>
          <w:rFonts w:ascii="Times New Roman"/>
          <w:b w:val="false"/>
          <w:i w:val="false"/>
          <w:color w:val="000000"/>
          <w:sz w:val="28"/>
        </w:rPr>
        <w:t>
      7) займы страхователям страховой (перестраховочной) организации, осуществляющей деятельность по отрасли "страхование жизни", - в объеме 100 (сто) процентов от суммы основного долга;</w:t>
      </w:r>
    </w:p>
    <w:bookmarkEnd w:id="300"/>
    <w:bookmarkStart w:name="z371" w:id="301"/>
    <w:p>
      <w:pPr>
        <w:spacing w:after="0"/>
        <w:ind w:left="0"/>
        <w:jc w:val="both"/>
      </w:pPr>
      <w:r>
        <w:rPr>
          <w:rFonts w:ascii="Times New Roman"/>
          <w:b w:val="false"/>
          <w:i w:val="false"/>
          <w:color w:val="000000"/>
          <w:sz w:val="28"/>
        </w:rPr>
        <w:t>
      8) основные средства в виде недвижимого имущества в сумме, не превышающей 5 (пяти) процентов от суммы высоколиквидных активов страховой (перестраховочной) организации - в объеме 100 (ста) процентов от наименьшей величины из балансовой и рыночной стоимостей.</w:t>
      </w:r>
    </w:p>
    <w:bookmarkEnd w:id="301"/>
    <w:bookmarkStart w:name="z372" w:id="302"/>
    <w:p>
      <w:pPr>
        <w:spacing w:after="0"/>
        <w:ind w:left="0"/>
        <w:jc w:val="both"/>
      </w:pPr>
      <w:r>
        <w:rPr>
          <w:rFonts w:ascii="Times New Roman"/>
          <w:b w:val="false"/>
          <w:i w:val="false"/>
          <w:color w:val="000000"/>
          <w:sz w:val="28"/>
        </w:rPr>
        <w:t>
      В целях определения рыночной стоимости основных средств, учитываемых при расчете пруденциальных нормативов, страховая (перестраховочная) организация проводит оценку их стоимости у оценщика не реже одного раза в год;</w:t>
      </w:r>
    </w:p>
    <w:bookmarkEnd w:id="302"/>
    <w:bookmarkStart w:name="z373" w:id="303"/>
    <w:p>
      <w:pPr>
        <w:spacing w:after="0"/>
        <w:ind w:left="0"/>
        <w:jc w:val="both"/>
      </w:pPr>
      <w:r>
        <w:rPr>
          <w:rFonts w:ascii="Times New Roman"/>
          <w:b w:val="false"/>
          <w:i w:val="false"/>
          <w:color w:val="000000"/>
          <w:sz w:val="28"/>
        </w:rPr>
        <w:t>
      9) до 1 января 2022 года:</w:t>
      </w:r>
    </w:p>
    <w:bookmarkEnd w:id="303"/>
    <w:bookmarkStart w:name="z374" w:id="304"/>
    <w:p>
      <w:pPr>
        <w:spacing w:after="0"/>
        <w:ind w:left="0"/>
        <w:jc w:val="both"/>
      </w:pPr>
      <w:r>
        <w:rPr>
          <w:rFonts w:ascii="Times New Roman"/>
          <w:b w:val="false"/>
          <w:i w:val="false"/>
          <w:color w:val="000000"/>
          <w:sz w:val="28"/>
        </w:rPr>
        <w:t>
      нематериальные активы: программное обеспечение, приобретенное для целей основной деятельности страховой (перестраховочной) организации - в размере себестоимости с учетом накопленной амортизации и не превышающем 10 (десяти) процентов от суммы высоколиквидных активов страховой (перестраховочной) организации;</w:t>
      </w:r>
    </w:p>
    <w:bookmarkEnd w:id="304"/>
    <w:bookmarkStart w:name="z375" w:id="305"/>
    <w:p>
      <w:pPr>
        <w:spacing w:after="0"/>
        <w:ind w:left="0"/>
        <w:jc w:val="both"/>
      </w:pPr>
      <w:r>
        <w:rPr>
          <w:rFonts w:ascii="Times New Roman"/>
          <w:b w:val="false"/>
          <w:i w:val="false"/>
          <w:color w:val="000000"/>
          <w:sz w:val="28"/>
        </w:rPr>
        <w:t>
      10) суммы к получению от перестраховщиков, страховые премии к получению от страхователей (перестрахователей) и посредников в сумме, не превышающей 10 (десяти) процентов от суммы высоколиквидных активов страховой (перестраховочной) организации;</w:t>
      </w:r>
    </w:p>
    <w:bookmarkEnd w:id="305"/>
    <w:bookmarkStart w:name="z376" w:id="306"/>
    <w:p>
      <w:pPr>
        <w:spacing w:after="0"/>
        <w:ind w:left="0"/>
        <w:jc w:val="both"/>
      </w:pPr>
      <w:r>
        <w:rPr>
          <w:rFonts w:ascii="Times New Roman"/>
          <w:b w:val="false"/>
          <w:i w:val="false"/>
          <w:color w:val="000000"/>
          <w:sz w:val="28"/>
        </w:rPr>
        <w:t>
      11)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 - в объеме 100 (сто) процентов от балансовой стоимости.";</w:t>
      </w:r>
    </w:p>
    <w:bookmarkEnd w:id="3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378" w:id="307"/>
    <w:p>
      <w:pPr>
        <w:spacing w:after="0"/>
        <w:ind w:left="0"/>
        <w:jc w:val="both"/>
      </w:pPr>
      <w:r>
        <w:rPr>
          <w:rFonts w:ascii="Times New Roman"/>
          <w:b w:val="false"/>
          <w:i w:val="false"/>
          <w:color w:val="000000"/>
          <w:sz w:val="28"/>
        </w:rPr>
        <w:t>
      "35. Страховая (перестраховочная) организация соблюдает норматив достаточности высоколиквидных активов, рассчитываемый как отношение стоимости высоколиквидных активов к сумме страховых резервов за минусом доли перестраховщика, по формуле:</w:t>
      </w:r>
    </w:p>
    <w:bookmarkEnd w:id="307"/>
    <w:bookmarkStart w:name="z379" w:id="308"/>
    <w:p>
      <w:pPr>
        <w:spacing w:after="0"/>
        <w:ind w:left="0"/>
        <w:jc w:val="both"/>
      </w:pPr>
      <w:r>
        <w:rPr>
          <w:rFonts w:ascii="Times New Roman"/>
          <w:b w:val="false"/>
          <w:i w:val="false"/>
          <w:color w:val="000000"/>
          <w:sz w:val="28"/>
        </w:rPr>
        <w:t xml:space="preserve">
      </w:t>
      </w:r>
      <w:r>
        <w:rPr>
          <w:rFonts w:ascii="Times New Roman"/>
          <w:b/>
          <w:i w:val="false"/>
          <w:color w:val="000000"/>
          <w:sz w:val="28"/>
        </w:rPr>
        <w:t>ВА</w:t>
      </w:r>
    </w:p>
    <w:bookmarkEnd w:id="308"/>
    <w:p>
      <w:pPr>
        <w:spacing w:after="0"/>
        <w:ind w:left="0"/>
        <w:jc w:val="both"/>
      </w:pPr>
      <w:r>
        <w:rPr>
          <w:rFonts w:ascii="Times New Roman"/>
          <w:b w:val="false"/>
          <w:i w:val="false"/>
          <w:color w:val="000000"/>
          <w:sz w:val="28"/>
        </w:rPr>
        <w:t xml:space="preserve">
      </w:t>
      </w:r>
      <w:r>
        <w:rPr>
          <w:rFonts w:ascii="Times New Roman"/>
          <w:b/>
          <w:i w:val="false"/>
          <w:color w:val="000000"/>
          <w:sz w:val="28"/>
        </w:rPr>
        <w:t>Нва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&gt;</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где: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w:t>
      </w:r>
    </w:p>
    <w:bookmarkStart w:name="z380" w:id="309"/>
    <w:p>
      <w:pPr>
        <w:spacing w:after="0"/>
        <w:ind w:left="0"/>
        <w:jc w:val="both"/>
      </w:pPr>
      <w:r>
        <w:rPr>
          <w:rFonts w:ascii="Times New Roman"/>
          <w:b w:val="false"/>
          <w:i w:val="false"/>
          <w:color w:val="000000"/>
          <w:sz w:val="28"/>
        </w:rPr>
        <w:t>
      Нва - норматив достаточности высоколиквидных активов;</w:t>
      </w:r>
    </w:p>
    <w:bookmarkEnd w:id="309"/>
    <w:bookmarkStart w:name="z381" w:id="310"/>
    <w:p>
      <w:pPr>
        <w:spacing w:after="0"/>
        <w:ind w:left="0"/>
        <w:jc w:val="both"/>
      </w:pPr>
      <w:r>
        <w:rPr>
          <w:rFonts w:ascii="Times New Roman"/>
          <w:b w:val="false"/>
          <w:i w:val="false"/>
          <w:color w:val="000000"/>
          <w:sz w:val="28"/>
        </w:rPr>
        <w:t xml:space="preserve">
      ВА - стоимость высоколиквидных активов, указанных в </w:t>
      </w:r>
      <w:r>
        <w:rPr>
          <w:rFonts w:ascii="Times New Roman"/>
          <w:b w:val="false"/>
          <w:i w:val="false"/>
          <w:color w:val="000000"/>
          <w:sz w:val="28"/>
        </w:rPr>
        <w:t>пункте 38</w:t>
      </w:r>
      <w:r>
        <w:rPr>
          <w:rFonts w:ascii="Times New Roman"/>
          <w:b w:val="false"/>
          <w:i w:val="false"/>
          <w:color w:val="000000"/>
          <w:sz w:val="28"/>
        </w:rPr>
        <w:t xml:space="preserve"> Нормативов (за вычетом обязательств по операциям РЕПО);</w:t>
      </w:r>
    </w:p>
    <w:bookmarkEnd w:id="310"/>
    <w:bookmarkStart w:name="z382" w:id="311"/>
    <w:p>
      <w:pPr>
        <w:spacing w:after="0"/>
        <w:ind w:left="0"/>
        <w:jc w:val="both"/>
      </w:pPr>
      <w:r>
        <w:rPr>
          <w:rFonts w:ascii="Times New Roman"/>
          <w:b w:val="false"/>
          <w:i w:val="false"/>
          <w:color w:val="000000"/>
          <w:sz w:val="28"/>
        </w:rPr>
        <w:t>
      СР - сумма страховых резервов страховой (перестраховочной) организации, за минусом доли перестраховщика на конец последнего отчетного месяца, рассчитанная в соответствии с Требованиями к формированию, методике расчета страховых резервов и их структуре. Сумма страховых резервов используется до дня предоставления ежемесячной финансовой и иной отчетности в уполномоченный орган (до пятого числа месяца, следующего за отчетным месяцем, используется сумма страховых резервов за прошлый отчетный месяц).</w:t>
      </w:r>
    </w:p>
    <w:bookmarkEnd w:id="311"/>
    <w:bookmarkStart w:name="z383" w:id="312"/>
    <w:p>
      <w:pPr>
        <w:spacing w:after="0"/>
        <w:ind w:left="0"/>
        <w:jc w:val="both"/>
      </w:pPr>
      <w:r>
        <w:rPr>
          <w:rFonts w:ascii="Times New Roman"/>
          <w:b w:val="false"/>
          <w:i w:val="false"/>
          <w:color w:val="000000"/>
          <w:sz w:val="28"/>
        </w:rPr>
        <w:t>
      Норматив достаточности высоколиквидных активов должен быть не менее 1 (единицы).";</w:t>
      </w:r>
    </w:p>
    <w:bookmarkEnd w:id="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38</w:t>
      </w:r>
      <w:r>
        <w:rPr>
          <w:rFonts w:ascii="Times New Roman"/>
          <w:b w:val="false"/>
          <w:i w:val="false"/>
          <w:color w:val="000000"/>
          <w:sz w:val="28"/>
        </w:rPr>
        <w:t xml:space="preserve"> и </w:t>
      </w:r>
      <w:r>
        <w:rPr>
          <w:rFonts w:ascii="Times New Roman"/>
          <w:b w:val="false"/>
          <w:i w:val="false"/>
          <w:color w:val="000000"/>
          <w:sz w:val="28"/>
        </w:rPr>
        <w:t>39</w:t>
      </w:r>
      <w:r>
        <w:rPr>
          <w:rFonts w:ascii="Times New Roman"/>
          <w:b w:val="false"/>
          <w:i w:val="false"/>
          <w:color w:val="000000"/>
          <w:sz w:val="28"/>
        </w:rPr>
        <w:t xml:space="preserve"> изложить в следующей редакции:</w:t>
      </w:r>
    </w:p>
    <w:bookmarkStart w:name="z385" w:id="313"/>
    <w:p>
      <w:pPr>
        <w:spacing w:after="0"/>
        <w:ind w:left="0"/>
        <w:jc w:val="both"/>
      </w:pPr>
      <w:r>
        <w:rPr>
          <w:rFonts w:ascii="Times New Roman"/>
          <w:b w:val="false"/>
          <w:i w:val="false"/>
          <w:color w:val="000000"/>
          <w:sz w:val="28"/>
        </w:rPr>
        <w:t>
      "38. В качестве высоколиквидных активов признаются следующие активы страховой (перестраховочной) организации:</w:t>
      </w:r>
    </w:p>
    <w:bookmarkEnd w:id="313"/>
    <w:bookmarkStart w:name="z386" w:id="314"/>
    <w:p>
      <w:pPr>
        <w:spacing w:after="0"/>
        <w:ind w:left="0"/>
        <w:jc w:val="both"/>
      </w:pPr>
      <w:r>
        <w:rPr>
          <w:rFonts w:ascii="Times New Roman"/>
          <w:b w:val="false"/>
          <w:i w:val="false"/>
          <w:color w:val="000000"/>
          <w:sz w:val="28"/>
        </w:rPr>
        <w:t>
      1) деньги в кассе в сумме, не превышающей 1 (один) процент от суммы активов страховой (перестраховочной) организации за минусом активов перестрахования;</w:t>
      </w:r>
    </w:p>
    <w:bookmarkEnd w:id="314"/>
    <w:bookmarkStart w:name="z387" w:id="315"/>
    <w:p>
      <w:pPr>
        <w:spacing w:after="0"/>
        <w:ind w:left="0"/>
        <w:jc w:val="both"/>
      </w:pPr>
      <w:r>
        <w:rPr>
          <w:rFonts w:ascii="Times New Roman"/>
          <w:b w:val="false"/>
          <w:i w:val="false"/>
          <w:color w:val="000000"/>
          <w:sz w:val="28"/>
        </w:rPr>
        <w:t>
      2) деньги страховой (перестраховочной) организации на счетах у организации, осуществляющей брокерскую и (или) дилерскую деятельность на рынке ценных бумаг, находящиеся в банках второго уровня Республики Казахстан, и в центральном депозитарии;</w:t>
      </w:r>
    </w:p>
    <w:bookmarkEnd w:id="315"/>
    <w:bookmarkStart w:name="z388" w:id="316"/>
    <w:p>
      <w:pPr>
        <w:spacing w:after="0"/>
        <w:ind w:left="0"/>
        <w:jc w:val="both"/>
      </w:pPr>
      <w:r>
        <w:rPr>
          <w:rFonts w:ascii="Times New Roman"/>
          <w:b w:val="false"/>
          <w:i w:val="false"/>
          <w:color w:val="000000"/>
          <w:sz w:val="28"/>
        </w:rPr>
        <w:t xml:space="preserve">
      3) деньги на текущих счетах в банках второго уровня Республики Казахстан, соответствующих требованиям </w:t>
      </w:r>
      <w:r>
        <w:rPr>
          <w:rFonts w:ascii="Times New Roman"/>
          <w:b w:val="false"/>
          <w:i w:val="false"/>
          <w:color w:val="000000"/>
          <w:sz w:val="28"/>
        </w:rPr>
        <w:t>подпункта 5)</w:t>
      </w:r>
      <w:r>
        <w:rPr>
          <w:rFonts w:ascii="Times New Roman"/>
          <w:b w:val="false"/>
          <w:i w:val="false"/>
          <w:color w:val="000000"/>
          <w:sz w:val="28"/>
        </w:rPr>
        <w:t xml:space="preserve"> настоящего пункта Нормативов;</w:t>
      </w:r>
    </w:p>
    <w:bookmarkEnd w:id="316"/>
    <w:bookmarkStart w:name="z389" w:id="317"/>
    <w:p>
      <w:pPr>
        <w:spacing w:after="0"/>
        <w:ind w:left="0"/>
        <w:jc w:val="both"/>
      </w:pPr>
      <w:r>
        <w:rPr>
          <w:rFonts w:ascii="Times New Roman"/>
          <w:b w:val="false"/>
          <w:i w:val="false"/>
          <w:color w:val="000000"/>
          <w:sz w:val="28"/>
        </w:rPr>
        <w:t>
      4) деньги страховой (перестраховочной) организации на счетах у организации, осуществляющей деятельность по управлению инвестиционным портфелем, находящиеся в банках второго уровня Республики Казахстан;</w:t>
      </w:r>
    </w:p>
    <w:bookmarkEnd w:id="317"/>
    <w:bookmarkStart w:name="z390" w:id="318"/>
    <w:p>
      <w:pPr>
        <w:spacing w:after="0"/>
        <w:ind w:left="0"/>
        <w:jc w:val="both"/>
      </w:pPr>
      <w:r>
        <w:rPr>
          <w:rFonts w:ascii="Times New Roman"/>
          <w:b w:val="false"/>
          <w:i w:val="false"/>
          <w:color w:val="000000"/>
          <w:sz w:val="28"/>
        </w:rPr>
        <w:t>
      5) вклады, размещенные в банках второго уровня Республики Казахстан, соответствующих одному из следующих требований:</w:t>
      </w:r>
    </w:p>
    <w:bookmarkEnd w:id="318"/>
    <w:bookmarkStart w:name="z391" w:id="319"/>
    <w:p>
      <w:pPr>
        <w:spacing w:after="0"/>
        <w:ind w:left="0"/>
        <w:jc w:val="both"/>
      </w:pPr>
      <w:r>
        <w:rPr>
          <w:rFonts w:ascii="Times New Roman"/>
          <w:b w:val="false"/>
          <w:i w:val="false"/>
          <w:color w:val="000000"/>
          <w:sz w:val="28"/>
        </w:rPr>
        <w:t>
      являются эмитентами, акции которых включены в категорию "премиум" сектора "акции" площадки "Основная" официального списка фондовой биржи или находятся в представительском списке индекса фондовой биржи;</w:t>
      </w:r>
    </w:p>
    <w:bookmarkEnd w:id="319"/>
    <w:bookmarkStart w:name="z392" w:id="320"/>
    <w:p>
      <w:pPr>
        <w:spacing w:after="0"/>
        <w:ind w:left="0"/>
        <w:jc w:val="both"/>
      </w:pPr>
      <w:r>
        <w:rPr>
          <w:rFonts w:ascii="Times New Roman"/>
          <w:b w:val="false"/>
          <w:i w:val="false"/>
          <w:color w:val="000000"/>
          <w:sz w:val="28"/>
        </w:rPr>
        <w:t>
      имеют долгосрочный кредитный рейтинг не ниже "В-"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w:t>
      </w:r>
    </w:p>
    <w:bookmarkEnd w:id="320"/>
    <w:bookmarkStart w:name="z393" w:id="321"/>
    <w:p>
      <w:pPr>
        <w:spacing w:after="0"/>
        <w:ind w:left="0"/>
        <w:jc w:val="both"/>
      </w:pPr>
      <w:r>
        <w:rPr>
          <w:rFonts w:ascii="Times New Roman"/>
          <w:b w:val="false"/>
          <w:i w:val="false"/>
          <w:color w:val="000000"/>
          <w:sz w:val="28"/>
        </w:rPr>
        <w:t>
      являются дочерними банками-резидентами Республики Казахстан, родительские банки-нерезиденты Республики Казахстан которых имеют долгосрочный кредитный рейтинг в иностранной валюте не ниже "А-" по международной шкале агентства Standard &amp; Poor's или рейтинг аналогичного уровня одного из других рейтинговых агентств;</w:t>
      </w:r>
    </w:p>
    <w:bookmarkEnd w:id="321"/>
    <w:bookmarkStart w:name="z394" w:id="322"/>
    <w:p>
      <w:pPr>
        <w:spacing w:after="0"/>
        <w:ind w:left="0"/>
        <w:jc w:val="both"/>
      </w:pPr>
      <w:r>
        <w:rPr>
          <w:rFonts w:ascii="Times New Roman"/>
          <w:b w:val="false"/>
          <w:i w:val="false"/>
          <w:color w:val="000000"/>
          <w:sz w:val="28"/>
        </w:rPr>
        <w:t>
      6) вклады, размещенные в международных финансовых организациях, имеющих долгосрочный рейтинг не ниже "АА-" агентства Standard &amp; Poor's или рейтинг аналогичного уровня одного из других рейтинговых агентств, вклады, размещенные в Евразийском Банке Развития в национальной валюте Республики Казахстан;</w:t>
      </w:r>
    </w:p>
    <w:bookmarkEnd w:id="322"/>
    <w:bookmarkStart w:name="z395" w:id="323"/>
    <w:p>
      <w:pPr>
        <w:spacing w:after="0"/>
        <w:ind w:left="0"/>
        <w:jc w:val="both"/>
      </w:pPr>
      <w:r>
        <w:rPr>
          <w:rFonts w:ascii="Times New Roman"/>
          <w:b w:val="false"/>
          <w:i w:val="false"/>
          <w:color w:val="000000"/>
          <w:sz w:val="28"/>
        </w:rPr>
        <w:t>
      7) вклады, размещенные в банках-нерезидентах, имеющих долгосрочный рейтинг не ниже "ВВВ-" по международной шкале агентства Standard &amp; Poor's или рейтинг аналогичного уровня одного из других рейтинговых агентств;</w:t>
      </w:r>
    </w:p>
    <w:bookmarkEnd w:id="323"/>
    <w:bookmarkStart w:name="z396" w:id="324"/>
    <w:p>
      <w:pPr>
        <w:spacing w:after="0"/>
        <w:ind w:left="0"/>
        <w:jc w:val="both"/>
      </w:pPr>
      <w:r>
        <w:rPr>
          <w:rFonts w:ascii="Times New Roman"/>
          <w:b w:val="false"/>
          <w:i w:val="false"/>
          <w:color w:val="000000"/>
          <w:sz w:val="28"/>
        </w:rPr>
        <w:t>
      8) государственные ценные бумаги Республики Казахстан (в том числе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bookmarkEnd w:id="324"/>
    <w:bookmarkStart w:name="z397" w:id="325"/>
    <w:p>
      <w:pPr>
        <w:spacing w:after="0"/>
        <w:ind w:left="0"/>
        <w:jc w:val="both"/>
      </w:pPr>
      <w:r>
        <w:rPr>
          <w:rFonts w:ascii="Times New Roman"/>
          <w:b w:val="false"/>
          <w:i w:val="false"/>
          <w:color w:val="000000"/>
          <w:sz w:val="28"/>
        </w:rPr>
        <w:t>
      9)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bookmarkEnd w:id="325"/>
    <w:bookmarkStart w:name="z398" w:id="326"/>
    <w:p>
      <w:pPr>
        <w:spacing w:after="0"/>
        <w:ind w:left="0"/>
        <w:jc w:val="both"/>
      </w:pPr>
      <w:r>
        <w:rPr>
          <w:rFonts w:ascii="Times New Roman"/>
          <w:b w:val="false"/>
          <w:i w:val="false"/>
          <w:color w:val="000000"/>
          <w:sz w:val="28"/>
        </w:rPr>
        <w:t>
      10)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bookmarkEnd w:id="326"/>
    <w:bookmarkStart w:name="z399" w:id="327"/>
    <w:p>
      <w:pPr>
        <w:spacing w:after="0"/>
        <w:ind w:left="0"/>
        <w:jc w:val="both"/>
      </w:pPr>
      <w:r>
        <w:rPr>
          <w:rFonts w:ascii="Times New Roman"/>
          <w:b w:val="false"/>
          <w:i w:val="false"/>
          <w:color w:val="000000"/>
          <w:sz w:val="28"/>
        </w:rPr>
        <w:t>
      11)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bookmarkEnd w:id="327"/>
    <w:bookmarkStart w:name="z400" w:id="328"/>
    <w:p>
      <w:pPr>
        <w:spacing w:after="0"/>
        <w:ind w:left="0"/>
        <w:jc w:val="both"/>
      </w:pPr>
      <w:r>
        <w:rPr>
          <w:rFonts w:ascii="Times New Roman"/>
          <w:b w:val="false"/>
          <w:i w:val="false"/>
          <w:color w:val="000000"/>
          <w:sz w:val="28"/>
        </w:rPr>
        <w:t>
      12)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официальный список фондовой биржи, осуществляющей деятельность на территории Республики Казахстан;</w:t>
      </w:r>
    </w:p>
    <w:bookmarkEnd w:id="328"/>
    <w:bookmarkStart w:name="z401" w:id="329"/>
    <w:p>
      <w:pPr>
        <w:spacing w:after="0"/>
        <w:ind w:left="0"/>
        <w:jc w:val="both"/>
      </w:pPr>
      <w:r>
        <w:rPr>
          <w:rFonts w:ascii="Times New Roman"/>
          <w:b w:val="false"/>
          <w:i w:val="false"/>
          <w:color w:val="000000"/>
          <w:sz w:val="28"/>
        </w:rPr>
        <w:t>
      13) негосударственные долговые ценные бумаги юридических лиц Республики Казахстан, номинированные в иностранной валюте и допущенные к публичным торгам на фондовой бирже, функционирующей на территории Международного финансового центра "Астана";</w:t>
      </w:r>
    </w:p>
    <w:bookmarkEnd w:id="329"/>
    <w:bookmarkStart w:name="z402" w:id="330"/>
    <w:p>
      <w:pPr>
        <w:spacing w:after="0"/>
        <w:ind w:left="0"/>
        <w:jc w:val="both"/>
      </w:pPr>
      <w:r>
        <w:rPr>
          <w:rFonts w:ascii="Times New Roman"/>
          <w:b w:val="false"/>
          <w:i w:val="false"/>
          <w:color w:val="000000"/>
          <w:sz w:val="28"/>
        </w:rPr>
        <w:t>
      14)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 по международной шкале агентства Standard &amp; Poor's или рейтинг аналогичного уровня одного из других рейтинговых агентств, или рейтинг не ниже "kzBB-" по национальной шкале Standard &amp; Poor's, или рейтинг аналогичного уровня по национальной шкале одного из других рейтинговых агентств;</w:t>
      </w:r>
    </w:p>
    <w:bookmarkEnd w:id="330"/>
    <w:bookmarkStart w:name="z403" w:id="331"/>
    <w:p>
      <w:pPr>
        <w:spacing w:after="0"/>
        <w:ind w:left="0"/>
        <w:jc w:val="both"/>
      </w:pPr>
      <w:r>
        <w:rPr>
          <w:rFonts w:ascii="Times New Roman"/>
          <w:b w:val="false"/>
          <w:i w:val="false"/>
          <w:color w:val="000000"/>
          <w:sz w:val="28"/>
        </w:rPr>
        <w:t>
      15) негосударственные долговые ценные бумаги, выпущенные международными финансовыми организациями, имеющими международную рейтинг не ниже "АА-" агентства Standard &amp; Poor's или рейтинг аналогичного уровня одного из других рейтинговых агентств, а также долговые ценные бумаги, выпущенные Евразийским Банком Развития и номинированные в национальной валюте Республики Казахстан;</w:t>
      </w:r>
    </w:p>
    <w:bookmarkEnd w:id="331"/>
    <w:bookmarkStart w:name="z404" w:id="332"/>
    <w:p>
      <w:pPr>
        <w:spacing w:after="0"/>
        <w:ind w:left="0"/>
        <w:jc w:val="both"/>
      </w:pPr>
      <w:r>
        <w:rPr>
          <w:rFonts w:ascii="Times New Roman"/>
          <w:b w:val="false"/>
          <w:i w:val="false"/>
          <w:color w:val="000000"/>
          <w:sz w:val="28"/>
        </w:rPr>
        <w:t>
      16) долговые ценные бумаги иностранных государств, имеющих суверенный рейтинг не ниже "B-" по международной шкале агентства Standard &amp; Poor's или рейтинг аналогичного уровня одного из других рейтинговых агентств;</w:t>
      </w:r>
    </w:p>
    <w:bookmarkEnd w:id="332"/>
    <w:bookmarkStart w:name="z405" w:id="333"/>
    <w:p>
      <w:pPr>
        <w:spacing w:after="0"/>
        <w:ind w:left="0"/>
        <w:jc w:val="both"/>
      </w:pPr>
      <w:r>
        <w:rPr>
          <w:rFonts w:ascii="Times New Roman"/>
          <w:b w:val="false"/>
          <w:i w:val="false"/>
          <w:color w:val="000000"/>
          <w:sz w:val="28"/>
        </w:rPr>
        <w:t>
      17) негосударственные долговые ценные бумаги иностранных эмитентов, имеющие (эмитент которых имеет) рейтинговую оценку не ниже "В-" по международной шкале агентства Standard &amp; Poor's или рейтинг одного из других рейтинговых агентств;</w:t>
      </w:r>
    </w:p>
    <w:bookmarkEnd w:id="333"/>
    <w:bookmarkStart w:name="z406" w:id="334"/>
    <w:p>
      <w:pPr>
        <w:spacing w:after="0"/>
        <w:ind w:left="0"/>
        <w:jc w:val="both"/>
      </w:pPr>
      <w:r>
        <w:rPr>
          <w:rFonts w:ascii="Times New Roman"/>
          <w:b w:val="false"/>
          <w:i w:val="false"/>
          <w:color w:val="000000"/>
          <w:sz w:val="28"/>
        </w:rPr>
        <w:t>
      18) акции юридических лиц Республики Казахстан и иностранных эмитентов, входящих в состав основных фондовых индексов, и депозитарные расписки, базовым активом которых являются данные акции;</w:t>
      </w:r>
    </w:p>
    <w:bookmarkEnd w:id="334"/>
    <w:bookmarkStart w:name="z407" w:id="335"/>
    <w:p>
      <w:pPr>
        <w:spacing w:after="0"/>
        <w:ind w:left="0"/>
        <w:jc w:val="both"/>
      </w:pPr>
      <w:r>
        <w:rPr>
          <w:rFonts w:ascii="Times New Roman"/>
          <w:b w:val="false"/>
          <w:i w:val="false"/>
          <w:color w:val="000000"/>
          <w:sz w:val="28"/>
        </w:rPr>
        <w:t>
      19) акции юридических лиц, включенные в официальный список фондовой биржи, осуществляющей деятельность на территории Республики Казахстан, и депозитарные расписки, базовым активов которых являются данные акции;</w:t>
      </w:r>
    </w:p>
    <w:bookmarkEnd w:id="335"/>
    <w:bookmarkStart w:name="z408" w:id="336"/>
    <w:p>
      <w:pPr>
        <w:spacing w:after="0"/>
        <w:ind w:left="0"/>
        <w:jc w:val="both"/>
      </w:pPr>
      <w:r>
        <w:rPr>
          <w:rFonts w:ascii="Times New Roman"/>
          <w:b w:val="false"/>
          <w:i w:val="false"/>
          <w:color w:val="000000"/>
          <w:sz w:val="28"/>
        </w:rPr>
        <w:t>
      20) акции юридических лиц – резидентов Республики Казахстан, номинированные в иностранной валюте, допущенные к публичным торгам на фондовой бирже, функционирующей на территории Международного финансового центра "Астана";</w:t>
      </w:r>
    </w:p>
    <w:bookmarkEnd w:id="336"/>
    <w:bookmarkStart w:name="z409" w:id="337"/>
    <w:p>
      <w:pPr>
        <w:spacing w:after="0"/>
        <w:ind w:left="0"/>
        <w:jc w:val="both"/>
      </w:pPr>
      <w:r>
        <w:rPr>
          <w:rFonts w:ascii="Times New Roman"/>
          <w:b w:val="false"/>
          <w:i w:val="false"/>
          <w:color w:val="000000"/>
          <w:sz w:val="28"/>
        </w:rPr>
        <w:t>
      21) акции юридических лиц Республики Казахстан и иностранных эмитентов, имеющих рейтинговую оценку не ниже "В-"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bookmarkEnd w:id="337"/>
    <w:bookmarkStart w:name="z410" w:id="338"/>
    <w:p>
      <w:pPr>
        <w:spacing w:after="0"/>
        <w:ind w:left="0"/>
        <w:jc w:val="both"/>
      </w:pPr>
      <w:r>
        <w:rPr>
          <w:rFonts w:ascii="Times New Roman"/>
          <w:b w:val="false"/>
          <w:i w:val="false"/>
          <w:color w:val="000000"/>
          <w:sz w:val="28"/>
        </w:rPr>
        <w:t>
      22) ценные бумаги инвестиционных фондов, включенные в официальный список фондовой биржи;</w:t>
      </w:r>
    </w:p>
    <w:bookmarkEnd w:id="338"/>
    <w:bookmarkStart w:name="z411" w:id="339"/>
    <w:p>
      <w:pPr>
        <w:spacing w:after="0"/>
        <w:ind w:left="0"/>
        <w:jc w:val="both"/>
      </w:pPr>
      <w:r>
        <w:rPr>
          <w:rFonts w:ascii="Times New Roman"/>
          <w:b w:val="false"/>
          <w:i w:val="false"/>
          <w:color w:val="000000"/>
          <w:sz w:val="28"/>
        </w:rPr>
        <w:t>
      23) паи Exchange Traded Funds (ETF),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bookmarkEnd w:id="339"/>
    <w:bookmarkStart w:name="z412" w:id="340"/>
    <w:p>
      <w:pPr>
        <w:spacing w:after="0"/>
        <w:ind w:left="0"/>
        <w:jc w:val="both"/>
      </w:pPr>
      <w:r>
        <w:rPr>
          <w:rFonts w:ascii="Times New Roman"/>
          <w:b w:val="false"/>
          <w:i w:val="false"/>
          <w:color w:val="000000"/>
          <w:sz w:val="28"/>
        </w:rPr>
        <w:t>
      24) паи Exchange Traded Funds (ETF), Exchange Traded Commodities (ETC), Exchange Traded Notes (ETN), имеющие рейтинговую оценку не ниже "3 звезды" рейтингового агентства Morningstar;</w:t>
      </w:r>
    </w:p>
    <w:bookmarkEnd w:id="340"/>
    <w:bookmarkStart w:name="z413" w:id="341"/>
    <w:p>
      <w:pPr>
        <w:spacing w:after="0"/>
        <w:ind w:left="0"/>
        <w:jc w:val="both"/>
      </w:pPr>
      <w:r>
        <w:rPr>
          <w:rFonts w:ascii="Times New Roman"/>
          <w:b w:val="false"/>
          <w:i w:val="false"/>
          <w:color w:val="000000"/>
          <w:sz w:val="28"/>
        </w:rPr>
        <w:t>
      25)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 по международной шкале агентства Standard &amp; Poor's или рейтинг аналогичного уровня одного из других рейтинговых агентств, или рейтинг не ниже "kzBB-" по национальной шкале Standard &amp; Poor's, или рейтинг аналогичного уровня по национальной шкале одного из других рейтинговых агентств;</w:t>
      </w:r>
    </w:p>
    <w:bookmarkEnd w:id="341"/>
    <w:bookmarkStart w:name="z414" w:id="342"/>
    <w:p>
      <w:pPr>
        <w:spacing w:after="0"/>
        <w:ind w:left="0"/>
        <w:jc w:val="both"/>
      </w:pPr>
      <w:r>
        <w:rPr>
          <w:rFonts w:ascii="Times New Roman"/>
          <w:b w:val="false"/>
          <w:i w:val="false"/>
          <w:color w:val="000000"/>
          <w:sz w:val="28"/>
        </w:rPr>
        <w:t>
      26)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родительские организации которых имеют рейтинговую оценку не ниже "ВВВ-" по международной шкале агентства Standard &amp; Poor's или рейтинговой оценкой аналогичного уровня одного из других рейтинговых агентств;</w:t>
      </w:r>
    </w:p>
    <w:bookmarkEnd w:id="342"/>
    <w:bookmarkStart w:name="z415" w:id="343"/>
    <w:p>
      <w:pPr>
        <w:spacing w:after="0"/>
        <w:ind w:left="0"/>
        <w:jc w:val="both"/>
      </w:pPr>
      <w:r>
        <w:rPr>
          <w:rFonts w:ascii="Times New Roman"/>
          <w:b w:val="false"/>
          <w:i w:val="false"/>
          <w:color w:val="000000"/>
          <w:sz w:val="28"/>
        </w:rPr>
        <w:t>
      27) аффинированные драгоценные металлы и металлические депозиты;</w:t>
      </w:r>
    </w:p>
    <w:bookmarkEnd w:id="343"/>
    <w:bookmarkStart w:name="z416" w:id="344"/>
    <w:p>
      <w:pPr>
        <w:spacing w:after="0"/>
        <w:ind w:left="0"/>
        <w:jc w:val="both"/>
      </w:pPr>
      <w:r>
        <w:rPr>
          <w:rFonts w:ascii="Times New Roman"/>
          <w:b w:val="false"/>
          <w:i w:val="false"/>
          <w:color w:val="000000"/>
          <w:sz w:val="28"/>
        </w:rPr>
        <w:t>
      28)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w:t>
      </w:r>
    </w:p>
    <w:bookmarkEnd w:id="344"/>
    <w:bookmarkStart w:name="z417" w:id="345"/>
    <w:p>
      <w:pPr>
        <w:spacing w:after="0"/>
        <w:ind w:left="0"/>
        <w:jc w:val="both"/>
      </w:pPr>
      <w:r>
        <w:rPr>
          <w:rFonts w:ascii="Times New Roman"/>
          <w:b w:val="false"/>
          <w:i w:val="false"/>
          <w:color w:val="000000"/>
          <w:sz w:val="28"/>
        </w:rPr>
        <w:t>
      Для целей Нормативов под основными фондовыми индексами понимаются следующие расчетные показатели (индексы):</w:t>
      </w:r>
    </w:p>
    <w:bookmarkEnd w:id="345"/>
    <w:bookmarkStart w:name="z418" w:id="346"/>
    <w:p>
      <w:pPr>
        <w:spacing w:after="0"/>
        <w:ind w:left="0"/>
        <w:jc w:val="both"/>
      </w:pPr>
      <w:r>
        <w:rPr>
          <w:rFonts w:ascii="Times New Roman"/>
          <w:b w:val="false"/>
          <w:i w:val="false"/>
          <w:color w:val="000000"/>
          <w:sz w:val="28"/>
        </w:rPr>
        <w:t>
      САС 40 (Compagnie des Agents de Change 40 Index);</w:t>
      </w:r>
    </w:p>
    <w:bookmarkEnd w:id="346"/>
    <w:bookmarkStart w:name="z419" w:id="347"/>
    <w:p>
      <w:pPr>
        <w:spacing w:after="0"/>
        <w:ind w:left="0"/>
        <w:jc w:val="both"/>
      </w:pPr>
      <w:r>
        <w:rPr>
          <w:rFonts w:ascii="Times New Roman"/>
          <w:b w:val="false"/>
          <w:i w:val="false"/>
          <w:color w:val="000000"/>
          <w:sz w:val="28"/>
        </w:rPr>
        <w:t>
      DAX (Deutscher Aktienindex);</w:t>
      </w:r>
    </w:p>
    <w:bookmarkEnd w:id="347"/>
    <w:bookmarkStart w:name="z420" w:id="348"/>
    <w:p>
      <w:pPr>
        <w:spacing w:after="0"/>
        <w:ind w:left="0"/>
        <w:jc w:val="both"/>
      </w:pPr>
      <w:r>
        <w:rPr>
          <w:rFonts w:ascii="Times New Roman"/>
          <w:b w:val="false"/>
          <w:i w:val="false"/>
          <w:color w:val="000000"/>
          <w:sz w:val="28"/>
        </w:rPr>
        <w:t>
      DJIA (Dow Jones Industrial Average);</w:t>
      </w:r>
    </w:p>
    <w:bookmarkEnd w:id="348"/>
    <w:bookmarkStart w:name="z421" w:id="349"/>
    <w:p>
      <w:pPr>
        <w:spacing w:after="0"/>
        <w:ind w:left="0"/>
        <w:jc w:val="both"/>
      </w:pPr>
      <w:r>
        <w:rPr>
          <w:rFonts w:ascii="Times New Roman"/>
          <w:b w:val="false"/>
          <w:i w:val="false"/>
          <w:color w:val="000000"/>
          <w:sz w:val="28"/>
        </w:rPr>
        <w:t>
      EURO STOXX 50 (EURO STOXX 50 Price Index);</w:t>
      </w:r>
    </w:p>
    <w:bookmarkEnd w:id="349"/>
    <w:bookmarkStart w:name="z422" w:id="350"/>
    <w:p>
      <w:pPr>
        <w:spacing w:after="0"/>
        <w:ind w:left="0"/>
        <w:jc w:val="both"/>
      </w:pPr>
      <w:r>
        <w:rPr>
          <w:rFonts w:ascii="Times New Roman"/>
          <w:b w:val="false"/>
          <w:i w:val="false"/>
          <w:color w:val="000000"/>
          <w:sz w:val="28"/>
        </w:rPr>
        <w:t>
      FTSE 100 (Financial Times Stock Exchange 100 Index);</w:t>
      </w:r>
    </w:p>
    <w:bookmarkEnd w:id="350"/>
    <w:bookmarkStart w:name="z423" w:id="351"/>
    <w:p>
      <w:pPr>
        <w:spacing w:after="0"/>
        <w:ind w:left="0"/>
        <w:jc w:val="both"/>
      </w:pPr>
      <w:r>
        <w:rPr>
          <w:rFonts w:ascii="Times New Roman"/>
          <w:b w:val="false"/>
          <w:i w:val="false"/>
          <w:color w:val="000000"/>
          <w:sz w:val="28"/>
        </w:rPr>
        <w:t>
      HSI (Hang Seng Index);</w:t>
      </w:r>
    </w:p>
    <w:bookmarkEnd w:id="351"/>
    <w:bookmarkStart w:name="z424" w:id="352"/>
    <w:p>
      <w:pPr>
        <w:spacing w:after="0"/>
        <w:ind w:left="0"/>
        <w:jc w:val="both"/>
      </w:pPr>
      <w:r>
        <w:rPr>
          <w:rFonts w:ascii="Times New Roman"/>
          <w:b w:val="false"/>
          <w:i w:val="false"/>
          <w:color w:val="000000"/>
          <w:sz w:val="28"/>
        </w:rPr>
        <w:t>
      KASE (Kazakhstan Stock Exchange Index);</w:t>
      </w:r>
    </w:p>
    <w:bookmarkEnd w:id="352"/>
    <w:bookmarkStart w:name="z425" w:id="353"/>
    <w:p>
      <w:pPr>
        <w:spacing w:after="0"/>
        <w:ind w:left="0"/>
        <w:jc w:val="both"/>
      </w:pPr>
      <w:r>
        <w:rPr>
          <w:rFonts w:ascii="Times New Roman"/>
          <w:b w:val="false"/>
          <w:i w:val="false"/>
          <w:color w:val="000000"/>
          <w:sz w:val="28"/>
        </w:rPr>
        <w:t>
      MSCI World Index (Morgan Stanley Capital International World Index);</w:t>
      </w:r>
    </w:p>
    <w:bookmarkEnd w:id="353"/>
    <w:bookmarkStart w:name="z426" w:id="354"/>
    <w:p>
      <w:pPr>
        <w:spacing w:after="0"/>
        <w:ind w:left="0"/>
        <w:jc w:val="both"/>
      </w:pPr>
      <w:r>
        <w:rPr>
          <w:rFonts w:ascii="Times New Roman"/>
          <w:b w:val="false"/>
          <w:i w:val="false"/>
          <w:color w:val="000000"/>
          <w:sz w:val="28"/>
        </w:rPr>
        <w:t>
      MOEX Russia (Moscow Exchange Russia Index);</w:t>
      </w:r>
    </w:p>
    <w:bookmarkEnd w:id="354"/>
    <w:bookmarkStart w:name="z427" w:id="355"/>
    <w:p>
      <w:pPr>
        <w:spacing w:after="0"/>
        <w:ind w:left="0"/>
        <w:jc w:val="both"/>
      </w:pPr>
      <w:r>
        <w:rPr>
          <w:rFonts w:ascii="Times New Roman"/>
          <w:b w:val="false"/>
          <w:i w:val="false"/>
          <w:color w:val="000000"/>
          <w:sz w:val="28"/>
        </w:rPr>
        <w:t xml:space="preserve">
      NIKKEI 225 (Nikkei-225 Stock Average </w:t>
      </w:r>
    </w:p>
    <w:bookmarkEnd w:id="355"/>
    <w:bookmarkStart w:name="z428" w:id="356"/>
    <w:p>
      <w:pPr>
        <w:spacing w:after="0"/>
        <w:ind w:left="0"/>
        <w:jc w:val="both"/>
      </w:pPr>
      <w:r>
        <w:rPr>
          <w:rFonts w:ascii="Times New Roman"/>
          <w:b w:val="false"/>
          <w:i w:val="false"/>
          <w:color w:val="000000"/>
          <w:sz w:val="28"/>
        </w:rPr>
        <w:t>
      S&amp;P 500 (Standard and Poor's 500 Index);</w:t>
      </w:r>
    </w:p>
    <w:bookmarkEnd w:id="356"/>
    <w:bookmarkStart w:name="z429" w:id="357"/>
    <w:p>
      <w:pPr>
        <w:spacing w:after="0"/>
        <w:ind w:left="0"/>
        <w:jc w:val="both"/>
      </w:pPr>
      <w:r>
        <w:rPr>
          <w:rFonts w:ascii="Times New Roman"/>
          <w:b w:val="false"/>
          <w:i w:val="false"/>
          <w:color w:val="000000"/>
          <w:sz w:val="28"/>
        </w:rPr>
        <w:t>
      TOPIX 100 (Tokyo Stock Price 100 Index);</w:t>
      </w:r>
    </w:p>
    <w:bookmarkEnd w:id="357"/>
    <w:bookmarkStart w:name="z430" w:id="358"/>
    <w:p>
      <w:pPr>
        <w:spacing w:after="0"/>
        <w:ind w:left="0"/>
        <w:jc w:val="both"/>
      </w:pPr>
      <w:r>
        <w:rPr>
          <w:rFonts w:ascii="Times New Roman"/>
          <w:b w:val="false"/>
          <w:i w:val="false"/>
          <w:color w:val="000000"/>
          <w:sz w:val="28"/>
        </w:rPr>
        <w:t>
      NASDAQ-100 (Nasdaq-100 Index).</w:t>
      </w:r>
    </w:p>
    <w:bookmarkEnd w:id="358"/>
    <w:bookmarkStart w:name="z431" w:id="359"/>
    <w:p>
      <w:pPr>
        <w:spacing w:after="0"/>
        <w:ind w:left="0"/>
        <w:jc w:val="both"/>
      </w:pPr>
      <w:r>
        <w:rPr>
          <w:rFonts w:ascii="Times New Roman"/>
          <w:b w:val="false"/>
          <w:i w:val="false"/>
          <w:color w:val="000000"/>
          <w:sz w:val="28"/>
        </w:rPr>
        <w:t xml:space="preserve">
      Финансовые инструменты, указанные в настоящем пункте, включаются в расчет высоколиквидных активов в объемах, указанных в Расчете норматива достаточности высоколиквидных активов по форме согласно </w:t>
      </w:r>
      <w:r>
        <w:rPr>
          <w:rFonts w:ascii="Times New Roman"/>
          <w:b w:val="false"/>
          <w:i w:val="false"/>
          <w:color w:val="000000"/>
          <w:sz w:val="28"/>
        </w:rPr>
        <w:t>таблице 6</w:t>
      </w:r>
      <w:r>
        <w:rPr>
          <w:rFonts w:ascii="Times New Roman"/>
          <w:b w:val="false"/>
          <w:i w:val="false"/>
          <w:color w:val="000000"/>
          <w:sz w:val="28"/>
        </w:rPr>
        <w:t xml:space="preserve"> приложения 1 к Перечню, формам, срокам представления отчетности о выполнении пруденциальных нормативов страховыми (перестраховочными) организациями и страховыми группами, установленным настоящим постановлением.</w:t>
      </w:r>
    </w:p>
    <w:bookmarkEnd w:id="359"/>
    <w:bookmarkStart w:name="z432" w:id="360"/>
    <w:p>
      <w:pPr>
        <w:spacing w:after="0"/>
        <w:ind w:left="0"/>
        <w:jc w:val="both"/>
      </w:pPr>
      <w:r>
        <w:rPr>
          <w:rFonts w:ascii="Times New Roman"/>
          <w:b w:val="false"/>
          <w:i w:val="false"/>
          <w:color w:val="000000"/>
          <w:sz w:val="28"/>
        </w:rPr>
        <w:t>
      39. Для целей Нормативов под международными финансовыми организациями понимаются следующие организации:</w:t>
      </w:r>
    </w:p>
    <w:bookmarkEnd w:id="360"/>
    <w:bookmarkStart w:name="z433" w:id="361"/>
    <w:p>
      <w:pPr>
        <w:spacing w:after="0"/>
        <w:ind w:left="0"/>
        <w:jc w:val="both"/>
      </w:pPr>
      <w:r>
        <w:rPr>
          <w:rFonts w:ascii="Times New Roman"/>
          <w:b w:val="false"/>
          <w:i w:val="false"/>
          <w:color w:val="000000"/>
          <w:sz w:val="28"/>
        </w:rPr>
        <w:t>
      Азиатский банк развития (the Asian Development Bank);</w:t>
      </w:r>
    </w:p>
    <w:bookmarkEnd w:id="361"/>
    <w:bookmarkStart w:name="z434" w:id="362"/>
    <w:p>
      <w:pPr>
        <w:spacing w:after="0"/>
        <w:ind w:left="0"/>
        <w:jc w:val="both"/>
      </w:pPr>
      <w:r>
        <w:rPr>
          <w:rFonts w:ascii="Times New Roman"/>
          <w:b w:val="false"/>
          <w:i w:val="false"/>
          <w:color w:val="000000"/>
          <w:sz w:val="28"/>
        </w:rPr>
        <w:t>
      Межамериканский банк развития (the Inter-American Development Bank);</w:t>
      </w:r>
    </w:p>
    <w:bookmarkEnd w:id="362"/>
    <w:bookmarkStart w:name="z435" w:id="363"/>
    <w:p>
      <w:pPr>
        <w:spacing w:after="0"/>
        <w:ind w:left="0"/>
        <w:jc w:val="both"/>
      </w:pPr>
      <w:r>
        <w:rPr>
          <w:rFonts w:ascii="Times New Roman"/>
          <w:b w:val="false"/>
          <w:i w:val="false"/>
          <w:color w:val="000000"/>
          <w:sz w:val="28"/>
        </w:rPr>
        <w:t>
      Африканский банк развития (the African Development Bank);</w:t>
      </w:r>
    </w:p>
    <w:bookmarkEnd w:id="363"/>
    <w:bookmarkStart w:name="z436" w:id="364"/>
    <w:p>
      <w:pPr>
        <w:spacing w:after="0"/>
        <w:ind w:left="0"/>
        <w:jc w:val="both"/>
      </w:pPr>
      <w:r>
        <w:rPr>
          <w:rFonts w:ascii="Times New Roman"/>
          <w:b w:val="false"/>
          <w:i w:val="false"/>
          <w:color w:val="000000"/>
          <w:sz w:val="28"/>
        </w:rPr>
        <w:t>
      Евразийский банк развития (Eurasian Development Bank);</w:t>
      </w:r>
    </w:p>
    <w:bookmarkEnd w:id="364"/>
    <w:bookmarkStart w:name="z437" w:id="365"/>
    <w:p>
      <w:pPr>
        <w:spacing w:after="0"/>
        <w:ind w:left="0"/>
        <w:jc w:val="both"/>
      </w:pPr>
      <w:r>
        <w:rPr>
          <w:rFonts w:ascii="Times New Roman"/>
          <w:b w:val="false"/>
          <w:i w:val="false"/>
          <w:color w:val="000000"/>
          <w:sz w:val="28"/>
        </w:rPr>
        <w:t>
      Европейский банк реконструкции и развития (the European Bank for Reconstruction and Development);</w:t>
      </w:r>
    </w:p>
    <w:bookmarkEnd w:id="365"/>
    <w:bookmarkStart w:name="z438" w:id="366"/>
    <w:p>
      <w:pPr>
        <w:spacing w:after="0"/>
        <w:ind w:left="0"/>
        <w:jc w:val="both"/>
      </w:pPr>
      <w:r>
        <w:rPr>
          <w:rFonts w:ascii="Times New Roman"/>
          <w:b w:val="false"/>
          <w:i w:val="false"/>
          <w:color w:val="000000"/>
          <w:sz w:val="28"/>
        </w:rPr>
        <w:t>
      Европейский инвестиционный банк (the European Investment Bank);</w:t>
      </w:r>
    </w:p>
    <w:bookmarkEnd w:id="366"/>
    <w:bookmarkStart w:name="z439" w:id="367"/>
    <w:p>
      <w:pPr>
        <w:spacing w:after="0"/>
        <w:ind w:left="0"/>
        <w:jc w:val="both"/>
      </w:pPr>
      <w:r>
        <w:rPr>
          <w:rFonts w:ascii="Times New Roman"/>
          <w:b w:val="false"/>
          <w:i w:val="false"/>
          <w:color w:val="000000"/>
          <w:sz w:val="28"/>
        </w:rPr>
        <w:t>
      Банк Развития Европейского Совета (the Council of Europe Development Bank);</w:t>
      </w:r>
    </w:p>
    <w:bookmarkEnd w:id="367"/>
    <w:bookmarkStart w:name="z440" w:id="368"/>
    <w:p>
      <w:pPr>
        <w:spacing w:after="0"/>
        <w:ind w:left="0"/>
        <w:jc w:val="both"/>
      </w:pPr>
      <w:r>
        <w:rPr>
          <w:rFonts w:ascii="Times New Roman"/>
          <w:b w:val="false"/>
          <w:i w:val="false"/>
          <w:color w:val="000000"/>
          <w:sz w:val="28"/>
        </w:rPr>
        <w:t>
      Исламская корпорация по развитию частного сектора (the Islamic Corporation for the Development of the Private Sector);</w:t>
      </w:r>
    </w:p>
    <w:bookmarkEnd w:id="368"/>
    <w:bookmarkStart w:name="z441" w:id="369"/>
    <w:p>
      <w:pPr>
        <w:spacing w:after="0"/>
        <w:ind w:left="0"/>
        <w:jc w:val="both"/>
      </w:pPr>
      <w:r>
        <w:rPr>
          <w:rFonts w:ascii="Times New Roman"/>
          <w:b w:val="false"/>
          <w:i w:val="false"/>
          <w:color w:val="000000"/>
          <w:sz w:val="28"/>
        </w:rPr>
        <w:t>
      Исламский банк развития (the Islamic Development Bank);</w:t>
      </w:r>
    </w:p>
    <w:bookmarkEnd w:id="369"/>
    <w:bookmarkStart w:name="z442" w:id="370"/>
    <w:p>
      <w:pPr>
        <w:spacing w:after="0"/>
        <w:ind w:left="0"/>
        <w:jc w:val="both"/>
      </w:pPr>
      <w:r>
        <w:rPr>
          <w:rFonts w:ascii="Times New Roman"/>
          <w:b w:val="false"/>
          <w:i w:val="false"/>
          <w:color w:val="000000"/>
          <w:sz w:val="28"/>
        </w:rPr>
        <w:t>
      Многостороннее агентство гарантии инвестиций (the Multilateral Investment Guarantee Agency);</w:t>
      </w:r>
    </w:p>
    <w:bookmarkEnd w:id="370"/>
    <w:bookmarkStart w:name="z443" w:id="371"/>
    <w:p>
      <w:pPr>
        <w:spacing w:after="0"/>
        <w:ind w:left="0"/>
        <w:jc w:val="both"/>
      </w:pPr>
      <w:r>
        <w:rPr>
          <w:rFonts w:ascii="Times New Roman"/>
          <w:b w:val="false"/>
          <w:i w:val="false"/>
          <w:color w:val="000000"/>
          <w:sz w:val="28"/>
        </w:rPr>
        <w:t>
      Скандинавский инвестиционный банк (the Nordic Investment Bank);</w:t>
      </w:r>
    </w:p>
    <w:bookmarkEnd w:id="371"/>
    <w:bookmarkStart w:name="z444" w:id="372"/>
    <w:p>
      <w:pPr>
        <w:spacing w:after="0"/>
        <w:ind w:left="0"/>
        <w:jc w:val="both"/>
      </w:pPr>
      <w:r>
        <w:rPr>
          <w:rFonts w:ascii="Times New Roman"/>
          <w:b w:val="false"/>
          <w:i w:val="false"/>
          <w:color w:val="000000"/>
          <w:sz w:val="28"/>
        </w:rPr>
        <w:t>
      Международный валютный фонд (the International Monetary Fund);</w:t>
      </w:r>
    </w:p>
    <w:bookmarkEnd w:id="372"/>
    <w:bookmarkStart w:name="z445" w:id="373"/>
    <w:p>
      <w:pPr>
        <w:spacing w:after="0"/>
        <w:ind w:left="0"/>
        <w:jc w:val="both"/>
      </w:pPr>
      <w:r>
        <w:rPr>
          <w:rFonts w:ascii="Times New Roman"/>
          <w:b w:val="false"/>
          <w:i w:val="false"/>
          <w:color w:val="000000"/>
          <w:sz w:val="28"/>
        </w:rPr>
        <w:t>
      Международная ассоциация развития (the International Development Association);</w:t>
      </w:r>
    </w:p>
    <w:bookmarkEnd w:id="373"/>
    <w:bookmarkStart w:name="z446" w:id="374"/>
    <w:p>
      <w:pPr>
        <w:spacing w:after="0"/>
        <w:ind w:left="0"/>
        <w:jc w:val="both"/>
      </w:pPr>
      <w:r>
        <w:rPr>
          <w:rFonts w:ascii="Times New Roman"/>
          <w:b w:val="false"/>
          <w:i w:val="false"/>
          <w:color w:val="000000"/>
          <w:sz w:val="28"/>
        </w:rPr>
        <w:t>
      Банк международных расчетов (the Bank for International Settlements);</w:t>
      </w:r>
    </w:p>
    <w:bookmarkEnd w:id="374"/>
    <w:bookmarkStart w:name="z447" w:id="375"/>
    <w:p>
      <w:pPr>
        <w:spacing w:after="0"/>
        <w:ind w:left="0"/>
        <w:jc w:val="both"/>
      </w:pPr>
      <w:r>
        <w:rPr>
          <w:rFonts w:ascii="Times New Roman"/>
          <w:b w:val="false"/>
          <w:i w:val="false"/>
          <w:color w:val="000000"/>
          <w:sz w:val="28"/>
        </w:rPr>
        <w:t>
      Международный центр по урегулированию инвестиционных споров (the International Centre for Settlement of Investment Disputes);</w:t>
      </w:r>
    </w:p>
    <w:bookmarkEnd w:id="375"/>
    <w:bookmarkStart w:name="z448" w:id="376"/>
    <w:p>
      <w:pPr>
        <w:spacing w:after="0"/>
        <w:ind w:left="0"/>
        <w:jc w:val="both"/>
      </w:pPr>
      <w:r>
        <w:rPr>
          <w:rFonts w:ascii="Times New Roman"/>
          <w:b w:val="false"/>
          <w:i w:val="false"/>
          <w:color w:val="000000"/>
          <w:sz w:val="28"/>
        </w:rPr>
        <w:t>
      Международный банк реконструкции и развития (the International Bank for Reconstruction and Development);</w:t>
      </w:r>
    </w:p>
    <w:bookmarkEnd w:id="376"/>
    <w:bookmarkStart w:name="z449" w:id="377"/>
    <w:p>
      <w:pPr>
        <w:spacing w:after="0"/>
        <w:ind w:left="0"/>
        <w:jc w:val="both"/>
      </w:pPr>
      <w:r>
        <w:rPr>
          <w:rFonts w:ascii="Times New Roman"/>
          <w:b w:val="false"/>
          <w:i w:val="false"/>
          <w:color w:val="000000"/>
          <w:sz w:val="28"/>
        </w:rPr>
        <w:t>
      Международная финансовая корпорация (the International Finance Corporation).";</w:t>
      </w:r>
    </w:p>
    <w:bookmarkEnd w:id="3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451" w:id="378"/>
    <w:p>
      <w:pPr>
        <w:spacing w:after="0"/>
        <w:ind w:left="0"/>
        <w:jc w:val="both"/>
      </w:pPr>
      <w:r>
        <w:rPr>
          <w:rFonts w:ascii="Times New Roman"/>
          <w:b w:val="false"/>
          <w:i w:val="false"/>
          <w:color w:val="000000"/>
          <w:sz w:val="28"/>
        </w:rPr>
        <w:t>
      "40. Для расчета суммы активов страховой (перестраховочной) организации по качеству и ликвидности и высоколиквидных активов страховой (перестраховочной) организации не учитываются:</w:t>
      </w:r>
    </w:p>
    <w:bookmarkEnd w:id="378"/>
    <w:bookmarkStart w:name="z452" w:id="379"/>
    <w:p>
      <w:pPr>
        <w:spacing w:after="0"/>
        <w:ind w:left="0"/>
        <w:jc w:val="both"/>
      </w:pPr>
      <w:r>
        <w:rPr>
          <w:rFonts w:ascii="Times New Roman"/>
          <w:b w:val="false"/>
          <w:i w:val="false"/>
          <w:color w:val="000000"/>
          <w:sz w:val="28"/>
        </w:rPr>
        <w:t>
      1) активы, являющиеся обеспечением по обязательствам страховой (перестраховочной) организации и (или) на которые право собственности страховой (перестраховочной) организации ограничено (за исключением операций РЕПО).</w:t>
      </w:r>
    </w:p>
    <w:bookmarkEnd w:id="379"/>
    <w:bookmarkStart w:name="z453" w:id="380"/>
    <w:p>
      <w:pPr>
        <w:spacing w:after="0"/>
        <w:ind w:left="0"/>
        <w:jc w:val="both"/>
      </w:pPr>
      <w:r>
        <w:rPr>
          <w:rFonts w:ascii="Times New Roman"/>
          <w:b w:val="false"/>
          <w:i w:val="false"/>
          <w:color w:val="000000"/>
          <w:sz w:val="28"/>
        </w:rPr>
        <w:t xml:space="preserve">
      Ценные бумаги, являющиеся предметом операции обратного РЕПО, включаются в расчет стоимости активов страховой (перестраховочной) организации с учетом их классификации по качеству и ликвидности в объемах, указанных в Расчете активов страховой (перестраховочной) организации с учетом их классификации по качеству и ликвидности по форме согласно </w:t>
      </w:r>
      <w:r>
        <w:rPr>
          <w:rFonts w:ascii="Times New Roman"/>
          <w:b w:val="false"/>
          <w:i w:val="false"/>
          <w:color w:val="000000"/>
          <w:sz w:val="28"/>
        </w:rPr>
        <w:t>таблице 5</w:t>
      </w:r>
      <w:r>
        <w:rPr>
          <w:rFonts w:ascii="Times New Roman"/>
          <w:b w:val="false"/>
          <w:i w:val="false"/>
          <w:color w:val="000000"/>
          <w:sz w:val="28"/>
        </w:rPr>
        <w:t xml:space="preserve"> приложения 1 к Перечню, формам, срокам представления отчетности о выполнении пруденциальных нормативов страховыми (перестраховочными) организациями и страховыми группами, установленным настоящим постановлением.</w:t>
      </w:r>
    </w:p>
    <w:bookmarkEnd w:id="380"/>
    <w:bookmarkStart w:name="z454" w:id="381"/>
    <w:p>
      <w:pPr>
        <w:spacing w:after="0"/>
        <w:ind w:left="0"/>
        <w:jc w:val="both"/>
      </w:pPr>
      <w:r>
        <w:rPr>
          <w:rFonts w:ascii="Times New Roman"/>
          <w:b w:val="false"/>
          <w:i w:val="false"/>
          <w:color w:val="000000"/>
          <w:sz w:val="28"/>
        </w:rPr>
        <w:t xml:space="preserve">
      Ценные бумаги, являющиеся предметом операции обратного РЕПО, включаются в расчет высоколиквидных активов страховой (перестраховочной) организации в объемах, указанных в Расчете норматива достаточности высоколиквидных активов по форме согласно </w:t>
      </w:r>
      <w:r>
        <w:rPr>
          <w:rFonts w:ascii="Times New Roman"/>
          <w:b w:val="false"/>
          <w:i w:val="false"/>
          <w:color w:val="000000"/>
          <w:sz w:val="28"/>
        </w:rPr>
        <w:t>таблице 6</w:t>
      </w:r>
      <w:r>
        <w:rPr>
          <w:rFonts w:ascii="Times New Roman"/>
          <w:b w:val="false"/>
          <w:i w:val="false"/>
          <w:color w:val="000000"/>
          <w:sz w:val="28"/>
        </w:rPr>
        <w:t xml:space="preserve"> приложения 1 к Перечню, формам, срокам представления отчетности о выполнении пруденциальных нормативов страховыми (перестраховочными) организациями и страховыми группами, установленным настоящим постановлением;</w:t>
      </w:r>
    </w:p>
    <w:bookmarkEnd w:id="381"/>
    <w:bookmarkStart w:name="z455" w:id="382"/>
    <w:p>
      <w:pPr>
        <w:spacing w:after="0"/>
        <w:ind w:left="0"/>
        <w:jc w:val="both"/>
      </w:pPr>
      <w:r>
        <w:rPr>
          <w:rFonts w:ascii="Times New Roman"/>
          <w:b w:val="false"/>
          <w:i w:val="false"/>
          <w:color w:val="000000"/>
          <w:sz w:val="28"/>
        </w:rPr>
        <w:t>
      2) вклады и текущие счета в банках второго уровня, которые в соответствии с Законом являются крупными участниками страховой (перестраховочной) организации или страховыми холдингами, или в которых страховая (перестраховочная) организация является крупным участником или банковским холдингом, за исключением случаев, когда такие банки второго уровня имеют долгосрочный кредитный рейтинг не ниже "ВB" по международной шкале агентства Standard &amp; Poor's или рейтинг аналогичного уровня одного из других рейтинговых агентств, или рейтинговую оценку не ниже "kzA+" по национальной шкале Standard &amp; Poor's, или рейтинг аналогичного уровня по национальной шкале одного из других рейтинговых агентств;</w:t>
      </w:r>
    </w:p>
    <w:bookmarkEnd w:id="382"/>
    <w:bookmarkStart w:name="z456" w:id="383"/>
    <w:p>
      <w:pPr>
        <w:spacing w:after="0"/>
        <w:ind w:left="0"/>
        <w:jc w:val="both"/>
      </w:pPr>
      <w:r>
        <w:rPr>
          <w:rFonts w:ascii="Times New Roman"/>
          <w:b w:val="false"/>
          <w:i w:val="false"/>
          <w:color w:val="000000"/>
          <w:sz w:val="28"/>
        </w:rPr>
        <w:t>
      3) ценные бумаги, выпущенные юридическими лицами, являющимися лицами, связанными со страховой (перестраховочной) организацией особыми отношениями.";</w:t>
      </w:r>
    </w:p>
    <w:bookmarkEnd w:id="3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459" w:id="384"/>
    <w:p>
      <w:pPr>
        <w:spacing w:after="0"/>
        <w:ind w:left="0"/>
        <w:jc w:val="both"/>
      </w:pPr>
      <w:r>
        <w:rPr>
          <w:rFonts w:ascii="Times New Roman"/>
          <w:b w:val="false"/>
          <w:i w:val="false"/>
          <w:color w:val="000000"/>
          <w:sz w:val="28"/>
        </w:rPr>
        <w:t>
      "42. Страховая (перестраховочная) организация соблюдает следующие нормативы диверсификации активов:</w:t>
      </w:r>
    </w:p>
    <w:bookmarkEnd w:id="384"/>
    <w:bookmarkStart w:name="z460" w:id="385"/>
    <w:p>
      <w:pPr>
        <w:spacing w:after="0"/>
        <w:ind w:left="0"/>
        <w:jc w:val="both"/>
      </w:pPr>
      <w:r>
        <w:rPr>
          <w:rFonts w:ascii="Times New Roman"/>
          <w:b w:val="false"/>
          <w:i w:val="false"/>
          <w:color w:val="000000"/>
          <w:sz w:val="28"/>
        </w:rPr>
        <w:t xml:space="preserve">
      1) суммарная балансовая стоимость инвестиций в ценные бумаги (с учетом операций "обратное РЕПО"), вклады и деньги которых в одном банке второго уровня, имеющем долгосрочный кредитный рейтинг не ниже "ВВ-" по международной шкале агентства Standard &amp; Poor's или рейтинг аналогичного уровня одного из других рейтинговых агентств, или являющемся дочерним банком-резидентом Республики Казахстан, родительский банк-нерезидент Республики Казахстан которого имеет долгосрочный кредитный рейтинг в иностранной валюте не ниже "А-" агентства Standard &amp; Poor's или рейтинг аналогичного уровня одного из других рейтинговых агентств, и аффилированных лицах данного банка - не более 20 (двадцати) процентов от суммы активов, рассчитанных в соответствии с </w:t>
      </w:r>
      <w:r>
        <w:rPr>
          <w:rFonts w:ascii="Times New Roman"/>
          <w:b w:val="false"/>
          <w:i w:val="false"/>
          <w:color w:val="000000"/>
          <w:sz w:val="28"/>
        </w:rPr>
        <w:t>пунктом 34</w:t>
      </w:r>
      <w:r>
        <w:rPr>
          <w:rFonts w:ascii="Times New Roman"/>
          <w:b w:val="false"/>
          <w:i w:val="false"/>
          <w:color w:val="000000"/>
          <w:sz w:val="28"/>
        </w:rPr>
        <w:t xml:space="preserve"> Нормативов;</w:t>
      </w:r>
    </w:p>
    <w:bookmarkEnd w:id="385"/>
    <w:bookmarkStart w:name="z461" w:id="386"/>
    <w:p>
      <w:pPr>
        <w:spacing w:after="0"/>
        <w:ind w:left="0"/>
        <w:jc w:val="both"/>
      </w:pPr>
      <w:r>
        <w:rPr>
          <w:rFonts w:ascii="Times New Roman"/>
          <w:b w:val="false"/>
          <w:i w:val="false"/>
          <w:color w:val="000000"/>
          <w:sz w:val="28"/>
        </w:rPr>
        <w:t>
      2) суммарная балансовая стоимость инвестиций в ценные бумаги (с учетом операций "обратное РЕПО"), вклады и деньги в одном банке второго уровня, имеющем долгосрочный кредитный рейтинг от "В" до "В+" по международной шкале агентства Standard &amp; Poor's или рейтинг аналогичного уровня одного из других рейтинговых агентств, и аффилированных лицах данного банка - не более 15 (пятнадцати) процентов от суммы активов, рассчитанных в соответствии с пунктом 34 Нормативов;</w:t>
      </w:r>
    </w:p>
    <w:bookmarkEnd w:id="386"/>
    <w:bookmarkStart w:name="z462" w:id="387"/>
    <w:p>
      <w:pPr>
        <w:spacing w:after="0"/>
        <w:ind w:left="0"/>
        <w:jc w:val="both"/>
      </w:pPr>
      <w:r>
        <w:rPr>
          <w:rFonts w:ascii="Times New Roman"/>
          <w:b w:val="false"/>
          <w:i w:val="false"/>
          <w:color w:val="000000"/>
          <w:sz w:val="28"/>
        </w:rPr>
        <w:t xml:space="preserve">
      3) суммарная балансовая стоимость инвестиций в ценные бумаги (с учетом операций "обратное РЕПО"), вклады и деньги в одном банке второго уровня, имеющем долгосрочный кредитный рейтинг "В-" по международной шкале агентства Standard &amp; Poor's или рейтинг аналогичного уровня одного из других рейтинговых агентств, и аффилированных лицах данного банка - не более 10 (десяти) процентов от суммы активов, рассчитанных в соответствии с </w:t>
      </w:r>
      <w:r>
        <w:rPr>
          <w:rFonts w:ascii="Times New Roman"/>
          <w:b w:val="false"/>
          <w:i w:val="false"/>
          <w:color w:val="000000"/>
          <w:sz w:val="28"/>
        </w:rPr>
        <w:t>пунктом 34</w:t>
      </w:r>
      <w:r>
        <w:rPr>
          <w:rFonts w:ascii="Times New Roman"/>
          <w:b w:val="false"/>
          <w:i w:val="false"/>
          <w:color w:val="000000"/>
          <w:sz w:val="28"/>
        </w:rPr>
        <w:t xml:space="preserve"> Нормативов;</w:t>
      </w:r>
    </w:p>
    <w:bookmarkEnd w:id="387"/>
    <w:bookmarkStart w:name="z463" w:id="388"/>
    <w:p>
      <w:pPr>
        <w:spacing w:after="0"/>
        <w:ind w:left="0"/>
        <w:jc w:val="both"/>
      </w:pPr>
      <w:r>
        <w:rPr>
          <w:rFonts w:ascii="Times New Roman"/>
          <w:b w:val="false"/>
          <w:i w:val="false"/>
          <w:color w:val="000000"/>
          <w:sz w:val="28"/>
        </w:rPr>
        <w:t>
      4) суммарная балансовая стоимость инвестиций в ценные бумаги (с учетом операций "обратное РЕПО") и деньги в одном юридическом лице, не являющимся банком второго уровня, и аффилированных лицах данного юридического лица - не более 10 (десяти) процентов от суммы активов, рассчитанных в соответствии с пунктом 34 Нормативов;</w:t>
      </w:r>
    </w:p>
    <w:bookmarkEnd w:id="388"/>
    <w:bookmarkStart w:name="z464" w:id="389"/>
    <w:p>
      <w:pPr>
        <w:spacing w:after="0"/>
        <w:ind w:left="0"/>
        <w:jc w:val="both"/>
      </w:pPr>
      <w:r>
        <w:rPr>
          <w:rFonts w:ascii="Times New Roman"/>
          <w:b w:val="false"/>
          <w:i w:val="false"/>
          <w:color w:val="000000"/>
          <w:sz w:val="28"/>
        </w:rPr>
        <w:t>
      5) сделки "обратное РЕПО", совершаемые с участием активов страховой (перестраховочной) организации, заключенные на срок не более 30 (тридцати) календарных дней (в торговой системе фондовой биржи) - не более 30 (тридцати) процентов от суммы активов, рассчитанных в соответствии с пунктом 34 Нормативов;</w:t>
      </w:r>
    </w:p>
    <w:bookmarkEnd w:id="389"/>
    <w:bookmarkStart w:name="z465" w:id="390"/>
    <w:p>
      <w:pPr>
        <w:spacing w:after="0"/>
        <w:ind w:left="0"/>
        <w:jc w:val="both"/>
      </w:pPr>
      <w:r>
        <w:rPr>
          <w:rFonts w:ascii="Times New Roman"/>
          <w:b w:val="false"/>
          <w:i w:val="false"/>
          <w:color w:val="000000"/>
          <w:sz w:val="28"/>
        </w:rPr>
        <w:t>
      6) суммарное размещение в аффинированные драгоценные металлы и металлические депозиты, на срок не более 12 (двенадцати) месяцев - не более 10 (десяти) процентов от суммы активов, рассчитанных в соответствии с пунктом 34 Нормативов;</w:t>
      </w:r>
    </w:p>
    <w:bookmarkEnd w:id="390"/>
    <w:bookmarkStart w:name="z466" w:id="391"/>
    <w:p>
      <w:pPr>
        <w:spacing w:after="0"/>
        <w:ind w:left="0"/>
        <w:jc w:val="both"/>
      </w:pPr>
      <w:r>
        <w:rPr>
          <w:rFonts w:ascii="Times New Roman"/>
          <w:b w:val="false"/>
          <w:i w:val="false"/>
          <w:color w:val="000000"/>
          <w:sz w:val="28"/>
        </w:rPr>
        <w:t xml:space="preserve">
      7) суммарный размер займов страхователям страховой (перестраховочной) организации, осуществляющей деятельность по отрасли "страхование жизни", - не более 10 (десяти) процентов от суммы активов, рассчитанных в соответствии с </w:t>
      </w:r>
      <w:r>
        <w:rPr>
          <w:rFonts w:ascii="Times New Roman"/>
          <w:b w:val="false"/>
          <w:i w:val="false"/>
          <w:color w:val="000000"/>
          <w:sz w:val="28"/>
        </w:rPr>
        <w:t>пунктом 34</w:t>
      </w:r>
      <w:r>
        <w:rPr>
          <w:rFonts w:ascii="Times New Roman"/>
          <w:b w:val="false"/>
          <w:i w:val="false"/>
          <w:color w:val="000000"/>
          <w:sz w:val="28"/>
        </w:rPr>
        <w:t xml:space="preserve"> Нормативов;</w:t>
      </w:r>
    </w:p>
    <w:bookmarkEnd w:id="391"/>
    <w:bookmarkStart w:name="z467" w:id="392"/>
    <w:p>
      <w:pPr>
        <w:spacing w:after="0"/>
        <w:ind w:left="0"/>
        <w:jc w:val="both"/>
      </w:pPr>
      <w:r>
        <w:rPr>
          <w:rFonts w:ascii="Times New Roman"/>
          <w:b w:val="false"/>
          <w:i w:val="false"/>
          <w:color w:val="000000"/>
          <w:sz w:val="28"/>
        </w:rPr>
        <w:t>
      8) суммарная балансовая стоимость инвестиций в ценные бумаги (с учетом операций "обратное РЕПО"), имеющие статус государственных, выпущенные центральным правительством иностранного государства, - не более 10 (десяти) процентов от суммы активов, рассчитанных в соответствии с пунктом 34 Нормативов;</w:t>
      </w:r>
    </w:p>
    <w:bookmarkEnd w:id="392"/>
    <w:bookmarkStart w:name="z468" w:id="393"/>
    <w:p>
      <w:pPr>
        <w:spacing w:after="0"/>
        <w:ind w:left="0"/>
        <w:jc w:val="both"/>
      </w:pPr>
      <w:r>
        <w:rPr>
          <w:rFonts w:ascii="Times New Roman"/>
          <w:b w:val="false"/>
          <w:i w:val="false"/>
          <w:color w:val="000000"/>
          <w:sz w:val="28"/>
        </w:rPr>
        <w:t xml:space="preserve">
      9) суммарная балансовая стоимость инвестиций в ценные бумаги (с учетом операций "обратное РЕПО") международной финансовой организации, которая входит в перечень, установленный </w:t>
      </w:r>
      <w:r>
        <w:rPr>
          <w:rFonts w:ascii="Times New Roman"/>
          <w:b w:val="false"/>
          <w:i w:val="false"/>
          <w:color w:val="000000"/>
          <w:sz w:val="28"/>
        </w:rPr>
        <w:t>пунктом 39</w:t>
      </w:r>
      <w:r>
        <w:rPr>
          <w:rFonts w:ascii="Times New Roman"/>
          <w:b w:val="false"/>
          <w:i w:val="false"/>
          <w:color w:val="000000"/>
          <w:sz w:val="28"/>
        </w:rPr>
        <w:t xml:space="preserve"> Нормативов, - не более 10 (десяти) процентов от суммы активов, рассчитанных в соответствии с </w:t>
      </w:r>
      <w:r>
        <w:rPr>
          <w:rFonts w:ascii="Times New Roman"/>
          <w:b w:val="false"/>
          <w:i w:val="false"/>
          <w:color w:val="000000"/>
          <w:sz w:val="28"/>
        </w:rPr>
        <w:t>пунктом 34</w:t>
      </w:r>
      <w:r>
        <w:rPr>
          <w:rFonts w:ascii="Times New Roman"/>
          <w:b w:val="false"/>
          <w:i w:val="false"/>
          <w:color w:val="000000"/>
          <w:sz w:val="28"/>
        </w:rPr>
        <w:t xml:space="preserve"> Нормативов;</w:t>
      </w:r>
    </w:p>
    <w:bookmarkEnd w:id="393"/>
    <w:bookmarkStart w:name="z469" w:id="394"/>
    <w:p>
      <w:pPr>
        <w:spacing w:after="0"/>
        <w:ind w:left="0"/>
        <w:jc w:val="both"/>
      </w:pPr>
      <w:r>
        <w:rPr>
          <w:rFonts w:ascii="Times New Roman"/>
          <w:b w:val="false"/>
          <w:i w:val="false"/>
          <w:color w:val="000000"/>
          <w:sz w:val="28"/>
        </w:rPr>
        <w:t>
      10) суммарная балансовая стоимость инвестиций в паи, соответствующие требованиям подпунктов 23) и 24) пункта 38 Нормативов, за вычетом резерва под обесценение - не более 10 (десяти) процентов от суммы активов, рассчитанных в соответствии с пунктом 34 Нормативов;</w:t>
      </w:r>
    </w:p>
    <w:bookmarkEnd w:id="394"/>
    <w:bookmarkStart w:name="z470" w:id="395"/>
    <w:p>
      <w:pPr>
        <w:spacing w:after="0"/>
        <w:ind w:left="0"/>
        <w:jc w:val="both"/>
      </w:pPr>
      <w:r>
        <w:rPr>
          <w:rFonts w:ascii="Times New Roman"/>
          <w:b w:val="false"/>
          <w:i w:val="false"/>
          <w:color w:val="000000"/>
          <w:sz w:val="28"/>
        </w:rPr>
        <w:t>
      11) суммарная балансовая стоимость инвестиций в паи открытых и интервальных паевых инвестиционных фондов, за вычетом резерва под обесценение - не более 5 (пяти) процентов от суммы активов, рассчитанных в соответствии с пунктом 34 Нормативов;</w:t>
      </w:r>
    </w:p>
    <w:bookmarkEnd w:id="395"/>
    <w:bookmarkStart w:name="z471" w:id="396"/>
    <w:p>
      <w:pPr>
        <w:spacing w:after="0"/>
        <w:ind w:left="0"/>
        <w:jc w:val="both"/>
      </w:pPr>
      <w:r>
        <w:rPr>
          <w:rFonts w:ascii="Times New Roman"/>
          <w:b w:val="false"/>
          <w:i w:val="false"/>
          <w:color w:val="000000"/>
          <w:sz w:val="28"/>
        </w:rPr>
        <w:t xml:space="preserve">
      12) суммарная балансовая стоимость инвестиций в долговые ценные бумаги, выпущенные местными исполнительными органами Республики Казахстан, с учетом сумм основного долга и начисленного вознаграждения, за вычетом резерва под обесценение - не более 10 (десяти) процентов от суммы активов, рассчитанных в соответствии с </w:t>
      </w:r>
      <w:r>
        <w:rPr>
          <w:rFonts w:ascii="Times New Roman"/>
          <w:b w:val="false"/>
          <w:i w:val="false"/>
          <w:color w:val="000000"/>
          <w:sz w:val="28"/>
        </w:rPr>
        <w:t>пунктом 34</w:t>
      </w:r>
      <w:r>
        <w:rPr>
          <w:rFonts w:ascii="Times New Roman"/>
          <w:b w:val="false"/>
          <w:i w:val="false"/>
          <w:color w:val="000000"/>
          <w:sz w:val="28"/>
        </w:rPr>
        <w:t xml:space="preserve"> Нормативов;</w:t>
      </w:r>
    </w:p>
    <w:bookmarkEnd w:id="396"/>
    <w:bookmarkStart w:name="z472" w:id="397"/>
    <w:p>
      <w:pPr>
        <w:spacing w:after="0"/>
        <w:ind w:left="0"/>
        <w:jc w:val="both"/>
      </w:pPr>
      <w:r>
        <w:rPr>
          <w:rFonts w:ascii="Times New Roman"/>
          <w:b w:val="false"/>
          <w:i w:val="false"/>
          <w:color w:val="000000"/>
          <w:sz w:val="28"/>
        </w:rPr>
        <w:t>
      13) суммарная балансовая стоимость инвестиций в инструменты исламского финансирования, соответствующие требованиям подпунктов 25) и 26) пункта 38 Нормативов, за вычетом резерва под обесценение - не более 10 (десяти) процентов от суммы активов, рассчитанных в соответствии с пунктом 34 Нормативов.</w:t>
      </w:r>
    </w:p>
    <w:bookmarkEnd w:id="397"/>
    <w:bookmarkStart w:name="z473" w:id="398"/>
    <w:p>
      <w:pPr>
        <w:spacing w:after="0"/>
        <w:ind w:left="0"/>
        <w:jc w:val="both"/>
      </w:pPr>
      <w:r>
        <w:rPr>
          <w:rFonts w:ascii="Times New Roman"/>
          <w:b w:val="false"/>
          <w:i w:val="false"/>
          <w:color w:val="000000"/>
          <w:sz w:val="28"/>
        </w:rPr>
        <w:t>
      Инвестиции страховой (перестраховочной) организации в долговые ценные бумаги не превышают 25 (двадцати пяти) процентов от общего объема облигаций одной эмиссии банка второго уровня Республики Казахстан.</w:t>
      </w:r>
    </w:p>
    <w:bookmarkEnd w:id="398"/>
    <w:bookmarkStart w:name="z474" w:id="399"/>
    <w:p>
      <w:pPr>
        <w:spacing w:after="0"/>
        <w:ind w:left="0"/>
        <w:jc w:val="both"/>
      </w:pPr>
      <w:r>
        <w:rPr>
          <w:rFonts w:ascii="Times New Roman"/>
          <w:b w:val="false"/>
          <w:i w:val="false"/>
          <w:color w:val="000000"/>
          <w:sz w:val="28"/>
        </w:rPr>
        <w:t>
      При расчете нормативов диверсификации активов, указанных в подпунктах 1), 2) и 3) настоящего пункта, суммарное размещение в активы банка второго уровня и его аффилированных лиц отражается в одном из нормативов в зависимости от наибольшего допустимого лимита размещения активов в данной группе аффилированных лиц.";</w:t>
      </w:r>
    </w:p>
    <w:bookmarkEnd w:id="399"/>
    <w:bookmarkStart w:name="z475" w:id="400"/>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45</w:t>
      </w:r>
      <w:r>
        <w:rPr>
          <w:rFonts w:ascii="Times New Roman"/>
          <w:b w:val="false"/>
          <w:i w:val="false"/>
          <w:color w:val="000000"/>
          <w:sz w:val="28"/>
        </w:rPr>
        <w:t xml:space="preserve"> изложить в следующей редакции:</w:t>
      </w:r>
    </w:p>
    <w:bookmarkEnd w:id="400"/>
    <w:bookmarkStart w:name="z476" w:id="401"/>
    <w:p>
      <w:pPr>
        <w:spacing w:after="0"/>
        <w:ind w:left="0"/>
        <w:jc w:val="both"/>
      </w:pPr>
      <w:r>
        <w:rPr>
          <w:rFonts w:ascii="Times New Roman"/>
          <w:b w:val="false"/>
          <w:i w:val="false"/>
          <w:color w:val="000000"/>
          <w:sz w:val="28"/>
        </w:rPr>
        <w:t>
      "2) сделки РЕПО совершаются автоматическим способом.";</w:t>
      </w:r>
    </w:p>
    <w:bookmarkEnd w:id="401"/>
    <w:bookmarkStart w:name="z477" w:id="402"/>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46</w:t>
      </w:r>
      <w:r>
        <w:rPr>
          <w:rFonts w:ascii="Times New Roman"/>
          <w:b w:val="false"/>
          <w:i w:val="false"/>
          <w:color w:val="000000"/>
          <w:sz w:val="28"/>
        </w:rPr>
        <w:t xml:space="preserve"> изложить в следующей редакции:</w:t>
      </w:r>
    </w:p>
    <w:bookmarkEnd w:id="402"/>
    <w:bookmarkStart w:name="z478" w:id="403"/>
    <w:p>
      <w:pPr>
        <w:spacing w:after="0"/>
        <w:ind w:left="0"/>
        <w:jc w:val="both"/>
      </w:pPr>
      <w:r>
        <w:rPr>
          <w:rFonts w:ascii="Times New Roman"/>
          <w:b w:val="false"/>
          <w:i w:val="false"/>
          <w:color w:val="000000"/>
          <w:sz w:val="28"/>
        </w:rPr>
        <w:t>
      "При групповом страховании, а также по договорам обязательного страхования работника от несчастных случаев при исполнении им трудовых (служебных) обязанностей, обязательного страхования туриста, расчет, указанный в части второй настоящего пункта, осуществляется по каждому застрахованному отдельно.";</w:t>
      </w:r>
    </w:p>
    <w:bookmarkEnd w:id="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w:t>
      </w:r>
      <w:r>
        <w:rPr>
          <w:rFonts w:ascii="Times New Roman"/>
          <w:b w:val="false"/>
          <w:i w:val="false"/>
          <w:color w:val="000000"/>
          <w:sz w:val="28"/>
        </w:rPr>
        <w:t xml:space="preserve"> изложить в следующей редакции:</w:t>
      </w:r>
    </w:p>
    <w:bookmarkStart w:name="z480" w:id="404"/>
    <w:p>
      <w:pPr>
        <w:spacing w:after="0"/>
        <w:ind w:left="0"/>
        <w:jc w:val="both"/>
      </w:pPr>
      <w:r>
        <w:rPr>
          <w:rFonts w:ascii="Times New Roman"/>
          <w:b w:val="false"/>
          <w:i w:val="false"/>
          <w:color w:val="000000"/>
          <w:sz w:val="28"/>
        </w:rPr>
        <w:t>
      "56. Стабилизационный резерв по классам "страхование от несчастных случаев", "страхование на случай болезни", "обязательное страхование туриста", "страхование жизни", "аннуитетное страхование" равен 0 (нулю).";</w:t>
      </w:r>
    </w:p>
    <w:bookmarkEnd w:id="404"/>
    <w:bookmarkStart w:name="z481" w:id="4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формах, сроках представления отчетности о выполнении пруденциальных нормативов страховыми (перестраховочными) организациями и страховыми группами, утвержденных указанным постановлением:</w:t>
      </w:r>
    </w:p>
    <w:bookmarkEnd w:id="405"/>
    <w:bookmarkStart w:name="z482" w:id="406"/>
    <w:p>
      <w:pPr>
        <w:spacing w:after="0"/>
        <w:ind w:left="0"/>
        <w:jc w:val="both"/>
      </w:pPr>
      <w:r>
        <w:rPr>
          <w:rFonts w:ascii="Times New Roman"/>
          <w:b w:val="false"/>
          <w:i w:val="false"/>
          <w:color w:val="000000"/>
          <w:sz w:val="28"/>
        </w:rPr>
        <w:t xml:space="preserve">
      Отчет о выполнении пруденциальных нормативов страховой (перестраховочной) организацией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Перечню;</w:t>
      </w:r>
    </w:p>
    <w:bookmarkEnd w:id="406"/>
    <w:bookmarkStart w:name="z483" w:id="407"/>
    <w:p>
      <w:pPr>
        <w:spacing w:after="0"/>
        <w:ind w:left="0"/>
        <w:jc w:val="both"/>
      </w:pPr>
      <w:r>
        <w:rPr>
          <w:rFonts w:ascii="Times New Roman"/>
          <w:b w:val="false"/>
          <w:i w:val="false"/>
          <w:color w:val="000000"/>
          <w:sz w:val="28"/>
        </w:rPr>
        <w:t xml:space="preserve">
      Отчет о расчете резерва непредвиденных рисков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Перечню;</w:t>
      </w:r>
    </w:p>
    <w:bookmarkEnd w:id="407"/>
    <w:bookmarkStart w:name="z484" w:id="408"/>
    <w:p>
      <w:pPr>
        <w:spacing w:after="0"/>
        <w:ind w:left="0"/>
        <w:jc w:val="both"/>
      </w:pPr>
      <w:r>
        <w:rPr>
          <w:rFonts w:ascii="Times New Roman"/>
          <w:b w:val="false"/>
          <w:i w:val="false"/>
          <w:color w:val="000000"/>
          <w:sz w:val="28"/>
        </w:rPr>
        <w:t xml:space="preserve">
      Отчет о расчете стабилизационного резерва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11</w:t>
      </w:r>
      <w:r>
        <w:rPr>
          <w:rFonts w:ascii="Times New Roman"/>
          <w:b w:val="false"/>
          <w:i w:val="false"/>
          <w:color w:val="000000"/>
          <w:sz w:val="28"/>
        </w:rPr>
        <w:t xml:space="preserve"> к Перечню;</w:t>
      </w:r>
    </w:p>
    <w:bookmarkEnd w:id="408"/>
    <w:bookmarkStart w:name="z485" w:id="409"/>
    <w:p>
      <w:pPr>
        <w:spacing w:after="0"/>
        <w:ind w:left="0"/>
        <w:jc w:val="both"/>
      </w:pPr>
      <w:r>
        <w:rPr>
          <w:rFonts w:ascii="Times New Roman"/>
          <w:b w:val="false"/>
          <w:i w:val="false"/>
          <w:color w:val="000000"/>
          <w:sz w:val="28"/>
        </w:rPr>
        <w:t xml:space="preserve">
      Отчет о выполнении норматива достаточности маржи платежеспособности страховой группы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Перечню;</w:t>
      </w:r>
    </w:p>
    <w:bookmarkEnd w:id="409"/>
    <w:bookmarkStart w:name="z486" w:id="4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приобретаемым страховыми (перестраховочными) организациями, дочерними организациями страховых (перестраховочных) организаций или страховых холдингов акциям (долям участия в уставном капитале) юридических лиц, утвержденных указанным постановлением:</w:t>
      </w:r>
    </w:p>
    <w:bookmarkEnd w:id="4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488" w:id="411"/>
    <w:p>
      <w:pPr>
        <w:spacing w:after="0"/>
        <w:ind w:left="0"/>
        <w:jc w:val="both"/>
      </w:pPr>
      <w:r>
        <w:rPr>
          <w:rFonts w:ascii="Times New Roman"/>
          <w:b w:val="false"/>
          <w:i w:val="false"/>
          <w:color w:val="000000"/>
          <w:sz w:val="28"/>
        </w:rPr>
        <w:t>
      "2. Страховые (перестраховочные) организации, дочерние организации страховых (перестраховочных) организаций или страховых холдингов приобретают акции (доли участия в уставном капитале) юридических лиц при соответствии приобретаемых акций (долей участия в уставном капитале) юридических лиц следующим требованиям:</w:t>
      </w:r>
    </w:p>
    <w:bookmarkEnd w:id="411"/>
    <w:bookmarkStart w:name="z489" w:id="412"/>
    <w:p>
      <w:pPr>
        <w:spacing w:after="0"/>
        <w:ind w:left="0"/>
        <w:jc w:val="both"/>
      </w:pPr>
      <w:r>
        <w:rPr>
          <w:rFonts w:ascii="Times New Roman"/>
          <w:b w:val="false"/>
          <w:i w:val="false"/>
          <w:color w:val="000000"/>
          <w:sz w:val="28"/>
        </w:rPr>
        <w:t>
      1) акции юридических лиц - нерезидентов Республики Казахстан, имеющие ценовые котировки активного рынка, необходимые для оценки справедливой стоимости и депозитарные расписки, базовым активом которых являются данные акции;</w:t>
      </w:r>
    </w:p>
    <w:bookmarkEnd w:id="412"/>
    <w:bookmarkStart w:name="z490" w:id="413"/>
    <w:p>
      <w:pPr>
        <w:spacing w:after="0"/>
        <w:ind w:left="0"/>
        <w:jc w:val="both"/>
      </w:pPr>
      <w:r>
        <w:rPr>
          <w:rFonts w:ascii="Times New Roman"/>
          <w:b w:val="false"/>
          <w:i w:val="false"/>
          <w:color w:val="000000"/>
          <w:sz w:val="28"/>
        </w:rPr>
        <w:t>
      2) акции юридических лиц – резидентов Республики Казахстан, включенные в официальный список фондовой биржи, включенные в официальный список фондовой биржи, осуществляющей деятельность на территории Республики Казахстан, и депозитарные расписки, базовым активов которых являются данные акции;</w:t>
      </w:r>
    </w:p>
    <w:bookmarkEnd w:id="413"/>
    <w:bookmarkStart w:name="z491" w:id="414"/>
    <w:p>
      <w:pPr>
        <w:spacing w:after="0"/>
        <w:ind w:left="0"/>
        <w:jc w:val="both"/>
      </w:pPr>
      <w:r>
        <w:rPr>
          <w:rFonts w:ascii="Times New Roman"/>
          <w:b w:val="false"/>
          <w:i w:val="false"/>
          <w:color w:val="000000"/>
          <w:sz w:val="28"/>
        </w:rPr>
        <w:t>
      3) акции юридических лиц – резидентов Республики Казахстан, номинированные в иностранной валюте, допущенные к публичным торгам на фондовой бирже, функционирующей на территории Международного финансового центра "Астана", и депозитарные расписки, базовым активов которых являются данные акции;</w:t>
      </w:r>
    </w:p>
    <w:bookmarkEnd w:id="414"/>
    <w:bookmarkStart w:name="z492" w:id="415"/>
    <w:p>
      <w:pPr>
        <w:spacing w:after="0"/>
        <w:ind w:left="0"/>
        <w:jc w:val="both"/>
      </w:pPr>
      <w:r>
        <w:rPr>
          <w:rFonts w:ascii="Times New Roman"/>
          <w:b w:val="false"/>
          <w:i w:val="false"/>
          <w:color w:val="000000"/>
          <w:sz w:val="28"/>
        </w:rPr>
        <w:t>
      4) акции юридических лиц Республики Казахстан и иностранных эмитентов, входящие в состав основных фондовых индексов, и депозитарные расписки, базовым активом которых являются данные акции;</w:t>
      </w:r>
    </w:p>
    <w:bookmarkEnd w:id="415"/>
    <w:bookmarkStart w:name="z493" w:id="416"/>
    <w:p>
      <w:pPr>
        <w:spacing w:after="0"/>
        <w:ind w:left="0"/>
        <w:jc w:val="both"/>
      </w:pPr>
      <w:r>
        <w:rPr>
          <w:rFonts w:ascii="Times New Roman"/>
          <w:b w:val="false"/>
          <w:i w:val="false"/>
          <w:color w:val="000000"/>
          <w:sz w:val="28"/>
        </w:rPr>
        <w:t>
      5) акции акционерного общества "Фонд гарантирования страховых выплат.";</w:t>
      </w:r>
    </w:p>
    <w:bookmarkEnd w:id="416"/>
    <w:bookmarkStart w:name="z494" w:id="4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Минимальном требуемом рейтинге</w:t>
      </w:r>
      <w:r>
        <w:rPr>
          <w:rFonts w:ascii="Times New Roman"/>
          <w:b w:val="false"/>
          <w:i w:val="false"/>
          <w:color w:val="000000"/>
          <w:sz w:val="28"/>
        </w:rPr>
        <w:t xml:space="preserve"> для облигаций, приобретаемых страховыми холдингами, и перечень рейтинговых агентств, утвержденном указанным постановлением:</w:t>
      </w:r>
    </w:p>
    <w:bookmarkEnd w:id="4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части первой пункта 1 изложить в следующей редакции:</w:t>
      </w:r>
    </w:p>
    <w:bookmarkStart w:name="z496" w:id="418"/>
    <w:p>
      <w:pPr>
        <w:spacing w:after="0"/>
        <w:ind w:left="0"/>
        <w:jc w:val="both"/>
      </w:pPr>
      <w:r>
        <w:rPr>
          <w:rFonts w:ascii="Times New Roman"/>
          <w:b w:val="false"/>
          <w:i w:val="false"/>
          <w:color w:val="000000"/>
          <w:sz w:val="28"/>
        </w:rPr>
        <w:t>
      "3) рейтинговая оценка не ниже "В-" по международной шкале или не ниже "kzBB-" по национальной шкале рейтингового агентства Standard &amp; Poor's, или рейтинговая оценка аналогичного уровня рейтинговых агентств Moody's Investors Service, Fitch, а также их дочерних рейтинговых организаций, по облигациям, выпущенным организациями Республики Казахстан в соответствии с законодательством Республики Казахстан и других государств.";</w:t>
      </w:r>
    </w:p>
    <w:bookmarkEnd w:id="418"/>
    <w:bookmarkStart w:name="z497" w:id="4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финансовых инструментов (за исключением акций и долей участия в уставном капитале), приобретаемых страховыми (перестраховочными) организациями, утвержденном указанным постановлением:</w:t>
      </w:r>
    </w:p>
    <w:bookmarkEnd w:id="4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99" w:id="420"/>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4 статьи 48 Закона Республики Казахстан от 18 декабря 2000 года "О страховой деятельности" страховым (перестраховочным) организациям разрешены к приобретению следующие финансовые инструменты (за исключением акций и долей участия в уставном капитале):</w:t>
      </w:r>
    </w:p>
    <w:bookmarkEnd w:id="420"/>
    <w:bookmarkStart w:name="z500" w:id="421"/>
    <w:p>
      <w:pPr>
        <w:spacing w:after="0"/>
        <w:ind w:left="0"/>
        <w:jc w:val="both"/>
      </w:pPr>
      <w:r>
        <w:rPr>
          <w:rFonts w:ascii="Times New Roman"/>
          <w:b w:val="false"/>
          <w:i w:val="false"/>
          <w:color w:val="000000"/>
          <w:sz w:val="28"/>
        </w:rPr>
        <w:t>
      1) вклады в банках второго уровня Республики Казахстан при соответствии одному из следующих условий:</w:t>
      </w:r>
    </w:p>
    <w:bookmarkEnd w:id="421"/>
    <w:bookmarkStart w:name="z501" w:id="422"/>
    <w:p>
      <w:pPr>
        <w:spacing w:after="0"/>
        <w:ind w:left="0"/>
        <w:jc w:val="both"/>
      </w:pPr>
      <w:r>
        <w:rPr>
          <w:rFonts w:ascii="Times New Roman"/>
          <w:b w:val="false"/>
          <w:i w:val="false"/>
          <w:color w:val="000000"/>
          <w:sz w:val="28"/>
        </w:rPr>
        <w:t>
      банки являются эмитентами, акции которых включены в категорию "премиум" сектора "акции" площадки "Основная" официального списка фондовой биржи или находятся в представительском списке индекса фондовой биржи;</w:t>
      </w:r>
    </w:p>
    <w:bookmarkEnd w:id="422"/>
    <w:bookmarkStart w:name="z502" w:id="423"/>
    <w:p>
      <w:pPr>
        <w:spacing w:after="0"/>
        <w:ind w:left="0"/>
        <w:jc w:val="both"/>
      </w:pPr>
      <w:r>
        <w:rPr>
          <w:rFonts w:ascii="Times New Roman"/>
          <w:b w:val="false"/>
          <w:i w:val="false"/>
          <w:color w:val="000000"/>
          <w:sz w:val="28"/>
        </w:rPr>
        <w:t>
      банки имеют долгосрочный кредитный рейтинг не ниже "В-"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агентств Moody's Investors Service, Fitch, а также их дочерних рейтинговых организаций (далее - другие рейтинговые агентства);</w:t>
      </w:r>
    </w:p>
    <w:bookmarkEnd w:id="423"/>
    <w:bookmarkStart w:name="z503" w:id="424"/>
    <w:p>
      <w:pPr>
        <w:spacing w:after="0"/>
        <w:ind w:left="0"/>
        <w:jc w:val="both"/>
      </w:pPr>
      <w:r>
        <w:rPr>
          <w:rFonts w:ascii="Times New Roman"/>
          <w:b w:val="false"/>
          <w:i w:val="false"/>
          <w:color w:val="000000"/>
          <w:sz w:val="28"/>
        </w:rPr>
        <w:t>
      банки являются дочерними банками-резидентами Республики Казахстан, родительский банк-нерезидент Республики Казахстан которых имеет долгосрочный кредитный рейтинг не ниже "А-" по международной шкале агентства Standard &amp; Poor's или рейтинг аналогичного уровня одного из других рейтинговых агентств;</w:t>
      </w:r>
    </w:p>
    <w:bookmarkEnd w:id="424"/>
    <w:bookmarkStart w:name="z504" w:id="425"/>
    <w:p>
      <w:pPr>
        <w:spacing w:after="0"/>
        <w:ind w:left="0"/>
        <w:jc w:val="both"/>
      </w:pPr>
      <w:r>
        <w:rPr>
          <w:rFonts w:ascii="Times New Roman"/>
          <w:b w:val="false"/>
          <w:i w:val="false"/>
          <w:color w:val="000000"/>
          <w:sz w:val="28"/>
        </w:rPr>
        <w:t>
      2) вклады, размещенные в международных финансовых организациях, имеющих долгосрочный рейтинг не ниже "АА-" агентства Standard &amp; Poor's или рейтинг аналогичного уровня одного из других рейтинговых агентств, вклады, размещенные в Евразийском Банке Развития в национальной валюте Республики Казахстан;</w:t>
      </w:r>
    </w:p>
    <w:bookmarkEnd w:id="425"/>
    <w:bookmarkStart w:name="z505" w:id="426"/>
    <w:p>
      <w:pPr>
        <w:spacing w:after="0"/>
        <w:ind w:left="0"/>
        <w:jc w:val="both"/>
      </w:pPr>
      <w:r>
        <w:rPr>
          <w:rFonts w:ascii="Times New Roman"/>
          <w:b w:val="false"/>
          <w:i w:val="false"/>
          <w:color w:val="000000"/>
          <w:sz w:val="28"/>
        </w:rPr>
        <w:t>
      3) вклады, размещенные в банках-нерезидентах, имеющих долгосрочный рейтинг не ниже "ВВВ-" по международной шкале агентства Standard &amp; Poor's или рейтинг аналогичного уровня одного из других рейтинговых агентств;</w:t>
      </w:r>
    </w:p>
    <w:bookmarkEnd w:id="426"/>
    <w:bookmarkStart w:name="z506" w:id="427"/>
    <w:p>
      <w:pPr>
        <w:spacing w:after="0"/>
        <w:ind w:left="0"/>
        <w:jc w:val="both"/>
      </w:pPr>
      <w:r>
        <w:rPr>
          <w:rFonts w:ascii="Times New Roman"/>
          <w:b w:val="false"/>
          <w:i w:val="false"/>
          <w:color w:val="000000"/>
          <w:sz w:val="28"/>
        </w:rPr>
        <w:t>
      4)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bookmarkEnd w:id="427"/>
    <w:bookmarkStart w:name="z507" w:id="428"/>
    <w:p>
      <w:pPr>
        <w:spacing w:after="0"/>
        <w:ind w:left="0"/>
        <w:jc w:val="both"/>
      </w:pPr>
      <w:r>
        <w:rPr>
          <w:rFonts w:ascii="Times New Roman"/>
          <w:b w:val="false"/>
          <w:i w:val="false"/>
          <w:color w:val="000000"/>
          <w:sz w:val="28"/>
        </w:rPr>
        <w:t>
      5)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bookmarkEnd w:id="428"/>
    <w:bookmarkStart w:name="z508" w:id="429"/>
    <w:p>
      <w:pPr>
        <w:spacing w:after="0"/>
        <w:ind w:left="0"/>
        <w:jc w:val="both"/>
      </w:pPr>
      <w:r>
        <w:rPr>
          <w:rFonts w:ascii="Times New Roman"/>
          <w:b w:val="false"/>
          <w:i w:val="false"/>
          <w:color w:val="000000"/>
          <w:sz w:val="28"/>
        </w:rPr>
        <w:t>
      6)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bookmarkEnd w:id="429"/>
    <w:bookmarkStart w:name="z509" w:id="430"/>
    <w:p>
      <w:pPr>
        <w:spacing w:after="0"/>
        <w:ind w:left="0"/>
        <w:jc w:val="both"/>
      </w:pPr>
      <w:r>
        <w:rPr>
          <w:rFonts w:ascii="Times New Roman"/>
          <w:b w:val="false"/>
          <w:i w:val="false"/>
          <w:color w:val="000000"/>
          <w:sz w:val="28"/>
        </w:rPr>
        <w:t>
      7)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bookmarkEnd w:id="430"/>
    <w:bookmarkStart w:name="z510" w:id="431"/>
    <w:p>
      <w:pPr>
        <w:spacing w:after="0"/>
        <w:ind w:left="0"/>
        <w:jc w:val="both"/>
      </w:pPr>
      <w:r>
        <w:rPr>
          <w:rFonts w:ascii="Times New Roman"/>
          <w:b w:val="false"/>
          <w:i w:val="false"/>
          <w:color w:val="000000"/>
          <w:sz w:val="28"/>
        </w:rPr>
        <w:t>
      8) долговые ценные бумаги, по которым имеется государственная гарантия Правительства Республики Казахстан;</w:t>
      </w:r>
    </w:p>
    <w:bookmarkEnd w:id="431"/>
    <w:bookmarkStart w:name="z511" w:id="432"/>
    <w:p>
      <w:pPr>
        <w:spacing w:after="0"/>
        <w:ind w:left="0"/>
        <w:jc w:val="both"/>
      </w:pPr>
      <w:r>
        <w:rPr>
          <w:rFonts w:ascii="Times New Roman"/>
          <w:b w:val="false"/>
          <w:i w:val="false"/>
          <w:color w:val="000000"/>
          <w:sz w:val="28"/>
        </w:rPr>
        <w:t>
      9) негосударственные долговые ценные бумаги юридических лиц Республики Казахстан, включенные в официальный список фондовой биржи, осуществляющей деятельность на территории Республики Казахстан;</w:t>
      </w:r>
    </w:p>
    <w:bookmarkEnd w:id="432"/>
    <w:bookmarkStart w:name="z512" w:id="433"/>
    <w:p>
      <w:pPr>
        <w:spacing w:after="0"/>
        <w:ind w:left="0"/>
        <w:jc w:val="both"/>
      </w:pPr>
      <w:r>
        <w:rPr>
          <w:rFonts w:ascii="Times New Roman"/>
          <w:b w:val="false"/>
          <w:i w:val="false"/>
          <w:color w:val="000000"/>
          <w:sz w:val="28"/>
        </w:rPr>
        <w:t>
      10) негосударственные долговые ценные бумаги юридических лиц Республики Казахстан, номинированные в иностранной валюте и допущенные к публичным торгам на фондовой бирже, функционирующей на территории Международного финансового центра "Астана";</w:t>
      </w:r>
    </w:p>
    <w:bookmarkEnd w:id="433"/>
    <w:bookmarkStart w:name="z513" w:id="434"/>
    <w:p>
      <w:pPr>
        <w:spacing w:after="0"/>
        <w:ind w:left="0"/>
        <w:jc w:val="both"/>
      </w:pPr>
      <w:r>
        <w:rPr>
          <w:rFonts w:ascii="Times New Roman"/>
          <w:b w:val="false"/>
          <w:i w:val="false"/>
          <w:color w:val="000000"/>
          <w:sz w:val="28"/>
        </w:rPr>
        <w:t>
      11) долговые ценные бумаги, выпущенные следующими международными финансовыми организациями:</w:t>
      </w:r>
    </w:p>
    <w:bookmarkEnd w:id="434"/>
    <w:bookmarkStart w:name="z514" w:id="435"/>
    <w:p>
      <w:pPr>
        <w:spacing w:after="0"/>
        <w:ind w:left="0"/>
        <w:jc w:val="both"/>
      </w:pPr>
      <w:r>
        <w:rPr>
          <w:rFonts w:ascii="Times New Roman"/>
          <w:b w:val="false"/>
          <w:i w:val="false"/>
          <w:color w:val="000000"/>
          <w:sz w:val="28"/>
        </w:rPr>
        <w:t>
      Азиатский банк развития (the Asian Development Bank);</w:t>
      </w:r>
    </w:p>
    <w:bookmarkEnd w:id="435"/>
    <w:bookmarkStart w:name="z515" w:id="436"/>
    <w:p>
      <w:pPr>
        <w:spacing w:after="0"/>
        <w:ind w:left="0"/>
        <w:jc w:val="both"/>
      </w:pPr>
      <w:r>
        <w:rPr>
          <w:rFonts w:ascii="Times New Roman"/>
          <w:b w:val="false"/>
          <w:i w:val="false"/>
          <w:color w:val="000000"/>
          <w:sz w:val="28"/>
        </w:rPr>
        <w:t>
      Межамериканский банк развития (the Inter-American Development Bank);</w:t>
      </w:r>
    </w:p>
    <w:bookmarkEnd w:id="436"/>
    <w:bookmarkStart w:name="z516" w:id="437"/>
    <w:p>
      <w:pPr>
        <w:spacing w:after="0"/>
        <w:ind w:left="0"/>
        <w:jc w:val="both"/>
      </w:pPr>
      <w:r>
        <w:rPr>
          <w:rFonts w:ascii="Times New Roman"/>
          <w:b w:val="false"/>
          <w:i w:val="false"/>
          <w:color w:val="000000"/>
          <w:sz w:val="28"/>
        </w:rPr>
        <w:t>
      Африканский банк развития (the African Development Bank);</w:t>
      </w:r>
    </w:p>
    <w:bookmarkEnd w:id="437"/>
    <w:bookmarkStart w:name="z517" w:id="438"/>
    <w:p>
      <w:pPr>
        <w:spacing w:after="0"/>
        <w:ind w:left="0"/>
        <w:jc w:val="both"/>
      </w:pPr>
      <w:r>
        <w:rPr>
          <w:rFonts w:ascii="Times New Roman"/>
          <w:b w:val="false"/>
          <w:i w:val="false"/>
          <w:color w:val="000000"/>
          <w:sz w:val="28"/>
        </w:rPr>
        <w:t>
      Евразийский банк развития (Eurasian Development Bank);</w:t>
      </w:r>
    </w:p>
    <w:bookmarkEnd w:id="438"/>
    <w:bookmarkStart w:name="z518" w:id="439"/>
    <w:p>
      <w:pPr>
        <w:spacing w:after="0"/>
        <w:ind w:left="0"/>
        <w:jc w:val="both"/>
      </w:pPr>
      <w:r>
        <w:rPr>
          <w:rFonts w:ascii="Times New Roman"/>
          <w:b w:val="false"/>
          <w:i w:val="false"/>
          <w:color w:val="000000"/>
          <w:sz w:val="28"/>
        </w:rPr>
        <w:t>
      Европейский банк реконструкции и развития (the European Bank for Reconstruction and Development);</w:t>
      </w:r>
    </w:p>
    <w:bookmarkEnd w:id="439"/>
    <w:bookmarkStart w:name="z519" w:id="440"/>
    <w:p>
      <w:pPr>
        <w:spacing w:after="0"/>
        <w:ind w:left="0"/>
        <w:jc w:val="both"/>
      </w:pPr>
      <w:r>
        <w:rPr>
          <w:rFonts w:ascii="Times New Roman"/>
          <w:b w:val="false"/>
          <w:i w:val="false"/>
          <w:color w:val="000000"/>
          <w:sz w:val="28"/>
        </w:rPr>
        <w:t>
      Европейский инвестиционный банк (the European Investment Bank);</w:t>
      </w:r>
    </w:p>
    <w:bookmarkEnd w:id="440"/>
    <w:bookmarkStart w:name="z520" w:id="441"/>
    <w:p>
      <w:pPr>
        <w:spacing w:after="0"/>
        <w:ind w:left="0"/>
        <w:jc w:val="both"/>
      </w:pPr>
      <w:r>
        <w:rPr>
          <w:rFonts w:ascii="Times New Roman"/>
          <w:b w:val="false"/>
          <w:i w:val="false"/>
          <w:color w:val="000000"/>
          <w:sz w:val="28"/>
        </w:rPr>
        <w:t>
      Банк Развития Европейского Совета (the Council of Europe Development Bank);</w:t>
      </w:r>
    </w:p>
    <w:bookmarkEnd w:id="441"/>
    <w:bookmarkStart w:name="z521" w:id="442"/>
    <w:p>
      <w:pPr>
        <w:spacing w:after="0"/>
        <w:ind w:left="0"/>
        <w:jc w:val="both"/>
      </w:pPr>
      <w:r>
        <w:rPr>
          <w:rFonts w:ascii="Times New Roman"/>
          <w:b w:val="false"/>
          <w:i w:val="false"/>
          <w:color w:val="000000"/>
          <w:sz w:val="28"/>
        </w:rPr>
        <w:t>
      Исламская корпорация по развитию частного сектора (the Islamic Corporation for the Development of the Private Sector);</w:t>
      </w:r>
    </w:p>
    <w:bookmarkEnd w:id="442"/>
    <w:bookmarkStart w:name="z522" w:id="443"/>
    <w:p>
      <w:pPr>
        <w:spacing w:after="0"/>
        <w:ind w:left="0"/>
        <w:jc w:val="both"/>
      </w:pPr>
      <w:r>
        <w:rPr>
          <w:rFonts w:ascii="Times New Roman"/>
          <w:b w:val="false"/>
          <w:i w:val="false"/>
          <w:color w:val="000000"/>
          <w:sz w:val="28"/>
        </w:rPr>
        <w:t>
      Исламский банк развития (the Islamic Development Bank);</w:t>
      </w:r>
    </w:p>
    <w:bookmarkEnd w:id="443"/>
    <w:bookmarkStart w:name="z523" w:id="444"/>
    <w:p>
      <w:pPr>
        <w:spacing w:after="0"/>
        <w:ind w:left="0"/>
        <w:jc w:val="both"/>
      </w:pPr>
      <w:r>
        <w:rPr>
          <w:rFonts w:ascii="Times New Roman"/>
          <w:b w:val="false"/>
          <w:i w:val="false"/>
          <w:color w:val="000000"/>
          <w:sz w:val="28"/>
        </w:rPr>
        <w:t>
      Многостороннее агентство гарантии инвестиций (the Multilateral Investment Guarantee Agency);</w:t>
      </w:r>
    </w:p>
    <w:bookmarkEnd w:id="444"/>
    <w:bookmarkStart w:name="z524" w:id="445"/>
    <w:p>
      <w:pPr>
        <w:spacing w:after="0"/>
        <w:ind w:left="0"/>
        <w:jc w:val="both"/>
      </w:pPr>
      <w:r>
        <w:rPr>
          <w:rFonts w:ascii="Times New Roman"/>
          <w:b w:val="false"/>
          <w:i w:val="false"/>
          <w:color w:val="000000"/>
          <w:sz w:val="28"/>
        </w:rPr>
        <w:t>
      Скандинавский инвестиционный банк (the Nordic Investment Bank);</w:t>
      </w:r>
    </w:p>
    <w:bookmarkEnd w:id="445"/>
    <w:bookmarkStart w:name="z525" w:id="446"/>
    <w:p>
      <w:pPr>
        <w:spacing w:after="0"/>
        <w:ind w:left="0"/>
        <w:jc w:val="both"/>
      </w:pPr>
      <w:r>
        <w:rPr>
          <w:rFonts w:ascii="Times New Roman"/>
          <w:b w:val="false"/>
          <w:i w:val="false"/>
          <w:color w:val="000000"/>
          <w:sz w:val="28"/>
        </w:rPr>
        <w:t>
      Международный валютный фонд (the International Monetary Fund);</w:t>
      </w:r>
    </w:p>
    <w:bookmarkEnd w:id="446"/>
    <w:bookmarkStart w:name="z526" w:id="447"/>
    <w:p>
      <w:pPr>
        <w:spacing w:after="0"/>
        <w:ind w:left="0"/>
        <w:jc w:val="both"/>
      </w:pPr>
      <w:r>
        <w:rPr>
          <w:rFonts w:ascii="Times New Roman"/>
          <w:b w:val="false"/>
          <w:i w:val="false"/>
          <w:color w:val="000000"/>
          <w:sz w:val="28"/>
        </w:rPr>
        <w:t>
      Международная ассоциация развития (the International Development Association);</w:t>
      </w:r>
    </w:p>
    <w:bookmarkEnd w:id="447"/>
    <w:bookmarkStart w:name="z527" w:id="448"/>
    <w:p>
      <w:pPr>
        <w:spacing w:after="0"/>
        <w:ind w:left="0"/>
        <w:jc w:val="both"/>
      </w:pPr>
      <w:r>
        <w:rPr>
          <w:rFonts w:ascii="Times New Roman"/>
          <w:b w:val="false"/>
          <w:i w:val="false"/>
          <w:color w:val="000000"/>
          <w:sz w:val="28"/>
        </w:rPr>
        <w:t>
      Банк международных расчетов (the Bank for International Settlements);</w:t>
      </w:r>
    </w:p>
    <w:bookmarkEnd w:id="448"/>
    <w:bookmarkStart w:name="z528" w:id="449"/>
    <w:p>
      <w:pPr>
        <w:spacing w:after="0"/>
        <w:ind w:left="0"/>
        <w:jc w:val="both"/>
      </w:pPr>
      <w:r>
        <w:rPr>
          <w:rFonts w:ascii="Times New Roman"/>
          <w:b w:val="false"/>
          <w:i w:val="false"/>
          <w:color w:val="000000"/>
          <w:sz w:val="28"/>
        </w:rPr>
        <w:t>
      Международный центр по урегулированию инвестиционных споров (the International Centre for Settlement of Investment Disputes);</w:t>
      </w:r>
    </w:p>
    <w:bookmarkEnd w:id="449"/>
    <w:bookmarkStart w:name="z529" w:id="450"/>
    <w:p>
      <w:pPr>
        <w:spacing w:after="0"/>
        <w:ind w:left="0"/>
        <w:jc w:val="both"/>
      </w:pPr>
      <w:r>
        <w:rPr>
          <w:rFonts w:ascii="Times New Roman"/>
          <w:b w:val="false"/>
          <w:i w:val="false"/>
          <w:color w:val="000000"/>
          <w:sz w:val="28"/>
        </w:rPr>
        <w:t>
      Международный банк реконструкции и развития (the International Bank for Reconstruction and Development);</w:t>
      </w:r>
    </w:p>
    <w:bookmarkEnd w:id="450"/>
    <w:bookmarkStart w:name="z530" w:id="451"/>
    <w:p>
      <w:pPr>
        <w:spacing w:after="0"/>
        <w:ind w:left="0"/>
        <w:jc w:val="both"/>
      </w:pPr>
      <w:r>
        <w:rPr>
          <w:rFonts w:ascii="Times New Roman"/>
          <w:b w:val="false"/>
          <w:i w:val="false"/>
          <w:color w:val="000000"/>
          <w:sz w:val="28"/>
        </w:rPr>
        <w:t>
      Международная финансовая корпорация (the International Finance Corporation);</w:t>
      </w:r>
    </w:p>
    <w:bookmarkEnd w:id="451"/>
    <w:bookmarkStart w:name="z531" w:id="452"/>
    <w:p>
      <w:pPr>
        <w:spacing w:after="0"/>
        <w:ind w:left="0"/>
        <w:jc w:val="both"/>
      </w:pPr>
      <w:r>
        <w:rPr>
          <w:rFonts w:ascii="Times New Roman"/>
          <w:b w:val="false"/>
          <w:i w:val="false"/>
          <w:color w:val="000000"/>
          <w:sz w:val="28"/>
        </w:rPr>
        <w:t>
      12) долговые ценные бумаги, имеющие статус государственных, выпущенные центральными правительствами иностранных государств, имеющих суверенный рейтинг не ниже "В-" по международной шкале агентства Standard &amp; Poor's или рейтинг аналогичного уровня одного из других рейтинговых агентств;</w:t>
      </w:r>
    </w:p>
    <w:bookmarkEnd w:id="452"/>
    <w:bookmarkStart w:name="z532" w:id="453"/>
    <w:p>
      <w:pPr>
        <w:spacing w:after="0"/>
        <w:ind w:left="0"/>
        <w:jc w:val="both"/>
      </w:pPr>
      <w:r>
        <w:rPr>
          <w:rFonts w:ascii="Times New Roman"/>
          <w:b w:val="false"/>
          <w:i w:val="false"/>
          <w:color w:val="000000"/>
          <w:sz w:val="28"/>
        </w:rPr>
        <w:t>
      13) негосударственные долговые ценные бумаги, выпущенные иностранными эмитентами, имеющие рейтинговую оценку не ниже "В-" по международной шкале агентства Standard &amp; Poor’s или рейтинг аналогичного уровня одного из других рейтинговых агентств;</w:t>
      </w:r>
    </w:p>
    <w:bookmarkEnd w:id="453"/>
    <w:bookmarkStart w:name="z533" w:id="454"/>
    <w:p>
      <w:pPr>
        <w:spacing w:after="0"/>
        <w:ind w:left="0"/>
        <w:jc w:val="both"/>
      </w:pPr>
      <w:r>
        <w:rPr>
          <w:rFonts w:ascii="Times New Roman"/>
          <w:b w:val="false"/>
          <w:i w:val="false"/>
          <w:color w:val="000000"/>
          <w:sz w:val="28"/>
        </w:rPr>
        <w:t>
      14) аффинированные драгоценные металлы и металлические депозиты;</w:t>
      </w:r>
    </w:p>
    <w:bookmarkEnd w:id="454"/>
    <w:bookmarkStart w:name="z534" w:id="455"/>
    <w:p>
      <w:pPr>
        <w:spacing w:after="0"/>
        <w:ind w:left="0"/>
        <w:jc w:val="both"/>
      </w:pPr>
      <w:r>
        <w:rPr>
          <w:rFonts w:ascii="Times New Roman"/>
          <w:b w:val="false"/>
          <w:i w:val="false"/>
          <w:color w:val="000000"/>
          <w:sz w:val="28"/>
        </w:rPr>
        <w:t>
      15) ценные бумаги инвестиционных фондов, включенные в официальный список фондовой биржи;</w:t>
      </w:r>
    </w:p>
    <w:bookmarkEnd w:id="455"/>
    <w:bookmarkStart w:name="z535" w:id="456"/>
    <w:p>
      <w:pPr>
        <w:spacing w:after="0"/>
        <w:ind w:left="0"/>
        <w:jc w:val="both"/>
      </w:pPr>
      <w:r>
        <w:rPr>
          <w:rFonts w:ascii="Times New Roman"/>
          <w:b w:val="false"/>
          <w:i w:val="false"/>
          <w:color w:val="000000"/>
          <w:sz w:val="28"/>
        </w:rPr>
        <w:t>
      16) паи Exchange Traded Funds (ETF),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bookmarkEnd w:id="456"/>
    <w:bookmarkStart w:name="z536" w:id="457"/>
    <w:p>
      <w:pPr>
        <w:spacing w:after="0"/>
        <w:ind w:left="0"/>
        <w:jc w:val="both"/>
      </w:pPr>
      <w:r>
        <w:rPr>
          <w:rFonts w:ascii="Times New Roman"/>
          <w:b w:val="false"/>
          <w:i w:val="false"/>
          <w:color w:val="000000"/>
          <w:sz w:val="28"/>
        </w:rPr>
        <w:t>
      17) паи Exchange Traded Funds (ETF), Exchange Traded Commodities (ETC), Exchange Traded Notes (ETN), имеющие рейтинговую оценку не ниже "3 звезды" рейтингового агентства Morningstar;</w:t>
      </w:r>
    </w:p>
    <w:bookmarkEnd w:id="457"/>
    <w:bookmarkStart w:name="z537" w:id="458"/>
    <w:p>
      <w:pPr>
        <w:spacing w:after="0"/>
        <w:ind w:left="0"/>
        <w:jc w:val="both"/>
      </w:pPr>
      <w:r>
        <w:rPr>
          <w:rFonts w:ascii="Times New Roman"/>
          <w:b w:val="false"/>
          <w:i w:val="false"/>
          <w:color w:val="000000"/>
          <w:sz w:val="28"/>
        </w:rPr>
        <w:t>
      18) инструменты исламского финансирования с рейтинговой оценкой ценной бумаги и (или) эмитента не ниже "B-" по международной шкале агентства Standard &amp; Poor's или рейтинговой оценкой аналогичного уровня одного из других рейтинговых агентств;</w:t>
      </w:r>
    </w:p>
    <w:bookmarkEnd w:id="458"/>
    <w:bookmarkStart w:name="z538" w:id="459"/>
    <w:p>
      <w:pPr>
        <w:spacing w:after="0"/>
        <w:ind w:left="0"/>
        <w:jc w:val="both"/>
      </w:pPr>
      <w:r>
        <w:rPr>
          <w:rFonts w:ascii="Times New Roman"/>
          <w:b w:val="false"/>
          <w:i w:val="false"/>
          <w:color w:val="000000"/>
          <w:sz w:val="28"/>
        </w:rPr>
        <w:t>
      19)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родительские организации которых имеют рейтинговую оценку не ниже "ВВВ-" по международной шкале агентства Standard &amp; Poor's или рейтинговой оценкой аналогичного уровня одного из других рейтинговых агентств.".</w:t>
      </w:r>
    </w:p>
    <w:bookmarkEnd w:id="459"/>
    <w:bookmarkStart w:name="z539" w:id="460"/>
    <w:p>
      <w:pPr>
        <w:spacing w:after="0"/>
        <w:ind w:left="0"/>
        <w:jc w:val="both"/>
      </w:pPr>
      <w:r>
        <w:rPr>
          <w:rFonts w:ascii="Times New Roman"/>
          <w:b w:val="false"/>
          <w:i w:val="false"/>
          <w:color w:val="000000"/>
          <w:sz w:val="28"/>
        </w:rPr>
        <w:t xml:space="preserve">
      10.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декабря 2016 года № 307 "Об установлении пруденциального норматива для Национального оператора почты, а также формы, срока представления отчетности о его выполнении" (зарегистрировано в Реестре государственной регистрации нормативных правовых актов под № 14786, опубликовано 28 февраля 2017 года в Эталонном контрольном банке нормативных правовых актов Республики Казахстан) следующие изменения:</w:t>
      </w:r>
    </w:p>
    <w:bookmarkEnd w:id="4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541" w:id="461"/>
    <w:p>
      <w:pPr>
        <w:spacing w:after="0"/>
        <w:ind w:left="0"/>
        <w:jc w:val="both"/>
      </w:pPr>
      <w:r>
        <w:rPr>
          <w:rFonts w:ascii="Times New Roman"/>
          <w:b w:val="false"/>
          <w:i w:val="false"/>
          <w:color w:val="000000"/>
          <w:sz w:val="28"/>
        </w:rPr>
        <w:t>
      "7. Отчет на бумажном носителе по состоянию на отчетную дату подписывается первым руководителем, главным бухгалтером Национального оператора почты или лицами, их замещающими, и хранится у Национального оператора почты.</w:t>
      </w:r>
    </w:p>
    <w:bookmarkEnd w:id="461"/>
    <w:bookmarkStart w:name="z542" w:id="462"/>
    <w:p>
      <w:pPr>
        <w:spacing w:after="0"/>
        <w:ind w:left="0"/>
        <w:jc w:val="both"/>
      </w:pPr>
      <w:r>
        <w:rPr>
          <w:rFonts w:ascii="Times New Roman"/>
          <w:b w:val="false"/>
          <w:i w:val="false"/>
          <w:color w:val="000000"/>
          <w:sz w:val="28"/>
        </w:rPr>
        <w:t>
      Идентичность данных, представляемых в электронном формате, данным на бумажном носителе, обеспечивается первым руководителем, главным бухгалтером Национального оператора почты или лицами, их замещающими.";</w:t>
      </w:r>
    </w:p>
    <w:bookmarkEnd w:id="462"/>
    <w:bookmarkStart w:name="z543" w:id="463"/>
    <w:p>
      <w:pPr>
        <w:spacing w:after="0"/>
        <w:ind w:left="0"/>
        <w:jc w:val="both"/>
      </w:pPr>
      <w:r>
        <w:rPr>
          <w:rFonts w:ascii="Times New Roman"/>
          <w:b w:val="false"/>
          <w:i w:val="false"/>
          <w:color w:val="000000"/>
          <w:sz w:val="28"/>
        </w:rPr>
        <w:t xml:space="preserve">
      Отчет о выполнении пруденциального норматива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Перечню.</w:t>
      </w:r>
    </w:p>
    <w:bookmarkEnd w:id="463"/>
    <w:bookmarkStart w:name="z544" w:id="464"/>
    <w:p>
      <w:pPr>
        <w:spacing w:after="0"/>
        <w:ind w:left="0"/>
        <w:jc w:val="both"/>
      </w:pPr>
      <w:r>
        <w:rPr>
          <w:rFonts w:ascii="Times New Roman"/>
          <w:b w:val="false"/>
          <w:i w:val="false"/>
          <w:color w:val="000000"/>
          <w:sz w:val="28"/>
        </w:rPr>
        <w:t xml:space="preserve">
      11. Внести в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26 декабря 2016 года № 308 "Об установлении пруденциальных нормативов и иных обязательных к соблюдению ипотечными организациями и дочерними организациями национального управляющего холдинга в сфере агропромышленного комплекса норм и лимитов, а также перечня, форм и правил представления отчетности об их выполнении" (зарегистрировано в Реестре государственной регистрации нормативных правовых актов под № 14788, опубликовано 28 февраля 2017 года в Эталонном контрольном банке нормативных правовых актов Республики Казахстан) следующие изменения:</w:t>
      </w:r>
    </w:p>
    <w:bookmarkEnd w:id="464"/>
    <w:bookmarkStart w:name="z545" w:id="4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Пруденциальных нормативах</w:t>
      </w:r>
      <w:r>
        <w:rPr>
          <w:rFonts w:ascii="Times New Roman"/>
          <w:b w:val="false"/>
          <w:i w:val="false"/>
          <w:color w:val="000000"/>
          <w:sz w:val="28"/>
        </w:rPr>
        <w:t xml:space="preserve"> и иных обязательных к соблюдению ипотечными организациями и дочерними организациями национального управляющего холдинга в сфере агропромышленного комплекса нормах и лимитах, утвержденных указанным постановлением:</w:t>
      </w:r>
    </w:p>
    <w:bookmarkEnd w:id="4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43 изложить в следующей редакции:</w:t>
      </w:r>
    </w:p>
    <w:bookmarkStart w:name="z547" w:id="466"/>
    <w:p>
      <w:pPr>
        <w:spacing w:after="0"/>
        <w:ind w:left="0"/>
        <w:jc w:val="both"/>
      </w:pPr>
      <w:r>
        <w:rPr>
          <w:rFonts w:ascii="Times New Roman"/>
          <w:b w:val="false"/>
          <w:i w:val="false"/>
          <w:color w:val="000000"/>
          <w:sz w:val="28"/>
        </w:rPr>
        <w:t xml:space="preserve">
      "1) краткосрочные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код "5" - другие финансовые организации, код "6" - государственные нефинансовые организации, код "7" - негосударственные нефинансовые организации и код "8" - некоммерческие организации, обслуживающие домашние хозяйства,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по представлению банками второго уровня, Банком Развития Казахстана и ипотечными организациями в Национальный Банк Республики Казахстан сведений для формирования обзора финансового сектора, утвержденной постановлением Правления Национального Банка Республики Казахстан от 29 июня 2018 года № 139, зарегистрированным Реестре государственной регистрации нормативных правовых актов под № 17274 (далее - Инструкция № 139);";</w:t>
      </w:r>
    </w:p>
    <w:bookmarkEnd w:id="466"/>
    <w:bookmarkStart w:name="z548" w:id="467"/>
    <w:p>
      <w:pPr>
        <w:spacing w:after="0"/>
        <w:ind w:left="0"/>
        <w:jc w:val="both"/>
      </w:pPr>
      <w:r>
        <w:rPr>
          <w:rFonts w:ascii="Times New Roman"/>
          <w:b w:val="false"/>
          <w:i w:val="false"/>
          <w:color w:val="000000"/>
          <w:sz w:val="28"/>
        </w:rPr>
        <w:t xml:space="preserve">
      абзац третий части второй </w:t>
      </w:r>
      <w:r>
        <w:rPr>
          <w:rFonts w:ascii="Times New Roman"/>
          <w:b w:val="false"/>
          <w:i w:val="false"/>
          <w:color w:val="000000"/>
          <w:sz w:val="28"/>
        </w:rPr>
        <w:t>пункта 44</w:t>
      </w:r>
      <w:r>
        <w:rPr>
          <w:rFonts w:ascii="Times New Roman"/>
          <w:b w:val="false"/>
          <w:i w:val="false"/>
          <w:color w:val="000000"/>
          <w:sz w:val="28"/>
        </w:rPr>
        <w:t xml:space="preserve"> изложить в следующей редакции:</w:t>
      </w:r>
    </w:p>
    <w:bookmarkEnd w:id="467"/>
    <w:bookmarkStart w:name="z549" w:id="468"/>
    <w:p>
      <w:pPr>
        <w:spacing w:after="0"/>
        <w:ind w:left="0"/>
        <w:jc w:val="both"/>
      </w:pPr>
      <w:r>
        <w:rPr>
          <w:rFonts w:ascii="Times New Roman"/>
          <w:b w:val="false"/>
          <w:i w:val="false"/>
          <w:color w:val="000000"/>
          <w:sz w:val="28"/>
        </w:rPr>
        <w:t>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код "5" - другие финансовые организации, код "6" - государственные нефинансовые организации, код "7" - негосударственные нефинансовые организации и код "8" - некоммерческие организации, обслуживающие домашние хозяйства, в соответствии с Инструкцией № 139;";</w:t>
      </w:r>
    </w:p>
    <w:bookmarkEnd w:id="468"/>
    <w:bookmarkStart w:name="z550" w:id="469"/>
    <w:p>
      <w:pPr>
        <w:spacing w:after="0"/>
        <w:ind w:left="0"/>
        <w:jc w:val="both"/>
      </w:pPr>
      <w:r>
        <w:rPr>
          <w:rFonts w:ascii="Times New Roman"/>
          <w:b w:val="false"/>
          <w:i w:val="false"/>
          <w:color w:val="000000"/>
          <w:sz w:val="28"/>
        </w:rPr>
        <w:t xml:space="preserve">
      абзац третий части второй </w:t>
      </w:r>
      <w:r>
        <w:rPr>
          <w:rFonts w:ascii="Times New Roman"/>
          <w:b w:val="false"/>
          <w:i w:val="false"/>
          <w:color w:val="000000"/>
          <w:sz w:val="28"/>
        </w:rPr>
        <w:t>пункта 45</w:t>
      </w:r>
      <w:r>
        <w:rPr>
          <w:rFonts w:ascii="Times New Roman"/>
          <w:b w:val="false"/>
          <w:i w:val="false"/>
          <w:color w:val="000000"/>
          <w:sz w:val="28"/>
        </w:rPr>
        <w:t xml:space="preserve"> изложить в следующей редакции:</w:t>
      </w:r>
    </w:p>
    <w:bookmarkEnd w:id="469"/>
    <w:bookmarkStart w:name="z551" w:id="470"/>
    <w:p>
      <w:pPr>
        <w:spacing w:after="0"/>
        <w:ind w:left="0"/>
        <w:jc w:val="both"/>
      </w:pPr>
      <w:r>
        <w:rPr>
          <w:rFonts w:ascii="Times New Roman"/>
          <w:b w:val="false"/>
          <w:i w:val="false"/>
          <w:color w:val="000000"/>
          <w:sz w:val="28"/>
        </w:rPr>
        <w:t>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код "5" - другие финансовые организации, код "6" - государственные нефинансовые организации, код "7" - негосударственные нефинансовые организации и код "8" - некоммерческие организации, обслуживающие домашние хозяйства, в соответствии с Инструкцией № 139;";</w:t>
      </w:r>
    </w:p>
    <w:bookmarkEnd w:id="470"/>
    <w:bookmarkStart w:name="z552" w:id="471"/>
    <w:p>
      <w:pPr>
        <w:spacing w:after="0"/>
        <w:ind w:left="0"/>
        <w:jc w:val="both"/>
      </w:pPr>
      <w:r>
        <w:rPr>
          <w:rFonts w:ascii="Times New Roman"/>
          <w:b w:val="false"/>
          <w:i w:val="false"/>
          <w:color w:val="000000"/>
          <w:sz w:val="28"/>
        </w:rPr>
        <w:t xml:space="preserve">
      Отчет о выполнении пруденциальных нормативов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указанному постановлению изложить в редакции согласно </w:t>
      </w:r>
      <w:r>
        <w:rPr>
          <w:rFonts w:ascii="Times New Roman"/>
          <w:b w:val="false"/>
          <w:i w:val="false"/>
          <w:color w:val="000000"/>
          <w:sz w:val="28"/>
        </w:rPr>
        <w:t>приложению 14</w:t>
      </w:r>
      <w:r>
        <w:rPr>
          <w:rFonts w:ascii="Times New Roman"/>
          <w:b w:val="false"/>
          <w:i w:val="false"/>
          <w:color w:val="000000"/>
          <w:sz w:val="28"/>
        </w:rPr>
        <w:t xml:space="preserve"> к Перечню;</w:t>
      </w:r>
    </w:p>
    <w:bookmarkEnd w:id="471"/>
    <w:bookmarkStart w:name="z553" w:id="472"/>
    <w:p>
      <w:pPr>
        <w:spacing w:after="0"/>
        <w:ind w:left="0"/>
        <w:jc w:val="both"/>
      </w:pPr>
      <w:r>
        <w:rPr>
          <w:rFonts w:ascii="Times New Roman"/>
          <w:b w:val="false"/>
          <w:i w:val="false"/>
          <w:color w:val="000000"/>
          <w:sz w:val="28"/>
        </w:rPr>
        <w:t xml:space="preserve">
      Отчет о расшифровке активов, взвешенных с учетом кредитного риска,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указанному постановлению изложить в редакции согласно </w:t>
      </w:r>
      <w:r>
        <w:rPr>
          <w:rFonts w:ascii="Times New Roman"/>
          <w:b w:val="false"/>
          <w:i w:val="false"/>
          <w:color w:val="000000"/>
          <w:sz w:val="28"/>
        </w:rPr>
        <w:t>приложению 15</w:t>
      </w:r>
      <w:r>
        <w:rPr>
          <w:rFonts w:ascii="Times New Roman"/>
          <w:b w:val="false"/>
          <w:i w:val="false"/>
          <w:color w:val="000000"/>
          <w:sz w:val="28"/>
        </w:rPr>
        <w:t xml:space="preserve"> к Перечню;</w:t>
      </w:r>
    </w:p>
    <w:bookmarkEnd w:id="472"/>
    <w:bookmarkStart w:name="z554" w:id="473"/>
    <w:p>
      <w:pPr>
        <w:spacing w:after="0"/>
        <w:ind w:left="0"/>
        <w:jc w:val="both"/>
      </w:pPr>
      <w:r>
        <w:rPr>
          <w:rFonts w:ascii="Times New Roman"/>
          <w:b w:val="false"/>
          <w:i w:val="false"/>
          <w:color w:val="000000"/>
          <w:sz w:val="28"/>
        </w:rPr>
        <w:t xml:space="preserve">
      Отчет о расшифровке условных и возможных обязательств, взвешенных с учетом кредитного риска,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указанному постановлению изложить в редакции согласно </w:t>
      </w:r>
      <w:r>
        <w:rPr>
          <w:rFonts w:ascii="Times New Roman"/>
          <w:b w:val="false"/>
          <w:i w:val="false"/>
          <w:color w:val="000000"/>
          <w:sz w:val="28"/>
        </w:rPr>
        <w:t>приложению 16</w:t>
      </w:r>
      <w:r>
        <w:rPr>
          <w:rFonts w:ascii="Times New Roman"/>
          <w:b w:val="false"/>
          <w:i w:val="false"/>
          <w:color w:val="000000"/>
          <w:sz w:val="28"/>
        </w:rPr>
        <w:t xml:space="preserve"> к Перечню.</w:t>
      </w:r>
    </w:p>
    <w:bookmarkEnd w:id="473"/>
    <w:bookmarkStart w:name="z555" w:id="474"/>
    <w:p>
      <w:pPr>
        <w:spacing w:after="0"/>
        <w:ind w:left="0"/>
        <w:jc w:val="both"/>
      </w:pPr>
      <w:r>
        <w:rPr>
          <w:rFonts w:ascii="Times New Roman"/>
          <w:b w:val="false"/>
          <w:i w:val="false"/>
          <w:color w:val="000000"/>
          <w:sz w:val="28"/>
        </w:rPr>
        <w:t xml:space="preserve">
      12.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августа 2017 года № 167 "Об утверждении перечня, форм, сроков отчетности единого накопительного пенсионного фонда и Правил их представления" (зарегистрировано в Реестре государственной регистрации нормативных правовых актов под № 15863, опубликовано 20 октября 2017 года в Эталонном контрольном банке нормативных правовых актов Республики Казахстан) следующие изменения:</w:t>
      </w:r>
    </w:p>
    <w:bookmarkEnd w:id="474"/>
    <w:bookmarkStart w:name="z556" w:id="475"/>
    <w:p>
      <w:pPr>
        <w:spacing w:after="0"/>
        <w:ind w:left="0"/>
        <w:jc w:val="both"/>
      </w:pPr>
      <w:r>
        <w:rPr>
          <w:rFonts w:ascii="Times New Roman"/>
          <w:b w:val="false"/>
          <w:i w:val="false"/>
          <w:color w:val="000000"/>
          <w:sz w:val="28"/>
        </w:rPr>
        <w:t xml:space="preserve">
      Отчет о стоимости пенсионных активов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17</w:t>
      </w:r>
      <w:r>
        <w:rPr>
          <w:rFonts w:ascii="Times New Roman"/>
          <w:b w:val="false"/>
          <w:i w:val="false"/>
          <w:color w:val="000000"/>
          <w:sz w:val="28"/>
        </w:rPr>
        <w:t xml:space="preserve"> к Перечню;</w:t>
      </w:r>
    </w:p>
    <w:bookmarkEnd w:id="475"/>
    <w:bookmarkStart w:name="z557" w:id="476"/>
    <w:p>
      <w:pPr>
        <w:spacing w:after="0"/>
        <w:ind w:left="0"/>
        <w:jc w:val="both"/>
      </w:pPr>
      <w:r>
        <w:rPr>
          <w:rFonts w:ascii="Times New Roman"/>
          <w:b w:val="false"/>
          <w:i w:val="false"/>
          <w:color w:val="000000"/>
          <w:sz w:val="28"/>
        </w:rPr>
        <w:t xml:space="preserve">
      Отчет о структуре инвестиционного портфеля пенсионных активов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18</w:t>
      </w:r>
      <w:r>
        <w:rPr>
          <w:rFonts w:ascii="Times New Roman"/>
          <w:b w:val="false"/>
          <w:i w:val="false"/>
          <w:color w:val="000000"/>
          <w:sz w:val="28"/>
        </w:rPr>
        <w:t xml:space="preserve"> к Перечню;</w:t>
      </w:r>
    </w:p>
    <w:bookmarkEnd w:id="476"/>
    <w:bookmarkStart w:name="z558" w:id="477"/>
    <w:p>
      <w:pPr>
        <w:spacing w:after="0"/>
        <w:ind w:left="0"/>
        <w:jc w:val="both"/>
      </w:pPr>
      <w:r>
        <w:rPr>
          <w:rFonts w:ascii="Times New Roman"/>
          <w:b w:val="false"/>
          <w:i w:val="false"/>
          <w:color w:val="000000"/>
          <w:sz w:val="28"/>
        </w:rPr>
        <w:t xml:space="preserve">
      Отчет об активах, находящихся во внешнем управлении,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19</w:t>
      </w:r>
      <w:r>
        <w:rPr>
          <w:rFonts w:ascii="Times New Roman"/>
          <w:b w:val="false"/>
          <w:i w:val="false"/>
          <w:color w:val="000000"/>
          <w:sz w:val="28"/>
        </w:rPr>
        <w:t xml:space="preserve"> к Перечню;</w:t>
      </w:r>
    </w:p>
    <w:bookmarkEnd w:id="477"/>
    <w:bookmarkStart w:name="z559" w:id="478"/>
    <w:p>
      <w:pPr>
        <w:spacing w:after="0"/>
        <w:ind w:left="0"/>
        <w:jc w:val="both"/>
      </w:pPr>
      <w:r>
        <w:rPr>
          <w:rFonts w:ascii="Times New Roman"/>
          <w:b w:val="false"/>
          <w:i w:val="false"/>
          <w:color w:val="000000"/>
          <w:sz w:val="28"/>
        </w:rPr>
        <w:t xml:space="preserve">
      Отчет об объемах пенсионных накоплений и количестве индивидуальных пенсионных счетов вкладчиков/получателей обязательных пенсионных взносов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20</w:t>
      </w:r>
      <w:r>
        <w:rPr>
          <w:rFonts w:ascii="Times New Roman"/>
          <w:b w:val="false"/>
          <w:i w:val="false"/>
          <w:color w:val="000000"/>
          <w:sz w:val="28"/>
        </w:rPr>
        <w:t xml:space="preserve"> к Перечню;</w:t>
      </w:r>
    </w:p>
    <w:bookmarkEnd w:id="478"/>
    <w:bookmarkStart w:name="z560" w:id="479"/>
    <w:p>
      <w:pPr>
        <w:spacing w:after="0"/>
        <w:ind w:left="0"/>
        <w:jc w:val="both"/>
      </w:pPr>
      <w:r>
        <w:rPr>
          <w:rFonts w:ascii="Times New Roman"/>
          <w:b w:val="false"/>
          <w:i w:val="false"/>
          <w:color w:val="000000"/>
          <w:sz w:val="28"/>
        </w:rPr>
        <w:t xml:space="preserve">
      Отчет об объемах обязательных пенсионных взносов работодателя и количестве условных пенсионных счетов физических лиц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21</w:t>
      </w:r>
      <w:r>
        <w:rPr>
          <w:rFonts w:ascii="Times New Roman"/>
          <w:b w:val="false"/>
          <w:i w:val="false"/>
          <w:color w:val="000000"/>
          <w:sz w:val="28"/>
        </w:rPr>
        <w:t xml:space="preserve"> к Перечню;</w:t>
      </w:r>
    </w:p>
    <w:bookmarkEnd w:id="479"/>
    <w:bookmarkStart w:name="z561" w:id="480"/>
    <w:p>
      <w:pPr>
        <w:spacing w:after="0"/>
        <w:ind w:left="0"/>
        <w:jc w:val="both"/>
      </w:pPr>
      <w:r>
        <w:rPr>
          <w:rFonts w:ascii="Times New Roman"/>
          <w:b w:val="false"/>
          <w:i w:val="false"/>
          <w:color w:val="000000"/>
          <w:sz w:val="28"/>
        </w:rPr>
        <w:t xml:space="preserve">
      Отчет об объемах пенсионных накоплений и количестве индивидуальных пенсионных счетов вкладчиков/получателей добровольных пенсионных взносов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22</w:t>
      </w:r>
      <w:r>
        <w:rPr>
          <w:rFonts w:ascii="Times New Roman"/>
          <w:b w:val="false"/>
          <w:i w:val="false"/>
          <w:color w:val="000000"/>
          <w:sz w:val="28"/>
        </w:rPr>
        <w:t xml:space="preserve"> к Перечню;</w:t>
      </w:r>
    </w:p>
    <w:bookmarkEnd w:id="480"/>
    <w:bookmarkStart w:name="z562" w:id="481"/>
    <w:p>
      <w:pPr>
        <w:spacing w:after="0"/>
        <w:ind w:left="0"/>
        <w:jc w:val="both"/>
      </w:pPr>
      <w:r>
        <w:rPr>
          <w:rFonts w:ascii="Times New Roman"/>
          <w:b w:val="false"/>
          <w:i w:val="false"/>
          <w:color w:val="000000"/>
          <w:sz w:val="28"/>
        </w:rPr>
        <w:t xml:space="preserve">
      Отчет об объемах пенсионных накоплений и количестве индивидуальных пенсионных счетов вкладчиков/получателей обязательных профессиональных пенсионных взносов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23</w:t>
      </w:r>
      <w:r>
        <w:rPr>
          <w:rFonts w:ascii="Times New Roman"/>
          <w:b w:val="false"/>
          <w:i w:val="false"/>
          <w:color w:val="000000"/>
          <w:sz w:val="28"/>
        </w:rPr>
        <w:t xml:space="preserve"> к Перечню;</w:t>
      </w:r>
    </w:p>
    <w:bookmarkEnd w:id="481"/>
    <w:bookmarkStart w:name="z563" w:id="482"/>
    <w:p>
      <w:pPr>
        <w:spacing w:after="0"/>
        <w:ind w:left="0"/>
        <w:jc w:val="both"/>
      </w:pPr>
      <w:r>
        <w:rPr>
          <w:rFonts w:ascii="Times New Roman"/>
          <w:b w:val="false"/>
          <w:i w:val="false"/>
          <w:color w:val="000000"/>
          <w:sz w:val="28"/>
        </w:rPr>
        <w:t xml:space="preserve">
      Отчет об объемах пенсионных накоплений и количестве индивидуальных пенсионных счетов вкладчиков/получателей обязательных пенсионных взносов по областям Республики Казахстан (по месту жительства вкладчика/получателя)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24</w:t>
      </w:r>
      <w:r>
        <w:rPr>
          <w:rFonts w:ascii="Times New Roman"/>
          <w:b w:val="false"/>
          <w:i w:val="false"/>
          <w:color w:val="000000"/>
          <w:sz w:val="28"/>
        </w:rPr>
        <w:t xml:space="preserve"> к Перечню;</w:t>
      </w:r>
    </w:p>
    <w:bookmarkEnd w:id="482"/>
    <w:bookmarkStart w:name="z564" w:id="483"/>
    <w:p>
      <w:pPr>
        <w:spacing w:after="0"/>
        <w:ind w:left="0"/>
        <w:jc w:val="both"/>
      </w:pPr>
      <w:r>
        <w:rPr>
          <w:rFonts w:ascii="Times New Roman"/>
          <w:b w:val="false"/>
          <w:i w:val="false"/>
          <w:color w:val="000000"/>
          <w:sz w:val="28"/>
        </w:rPr>
        <w:t xml:space="preserve">
      Отчет об объемах обязательных пенсионных взносов работодателя и количестве условных пенсионных счетов физических лиц по областям Республики Казахстан (по месту жительства физического лица)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25</w:t>
      </w:r>
      <w:r>
        <w:rPr>
          <w:rFonts w:ascii="Times New Roman"/>
          <w:b w:val="false"/>
          <w:i w:val="false"/>
          <w:color w:val="000000"/>
          <w:sz w:val="28"/>
        </w:rPr>
        <w:t xml:space="preserve"> к Перечню;</w:t>
      </w:r>
    </w:p>
    <w:bookmarkEnd w:id="483"/>
    <w:bookmarkStart w:name="z565" w:id="484"/>
    <w:p>
      <w:pPr>
        <w:spacing w:after="0"/>
        <w:ind w:left="0"/>
        <w:jc w:val="both"/>
      </w:pPr>
      <w:r>
        <w:rPr>
          <w:rFonts w:ascii="Times New Roman"/>
          <w:b w:val="false"/>
          <w:i w:val="false"/>
          <w:color w:val="000000"/>
          <w:sz w:val="28"/>
        </w:rPr>
        <w:t xml:space="preserve">
      Отчет об объемах пенсионных накоплений и количестве индивидуальных пенсионных счетов вкладчиков/получателей добровольных пенсионных взносов по областям Республики Казахстан (по месту жительства вкладчика/получателя)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26</w:t>
      </w:r>
      <w:r>
        <w:rPr>
          <w:rFonts w:ascii="Times New Roman"/>
          <w:b w:val="false"/>
          <w:i w:val="false"/>
          <w:color w:val="000000"/>
          <w:sz w:val="28"/>
        </w:rPr>
        <w:t xml:space="preserve"> к Перечню;</w:t>
      </w:r>
    </w:p>
    <w:bookmarkEnd w:id="484"/>
    <w:bookmarkStart w:name="z566" w:id="485"/>
    <w:p>
      <w:pPr>
        <w:spacing w:after="0"/>
        <w:ind w:left="0"/>
        <w:jc w:val="both"/>
      </w:pPr>
      <w:r>
        <w:rPr>
          <w:rFonts w:ascii="Times New Roman"/>
          <w:b w:val="false"/>
          <w:i w:val="false"/>
          <w:color w:val="000000"/>
          <w:sz w:val="28"/>
        </w:rPr>
        <w:t xml:space="preserve">
      Отчет об объемах пенсионных накоплений и количестве индивидуальных пенсионных счетов вкладчиков/получателей обязательных профессиональных пенсионных взносов по областям Республики Казахстан (по месту жительства вкладчика/получателя)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27</w:t>
      </w:r>
      <w:r>
        <w:rPr>
          <w:rFonts w:ascii="Times New Roman"/>
          <w:b w:val="false"/>
          <w:i w:val="false"/>
          <w:color w:val="000000"/>
          <w:sz w:val="28"/>
        </w:rPr>
        <w:t xml:space="preserve"> к Перечню;</w:t>
      </w:r>
    </w:p>
    <w:bookmarkEnd w:id="485"/>
    <w:bookmarkStart w:name="z567" w:id="486"/>
    <w:p>
      <w:pPr>
        <w:spacing w:after="0"/>
        <w:ind w:left="0"/>
        <w:jc w:val="both"/>
      </w:pPr>
      <w:r>
        <w:rPr>
          <w:rFonts w:ascii="Times New Roman"/>
          <w:b w:val="false"/>
          <w:i w:val="false"/>
          <w:color w:val="000000"/>
          <w:sz w:val="28"/>
        </w:rPr>
        <w:t xml:space="preserve">
      Отчет о пенсионных выплатах по обязательным пенсионным взносам, обязательным профессиональным пенсионным взносам, добровольным пенсионным взносам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28</w:t>
      </w:r>
      <w:r>
        <w:rPr>
          <w:rFonts w:ascii="Times New Roman"/>
          <w:b w:val="false"/>
          <w:i w:val="false"/>
          <w:color w:val="000000"/>
          <w:sz w:val="28"/>
        </w:rPr>
        <w:t xml:space="preserve"> к Перечню;</w:t>
      </w:r>
    </w:p>
    <w:bookmarkEnd w:id="486"/>
    <w:bookmarkStart w:name="z568" w:id="487"/>
    <w:p>
      <w:pPr>
        <w:spacing w:after="0"/>
        <w:ind w:left="0"/>
        <w:jc w:val="both"/>
      </w:pPr>
      <w:r>
        <w:rPr>
          <w:rFonts w:ascii="Times New Roman"/>
          <w:b w:val="false"/>
          <w:i w:val="false"/>
          <w:color w:val="000000"/>
          <w:sz w:val="28"/>
        </w:rPr>
        <w:t xml:space="preserve">
      Отчет о пенсионных выплатах по обязательным пенсионным взносам работодателя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29</w:t>
      </w:r>
      <w:r>
        <w:rPr>
          <w:rFonts w:ascii="Times New Roman"/>
          <w:b w:val="false"/>
          <w:i w:val="false"/>
          <w:color w:val="000000"/>
          <w:sz w:val="28"/>
        </w:rPr>
        <w:t xml:space="preserve"> к Перечню;</w:t>
      </w:r>
    </w:p>
    <w:bookmarkEnd w:id="487"/>
    <w:bookmarkStart w:name="z569" w:id="488"/>
    <w:p>
      <w:pPr>
        <w:spacing w:after="0"/>
        <w:ind w:left="0"/>
        <w:jc w:val="both"/>
      </w:pPr>
      <w:r>
        <w:rPr>
          <w:rFonts w:ascii="Times New Roman"/>
          <w:b w:val="false"/>
          <w:i w:val="false"/>
          <w:color w:val="000000"/>
          <w:sz w:val="28"/>
        </w:rPr>
        <w:t xml:space="preserve">
      Отчет о ценных бумагах, приобретенных за счет собственных активов,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30</w:t>
      </w:r>
      <w:r>
        <w:rPr>
          <w:rFonts w:ascii="Times New Roman"/>
          <w:b w:val="false"/>
          <w:i w:val="false"/>
          <w:color w:val="000000"/>
          <w:sz w:val="28"/>
        </w:rPr>
        <w:t xml:space="preserve"> к Перечню;</w:t>
      </w:r>
    </w:p>
    <w:bookmarkEnd w:id="488"/>
    <w:bookmarkStart w:name="z570" w:id="489"/>
    <w:p>
      <w:pPr>
        <w:spacing w:after="0"/>
        <w:ind w:left="0"/>
        <w:jc w:val="both"/>
      </w:pPr>
      <w:r>
        <w:rPr>
          <w:rFonts w:ascii="Times New Roman"/>
          <w:b w:val="false"/>
          <w:i w:val="false"/>
          <w:color w:val="000000"/>
          <w:sz w:val="28"/>
        </w:rPr>
        <w:t xml:space="preserve">
      Отчет об операциях обратное репо и репо, совершенных за счет собственных активов,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31</w:t>
      </w:r>
      <w:r>
        <w:rPr>
          <w:rFonts w:ascii="Times New Roman"/>
          <w:b w:val="false"/>
          <w:i w:val="false"/>
          <w:color w:val="000000"/>
          <w:sz w:val="28"/>
        </w:rPr>
        <w:t xml:space="preserve"> к Перечню;</w:t>
      </w:r>
    </w:p>
    <w:bookmarkEnd w:id="489"/>
    <w:bookmarkStart w:name="z571" w:id="490"/>
    <w:p>
      <w:pPr>
        <w:spacing w:after="0"/>
        <w:ind w:left="0"/>
        <w:jc w:val="both"/>
      </w:pPr>
      <w:r>
        <w:rPr>
          <w:rFonts w:ascii="Times New Roman"/>
          <w:b w:val="false"/>
          <w:i w:val="false"/>
          <w:color w:val="000000"/>
          <w:sz w:val="28"/>
        </w:rPr>
        <w:t xml:space="preserve">
      Отчет о вкладах и деньгах и эквивалентов денежных средств, размещенных за счет собственных активов,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32</w:t>
      </w:r>
      <w:r>
        <w:rPr>
          <w:rFonts w:ascii="Times New Roman"/>
          <w:b w:val="false"/>
          <w:i w:val="false"/>
          <w:color w:val="000000"/>
          <w:sz w:val="28"/>
        </w:rPr>
        <w:t xml:space="preserve"> к Перечню;</w:t>
      </w:r>
    </w:p>
    <w:bookmarkEnd w:id="490"/>
    <w:bookmarkStart w:name="z572" w:id="491"/>
    <w:p>
      <w:pPr>
        <w:spacing w:after="0"/>
        <w:ind w:left="0"/>
        <w:jc w:val="both"/>
      </w:pPr>
      <w:r>
        <w:rPr>
          <w:rFonts w:ascii="Times New Roman"/>
          <w:b w:val="false"/>
          <w:i w:val="false"/>
          <w:color w:val="000000"/>
          <w:sz w:val="28"/>
        </w:rPr>
        <w:t xml:space="preserve">
      Отчет об инвестициях в капитал других юридических лиц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33</w:t>
      </w:r>
      <w:r>
        <w:rPr>
          <w:rFonts w:ascii="Times New Roman"/>
          <w:b w:val="false"/>
          <w:i w:val="false"/>
          <w:color w:val="000000"/>
          <w:sz w:val="28"/>
        </w:rPr>
        <w:t xml:space="preserve"> к Перечню;</w:t>
      </w:r>
    </w:p>
    <w:bookmarkEnd w:id="491"/>
    <w:bookmarkStart w:name="z573" w:id="492"/>
    <w:p>
      <w:pPr>
        <w:spacing w:after="0"/>
        <w:ind w:left="0"/>
        <w:jc w:val="both"/>
      </w:pPr>
      <w:r>
        <w:rPr>
          <w:rFonts w:ascii="Times New Roman"/>
          <w:b w:val="false"/>
          <w:i w:val="false"/>
          <w:color w:val="000000"/>
          <w:sz w:val="28"/>
        </w:rPr>
        <w:t xml:space="preserve">
      Отчет о совершенных сделках по инвестированию собственных активов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34</w:t>
      </w:r>
      <w:r>
        <w:rPr>
          <w:rFonts w:ascii="Times New Roman"/>
          <w:b w:val="false"/>
          <w:i w:val="false"/>
          <w:color w:val="000000"/>
          <w:sz w:val="28"/>
        </w:rPr>
        <w:t xml:space="preserve"> к Перечню;</w:t>
      </w:r>
    </w:p>
    <w:bookmarkEnd w:id="492"/>
    <w:bookmarkStart w:name="z574" w:id="493"/>
    <w:p>
      <w:pPr>
        <w:spacing w:after="0"/>
        <w:ind w:left="0"/>
        <w:jc w:val="both"/>
      </w:pPr>
      <w:r>
        <w:rPr>
          <w:rFonts w:ascii="Times New Roman"/>
          <w:b w:val="false"/>
          <w:i w:val="false"/>
          <w:color w:val="000000"/>
          <w:sz w:val="28"/>
        </w:rPr>
        <w:t xml:space="preserve">
      Отчет по финансовым инструментам эмитентов, допустивших дефолт, приобретенным за счет пенсионных активов,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35</w:t>
      </w:r>
      <w:r>
        <w:rPr>
          <w:rFonts w:ascii="Times New Roman"/>
          <w:b w:val="false"/>
          <w:i w:val="false"/>
          <w:color w:val="000000"/>
          <w:sz w:val="28"/>
        </w:rPr>
        <w:t xml:space="preserve"> к Перечню.</w:t>
      </w:r>
    </w:p>
    <w:bookmarkEnd w:id="493"/>
    <w:bookmarkStart w:name="z575" w:id="494"/>
    <w:p>
      <w:pPr>
        <w:spacing w:after="0"/>
        <w:ind w:left="0"/>
        <w:jc w:val="both"/>
      </w:pPr>
      <w:r>
        <w:rPr>
          <w:rFonts w:ascii="Times New Roman"/>
          <w:b w:val="false"/>
          <w:i w:val="false"/>
          <w:color w:val="000000"/>
          <w:sz w:val="28"/>
        </w:rPr>
        <w:t xml:space="preserve">
      13.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 (зарегистрировано в Реестре государственной регистрации нормативных правовых актов под № 15886, опубликовано 25 октября 2017 года в Эталонном контрольном банке нормативных правовых актов Республики Казахстан) следующие изменения:</w:t>
      </w:r>
    </w:p>
    <w:bookmarkEnd w:id="494"/>
    <w:bookmarkStart w:name="z576" w:id="4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Нормативных значениях</w:t>
      </w:r>
      <w:r>
        <w:rPr>
          <w:rFonts w:ascii="Times New Roman"/>
          <w:b w:val="false"/>
          <w:i w:val="false"/>
          <w:color w:val="000000"/>
          <w:sz w:val="28"/>
        </w:rPr>
        <w:t xml:space="preserve"> и методиках расчетов пруденциальных нормативов и иных обязательных к соблюдению норм и лимитов размера капитала банка на определенную дату, утвержденных указанным постановлением:</w:t>
      </w:r>
    </w:p>
    <w:bookmarkEnd w:id="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578" w:id="496"/>
    <w:p>
      <w:pPr>
        <w:spacing w:after="0"/>
        <w:ind w:left="0"/>
        <w:jc w:val="both"/>
      </w:pPr>
      <w:r>
        <w:rPr>
          <w:rFonts w:ascii="Times New Roman"/>
          <w:b w:val="false"/>
          <w:i w:val="false"/>
          <w:color w:val="000000"/>
          <w:sz w:val="28"/>
        </w:rPr>
        <w:t>
      "6. Достаточность собственного капитала банка характеризуется следующими коэффициентами:</w:t>
      </w:r>
    </w:p>
    <w:bookmarkEnd w:id="496"/>
    <w:bookmarkStart w:name="z579" w:id="497"/>
    <w:p>
      <w:pPr>
        <w:spacing w:after="0"/>
        <w:ind w:left="0"/>
        <w:jc w:val="both"/>
      </w:pPr>
      <w:r>
        <w:rPr>
          <w:rFonts w:ascii="Times New Roman"/>
          <w:b w:val="false"/>
          <w:i w:val="false"/>
          <w:color w:val="000000"/>
          <w:sz w:val="28"/>
        </w:rPr>
        <w:t>
      1) коэффициент достаточности основного капитала k1:</w:t>
      </w:r>
    </w:p>
    <w:bookmarkEnd w:id="497"/>
    <w:bookmarkStart w:name="z580" w:id="498"/>
    <w:p>
      <w:pPr>
        <w:spacing w:after="0"/>
        <w:ind w:left="0"/>
        <w:jc w:val="both"/>
      </w:pPr>
      <w:r>
        <w:rPr>
          <w:rFonts w:ascii="Times New Roman"/>
          <w:b w:val="false"/>
          <w:i w:val="false"/>
          <w:color w:val="000000"/>
          <w:sz w:val="28"/>
        </w:rPr>
        <w:t>
      отношением основного капитала к сумме:</w:t>
      </w:r>
    </w:p>
    <w:bookmarkEnd w:id="498"/>
    <w:bookmarkStart w:name="z581" w:id="499"/>
    <w:p>
      <w:pPr>
        <w:spacing w:after="0"/>
        <w:ind w:left="0"/>
        <w:jc w:val="both"/>
      </w:pPr>
      <w:r>
        <w:rPr>
          <w:rFonts w:ascii="Times New Roman"/>
          <w:b w:val="false"/>
          <w:i w:val="false"/>
          <w:color w:val="000000"/>
          <w:sz w:val="28"/>
        </w:rPr>
        <w:t>
      активов, условных и возможных обязательств, взвешенных по степени кредитного риска;</w:t>
      </w:r>
    </w:p>
    <w:bookmarkEnd w:id="499"/>
    <w:bookmarkStart w:name="z582" w:id="500"/>
    <w:p>
      <w:pPr>
        <w:spacing w:after="0"/>
        <w:ind w:left="0"/>
        <w:jc w:val="both"/>
      </w:pPr>
      <w:r>
        <w:rPr>
          <w:rFonts w:ascii="Times New Roman"/>
          <w:b w:val="false"/>
          <w:i w:val="false"/>
          <w:color w:val="000000"/>
          <w:sz w:val="28"/>
        </w:rPr>
        <w:t>
      активов, условных и возможных требований и обязательств, рассчитанных с учетом рыночного риска;</w:t>
      </w:r>
    </w:p>
    <w:bookmarkEnd w:id="500"/>
    <w:bookmarkStart w:name="z583" w:id="501"/>
    <w:p>
      <w:pPr>
        <w:spacing w:after="0"/>
        <w:ind w:left="0"/>
        <w:jc w:val="both"/>
      </w:pPr>
      <w:r>
        <w:rPr>
          <w:rFonts w:ascii="Times New Roman"/>
          <w:b w:val="false"/>
          <w:i w:val="false"/>
          <w:color w:val="000000"/>
          <w:sz w:val="28"/>
        </w:rPr>
        <w:t>
      операционного риска;</w:t>
      </w:r>
    </w:p>
    <w:bookmarkEnd w:id="501"/>
    <w:bookmarkStart w:name="z584" w:id="502"/>
    <w:p>
      <w:pPr>
        <w:spacing w:after="0"/>
        <w:ind w:left="0"/>
        <w:jc w:val="both"/>
      </w:pPr>
      <w:r>
        <w:rPr>
          <w:rFonts w:ascii="Times New Roman"/>
          <w:b w:val="false"/>
          <w:i w:val="false"/>
          <w:color w:val="000000"/>
          <w:sz w:val="28"/>
        </w:rPr>
        <w:t>
      2) коэффициент достаточности капитала первого уровня k1-2:</w:t>
      </w:r>
    </w:p>
    <w:bookmarkEnd w:id="502"/>
    <w:bookmarkStart w:name="z585" w:id="503"/>
    <w:p>
      <w:pPr>
        <w:spacing w:after="0"/>
        <w:ind w:left="0"/>
        <w:jc w:val="both"/>
      </w:pPr>
      <w:r>
        <w:rPr>
          <w:rFonts w:ascii="Times New Roman"/>
          <w:b w:val="false"/>
          <w:i w:val="false"/>
          <w:color w:val="000000"/>
          <w:sz w:val="28"/>
        </w:rPr>
        <w:t>
      отношением капитала первого уровня к сумме:</w:t>
      </w:r>
    </w:p>
    <w:bookmarkEnd w:id="503"/>
    <w:bookmarkStart w:name="z586" w:id="504"/>
    <w:p>
      <w:pPr>
        <w:spacing w:after="0"/>
        <w:ind w:left="0"/>
        <w:jc w:val="both"/>
      </w:pPr>
      <w:r>
        <w:rPr>
          <w:rFonts w:ascii="Times New Roman"/>
          <w:b w:val="false"/>
          <w:i w:val="false"/>
          <w:color w:val="000000"/>
          <w:sz w:val="28"/>
        </w:rPr>
        <w:t>
      активов, условных и возможных обязательств, взвешенных по степени кредитного риска;</w:t>
      </w:r>
    </w:p>
    <w:bookmarkEnd w:id="504"/>
    <w:bookmarkStart w:name="z587" w:id="505"/>
    <w:p>
      <w:pPr>
        <w:spacing w:after="0"/>
        <w:ind w:left="0"/>
        <w:jc w:val="both"/>
      </w:pPr>
      <w:r>
        <w:rPr>
          <w:rFonts w:ascii="Times New Roman"/>
          <w:b w:val="false"/>
          <w:i w:val="false"/>
          <w:color w:val="000000"/>
          <w:sz w:val="28"/>
        </w:rPr>
        <w:t>
      активов, условных и возможных требований и обязательств, рассчитанных с учетом рыночного риска;</w:t>
      </w:r>
    </w:p>
    <w:bookmarkEnd w:id="505"/>
    <w:bookmarkStart w:name="z588" w:id="506"/>
    <w:p>
      <w:pPr>
        <w:spacing w:after="0"/>
        <w:ind w:left="0"/>
        <w:jc w:val="both"/>
      </w:pPr>
      <w:r>
        <w:rPr>
          <w:rFonts w:ascii="Times New Roman"/>
          <w:b w:val="false"/>
          <w:i w:val="false"/>
          <w:color w:val="000000"/>
          <w:sz w:val="28"/>
        </w:rPr>
        <w:t>
      операционного риска;</w:t>
      </w:r>
    </w:p>
    <w:bookmarkEnd w:id="506"/>
    <w:bookmarkStart w:name="z589" w:id="507"/>
    <w:p>
      <w:pPr>
        <w:spacing w:after="0"/>
        <w:ind w:left="0"/>
        <w:jc w:val="both"/>
      </w:pPr>
      <w:r>
        <w:rPr>
          <w:rFonts w:ascii="Times New Roman"/>
          <w:b w:val="false"/>
          <w:i w:val="false"/>
          <w:color w:val="000000"/>
          <w:sz w:val="28"/>
        </w:rPr>
        <w:t>
      3) коэффициент достаточности собственного капитала k2:</w:t>
      </w:r>
    </w:p>
    <w:bookmarkEnd w:id="507"/>
    <w:bookmarkStart w:name="z590" w:id="508"/>
    <w:p>
      <w:pPr>
        <w:spacing w:after="0"/>
        <w:ind w:left="0"/>
        <w:jc w:val="both"/>
      </w:pPr>
      <w:r>
        <w:rPr>
          <w:rFonts w:ascii="Times New Roman"/>
          <w:b w:val="false"/>
          <w:i w:val="false"/>
          <w:color w:val="000000"/>
          <w:sz w:val="28"/>
        </w:rPr>
        <w:t>
      отношением собственного капитала к сумме:</w:t>
      </w:r>
    </w:p>
    <w:bookmarkEnd w:id="508"/>
    <w:bookmarkStart w:name="z591" w:id="509"/>
    <w:p>
      <w:pPr>
        <w:spacing w:after="0"/>
        <w:ind w:left="0"/>
        <w:jc w:val="both"/>
      </w:pPr>
      <w:r>
        <w:rPr>
          <w:rFonts w:ascii="Times New Roman"/>
          <w:b w:val="false"/>
          <w:i w:val="false"/>
          <w:color w:val="000000"/>
          <w:sz w:val="28"/>
        </w:rPr>
        <w:t>
      активов, условных и возможных обязательств, взвешенных по степени кредитного риска;</w:t>
      </w:r>
    </w:p>
    <w:bookmarkEnd w:id="509"/>
    <w:bookmarkStart w:name="z592" w:id="510"/>
    <w:p>
      <w:pPr>
        <w:spacing w:after="0"/>
        <w:ind w:left="0"/>
        <w:jc w:val="both"/>
      </w:pPr>
      <w:r>
        <w:rPr>
          <w:rFonts w:ascii="Times New Roman"/>
          <w:b w:val="false"/>
          <w:i w:val="false"/>
          <w:color w:val="000000"/>
          <w:sz w:val="28"/>
        </w:rPr>
        <w:t>
      активов, условных и возможных требований и обязательств, рассчитанных с учетом рыночного риска;</w:t>
      </w:r>
    </w:p>
    <w:bookmarkEnd w:id="510"/>
    <w:bookmarkStart w:name="z593" w:id="511"/>
    <w:p>
      <w:pPr>
        <w:spacing w:after="0"/>
        <w:ind w:left="0"/>
        <w:jc w:val="both"/>
      </w:pPr>
      <w:r>
        <w:rPr>
          <w:rFonts w:ascii="Times New Roman"/>
          <w:b w:val="false"/>
          <w:i w:val="false"/>
          <w:color w:val="000000"/>
          <w:sz w:val="28"/>
        </w:rPr>
        <w:t>
      операционного риска.</w:t>
      </w:r>
    </w:p>
    <w:bookmarkEnd w:id="511"/>
    <w:bookmarkStart w:name="z594" w:id="512"/>
    <w:p>
      <w:pPr>
        <w:spacing w:after="0"/>
        <w:ind w:left="0"/>
        <w:jc w:val="both"/>
      </w:pPr>
      <w:r>
        <w:rPr>
          <w:rFonts w:ascii="Times New Roman"/>
          <w:b w:val="false"/>
          <w:i w:val="false"/>
          <w:color w:val="000000"/>
          <w:sz w:val="28"/>
        </w:rPr>
        <w:t>
      Активы, условные и возможные обязательства, взвешенные по степени риска, принимаемые в расчет коэффициентов k1, k1-2 и k2 включаются за вычетом резервов, сформированных в соответствии с международными стандартами финансовой отчетности (далее - МСФО).</w:t>
      </w:r>
    </w:p>
    <w:bookmarkEnd w:id="512"/>
    <w:bookmarkStart w:name="z595" w:id="513"/>
    <w:p>
      <w:pPr>
        <w:spacing w:after="0"/>
        <w:ind w:left="0"/>
        <w:jc w:val="both"/>
      </w:pPr>
      <w:r>
        <w:rPr>
          <w:rFonts w:ascii="Times New Roman"/>
          <w:b w:val="false"/>
          <w:i w:val="false"/>
          <w:color w:val="000000"/>
          <w:sz w:val="28"/>
        </w:rPr>
        <w:t xml:space="preserve">
      Значения коэффициентов достаточности капитала определяются как сумма значений, установленных согласно Значениям коэффициентов достаточности капитала согласно </w:t>
      </w:r>
      <w:r>
        <w:rPr>
          <w:rFonts w:ascii="Times New Roman"/>
          <w:b w:val="false"/>
          <w:i w:val="false"/>
          <w:color w:val="000000"/>
          <w:sz w:val="28"/>
        </w:rPr>
        <w:t>приложению 2</w:t>
      </w:r>
      <w:r>
        <w:rPr>
          <w:rFonts w:ascii="Times New Roman"/>
          <w:b w:val="false"/>
          <w:i w:val="false"/>
          <w:color w:val="000000"/>
          <w:sz w:val="28"/>
        </w:rPr>
        <w:t xml:space="preserve"> к Нормативам.</w:t>
      </w:r>
    </w:p>
    <w:bookmarkEnd w:id="513"/>
    <w:bookmarkStart w:name="z596" w:id="514"/>
    <w:p>
      <w:pPr>
        <w:spacing w:after="0"/>
        <w:ind w:left="0"/>
        <w:jc w:val="both"/>
      </w:pPr>
      <w:r>
        <w:rPr>
          <w:rFonts w:ascii="Times New Roman"/>
          <w:b w:val="false"/>
          <w:i w:val="false"/>
          <w:color w:val="000000"/>
          <w:sz w:val="28"/>
        </w:rPr>
        <w:t>
      В дополнение к значениям коэффициентов достаточности собственного капитала устанавливаются следующие значения буферов собственного капитала:</w:t>
      </w:r>
    </w:p>
    <w:bookmarkEnd w:id="514"/>
    <w:bookmarkStart w:name="z597" w:id="515"/>
    <w:p>
      <w:pPr>
        <w:spacing w:after="0"/>
        <w:ind w:left="0"/>
        <w:jc w:val="both"/>
      </w:pPr>
      <w:r>
        <w:rPr>
          <w:rFonts w:ascii="Times New Roman"/>
          <w:b w:val="false"/>
          <w:i w:val="false"/>
          <w:color w:val="000000"/>
          <w:sz w:val="28"/>
        </w:rPr>
        <w:t>
      требование к консервационному буферу выполняется на постоянной основе и составляет:</w:t>
      </w:r>
    </w:p>
    <w:bookmarkEnd w:id="515"/>
    <w:bookmarkStart w:name="z598" w:id="516"/>
    <w:p>
      <w:pPr>
        <w:spacing w:after="0"/>
        <w:ind w:left="0"/>
        <w:jc w:val="both"/>
      </w:pPr>
      <w:r>
        <w:rPr>
          <w:rFonts w:ascii="Times New Roman"/>
          <w:b w:val="false"/>
          <w:i w:val="false"/>
          <w:color w:val="000000"/>
          <w:sz w:val="28"/>
        </w:rPr>
        <w:t>
      для всех банков:</w:t>
      </w:r>
    </w:p>
    <w:bookmarkEnd w:id="516"/>
    <w:bookmarkStart w:name="z599" w:id="517"/>
    <w:p>
      <w:pPr>
        <w:spacing w:after="0"/>
        <w:ind w:left="0"/>
        <w:jc w:val="both"/>
      </w:pPr>
      <w:r>
        <w:rPr>
          <w:rFonts w:ascii="Times New Roman"/>
          <w:b w:val="false"/>
          <w:i w:val="false"/>
          <w:color w:val="000000"/>
          <w:sz w:val="28"/>
        </w:rPr>
        <w:t>
      с 1 января 2015 года - 1 (один) процент;</w:t>
      </w:r>
    </w:p>
    <w:bookmarkEnd w:id="517"/>
    <w:bookmarkStart w:name="z600" w:id="518"/>
    <w:p>
      <w:pPr>
        <w:spacing w:after="0"/>
        <w:ind w:left="0"/>
        <w:jc w:val="both"/>
      </w:pPr>
      <w:r>
        <w:rPr>
          <w:rFonts w:ascii="Times New Roman"/>
          <w:b w:val="false"/>
          <w:i w:val="false"/>
          <w:color w:val="000000"/>
          <w:sz w:val="28"/>
        </w:rPr>
        <w:t>
      с 1 января 2016 года - 1 (один) процент;</w:t>
      </w:r>
    </w:p>
    <w:bookmarkEnd w:id="518"/>
    <w:bookmarkStart w:name="z601" w:id="519"/>
    <w:p>
      <w:pPr>
        <w:spacing w:after="0"/>
        <w:ind w:left="0"/>
        <w:jc w:val="both"/>
      </w:pPr>
      <w:r>
        <w:rPr>
          <w:rFonts w:ascii="Times New Roman"/>
          <w:b w:val="false"/>
          <w:i w:val="false"/>
          <w:color w:val="000000"/>
          <w:sz w:val="28"/>
        </w:rPr>
        <w:t>
      с 1 января 2017 года - 2 (два) процента;</w:t>
      </w:r>
    </w:p>
    <w:bookmarkEnd w:id="519"/>
    <w:bookmarkStart w:name="z602" w:id="520"/>
    <w:p>
      <w:pPr>
        <w:spacing w:after="0"/>
        <w:ind w:left="0"/>
        <w:jc w:val="both"/>
      </w:pPr>
      <w:r>
        <w:rPr>
          <w:rFonts w:ascii="Times New Roman"/>
          <w:b w:val="false"/>
          <w:i w:val="false"/>
          <w:color w:val="000000"/>
          <w:sz w:val="28"/>
        </w:rPr>
        <w:t>
      для системообразующих банков:</w:t>
      </w:r>
    </w:p>
    <w:bookmarkEnd w:id="520"/>
    <w:bookmarkStart w:name="z603" w:id="521"/>
    <w:p>
      <w:pPr>
        <w:spacing w:after="0"/>
        <w:ind w:left="0"/>
        <w:jc w:val="both"/>
      </w:pPr>
      <w:r>
        <w:rPr>
          <w:rFonts w:ascii="Times New Roman"/>
          <w:b w:val="false"/>
          <w:i w:val="false"/>
          <w:color w:val="000000"/>
          <w:sz w:val="28"/>
        </w:rPr>
        <w:t>
      с 1 января 2015 года - 2,5 (две целых пять десятых) процента;</w:t>
      </w:r>
    </w:p>
    <w:bookmarkEnd w:id="521"/>
    <w:bookmarkStart w:name="z604" w:id="522"/>
    <w:p>
      <w:pPr>
        <w:spacing w:after="0"/>
        <w:ind w:left="0"/>
        <w:jc w:val="both"/>
      </w:pPr>
      <w:r>
        <w:rPr>
          <w:rFonts w:ascii="Times New Roman"/>
          <w:b w:val="false"/>
          <w:i w:val="false"/>
          <w:color w:val="000000"/>
          <w:sz w:val="28"/>
        </w:rPr>
        <w:t>
      с 1 января 2016 года - 2,5 (две целых пять десятых) процента;</w:t>
      </w:r>
    </w:p>
    <w:bookmarkEnd w:id="522"/>
    <w:bookmarkStart w:name="z605" w:id="523"/>
    <w:p>
      <w:pPr>
        <w:spacing w:after="0"/>
        <w:ind w:left="0"/>
        <w:jc w:val="both"/>
      </w:pPr>
      <w:r>
        <w:rPr>
          <w:rFonts w:ascii="Times New Roman"/>
          <w:b w:val="false"/>
          <w:i w:val="false"/>
          <w:color w:val="000000"/>
          <w:sz w:val="28"/>
        </w:rPr>
        <w:t>
      с 1 января 2017 года - 3 (три) процента;</w:t>
      </w:r>
    </w:p>
    <w:bookmarkEnd w:id="523"/>
    <w:bookmarkStart w:name="z606" w:id="524"/>
    <w:p>
      <w:pPr>
        <w:spacing w:after="0"/>
        <w:ind w:left="0"/>
        <w:jc w:val="both"/>
      </w:pPr>
      <w:r>
        <w:rPr>
          <w:rFonts w:ascii="Times New Roman"/>
          <w:b w:val="false"/>
          <w:i w:val="false"/>
          <w:color w:val="000000"/>
          <w:sz w:val="28"/>
        </w:rPr>
        <w:t>
      контрциклический буфер, размер и сроки введения которого устанавливаются Нормативами не менее чем за 12 (двенадцать) месяцев до даты начала расчета контрциклического буфера. Диапазон размера контрциклического буфера составляет от 0 (нуля) процентов до 3 (трех) процентов от суммы активов, условных и возможных обязательств, взвешенных с учетом рисков;</w:t>
      </w:r>
    </w:p>
    <w:bookmarkEnd w:id="524"/>
    <w:bookmarkStart w:name="z607" w:id="525"/>
    <w:p>
      <w:pPr>
        <w:spacing w:after="0"/>
        <w:ind w:left="0"/>
        <w:jc w:val="both"/>
      </w:pPr>
      <w:r>
        <w:rPr>
          <w:rFonts w:ascii="Times New Roman"/>
          <w:b w:val="false"/>
          <w:i w:val="false"/>
          <w:color w:val="000000"/>
          <w:sz w:val="28"/>
        </w:rPr>
        <w:t xml:space="preserve">
      системный буфер, требование к расчету которого распространяется на системообразующие банки, признанные таковыми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отнесения финансовых организаций к числу системообразующих, утвержденными постановлением Правления Национального Банка Республики Казахстан от 24 декабря 2014 года № 257, зарегистрированным в Реестре государственной регистрации нормативных правовых актов под № 10210. Требование к системному буферу выполняется с 1 января 2017 года на постоянной основе и составляет 1 (один) процент от суммы активов, условных и возможных обязательств, взвешенных с учетом рисков;</w:t>
      </w:r>
    </w:p>
    <w:bookmarkEnd w:id="525"/>
    <w:bookmarkStart w:name="z608" w:id="526"/>
    <w:p>
      <w:pPr>
        <w:spacing w:after="0"/>
        <w:ind w:left="0"/>
        <w:jc w:val="both"/>
      </w:pPr>
      <w:r>
        <w:rPr>
          <w:rFonts w:ascii="Times New Roman"/>
          <w:b w:val="false"/>
          <w:i w:val="false"/>
          <w:color w:val="000000"/>
          <w:sz w:val="28"/>
        </w:rPr>
        <w:t xml:space="preserve">
      регуляторный буфер рассчитывается как отношение положительной разницы между провизиями (резервами), рассчитанными в соответствии с Руководством по формированию провизий (резервов) под обесценение активов банка в виде займов и дебиторской задолженности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Нормативам, и провизиями (резервами), сформированными и отраженными в бухгалтерском учете банка в соответствии с МСФО и требованиями законодательства Республики Казахстан о бухгалтерском учете и финансовой отчетности (далее - положительная разница) к сумме:</w:t>
      </w:r>
    </w:p>
    <w:bookmarkEnd w:id="526"/>
    <w:bookmarkStart w:name="z609" w:id="527"/>
    <w:p>
      <w:pPr>
        <w:spacing w:after="0"/>
        <w:ind w:left="0"/>
        <w:jc w:val="both"/>
      </w:pPr>
      <w:r>
        <w:rPr>
          <w:rFonts w:ascii="Times New Roman"/>
          <w:b w:val="false"/>
          <w:i w:val="false"/>
          <w:color w:val="000000"/>
          <w:sz w:val="28"/>
        </w:rPr>
        <w:t>
      активов, условных и возможных обязательств, взвешенных по степени кредитного риска;</w:t>
      </w:r>
    </w:p>
    <w:bookmarkEnd w:id="527"/>
    <w:bookmarkStart w:name="z610" w:id="528"/>
    <w:p>
      <w:pPr>
        <w:spacing w:after="0"/>
        <w:ind w:left="0"/>
        <w:jc w:val="both"/>
      </w:pPr>
      <w:r>
        <w:rPr>
          <w:rFonts w:ascii="Times New Roman"/>
          <w:b w:val="false"/>
          <w:i w:val="false"/>
          <w:color w:val="000000"/>
          <w:sz w:val="28"/>
        </w:rPr>
        <w:t>
      активов, условных и возможных требований и обязательств, рассчитанных с учетом рыночного риска;</w:t>
      </w:r>
    </w:p>
    <w:bookmarkEnd w:id="528"/>
    <w:bookmarkStart w:name="z611" w:id="529"/>
    <w:p>
      <w:pPr>
        <w:spacing w:after="0"/>
        <w:ind w:left="0"/>
        <w:jc w:val="both"/>
      </w:pPr>
      <w:r>
        <w:rPr>
          <w:rFonts w:ascii="Times New Roman"/>
          <w:b w:val="false"/>
          <w:i w:val="false"/>
          <w:color w:val="000000"/>
          <w:sz w:val="28"/>
        </w:rPr>
        <w:t>
      операционного риска.</w:t>
      </w:r>
    </w:p>
    <w:bookmarkEnd w:id="529"/>
    <w:bookmarkStart w:name="z612" w:id="530"/>
    <w:p>
      <w:pPr>
        <w:spacing w:after="0"/>
        <w:ind w:left="0"/>
        <w:jc w:val="both"/>
      </w:pPr>
      <w:r>
        <w:rPr>
          <w:rFonts w:ascii="Times New Roman"/>
          <w:b w:val="false"/>
          <w:i w:val="false"/>
          <w:color w:val="000000"/>
          <w:sz w:val="28"/>
        </w:rPr>
        <w:t xml:space="preserve">
      Для целей расчета положительной разницы провизии (резервы), рассчитанные в соответствии с Руководством по формированию провизии (резервов) под обесценение активов банка в виде займов и дебиторской задолженности согласно приложению 1 к Нормативам, ежемесячно уменьшаются на сумму провизий (резервов) по полностью погашенным и (или) списанным займам и дебиторской задолженности после последней даты расчета провизий (резервов) в соответствии с Руководством по формированию провизии (резервов) под обесценение активов банка в виде займов и дебиторской задолженности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Нормативам.</w:t>
      </w:r>
    </w:p>
    <w:bookmarkEnd w:id="530"/>
    <w:bookmarkStart w:name="z613" w:id="531"/>
    <w:p>
      <w:pPr>
        <w:spacing w:after="0"/>
        <w:ind w:left="0"/>
        <w:jc w:val="both"/>
      </w:pPr>
      <w:r>
        <w:rPr>
          <w:rFonts w:ascii="Times New Roman"/>
          <w:b w:val="false"/>
          <w:i w:val="false"/>
          <w:color w:val="000000"/>
          <w:sz w:val="28"/>
        </w:rPr>
        <w:t>
      Положительная разница рассчитывается по займам и дебиторской задолженности, по которым провизии (резервы) в соответствии с Руководством по формированию провизии (резервов) под обесценение активов банка в виде займов и дебиторской задолженности согласно приложению 1 к Нормативам рассчитаны на последнюю дату их расчета.</w:t>
      </w:r>
    </w:p>
    <w:bookmarkEnd w:id="531"/>
    <w:bookmarkStart w:name="z614" w:id="532"/>
    <w:p>
      <w:pPr>
        <w:spacing w:after="0"/>
        <w:ind w:left="0"/>
        <w:jc w:val="both"/>
      </w:pPr>
      <w:r>
        <w:rPr>
          <w:rFonts w:ascii="Times New Roman"/>
          <w:b w:val="false"/>
          <w:i w:val="false"/>
          <w:color w:val="000000"/>
          <w:sz w:val="28"/>
        </w:rPr>
        <w:t>
      При расчете положительной разницы сумма провизий, рассчитанная в соответствии с Руководством по формированию провизий (резервов) под обесценение активов банка в виде займов и дебиторской задолженности согласно приложению 1 к Нормативам, включается в размере, не превышающем задолженность по займу и (или) дебиторской задолженности без учета провизий (резервов).</w:t>
      </w:r>
    </w:p>
    <w:bookmarkEnd w:id="532"/>
    <w:bookmarkStart w:name="z615" w:id="533"/>
    <w:p>
      <w:pPr>
        <w:spacing w:after="0"/>
        <w:ind w:left="0"/>
        <w:jc w:val="both"/>
      </w:pPr>
      <w:r>
        <w:rPr>
          <w:rFonts w:ascii="Times New Roman"/>
          <w:b w:val="false"/>
          <w:i w:val="false"/>
          <w:color w:val="000000"/>
          <w:sz w:val="28"/>
        </w:rPr>
        <w:t>
      Положительная разница, скорректированная по результатам проверки уполномоченного органа, учитывается при расчете регуляторного буфера с отчетной даты, следующей за отчетным месяцем.</w:t>
      </w:r>
    </w:p>
    <w:bookmarkEnd w:id="533"/>
    <w:bookmarkStart w:name="z616" w:id="534"/>
    <w:p>
      <w:pPr>
        <w:spacing w:after="0"/>
        <w:ind w:left="0"/>
        <w:jc w:val="both"/>
      </w:pPr>
      <w:r>
        <w:rPr>
          <w:rFonts w:ascii="Times New Roman"/>
          <w:b w:val="false"/>
          <w:i w:val="false"/>
          <w:color w:val="000000"/>
          <w:sz w:val="28"/>
        </w:rPr>
        <w:t xml:space="preserve">
      Если фактические значения коэффициентов капитала банка k1, k1-2 и k2 не ниже установленных согласно Значениям коэффициентов достаточности капитала согласно </w:t>
      </w:r>
      <w:r>
        <w:rPr>
          <w:rFonts w:ascii="Times New Roman"/>
          <w:b w:val="false"/>
          <w:i w:val="false"/>
          <w:color w:val="000000"/>
          <w:sz w:val="28"/>
        </w:rPr>
        <w:t>приложению 2</w:t>
      </w:r>
      <w:r>
        <w:rPr>
          <w:rFonts w:ascii="Times New Roman"/>
          <w:b w:val="false"/>
          <w:i w:val="false"/>
          <w:color w:val="000000"/>
          <w:sz w:val="28"/>
        </w:rPr>
        <w:t xml:space="preserve"> к Нормативам, но при этом любой из указанных коэффициентов ниже чем установленные значения коэффициентов достаточности капитала с учетом буферов собственного капитала (за исключением регуляторного буфера), то на использование нераспределенного чистого дохода банка накладывается ограничение согласно Минимальному размеру ограничения нераспределенного чистого дохода согласно </w:t>
      </w:r>
      <w:r>
        <w:rPr>
          <w:rFonts w:ascii="Times New Roman"/>
          <w:b w:val="false"/>
          <w:i w:val="false"/>
          <w:color w:val="000000"/>
          <w:sz w:val="28"/>
        </w:rPr>
        <w:t>приложению 3</w:t>
      </w:r>
      <w:r>
        <w:rPr>
          <w:rFonts w:ascii="Times New Roman"/>
          <w:b w:val="false"/>
          <w:i w:val="false"/>
          <w:color w:val="000000"/>
          <w:sz w:val="28"/>
        </w:rPr>
        <w:t xml:space="preserve"> к Нормативам, в части прекращения выплаты дивидендов и обратного выкупа акций,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мая 2003 года "Об акционерных обществах".</w:t>
      </w:r>
    </w:p>
    <w:bookmarkEnd w:id="534"/>
    <w:bookmarkStart w:name="z617" w:id="535"/>
    <w:p>
      <w:pPr>
        <w:spacing w:after="0"/>
        <w:ind w:left="0"/>
        <w:jc w:val="both"/>
      </w:pPr>
      <w:r>
        <w:rPr>
          <w:rFonts w:ascii="Times New Roman"/>
          <w:b w:val="false"/>
          <w:i w:val="false"/>
          <w:color w:val="000000"/>
          <w:sz w:val="28"/>
        </w:rPr>
        <w:t xml:space="preserve">
      На банки, имеющие положительную разницу, и фактические значения коэффициентов достаточности капитала (k1, k1-2 и k2) которых не ниже установленных согласно Значениям коэффициентов достаточности капитала согласно приложению 2 к Нормативам, но при этом любой из указанных коэффициентов ниже чем установленные значения коэффициентов достаточности капитала с учетом буферов собственного капитала, накладывается ограничение на использование нераспределенного чистого дохода согласно Минимальному размеру ограничения нераспределенного чистого дохода согласно приложению 3 к Нормативам, в части прекращения выплаты дивидендов и обратного выкупа акций,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мая 2003 года "Об акционерных обществах".</w:t>
      </w:r>
    </w:p>
    <w:bookmarkEnd w:id="535"/>
    <w:bookmarkStart w:name="z618" w:id="536"/>
    <w:p>
      <w:pPr>
        <w:spacing w:after="0"/>
        <w:ind w:left="0"/>
        <w:jc w:val="both"/>
      </w:pPr>
      <w:r>
        <w:rPr>
          <w:rFonts w:ascii="Times New Roman"/>
          <w:b w:val="false"/>
          <w:i w:val="false"/>
          <w:color w:val="000000"/>
          <w:sz w:val="28"/>
        </w:rPr>
        <w:t>
      При возникновении случая, предусмотренного в части десятой настоящего пункта, банк и (или) его акционеры, банковский холдинг и (или) его крупные участники разрабатывают и представляют в уполномоченный орган для одобрения план мероприятий, который, не ограничиваясь нижеследующим, содержит следующую информацию о (об):</w:t>
      </w:r>
    </w:p>
    <w:bookmarkEnd w:id="536"/>
    <w:bookmarkStart w:name="z619" w:id="537"/>
    <w:p>
      <w:pPr>
        <w:spacing w:after="0"/>
        <w:ind w:left="0"/>
        <w:jc w:val="both"/>
      </w:pPr>
      <w:r>
        <w:rPr>
          <w:rFonts w:ascii="Times New Roman"/>
          <w:b w:val="false"/>
          <w:i w:val="false"/>
          <w:color w:val="000000"/>
          <w:sz w:val="28"/>
        </w:rPr>
        <w:t>
      мероприятиях по капитализации банка до уровня, достаточного для покрытия положительной разницы, включающих в том числе пополнение уставного капитала, и (или) увеличение чистой нераспределенной прибыли, и (или) выкуп акционерами сомнительных и (или) безнадежных активов;</w:t>
      </w:r>
    </w:p>
    <w:bookmarkEnd w:id="537"/>
    <w:bookmarkStart w:name="z620" w:id="538"/>
    <w:p>
      <w:pPr>
        <w:spacing w:after="0"/>
        <w:ind w:left="0"/>
        <w:jc w:val="both"/>
      </w:pPr>
      <w:r>
        <w:rPr>
          <w:rFonts w:ascii="Times New Roman"/>
          <w:b w:val="false"/>
          <w:i w:val="false"/>
          <w:color w:val="000000"/>
          <w:sz w:val="28"/>
        </w:rPr>
        <w:t>
      мероприятиях сроком не более 5 лет по поэтапному улучшению качества активов и возврату проблемной задолженности, включая следующие меры:</w:t>
      </w:r>
    </w:p>
    <w:bookmarkEnd w:id="538"/>
    <w:bookmarkStart w:name="z621" w:id="539"/>
    <w:p>
      <w:pPr>
        <w:spacing w:after="0"/>
        <w:ind w:left="0"/>
        <w:jc w:val="both"/>
      </w:pPr>
      <w:r>
        <w:rPr>
          <w:rFonts w:ascii="Times New Roman"/>
          <w:b w:val="false"/>
          <w:i w:val="false"/>
          <w:color w:val="000000"/>
          <w:sz w:val="28"/>
        </w:rPr>
        <w:t>
      погашение проблемной задолженности за счет залогового обеспечения и последующая его реализация либо принятие дополнительного залогового обеспечения;</w:t>
      </w:r>
    </w:p>
    <w:bookmarkEnd w:id="539"/>
    <w:bookmarkStart w:name="z622" w:id="540"/>
    <w:p>
      <w:pPr>
        <w:spacing w:after="0"/>
        <w:ind w:left="0"/>
        <w:jc w:val="both"/>
      </w:pPr>
      <w:r>
        <w:rPr>
          <w:rFonts w:ascii="Times New Roman"/>
          <w:b w:val="false"/>
          <w:i w:val="false"/>
          <w:color w:val="000000"/>
          <w:sz w:val="28"/>
        </w:rPr>
        <w:t>
      реализация и (или) уступка права (требования) по договору банковского займа дочерней организации банка, приобретающей сомнительные и безнадежные активы родительского банка, коллекторским агентствам, банкам, организациям, осуществляющим отдельные виды банковских операций, организациям, специализирующимся на улучшении качества кредитных портфелей банков второго уровня, специальной финансовой компании, созданной в соответствии с законодательством Республики Казахстан о проектном финансировании и секьюритизации, при сделке секьюритизации;</w:t>
      </w:r>
    </w:p>
    <w:bookmarkEnd w:id="540"/>
    <w:bookmarkStart w:name="z623" w:id="541"/>
    <w:p>
      <w:pPr>
        <w:spacing w:after="0"/>
        <w:ind w:left="0"/>
        <w:jc w:val="both"/>
      </w:pPr>
      <w:r>
        <w:rPr>
          <w:rFonts w:ascii="Times New Roman"/>
          <w:b w:val="false"/>
          <w:i w:val="false"/>
          <w:color w:val="000000"/>
          <w:sz w:val="28"/>
        </w:rPr>
        <w:t>
      реализация и (или) передача активов третьим лицам;</w:t>
      </w:r>
    </w:p>
    <w:bookmarkEnd w:id="541"/>
    <w:bookmarkStart w:name="z624" w:id="542"/>
    <w:p>
      <w:pPr>
        <w:spacing w:after="0"/>
        <w:ind w:left="0"/>
        <w:jc w:val="both"/>
      </w:pPr>
      <w:r>
        <w:rPr>
          <w:rFonts w:ascii="Times New Roman"/>
          <w:b w:val="false"/>
          <w:i w:val="false"/>
          <w:color w:val="000000"/>
          <w:sz w:val="28"/>
        </w:rPr>
        <w:t xml:space="preserve">
      финансовой модели банка на период не менее 5 лет в разрезе каждого года, составленной с учетом стратегии развития банка, утвержденной уполномоченным органом банка; </w:t>
      </w:r>
    </w:p>
    <w:bookmarkEnd w:id="542"/>
    <w:bookmarkStart w:name="z625" w:id="543"/>
    <w:p>
      <w:pPr>
        <w:spacing w:after="0"/>
        <w:ind w:left="0"/>
        <w:jc w:val="both"/>
      </w:pPr>
      <w:r>
        <w:rPr>
          <w:rFonts w:ascii="Times New Roman"/>
          <w:b w:val="false"/>
          <w:i w:val="false"/>
          <w:color w:val="000000"/>
          <w:sz w:val="28"/>
        </w:rPr>
        <w:t>
      обязательствах, принимаемых банком и (или) его акционерами, банковским холдингом и (или) крупными участниками в период действия плана мероприятий;</w:t>
      </w:r>
    </w:p>
    <w:bookmarkEnd w:id="543"/>
    <w:bookmarkStart w:name="z626" w:id="544"/>
    <w:p>
      <w:pPr>
        <w:spacing w:after="0"/>
        <w:ind w:left="0"/>
        <w:jc w:val="both"/>
      </w:pPr>
      <w:r>
        <w:rPr>
          <w:rFonts w:ascii="Times New Roman"/>
          <w:b w:val="false"/>
          <w:i w:val="false"/>
          <w:color w:val="000000"/>
          <w:sz w:val="28"/>
        </w:rPr>
        <w:t>
      сроках исполнения плана мероприятий по каждому его пункту;</w:t>
      </w:r>
    </w:p>
    <w:bookmarkEnd w:id="544"/>
    <w:bookmarkStart w:name="z627" w:id="545"/>
    <w:p>
      <w:pPr>
        <w:spacing w:after="0"/>
        <w:ind w:left="0"/>
        <w:jc w:val="both"/>
      </w:pPr>
      <w:r>
        <w:rPr>
          <w:rFonts w:ascii="Times New Roman"/>
          <w:b w:val="false"/>
          <w:i w:val="false"/>
          <w:color w:val="000000"/>
          <w:sz w:val="28"/>
        </w:rPr>
        <w:t>
      перечне руководящих работников, ответственных за исполнение плана мероприятий (с указанием руководящих работников, ответственных за исполнение по каждому пункту плана мероприятий).</w:t>
      </w:r>
    </w:p>
    <w:bookmarkEnd w:id="545"/>
    <w:bookmarkStart w:name="z628" w:id="546"/>
    <w:p>
      <w:pPr>
        <w:spacing w:after="0"/>
        <w:ind w:left="0"/>
        <w:jc w:val="both"/>
      </w:pPr>
      <w:r>
        <w:rPr>
          <w:rFonts w:ascii="Times New Roman"/>
          <w:b w:val="false"/>
          <w:i w:val="false"/>
          <w:color w:val="000000"/>
          <w:sz w:val="28"/>
        </w:rPr>
        <w:t>
      В случае перевыполнения плана мероприятий в отчетном периоде допускается зачет исполнения плана мероприятий в следующем отчетном периоде.</w:t>
      </w:r>
    </w:p>
    <w:bookmarkEnd w:id="546"/>
    <w:bookmarkStart w:name="z629" w:id="547"/>
    <w:p>
      <w:pPr>
        <w:spacing w:after="0"/>
        <w:ind w:left="0"/>
        <w:jc w:val="both"/>
      </w:pPr>
      <w:r>
        <w:rPr>
          <w:rFonts w:ascii="Times New Roman"/>
          <w:b w:val="false"/>
          <w:i w:val="false"/>
          <w:color w:val="000000"/>
          <w:sz w:val="28"/>
        </w:rPr>
        <w:t>
      В случае несоблюдения плана мероприятий уполномоченный орган применяет меры надзорного реагирования в соответствии с банковским законодательством Республики Казахстан.</w:t>
      </w:r>
    </w:p>
    <w:bookmarkEnd w:id="547"/>
    <w:bookmarkStart w:name="z630" w:id="548"/>
    <w:p>
      <w:pPr>
        <w:spacing w:after="0"/>
        <w:ind w:left="0"/>
        <w:jc w:val="both"/>
      </w:pPr>
      <w:r>
        <w:rPr>
          <w:rFonts w:ascii="Times New Roman"/>
          <w:b w:val="false"/>
          <w:i w:val="false"/>
          <w:color w:val="000000"/>
          <w:sz w:val="28"/>
        </w:rPr>
        <w:t xml:space="preserve">
      Значения коэффициентов достаточности собственного капитала с учетом буферов собственного капитала достигаются за счет компонентов основного капитала, перечень которых установлен </w:t>
      </w:r>
      <w:r>
        <w:rPr>
          <w:rFonts w:ascii="Times New Roman"/>
          <w:b w:val="false"/>
          <w:i w:val="false"/>
          <w:color w:val="000000"/>
          <w:sz w:val="28"/>
        </w:rPr>
        <w:t>пунктом 10</w:t>
      </w:r>
      <w:r>
        <w:rPr>
          <w:rFonts w:ascii="Times New Roman"/>
          <w:b w:val="false"/>
          <w:i w:val="false"/>
          <w:color w:val="000000"/>
          <w:sz w:val="28"/>
        </w:rPr>
        <w:t xml:space="preserve"> Нормативов.</w:t>
      </w:r>
    </w:p>
    <w:bookmarkEnd w:id="548"/>
    <w:bookmarkStart w:name="z631" w:id="549"/>
    <w:p>
      <w:pPr>
        <w:spacing w:after="0"/>
        <w:ind w:left="0"/>
        <w:jc w:val="both"/>
      </w:pPr>
      <w:r>
        <w:rPr>
          <w:rFonts w:ascii="Times New Roman"/>
          <w:b w:val="false"/>
          <w:i w:val="false"/>
          <w:color w:val="000000"/>
          <w:sz w:val="28"/>
        </w:rPr>
        <w:t>
      Размер буферов собственного капитала, рассчитанный в соответствии с требованиями Нормативов, не отражается в бухгалтерском учете.</w:t>
      </w:r>
    </w:p>
    <w:bookmarkEnd w:id="549"/>
    <w:bookmarkStart w:name="z632" w:id="550"/>
    <w:p>
      <w:pPr>
        <w:spacing w:after="0"/>
        <w:ind w:left="0"/>
        <w:jc w:val="both"/>
      </w:pPr>
      <w:r>
        <w:rPr>
          <w:rFonts w:ascii="Times New Roman"/>
          <w:b w:val="false"/>
          <w:i w:val="false"/>
          <w:color w:val="000000"/>
          <w:sz w:val="28"/>
        </w:rPr>
        <w:t>
      Значения коэффициентов достаточности собственного капитала и буферов собственного капитала, за исключением регуляторного буфера, пересматриваются уполномоченным органом не реже 1 (одного) раза в 3 (три) года.</w:t>
      </w:r>
    </w:p>
    <w:bookmarkEnd w:id="550"/>
    <w:bookmarkStart w:name="z633" w:id="551"/>
    <w:p>
      <w:pPr>
        <w:spacing w:after="0"/>
        <w:ind w:left="0"/>
        <w:jc w:val="both"/>
      </w:pPr>
      <w:r>
        <w:rPr>
          <w:rFonts w:ascii="Times New Roman"/>
          <w:b w:val="false"/>
          <w:i w:val="false"/>
          <w:color w:val="000000"/>
          <w:sz w:val="28"/>
        </w:rPr>
        <w:t>
      7. Собственный капитал рассчитывается как сумма капитала первого уровня и капитала второго уровня.";</w:t>
      </w:r>
    </w:p>
    <w:bookmarkEnd w:id="551"/>
    <w:bookmarkStart w:name="z634" w:id="552"/>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552"/>
    <w:bookmarkStart w:name="z635" w:id="553"/>
    <w:p>
      <w:pPr>
        <w:spacing w:after="0"/>
        <w:ind w:left="0"/>
        <w:jc w:val="both"/>
      </w:pPr>
      <w:r>
        <w:rPr>
          <w:rFonts w:ascii="Times New Roman"/>
          <w:b w:val="false"/>
          <w:i w:val="false"/>
          <w:color w:val="000000"/>
          <w:sz w:val="28"/>
        </w:rPr>
        <w:t>
      "1) основной капитал рассчитывается как сумма:</w:t>
      </w:r>
    </w:p>
    <w:bookmarkEnd w:id="553"/>
    <w:bookmarkStart w:name="z636" w:id="554"/>
    <w:p>
      <w:pPr>
        <w:spacing w:after="0"/>
        <w:ind w:left="0"/>
        <w:jc w:val="both"/>
      </w:pPr>
      <w:r>
        <w:rPr>
          <w:rFonts w:ascii="Times New Roman"/>
          <w:b w:val="false"/>
          <w:i w:val="false"/>
          <w:color w:val="000000"/>
          <w:sz w:val="28"/>
        </w:rPr>
        <w:t xml:space="preserve">
      оплаченных простых акций, соответствующих критериям, установленным в Критериях для классификации инструментов в составе капитала банка согласно </w:t>
      </w:r>
      <w:r>
        <w:rPr>
          <w:rFonts w:ascii="Times New Roman"/>
          <w:b w:val="false"/>
          <w:i w:val="false"/>
          <w:color w:val="000000"/>
          <w:sz w:val="28"/>
        </w:rPr>
        <w:t>приложению 4</w:t>
      </w:r>
      <w:r>
        <w:rPr>
          <w:rFonts w:ascii="Times New Roman"/>
          <w:b w:val="false"/>
          <w:i w:val="false"/>
          <w:color w:val="000000"/>
          <w:sz w:val="28"/>
        </w:rPr>
        <w:t xml:space="preserve"> к Нормативам;</w:t>
      </w:r>
    </w:p>
    <w:bookmarkEnd w:id="554"/>
    <w:bookmarkStart w:name="z637" w:id="555"/>
    <w:p>
      <w:pPr>
        <w:spacing w:after="0"/>
        <w:ind w:left="0"/>
        <w:jc w:val="both"/>
      </w:pPr>
      <w:r>
        <w:rPr>
          <w:rFonts w:ascii="Times New Roman"/>
          <w:b w:val="false"/>
          <w:i w:val="false"/>
          <w:color w:val="000000"/>
          <w:sz w:val="28"/>
        </w:rPr>
        <w:t>
      дополнительного оплаченного капитала;</w:t>
      </w:r>
    </w:p>
    <w:bookmarkEnd w:id="555"/>
    <w:bookmarkStart w:name="z638" w:id="556"/>
    <w:p>
      <w:pPr>
        <w:spacing w:after="0"/>
        <w:ind w:left="0"/>
        <w:jc w:val="both"/>
      </w:pPr>
      <w:r>
        <w:rPr>
          <w:rFonts w:ascii="Times New Roman"/>
          <w:b w:val="false"/>
          <w:i w:val="false"/>
          <w:color w:val="000000"/>
          <w:sz w:val="28"/>
        </w:rPr>
        <w:t>
      нераспределенной чистой прибыли прошлых лет;</w:t>
      </w:r>
    </w:p>
    <w:bookmarkEnd w:id="556"/>
    <w:bookmarkStart w:name="z639" w:id="557"/>
    <w:p>
      <w:pPr>
        <w:spacing w:after="0"/>
        <w:ind w:left="0"/>
        <w:jc w:val="both"/>
      </w:pPr>
      <w:r>
        <w:rPr>
          <w:rFonts w:ascii="Times New Roman"/>
          <w:b w:val="false"/>
          <w:i w:val="false"/>
          <w:color w:val="000000"/>
          <w:sz w:val="28"/>
        </w:rPr>
        <w:t>
      нераспределенной чистой прибыли текущего года;</w:t>
      </w:r>
    </w:p>
    <w:bookmarkEnd w:id="557"/>
    <w:bookmarkStart w:name="z640" w:id="558"/>
    <w:p>
      <w:pPr>
        <w:spacing w:after="0"/>
        <w:ind w:left="0"/>
        <w:jc w:val="both"/>
      </w:pPr>
      <w:r>
        <w:rPr>
          <w:rFonts w:ascii="Times New Roman"/>
          <w:b w:val="false"/>
          <w:i w:val="false"/>
          <w:color w:val="000000"/>
          <w:sz w:val="28"/>
        </w:rPr>
        <w:t xml:space="preserve">
      накопленного раскрытого резерва, определяемого как сумма остатков на балансовом счете 3510 "Резервный капитал" Типового плана счетов бухгалтерского учета в банках второго уровня, ипотечных организациях и акционерном обществе "Банк Развития Казахстана",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зарегистрированным в Реестре государственной регистрации нормативных правовых актов под № 6793 (далее - Типовой план счетов);</w:t>
      </w:r>
    </w:p>
    <w:bookmarkEnd w:id="558"/>
    <w:bookmarkStart w:name="z641" w:id="559"/>
    <w:p>
      <w:pPr>
        <w:spacing w:after="0"/>
        <w:ind w:left="0"/>
        <w:jc w:val="both"/>
      </w:pPr>
      <w:r>
        <w:rPr>
          <w:rFonts w:ascii="Times New Roman"/>
          <w:b w:val="false"/>
          <w:i w:val="false"/>
          <w:color w:val="000000"/>
          <w:sz w:val="28"/>
        </w:rPr>
        <w:t>
      резервов переоценки основных средств и резервов переоценки стоимости ценных бумаг, учитываемых по справедливой стоимости через прочий совокупный доход;</w:t>
      </w:r>
    </w:p>
    <w:bookmarkEnd w:id="559"/>
    <w:bookmarkStart w:name="z642" w:id="560"/>
    <w:p>
      <w:pPr>
        <w:spacing w:after="0"/>
        <w:ind w:left="0"/>
        <w:jc w:val="both"/>
      </w:pPr>
      <w:r>
        <w:rPr>
          <w:rFonts w:ascii="Times New Roman"/>
          <w:b w:val="false"/>
          <w:i w:val="false"/>
          <w:color w:val="000000"/>
          <w:sz w:val="28"/>
        </w:rPr>
        <w:t>
      резервов переоценки стоимости займов, учитываемых по справедливой стоимости через прочий совокупный доход;</w:t>
      </w:r>
    </w:p>
    <w:bookmarkEnd w:id="560"/>
    <w:bookmarkStart w:name="z643" w:id="561"/>
    <w:p>
      <w:pPr>
        <w:spacing w:after="0"/>
        <w:ind w:left="0"/>
        <w:jc w:val="both"/>
      </w:pPr>
      <w:r>
        <w:rPr>
          <w:rFonts w:ascii="Times New Roman"/>
          <w:b w:val="false"/>
          <w:i w:val="false"/>
          <w:color w:val="000000"/>
          <w:sz w:val="28"/>
        </w:rPr>
        <w:t>
      за минусом следующих регуляторных корректировок:</w:t>
      </w:r>
    </w:p>
    <w:bookmarkEnd w:id="561"/>
    <w:bookmarkStart w:name="z644" w:id="562"/>
    <w:p>
      <w:pPr>
        <w:spacing w:after="0"/>
        <w:ind w:left="0"/>
        <w:jc w:val="both"/>
      </w:pPr>
      <w:r>
        <w:rPr>
          <w:rFonts w:ascii="Times New Roman"/>
          <w:b w:val="false"/>
          <w:i w:val="false"/>
          <w:color w:val="000000"/>
          <w:sz w:val="28"/>
        </w:rPr>
        <w:t>
      собственных выкупленных простых акций;</w:t>
      </w:r>
    </w:p>
    <w:bookmarkEnd w:id="562"/>
    <w:bookmarkStart w:name="z645" w:id="563"/>
    <w:p>
      <w:pPr>
        <w:spacing w:after="0"/>
        <w:ind w:left="0"/>
        <w:jc w:val="both"/>
      </w:pPr>
      <w:r>
        <w:rPr>
          <w:rFonts w:ascii="Times New Roman"/>
          <w:b w:val="false"/>
          <w:i w:val="false"/>
          <w:color w:val="000000"/>
          <w:sz w:val="28"/>
        </w:rPr>
        <w:t>
      нематериальных активов, включая гудвилл;</w:t>
      </w:r>
    </w:p>
    <w:bookmarkEnd w:id="563"/>
    <w:bookmarkStart w:name="z646" w:id="564"/>
    <w:p>
      <w:pPr>
        <w:spacing w:after="0"/>
        <w:ind w:left="0"/>
        <w:jc w:val="both"/>
      </w:pPr>
      <w:r>
        <w:rPr>
          <w:rFonts w:ascii="Times New Roman"/>
          <w:b w:val="false"/>
          <w:i w:val="false"/>
          <w:color w:val="000000"/>
          <w:sz w:val="28"/>
        </w:rPr>
        <w:t>
      убытков прошлых лет и убытков текущего года;</w:t>
      </w:r>
    </w:p>
    <w:bookmarkEnd w:id="564"/>
    <w:bookmarkStart w:name="z647" w:id="565"/>
    <w:p>
      <w:pPr>
        <w:spacing w:after="0"/>
        <w:ind w:left="0"/>
        <w:jc w:val="both"/>
      </w:pPr>
      <w:r>
        <w:rPr>
          <w:rFonts w:ascii="Times New Roman"/>
          <w:b w:val="false"/>
          <w:i w:val="false"/>
          <w:color w:val="000000"/>
          <w:sz w:val="28"/>
        </w:rPr>
        <w:t>
      отложенного налогового актива, за исключением части отложенных налоговых активов, признанных в отношении вычитаемых временных разниц;</w:t>
      </w:r>
    </w:p>
    <w:bookmarkEnd w:id="565"/>
    <w:bookmarkStart w:name="z648" w:id="566"/>
    <w:p>
      <w:pPr>
        <w:spacing w:after="0"/>
        <w:ind w:left="0"/>
        <w:jc w:val="both"/>
      </w:pPr>
      <w:r>
        <w:rPr>
          <w:rFonts w:ascii="Times New Roman"/>
          <w:b w:val="false"/>
          <w:i w:val="false"/>
          <w:color w:val="000000"/>
          <w:sz w:val="28"/>
        </w:rPr>
        <w:t>
      резервов по прочей переоценке;</w:t>
      </w:r>
    </w:p>
    <w:bookmarkEnd w:id="566"/>
    <w:bookmarkStart w:name="z649" w:id="567"/>
    <w:p>
      <w:pPr>
        <w:spacing w:after="0"/>
        <w:ind w:left="0"/>
        <w:jc w:val="both"/>
      </w:pPr>
      <w:r>
        <w:rPr>
          <w:rFonts w:ascii="Times New Roman"/>
          <w:b w:val="false"/>
          <w:i w:val="false"/>
          <w:color w:val="000000"/>
          <w:sz w:val="28"/>
        </w:rPr>
        <w:t>
      доходов от продаж, связанных с транзакциями по секьюритизации активов. К таким доходам относится доход будущих периодов в связи с полученным из условий секьюритизации ожиданием полного или частичного дохода в будущем;</w:t>
      </w:r>
    </w:p>
    <w:bookmarkEnd w:id="567"/>
    <w:bookmarkStart w:name="z650" w:id="568"/>
    <w:p>
      <w:pPr>
        <w:spacing w:after="0"/>
        <w:ind w:left="0"/>
        <w:jc w:val="both"/>
      </w:pPr>
      <w:r>
        <w:rPr>
          <w:rFonts w:ascii="Times New Roman"/>
          <w:b w:val="false"/>
          <w:i w:val="false"/>
          <w:color w:val="000000"/>
          <w:sz w:val="28"/>
        </w:rPr>
        <w:t>
      доходов или убытков от изменения справедливой стоимости финансового обязательства в связи с изменением кредитного риска по такому обязательству;</w:t>
      </w:r>
    </w:p>
    <w:bookmarkEnd w:id="568"/>
    <w:bookmarkStart w:name="z651" w:id="569"/>
    <w:p>
      <w:pPr>
        <w:spacing w:after="0"/>
        <w:ind w:left="0"/>
        <w:jc w:val="both"/>
      </w:pPr>
      <w:r>
        <w:rPr>
          <w:rFonts w:ascii="Times New Roman"/>
          <w:b w:val="false"/>
          <w:i w:val="false"/>
          <w:color w:val="000000"/>
          <w:sz w:val="28"/>
        </w:rPr>
        <w:t>
      регуляторных корректировок, подлежащих вычету из добавочного капитала, но в связи с недостаточным его уровнем вычитаемые из основного капитала;</w:t>
      </w:r>
    </w:p>
    <w:bookmarkEnd w:id="569"/>
    <w:bookmarkStart w:name="z652" w:id="570"/>
    <w:p>
      <w:pPr>
        <w:spacing w:after="0"/>
        <w:ind w:left="0"/>
        <w:jc w:val="both"/>
      </w:pPr>
      <w:r>
        <w:rPr>
          <w:rFonts w:ascii="Times New Roman"/>
          <w:b w:val="false"/>
          <w:i w:val="false"/>
          <w:color w:val="000000"/>
          <w:sz w:val="28"/>
        </w:rPr>
        <w:t xml:space="preserve">
      инвестиций, указанных в </w:t>
      </w:r>
      <w:r>
        <w:rPr>
          <w:rFonts w:ascii="Times New Roman"/>
          <w:b w:val="false"/>
          <w:i w:val="false"/>
          <w:color w:val="000000"/>
          <w:sz w:val="28"/>
        </w:rPr>
        <w:t>пункте 11</w:t>
      </w:r>
      <w:r>
        <w:rPr>
          <w:rFonts w:ascii="Times New Roman"/>
          <w:b w:val="false"/>
          <w:i w:val="false"/>
          <w:color w:val="000000"/>
          <w:sz w:val="28"/>
        </w:rPr>
        <w:t xml:space="preserve"> Нормативов.";</w:t>
      </w:r>
    </w:p>
    <w:bookmarkEnd w:id="5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части первой пункта 25 изложить в следующей редакции:</w:t>
      </w:r>
    </w:p>
    <w:bookmarkStart w:name="z654" w:id="571"/>
    <w:p>
      <w:pPr>
        <w:spacing w:after="0"/>
        <w:ind w:left="0"/>
        <w:jc w:val="both"/>
      </w:pPr>
      <w:r>
        <w:rPr>
          <w:rFonts w:ascii="Times New Roman"/>
          <w:b w:val="false"/>
          <w:i w:val="false"/>
          <w:color w:val="000000"/>
          <w:sz w:val="28"/>
        </w:rPr>
        <w:t>
      "1) по коэффициенту 0 (ноль) процентов - финансовые инструменты с рыночным риском, связанные с изменением ставки вознаграждения в виде государственных ценных бумаг Республики Казахстан, выпущенных Правительством Республики Казахстан и Национальным Банком Республики Казахстан (далее - Национальный Банк), ценных бумаг, по которым имеется государственная гарантия Правительства Республики Казахстан, ценных бумаг, имеющих статус государственных, выпущенных центральными правительствами и центральными банками иностранных государств, суверенный рейтинг которых не ниже "АА-" агентства Standard &amp; Poor's или рейтинг аналогичного уровня одного из других рейтинговых агентств, ценные бумаги, выпущенные акционерным обществом "Фонд национального благосостояния "Самрук-Қазына" и акционерным обществом "Национальный управляющий холдинг "Байтерек";";</w:t>
      </w:r>
    </w:p>
    <w:bookmarkEnd w:id="5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bookmarkStart w:name="z656" w:id="572"/>
    <w:p>
      <w:pPr>
        <w:spacing w:after="0"/>
        <w:ind w:left="0"/>
        <w:jc w:val="both"/>
      </w:pPr>
      <w:r>
        <w:rPr>
          <w:rFonts w:ascii="Times New Roman"/>
          <w:b w:val="false"/>
          <w:i w:val="false"/>
          <w:color w:val="000000"/>
          <w:sz w:val="28"/>
        </w:rPr>
        <w:t xml:space="preserve">
      "55. Если государство (в лице уполномоченного органа, уполномоченного органа по государственному имуществу) или иностранное государство является крупным участником 2 (двух) и более юридических лиц, размер риска в отношении такой группы не рассчитывается как размер риска на одного заемщика, если не существует других крупных участников, а также обстоятельств, предусмотренных </w:t>
      </w:r>
      <w:r>
        <w:rPr>
          <w:rFonts w:ascii="Times New Roman"/>
          <w:b w:val="false"/>
          <w:i w:val="false"/>
          <w:color w:val="000000"/>
          <w:sz w:val="28"/>
        </w:rPr>
        <w:t>пунктом 54</w:t>
      </w:r>
      <w:r>
        <w:rPr>
          <w:rFonts w:ascii="Times New Roman"/>
          <w:b w:val="false"/>
          <w:i w:val="false"/>
          <w:color w:val="000000"/>
          <w:sz w:val="28"/>
        </w:rPr>
        <w:t xml:space="preserve"> Нормативов, по которым размер риска в отношении данной группы заемщиков следует рассчитывать в совокупности как размер риска на одного заемщика.";</w:t>
      </w:r>
    </w:p>
    <w:bookmarkEnd w:id="572"/>
    <w:bookmarkStart w:name="z657" w:id="57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57</w:t>
      </w:r>
      <w:r>
        <w:rPr>
          <w:rFonts w:ascii="Times New Roman"/>
          <w:b w:val="false"/>
          <w:i w:val="false"/>
          <w:color w:val="000000"/>
          <w:sz w:val="28"/>
        </w:rPr>
        <w:t xml:space="preserve"> изложить в следующей редакции:</w:t>
      </w:r>
    </w:p>
    <w:bookmarkEnd w:id="573"/>
    <w:bookmarkStart w:name="z658" w:id="574"/>
    <w:p>
      <w:pPr>
        <w:spacing w:after="0"/>
        <w:ind w:left="0"/>
        <w:jc w:val="both"/>
      </w:pPr>
      <w:r>
        <w:rPr>
          <w:rFonts w:ascii="Times New Roman"/>
          <w:b w:val="false"/>
          <w:i w:val="false"/>
          <w:color w:val="000000"/>
          <w:sz w:val="28"/>
        </w:rPr>
        <w:t>
      "В расчет риска на одного заемщика не включаются:</w:t>
      </w:r>
    </w:p>
    <w:bookmarkEnd w:id="574"/>
    <w:bookmarkStart w:name="z659" w:id="575"/>
    <w:p>
      <w:pPr>
        <w:spacing w:after="0"/>
        <w:ind w:left="0"/>
        <w:jc w:val="both"/>
      </w:pPr>
      <w:r>
        <w:rPr>
          <w:rFonts w:ascii="Times New Roman"/>
          <w:b w:val="false"/>
          <w:i w:val="false"/>
          <w:color w:val="000000"/>
          <w:sz w:val="28"/>
        </w:rPr>
        <w:t>
      требования к Правительству Республики Казахстан, Национальному Банку, юридическому лицу, осуществляющему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акционерному обществу "Фонд национального благосостояния "Самрук-Қазына", акционерному обществу "Национальный управляющий холдинг "Байтерек", специальной финансовой компании акционерного общества "Фонд стрессовых активов", требования банка к заемщику, списанные с баланса банка, требования банка к заемщику, по которым сформировано сто процентов резервов в соответствии с МСФО;</w:t>
      </w:r>
    </w:p>
    <w:bookmarkEnd w:id="575"/>
    <w:bookmarkStart w:name="z660" w:id="576"/>
    <w:p>
      <w:pPr>
        <w:spacing w:after="0"/>
        <w:ind w:left="0"/>
        <w:jc w:val="both"/>
      </w:pPr>
      <w:r>
        <w:rPr>
          <w:rFonts w:ascii="Times New Roman"/>
          <w:b w:val="false"/>
          <w:i w:val="false"/>
          <w:color w:val="000000"/>
          <w:sz w:val="28"/>
        </w:rPr>
        <w:t>
      требования по ценным бумагам, по которым имеется государственная гарантия Правительства Республики Казахстан;</w:t>
      </w:r>
    </w:p>
    <w:bookmarkEnd w:id="576"/>
    <w:bookmarkStart w:name="z661" w:id="577"/>
    <w:p>
      <w:pPr>
        <w:spacing w:after="0"/>
        <w:ind w:left="0"/>
        <w:jc w:val="both"/>
      </w:pPr>
      <w:r>
        <w:rPr>
          <w:rFonts w:ascii="Times New Roman"/>
          <w:b w:val="false"/>
          <w:i w:val="false"/>
          <w:color w:val="000000"/>
          <w:sz w:val="28"/>
        </w:rPr>
        <w:t>
      требования банка к дочерней организации;</w:t>
      </w:r>
    </w:p>
    <w:bookmarkEnd w:id="577"/>
    <w:bookmarkStart w:name="z662" w:id="578"/>
    <w:p>
      <w:pPr>
        <w:spacing w:after="0"/>
        <w:ind w:left="0"/>
        <w:jc w:val="both"/>
      </w:pPr>
      <w:r>
        <w:rPr>
          <w:rFonts w:ascii="Times New Roman"/>
          <w:b w:val="false"/>
          <w:i w:val="false"/>
          <w:color w:val="000000"/>
          <w:sz w:val="28"/>
        </w:rPr>
        <w:t xml:space="preserve">
      требования банка к юридическому лицу, ранее являвшемуся дочерним банком, осуществившим реструктуризацию и операцию по одновременной передаче активов и обязательств родительскому банку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банках.";</w:t>
      </w:r>
    </w:p>
    <w:bookmarkEnd w:id="5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65</w:t>
      </w:r>
      <w:r>
        <w:rPr>
          <w:rFonts w:ascii="Times New Roman"/>
          <w:b w:val="false"/>
          <w:i w:val="false"/>
          <w:color w:val="000000"/>
          <w:sz w:val="28"/>
        </w:rPr>
        <w:t xml:space="preserve"> изложить в следующей редакции:</w:t>
      </w:r>
    </w:p>
    <w:bookmarkStart w:name="z664" w:id="579"/>
    <w:p>
      <w:pPr>
        <w:spacing w:after="0"/>
        <w:ind w:left="0"/>
        <w:jc w:val="both"/>
      </w:pPr>
      <w:r>
        <w:rPr>
          <w:rFonts w:ascii="Times New Roman"/>
          <w:b w:val="false"/>
          <w:i w:val="false"/>
          <w:color w:val="000000"/>
          <w:sz w:val="28"/>
        </w:rPr>
        <w:t>
      "65. В расчет высоколиквидных активов включаются:</w:t>
      </w:r>
    </w:p>
    <w:bookmarkEnd w:id="579"/>
    <w:bookmarkStart w:name="z665" w:id="580"/>
    <w:p>
      <w:pPr>
        <w:spacing w:after="0"/>
        <w:ind w:left="0"/>
        <w:jc w:val="both"/>
      </w:pPr>
      <w:r>
        <w:rPr>
          <w:rFonts w:ascii="Times New Roman"/>
          <w:b w:val="false"/>
          <w:i w:val="false"/>
          <w:color w:val="000000"/>
          <w:sz w:val="28"/>
        </w:rPr>
        <w:t>
      1) наличные деньги;</w:t>
      </w:r>
    </w:p>
    <w:bookmarkEnd w:id="580"/>
    <w:bookmarkStart w:name="z666" w:id="581"/>
    <w:p>
      <w:pPr>
        <w:spacing w:after="0"/>
        <w:ind w:left="0"/>
        <w:jc w:val="both"/>
      </w:pPr>
      <w:r>
        <w:rPr>
          <w:rFonts w:ascii="Times New Roman"/>
          <w:b w:val="false"/>
          <w:i w:val="false"/>
          <w:color w:val="000000"/>
          <w:sz w:val="28"/>
        </w:rPr>
        <w:t>
      2) деньги на счетах в центральном депозитарии;</w:t>
      </w:r>
    </w:p>
    <w:bookmarkEnd w:id="581"/>
    <w:bookmarkStart w:name="z667" w:id="582"/>
    <w:p>
      <w:pPr>
        <w:spacing w:after="0"/>
        <w:ind w:left="0"/>
        <w:jc w:val="both"/>
      </w:pPr>
      <w:r>
        <w:rPr>
          <w:rFonts w:ascii="Times New Roman"/>
          <w:b w:val="false"/>
          <w:i w:val="false"/>
          <w:color w:val="000000"/>
          <w:sz w:val="28"/>
        </w:rPr>
        <w:t>
      3) деньги банка, являющиеся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bookmarkEnd w:id="582"/>
    <w:bookmarkStart w:name="z668" w:id="583"/>
    <w:p>
      <w:pPr>
        <w:spacing w:after="0"/>
        <w:ind w:left="0"/>
        <w:jc w:val="both"/>
      </w:pPr>
      <w:r>
        <w:rPr>
          <w:rFonts w:ascii="Times New Roman"/>
          <w:b w:val="false"/>
          <w:i w:val="false"/>
          <w:color w:val="000000"/>
          <w:sz w:val="28"/>
        </w:rPr>
        <w:t>
      4) аффинированные драгоценные металлы;</w:t>
      </w:r>
    </w:p>
    <w:bookmarkEnd w:id="583"/>
    <w:bookmarkStart w:name="z669" w:id="584"/>
    <w:p>
      <w:pPr>
        <w:spacing w:after="0"/>
        <w:ind w:left="0"/>
        <w:jc w:val="both"/>
      </w:pPr>
      <w:r>
        <w:rPr>
          <w:rFonts w:ascii="Times New Roman"/>
          <w:b w:val="false"/>
          <w:i w:val="false"/>
          <w:color w:val="000000"/>
          <w:sz w:val="28"/>
        </w:rPr>
        <w:t>
      5) государственные ценные бумаги Республики Казахстан, выпущенные Правительством Республики Казахстан и Национальным Банком, ценные бумаги, выпущенные акционерным обществом "Фонд национального благосостояния "Самрук-Қазына" и акционерным обществом "Национальный управляющий холдинг "Байтерек",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w:t>
      </w:r>
    </w:p>
    <w:bookmarkEnd w:id="584"/>
    <w:bookmarkStart w:name="z670" w:id="585"/>
    <w:p>
      <w:pPr>
        <w:spacing w:after="0"/>
        <w:ind w:left="0"/>
        <w:jc w:val="both"/>
      </w:pPr>
      <w:r>
        <w:rPr>
          <w:rFonts w:ascii="Times New Roman"/>
          <w:b w:val="false"/>
          <w:i w:val="false"/>
          <w:color w:val="000000"/>
          <w:sz w:val="28"/>
        </w:rPr>
        <w:t>
      6) ценные бумаги, по которым имеется государственная гарантия Правительства Республики Казахстан;</w:t>
      </w:r>
    </w:p>
    <w:bookmarkEnd w:id="585"/>
    <w:bookmarkStart w:name="z671" w:id="586"/>
    <w:p>
      <w:pPr>
        <w:spacing w:after="0"/>
        <w:ind w:left="0"/>
        <w:jc w:val="both"/>
      </w:pPr>
      <w:r>
        <w:rPr>
          <w:rFonts w:ascii="Times New Roman"/>
          <w:b w:val="false"/>
          <w:i w:val="false"/>
          <w:color w:val="000000"/>
          <w:sz w:val="28"/>
        </w:rPr>
        <w:t>
      7) вклады до востребования в Национальном Банке, в банках Республики Казахстан, а также в банках-нерезидентах, имеющих долгосрочный долговой рейтинг не ниже "ВВВ-" агентства Standard &amp; Poor's или рейтинг аналогичного уровня одного из других рейтинговых агентств;</w:t>
      </w:r>
    </w:p>
    <w:bookmarkEnd w:id="586"/>
    <w:bookmarkStart w:name="z672" w:id="587"/>
    <w:p>
      <w:pPr>
        <w:spacing w:after="0"/>
        <w:ind w:left="0"/>
        <w:jc w:val="both"/>
      </w:pPr>
      <w:r>
        <w:rPr>
          <w:rFonts w:ascii="Times New Roman"/>
          <w:b w:val="false"/>
          <w:i w:val="false"/>
          <w:color w:val="000000"/>
          <w:sz w:val="28"/>
        </w:rPr>
        <w:t>
      8) вклады, размещенные на одну ночь в банках Республики Казахстан, а также в банках-нерезидентах, имеющих долгосрочный долговой рейтинг не ниже "ВВВ-" агентства Standard &amp; Poor's или рейтинг аналогичного уровня одного из других рейтинговых агентств;</w:t>
      </w:r>
    </w:p>
    <w:bookmarkEnd w:id="587"/>
    <w:bookmarkStart w:name="z673" w:id="588"/>
    <w:p>
      <w:pPr>
        <w:spacing w:after="0"/>
        <w:ind w:left="0"/>
        <w:jc w:val="both"/>
      </w:pPr>
      <w:r>
        <w:rPr>
          <w:rFonts w:ascii="Times New Roman"/>
          <w:b w:val="false"/>
          <w:i w:val="false"/>
          <w:color w:val="000000"/>
          <w:sz w:val="28"/>
        </w:rPr>
        <w:t xml:space="preserve">
      9) государственные ценные бумаги стран, имеющих суверенный долгосрочный рейтинг в иностранной валюте не ниже уровня, установленного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ноября 2017 года № 234 "Об установлении перечня международных финансовых организаций, облигации которых банки и банковские холдинги приобретают в собственность, и требований к облигациям, которые банки и банковские холдинги приобретают в собственность", зарегистрированным в Реестре государственной регистрации нормативных правовых актов под № 16149;</w:t>
      </w:r>
    </w:p>
    <w:bookmarkEnd w:id="588"/>
    <w:bookmarkStart w:name="z674" w:id="589"/>
    <w:p>
      <w:pPr>
        <w:spacing w:after="0"/>
        <w:ind w:left="0"/>
        <w:jc w:val="both"/>
      </w:pPr>
      <w:r>
        <w:rPr>
          <w:rFonts w:ascii="Times New Roman"/>
          <w:b w:val="false"/>
          <w:i w:val="false"/>
          <w:color w:val="000000"/>
          <w:sz w:val="28"/>
        </w:rPr>
        <w:t>
      10) облигации иностранных эмитентов, имеющие рейтинг не ниже "ВВВ-" (по классификации рейтинговых агентств Standard &amp; Poor's и (или) Fitch) или не ниже "ВааЗ" (по классификации рейтингового агентства Moody's Investors Service);</w:t>
      </w:r>
    </w:p>
    <w:bookmarkEnd w:id="589"/>
    <w:bookmarkStart w:name="z675" w:id="590"/>
    <w:p>
      <w:pPr>
        <w:spacing w:after="0"/>
        <w:ind w:left="0"/>
        <w:jc w:val="both"/>
      </w:pPr>
      <w:r>
        <w:rPr>
          <w:rFonts w:ascii="Times New Roman"/>
          <w:b w:val="false"/>
          <w:i w:val="false"/>
          <w:color w:val="000000"/>
          <w:sz w:val="28"/>
        </w:rPr>
        <w:t>
      11) срочные депозиты в Национальном Банке со сроком погашения до 7 (семи) календарных дней;</w:t>
      </w:r>
    </w:p>
    <w:bookmarkEnd w:id="590"/>
    <w:bookmarkStart w:name="z676" w:id="591"/>
    <w:p>
      <w:pPr>
        <w:spacing w:after="0"/>
        <w:ind w:left="0"/>
        <w:jc w:val="both"/>
      </w:pPr>
      <w:r>
        <w:rPr>
          <w:rFonts w:ascii="Times New Roman"/>
          <w:b w:val="false"/>
          <w:i w:val="false"/>
          <w:color w:val="000000"/>
          <w:sz w:val="28"/>
        </w:rPr>
        <w:t>
      12) займы "овернайт", предоставленные банкам - резидентам и нерезидентам Республики Казахстан, имеющим долгосрочный долговой рейтинг не ниже "ВВВ-" рейтингового агентства Standard &amp; Poor's или рейтинг аналогичного уровня одного из других рейтинговых агентств.";</w:t>
      </w:r>
    </w:p>
    <w:bookmarkEnd w:id="591"/>
    <w:bookmarkStart w:name="z677" w:id="592"/>
    <w:p>
      <w:pPr>
        <w:spacing w:after="0"/>
        <w:ind w:left="0"/>
        <w:jc w:val="both"/>
      </w:pPr>
      <w:r>
        <w:rPr>
          <w:rFonts w:ascii="Times New Roman"/>
          <w:b w:val="false"/>
          <w:i w:val="false"/>
          <w:color w:val="000000"/>
          <w:sz w:val="28"/>
        </w:rPr>
        <w:t xml:space="preserve">
      подпункт 1) части первой </w:t>
      </w:r>
      <w:r>
        <w:rPr>
          <w:rFonts w:ascii="Times New Roman"/>
          <w:b w:val="false"/>
          <w:i w:val="false"/>
          <w:color w:val="000000"/>
          <w:sz w:val="28"/>
        </w:rPr>
        <w:t>пункт 75</w:t>
      </w:r>
      <w:r>
        <w:rPr>
          <w:rFonts w:ascii="Times New Roman"/>
          <w:b w:val="false"/>
          <w:i w:val="false"/>
          <w:color w:val="000000"/>
          <w:sz w:val="28"/>
        </w:rPr>
        <w:t xml:space="preserve"> изложить в следующей редакции:</w:t>
      </w:r>
    </w:p>
    <w:bookmarkEnd w:id="592"/>
    <w:bookmarkStart w:name="z678" w:id="593"/>
    <w:p>
      <w:pPr>
        <w:spacing w:after="0"/>
        <w:ind w:left="0"/>
        <w:jc w:val="both"/>
      </w:pPr>
      <w:r>
        <w:rPr>
          <w:rFonts w:ascii="Times New Roman"/>
          <w:b w:val="false"/>
          <w:i w:val="false"/>
          <w:color w:val="000000"/>
          <w:sz w:val="28"/>
        </w:rPr>
        <w:t xml:space="preserve">
      "1) требованиями к местным исполнительным органам Республики Казахстан, в том числе государственными ценными бумагами, выпущенными местными исполнительными органами Республики Казахстан (за исключением выпущенными местными исполнительными органами городов Нур-Султана и Алматы), требования к которым взвешиваются по степени кредитного риска 20 (двадцать) процентов в соответствии с Таблицей активов банка, взвешенных по степени кредитного риска вложений, согласно </w:t>
      </w:r>
      <w:r>
        <w:rPr>
          <w:rFonts w:ascii="Times New Roman"/>
          <w:b w:val="false"/>
          <w:i w:val="false"/>
          <w:color w:val="000000"/>
          <w:sz w:val="28"/>
        </w:rPr>
        <w:t>приложению 5</w:t>
      </w:r>
      <w:r>
        <w:rPr>
          <w:rFonts w:ascii="Times New Roman"/>
          <w:b w:val="false"/>
          <w:i w:val="false"/>
          <w:color w:val="000000"/>
          <w:sz w:val="28"/>
        </w:rPr>
        <w:t xml:space="preserve"> к Нормативам;";</w:t>
      </w:r>
    </w:p>
    <w:bookmarkEnd w:id="593"/>
    <w:bookmarkStart w:name="z679" w:id="59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80</w:t>
      </w:r>
      <w:r>
        <w:rPr>
          <w:rFonts w:ascii="Times New Roman"/>
          <w:b w:val="false"/>
          <w:i w:val="false"/>
          <w:color w:val="000000"/>
          <w:sz w:val="28"/>
        </w:rPr>
        <w:t xml:space="preserve"> изложить в следующей редакции:</w:t>
      </w:r>
    </w:p>
    <w:bookmarkEnd w:id="594"/>
    <w:bookmarkStart w:name="z680" w:id="595"/>
    <w:p>
      <w:pPr>
        <w:spacing w:after="0"/>
        <w:ind w:left="0"/>
        <w:jc w:val="both"/>
      </w:pPr>
      <w:r>
        <w:rPr>
          <w:rFonts w:ascii="Times New Roman"/>
          <w:b w:val="false"/>
          <w:i w:val="false"/>
          <w:color w:val="000000"/>
          <w:sz w:val="28"/>
        </w:rPr>
        <w:t xml:space="preserve">
      "Размер доступного стабильного фондирования рассчитывается как сумма обязательств, согласно данным бухгалтерского баланса, и собственного капитала до вычета инвестиций, указанных в </w:t>
      </w:r>
      <w:r>
        <w:rPr>
          <w:rFonts w:ascii="Times New Roman"/>
          <w:b w:val="false"/>
          <w:i w:val="false"/>
          <w:color w:val="000000"/>
          <w:sz w:val="28"/>
        </w:rPr>
        <w:t>пункте 11</w:t>
      </w:r>
      <w:r>
        <w:rPr>
          <w:rFonts w:ascii="Times New Roman"/>
          <w:b w:val="false"/>
          <w:i w:val="false"/>
          <w:color w:val="000000"/>
          <w:sz w:val="28"/>
        </w:rPr>
        <w:t xml:space="preserve"> Нормативов, умноженных на коэффициенты доступного стабильного фондирования, установленные в Таблице обязательств доступного стабильного фондирования в соответствии с </w:t>
      </w:r>
      <w:r>
        <w:rPr>
          <w:rFonts w:ascii="Times New Roman"/>
          <w:b w:val="false"/>
          <w:i w:val="false"/>
          <w:color w:val="000000"/>
          <w:sz w:val="28"/>
        </w:rPr>
        <w:t>приложением 15</w:t>
      </w:r>
      <w:r>
        <w:rPr>
          <w:rFonts w:ascii="Times New Roman"/>
          <w:b w:val="false"/>
          <w:i w:val="false"/>
          <w:color w:val="000000"/>
          <w:sz w:val="28"/>
        </w:rPr>
        <w:t xml:space="preserve"> к Нормативам.";</w:t>
      </w:r>
    </w:p>
    <w:bookmarkEnd w:id="595"/>
    <w:bookmarkStart w:name="z681" w:id="596"/>
    <w:p>
      <w:pPr>
        <w:spacing w:after="0"/>
        <w:ind w:left="0"/>
        <w:jc w:val="both"/>
      </w:pPr>
      <w:r>
        <w:rPr>
          <w:rFonts w:ascii="Times New Roman"/>
          <w:b w:val="false"/>
          <w:i w:val="false"/>
          <w:color w:val="000000"/>
          <w:sz w:val="28"/>
        </w:rPr>
        <w:t xml:space="preserve">
      в Руководстве по формированию провизий (резервов) под обесценение активов банка в виде займов и дебиторской задолженности согласно </w:t>
      </w:r>
      <w:r>
        <w:rPr>
          <w:rFonts w:ascii="Times New Roman"/>
          <w:b w:val="false"/>
          <w:i w:val="false"/>
          <w:color w:val="000000"/>
          <w:sz w:val="28"/>
        </w:rPr>
        <w:t>приложению 1</w:t>
      </w:r>
      <w:r>
        <w:rPr>
          <w:rFonts w:ascii="Times New Roman"/>
          <w:b w:val="false"/>
          <w:i w:val="false"/>
          <w:color w:val="000000"/>
          <w:sz w:val="28"/>
        </w:rPr>
        <w:t>:</w:t>
      </w:r>
    </w:p>
    <w:bookmarkEnd w:id="596"/>
    <w:bookmarkStart w:name="z682" w:id="597"/>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597"/>
    <w:bookmarkStart w:name="z683" w:id="598"/>
    <w:p>
      <w:pPr>
        <w:spacing w:after="0"/>
        <w:ind w:left="0"/>
        <w:jc w:val="both"/>
      </w:pPr>
      <w:r>
        <w:rPr>
          <w:rFonts w:ascii="Times New Roman"/>
          <w:b w:val="false"/>
          <w:i w:val="false"/>
          <w:color w:val="000000"/>
          <w:sz w:val="28"/>
        </w:rPr>
        <w:t>
      "Последующий расчет провизий (резервов) по активам банка осуществляется по состоянию на 1 июля 2018 года с периодичностью не реже 1 (одного) раза в шесть месяцев.";</w:t>
      </w:r>
    </w:p>
    <w:bookmarkEnd w:id="598"/>
    <w:bookmarkStart w:name="z684" w:id="599"/>
    <w:p>
      <w:pPr>
        <w:spacing w:after="0"/>
        <w:ind w:left="0"/>
        <w:jc w:val="both"/>
      </w:pPr>
      <w:r>
        <w:rPr>
          <w:rFonts w:ascii="Times New Roman"/>
          <w:b w:val="false"/>
          <w:i w:val="false"/>
          <w:color w:val="000000"/>
          <w:sz w:val="28"/>
        </w:rPr>
        <w:t xml:space="preserve">
      Таблиц у активов банка, взвешенных по степени кредитного риска вложений, согласно </w:t>
      </w:r>
      <w:r>
        <w:rPr>
          <w:rFonts w:ascii="Times New Roman"/>
          <w:b w:val="false"/>
          <w:i w:val="false"/>
          <w:color w:val="000000"/>
          <w:sz w:val="28"/>
        </w:rPr>
        <w:t>приложению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36</w:t>
      </w:r>
      <w:r>
        <w:rPr>
          <w:rFonts w:ascii="Times New Roman"/>
          <w:b w:val="false"/>
          <w:i w:val="false"/>
          <w:color w:val="000000"/>
          <w:sz w:val="28"/>
        </w:rPr>
        <w:t xml:space="preserve"> к Перечню;</w:t>
      </w:r>
    </w:p>
    <w:bookmarkEnd w:id="599"/>
    <w:bookmarkStart w:name="z685" w:id="600"/>
    <w:p>
      <w:pPr>
        <w:spacing w:after="0"/>
        <w:ind w:left="0"/>
        <w:jc w:val="both"/>
      </w:pPr>
      <w:r>
        <w:rPr>
          <w:rFonts w:ascii="Times New Roman"/>
          <w:b w:val="false"/>
          <w:i w:val="false"/>
          <w:color w:val="000000"/>
          <w:sz w:val="28"/>
        </w:rPr>
        <w:t xml:space="preserve">
      Список организаторов торгов, признаваемых международными фондовыми биржами, согласно </w:t>
      </w:r>
      <w:r>
        <w:rPr>
          <w:rFonts w:ascii="Times New Roman"/>
          <w:b w:val="false"/>
          <w:i w:val="false"/>
          <w:color w:val="000000"/>
          <w:sz w:val="28"/>
        </w:rPr>
        <w:t>приложению 8</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37</w:t>
      </w:r>
      <w:r>
        <w:rPr>
          <w:rFonts w:ascii="Times New Roman"/>
          <w:b w:val="false"/>
          <w:i w:val="false"/>
          <w:color w:val="000000"/>
          <w:sz w:val="28"/>
        </w:rPr>
        <w:t xml:space="preserve"> к Перечню;</w:t>
      </w:r>
    </w:p>
    <w:bookmarkEnd w:id="600"/>
    <w:bookmarkStart w:name="z686" w:id="601"/>
    <w:p>
      <w:pPr>
        <w:spacing w:after="0"/>
        <w:ind w:left="0"/>
        <w:jc w:val="both"/>
      </w:pPr>
      <w:r>
        <w:rPr>
          <w:rFonts w:ascii="Times New Roman"/>
          <w:b w:val="false"/>
          <w:i w:val="false"/>
          <w:color w:val="000000"/>
          <w:sz w:val="28"/>
        </w:rPr>
        <w:t xml:space="preserve">
      Таблицу обязательств доступного стабильного фондирования согласно </w:t>
      </w:r>
      <w:r>
        <w:rPr>
          <w:rFonts w:ascii="Times New Roman"/>
          <w:b w:val="false"/>
          <w:i w:val="false"/>
          <w:color w:val="000000"/>
          <w:sz w:val="28"/>
        </w:rPr>
        <w:t>приложению 15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38</w:t>
      </w:r>
      <w:r>
        <w:rPr>
          <w:rFonts w:ascii="Times New Roman"/>
          <w:b w:val="false"/>
          <w:i w:val="false"/>
          <w:color w:val="000000"/>
          <w:sz w:val="28"/>
        </w:rPr>
        <w:t xml:space="preserve"> к Перечню.</w:t>
      </w:r>
    </w:p>
    <w:bookmarkEnd w:id="601"/>
    <w:bookmarkStart w:name="z687" w:id="602"/>
    <w:p>
      <w:pPr>
        <w:spacing w:after="0"/>
        <w:ind w:left="0"/>
        <w:jc w:val="both"/>
      </w:pPr>
      <w:r>
        <w:rPr>
          <w:rFonts w:ascii="Times New Roman"/>
          <w:b w:val="false"/>
          <w:i w:val="false"/>
          <w:color w:val="000000"/>
          <w:sz w:val="28"/>
        </w:rPr>
        <w:t xml:space="preserve">
      14.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апреля 2018 года № 79 "Об установлении видов пруденциальных нормативов, а также показателей, характеризующих соблюдение их значений для организаций, осуществляющих управление инвестиционным портфелем, утверждении Правил расчета значений пруденциальных нормативов, подлежащих соблюдению организациями, осуществляющими управление инвестиционным портфелем" (зарегистрировано в Реестре государственной регистрации нормативных правовых актов под № 17008, опубликовано 12 июня 2018 года в Эталонном контрольном банке нормативных правовых актов Республики Казахстан) следующие изменения и дополнение:</w:t>
      </w:r>
    </w:p>
    <w:bookmarkEnd w:id="602"/>
    <w:bookmarkStart w:name="z688" w:id="6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расчета значений пруденциальных нормативов, подлежащих соблюдению организациями, осуществляющими управление инвестиционным портфелем, утвержденных указанным постановлением:</w:t>
      </w:r>
    </w:p>
    <w:bookmarkEnd w:id="6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690" w:id="604"/>
    <w:p>
      <w:pPr>
        <w:spacing w:after="0"/>
        <w:ind w:left="0"/>
        <w:jc w:val="both"/>
      </w:pPr>
      <w:r>
        <w:rPr>
          <w:rFonts w:ascii="Times New Roman"/>
          <w:b w:val="false"/>
          <w:i w:val="false"/>
          <w:color w:val="000000"/>
          <w:sz w:val="28"/>
        </w:rPr>
        <w:t>
      "10. Для целей Правил под международными финансовыми организациями понимаются следующие организации:</w:t>
      </w:r>
    </w:p>
    <w:bookmarkEnd w:id="604"/>
    <w:bookmarkStart w:name="z691" w:id="605"/>
    <w:p>
      <w:pPr>
        <w:spacing w:after="0"/>
        <w:ind w:left="0"/>
        <w:jc w:val="both"/>
      </w:pPr>
      <w:r>
        <w:rPr>
          <w:rFonts w:ascii="Times New Roman"/>
          <w:b w:val="false"/>
          <w:i w:val="false"/>
          <w:color w:val="000000"/>
          <w:sz w:val="28"/>
        </w:rPr>
        <w:t>
      Азиатский банк развития (the Asian Development Bank);</w:t>
      </w:r>
    </w:p>
    <w:bookmarkEnd w:id="605"/>
    <w:bookmarkStart w:name="z692" w:id="606"/>
    <w:p>
      <w:pPr>
        <w:spacing w:after="0"/>
        <w:ind w:left="0"/>
        <w:jc w:val="both"/>
      </w:pPr>
      <w:r>
        <w:rPr>
          <w:rFonts w:ascii="Times New Roman"/>
          <w:b w:val="false"/>
          <w:i w:val="false"/>
          <w:color w:val="000000"/>
          <w:sz w:val="28"/>
        </w:rPr>
        <w:t>
      Межамериканский банк развития (the Inter-American Development Bank);</w:t>
      </w:r>
    </w:p>
    <w:bookmarkEnd w:id="606"/>
    <w:bookmarkStart w:name="z693" w:id="607"/>
    <w:p>
      <w:pPr>
        <w:spacing w:after="0"/>
        <w:ind w:left="0"/>
        <w:jc w:val="both"/>
      </w:pPr>
      <w:r>
        <w:rPr>
          <w:rFonts w:ascii="Times New Roman"/>
          <w:b w:val="false"/>
          <w:i w:val="false"/>
          <w:color w:val="000000"/>
          <w:sz w:val="28"/>
        </w:rPr>
        <w:t>
      Африканский банк развития (the African Development Bank);</w:t>
      </w:r>
    </w:p>
    <w:bookmarkEnd w:id="607"/>
    <w:bookmarkStart w:name="z694" w:id="608"/>
    <w:p>
      <w:pPr>
        <w:spacing w:after="0"/>
        <w:ind w:left="0"/>
        <w:jc w:val="both"/>
      </w:pPr>
      <w:r>
        <w:rPr>
          <w:rFonts w:ascii="Times New Roman"/>
          <w:b w:val="false"/>
          <w:i w:val="false"/>
          <w:color w:val="000000"/>
          <w:sz w:val="28"/>
        </w:rPr>
        <w:t>
      Евразийский банк развития (Eurasian Development Bank);</w:t>
      </w:r>
    </w:p>
    <w:bookmarkEnd w:id="608"/>
    <w:bookmarkStart w:name="z695" w:id="609"/>
    <w:p>
      <w:pPr>
        <w:spacing w:after="0"/>
        <w:ind w:left="0"/>
        <w:jc w:val="both"/>
      </w:pPr>
      <w:r>
        <w:rPr>
          <w:rFonts w:ascii="Times New Roman"/>
          <w:b w:val="false"/>
          <w:i w:val="false"/>
          <w:color w:val="000000"/>
          <w:sz w:val="28"/>
        </w:rPr>
        <w:t>
      Европейский банк реконструкции и развития (the European Bank for Reconstruction and Development);</w:t>
      </w:r>
    </w:p>
    <w:bookmarkEnd w:id="609"/>
    <w:bookmarkStart w:name="z696" w:id="610"/>
    <w:p>
      <w:pPr>
        <w:spacing w:after="0"/>
        <w:ind w:left="0"/>
        <w:jc w:val="both"/>
      </w:pPr>
      <w:r>
        <w:rPr>
          <w:rFonts w:ascii="Times New Roman"/>
          <w:b w:val="false"/>
          <w:i w:val="false"/>
          <w:color w:val="000000"/>
          <w:sz w:val="28"/>
        </w:rPr>
        <w:t>
      Европейский инвестиционный банк (the European Investment Bank);</w:t>
      </w:r>
    </w:p>
    <w:bookmarkEnd w:id="610"/>
    <w:bookmarkStart w:name="z697" w:id="611"/>
    <w:p>
      <w:pPr>
        <w:spacing w:after="0"/>
        <w:ind w:left="0"/>
        <w:jc w:val="both"/>
      </w:pPr>
      <w:r>
        <w:rPr>
          <w:rFonts w:ascii="Times New Roman"/>
          <w:b w:val="false"/>
          <w:i w:val="false"/>
          <w:color w:val="000000"/>
          <w:sz w:val="28"/>
        </w:rPr>
        <w:t>
      Банк Развития Европейского Совета (the Council of Europe Development Bank);</w:t>
      </w:r>
    </w:p>
    <w:bookmarkEnd w:id="611"/>
    <w:bookmarkStart w:name="z698" w:id="612"/>
    <w:p>
      <w:pPr>
        <w:spacing w:after="0"/>
        <w:ind w:left="0"/>
        <w:jc w:val="both"/>
      </w:pPr>
      <w:r>
        <w:rPr>
          <w:rFonts w:ascii="Times New Roman"/>
          <w:b w:val="false"/>
          <w:i w:val="false"/>
          <w:color w:val="000000"/>
          <w:sz w:val="28"/>
        </w:rPr>
        <w:t>
      Исламская корпорация по развитию частного сектора (the Islamic Corporation for the Development of the Private Sector);</w:t>
      </w:r>
    </w:p>
    <w:bookmarkEnd w:id="612"/>
    <w:bookmarkStart w:name="z699" w:id="613"/>
    <w:p>
      <w:pPr>
        <w:spacing w:after="0"/>
        <w:ind w:left="0"/>
        <w:jc w:val="both"/>
      </w:pPr>
      <w:r>
        <w:rPr>
          <w:rFonts w:ascii="Times New Roman"/>
          <w:b w:val="false"/>
          <w:i w:val="false"/>
          <w:color w:val="000000"/>
          <w:sz w:val="28"/>
        </w:rPr>
        <w:t>
      Исламский банк развития (the Islamic Development Bank);</w:t>
      </w:r>
    </w:p>
    <w:bookmarkEnd w:id="613"/>
    <w:bookmarkStart w:name="z700" w:id="614"/>
    <w:p>
      <w:pPr>
        <w:spacing w:after="0"/>
        <w:ind w:left="0"/>
        <w:jc w:val="both"/>
      </w:pPr>
      <w:r>
        <w:rPr>
          <w:rFonts w:ascii="Times New Roman"/>
          <w:b w:val="false"/>
          <w:i w:val="false"/>
          <w:color w:val="000000"/>
          <w:sz w:val="28"/>
        </w:rPr>
        <w:t>
      Многостороннее агентство гарантии инвестиций (the Multilateral Investment Guarantee Agency);</w:t>
      </w:r>
    </w:p>
    <w:bookmarkEnd w:id="614"/>
    <w:bookmarkStart w:name="z701" w:id="615"/>
    <w:p>
      <w:pPr>
        <w:spacing w:after="0"/>
        <w:ind w:left="0"/>
        <w:jc w:val="both"/>
      </w:pPr>
      <w:r>
        <w:rPr>
          <w:rFonts w:ascii="Times New Roman"/>
          <w:b w:val="false"/>
          <w:i w:val="false"/>
          <w:color w:val="000000"/>
          <w:sz w:val="28"/>
        </w:rPr>
        <w:t>
      Скандинавский инвестиционный банк (the Nordic Investment Bank);</w:t>
      </w:r>
    </w:p>
    <w:bookmarkEnd w:id="615"/>
    <w:bookmarkStart w:name="z702" w:id="616"/>
    <w:p>
      <w:pPr>
        <w:spacing w:after="0"/>
        <w:ind w:left="0"/>
        <w:jc w:val="both"/>
      </w:pPr>
      <w:r>
        <w:rPr>
          <w:rFonts w:ascii="Times New Roman"/>
          <w:b w:val="false"/>
          <w:i w:val="false"/>
          <w:color w:val="000000"/>
          <w:sz w:val="28"/>
        </w:rPr>
        <w:t>
      Международный валютный фонд (the International Monetary Fund);</w:t>
      </w:r>
    </w:p>
    <w:bookmarkEnd w:id="616"/>
    <w:bookmarkStart w:name="z703" w:id="617"/>
    <w:p>
      <w:pPr>
        <w:spacing w:after="0"/>
        <w:ind w:left="0"/>
        <w:jc w:val="both"/>
      </w:pPr>
      <w:r>
        <w:rPr>
          <w:rFonts w:ascii="Times New Roman"/>
          <w:b w:val="false"/>
          <w:i w:val="false"/>
          <w:color w:val="000000"/>
          <w:sz w:val="28"/>
        </w:rPr>
        <w:t>
      Международная ассоциация развития (the International Development Association);</w:t>
      </w:r>
    </w:p>
    <w:bookmarkEnd w:id="617"/>
    <w:bookmarkStart w:name="z704" w:id="618"/>
    <w:p>
      <w:pPr>
        <w:spacing w:after="0"/>
        <w:ind w:left="0"/>
        <w:jc w:val="both"/>
      </w:pPr>
      <w:r>
        <w:rPr>
          <w:rFonts w:ascii="Times New Roman"/>
          <w:b w:val="false"/>
          <w:i w:val="false"/>
          <w:color w:val="000000"/>
          <w:sz w:val="28"/>
        </w:rPr>
        <w:t>
      Банк международных расчетов (the Bank for International Settlements);</w:t>
      </w:r>
    </w:p>
    <w:bookmarkEnd w:id="618"/>
    <w:bookmarkStart w:name="z705" w:id="619"/>
    <w:p>
      <w:pPr>
        <w:spacing w:after="0"/>
        <w:ind w:left="0"/>
        <w:jc w:val="both"/>
      </w:pPr>
      <w:r>
        <w:rPr>
          <w:rFonts w:ascii="Times New Roman"/>
          <w:b w:val="false"/>
          <w:i w:val="false"/>
          <w:color w:val="000000"/>
          <w:sz w:val="28"/>
        </w:rPr>
        <w:t>
      Международный центр по урегулированию инвестиционных споров (the International Centre for Settlement of Investment Disputes);</w:t>
      </w:r>
    </w:p>
    <w:bookmarkEnd w:id="619"/>
    <w:bookmarkStart w:name="z706" w:id="620"/>
    <w:p>
      <w:pPr>
        <w:spacing w:after="0"/>
        <w:ind w:left="0"/>
        <w:jc w:val="both"/>
      </w:pPr>
      <w:r>
        <w:rPr>
          <w:rFonts w:ascii="Times New Roman"/>
          <w:b w:val="false"/>
          <w:i w:val="false"/>
          <w:color w:val="000000"/>
          <w:sz w:val="28"/>
        </w:rPr>
        <w:t>
      Международный банк реконструкции и развития (the International Bank for Reconstruction and Development);</w:t>
      </w:r>
    </w:p>
    <w:bookmarkEnd w:id="620"/>
    <w:bookmarkStart w:name="z707" w:id="621"/>
    <w:p>
      <w:pPr>
        <w:spacing w:after="0"/>
        <w:ind w:left="0"/>
        <w:jc w:val="both"/>
      </w:pPr>
      <w:r>
        <w:rPr>
          <w:rFonts w:ascii="Times New Roman"/>
          <w:b w:val="false"/>
          <w:i w:val="false"/>
          <w:color w:val="000000"/>
          <w:sz w:val="28"/>
        </w:rPr>
        <w:t>
      Международная финансовая корпорация (the International Finance Corporation).";</w:t>
      </w:r>
    </w:p>
    <w:bookmarkEnd w:id="621"/>
    <w:bookmarkStart w:name="z708" w:id="622"/>
    <w:p>
      <w:pPr>
        <w:spacing w:after="0"/>
        <w:ind w:left="0"/>
        <w:jc w:val="both"/>
      </w:pPr>
      <w:r>
        <w:rPr>
          <w:rFonts w:ascii="Times New Roman"/>
          <w:b w:val="false"/>
          <w:i w:val="false"/>
          <w:color w:val="000000"/>
          <w:sz w:val="28"/>
        </w:rPr>
        <w:t>
      дополнить пунктом 10-1 следующего содержания:</w:t>
      </w:r>
    </w:p>
    <w:bookmarkEnd w:id="622"/>
    <w:bookmarkStart w:name="z709" w:id="623"/>
    <w:p>
      <w:pPr>
        <w:spacing w:after="0"/>
        <w:ind w:left="0"/>
        <w:jc w:val="both"/>
      </w:pPr>
      <w:r>
        <w:rPr>
          <w:rFonts w:ascii="Times New Roman"/>
          <w:b w:val="false"/>
          <w:i w:val="false"/>
          <w:color w:val="000000"/>
          <w:sz w:val="28"/>
        </w:rPr>
        <w:t>
      "10-1. Для целей Правил под основными фондовыми индексами понимаются следующие расчетные показатели (индексы):</w:t>
      </w:r>
    </w:p>
    <w:bookmarkEnd w:id="623"/>
    <w:bookmarkStart w:name="z710" w:id="624"/>
    <w:p>
      <w:pPr>
        <w:spacing w:after="0"/>
        <w:ind w:left="0"/>
        <w:jc w:val="both"/>
      </w:pPr>
      <w:r>
        <w:rPr>
          <w:rFonts w:ascii="Times New Roman"/>
          <w:b w:val="false"/>
          <w:i w:val="false"/>
          <w:color w:val="000000"/>
          <w:sz w:val="28"/>
        </w:rPr>
        <w:t>
      САС 40 (Compagnie des Agents de Change 40 Index);</w:t>
      </w:r>
    </w:p>
    <w:bookmarkEnd w:id="624"/>
    <w:bookmarkStart w:name="z711" w:id="625"/>
    <w:p>
      <w:pPr>
        <w:spacing w:after="0"/>
        <w:ind w:left="0"/>
        <w:jc w:val="both"/>
      </w:pPr>
      <w:r>
        <w:rPr>
          <w:rFonts w:ascii="Times New Roman"/>
          <w:b w:val="false"/>
          <w:i w:val="false"/>
          <w:color w:val="000000"/>
          <w:sz w:val="28"/>
        </w:rPr>
        <w:t>
      DAX (Deutscher Aktienindex);</w:t>
      </w:r>
    </w:p>
    <w:bookmarkEnd w:id="625"/>
    <w:bookmarkStart w:name="z712" w:id="626"/>
    <w:p>
      <w:pPr>
        <w:spacing w:after="0"/>
        <w:ind w:left="0"/>
        <w:jc w:val="both"/>
      </w:pPr>
      <w:r>
        <w:rPr>
          <w:rFonts w:ascii="Times New Roman"/>
          <w:b w:val="false"/>
          <w:i w:val="false"/>
          <w:color w:val="000000"/>
          <w:sz w:val="28"/>
        </w:rPr>
        <w:t>
      DJIA (Dow Jones Industrial Average);</w:t>
      </w:r>
    </w:p>
    <w:bookmarkEnd w:id="626"/>
    <w:bookmarkStart w:name="z713" w:id="627"/>
    <w:p>
      <w:pPr>
        <w:spacing w:after="0"/>
        <w:ind w:left="0"/>
        <w:jc w:val="both"/>
      </w:pPr>
      <w:r>
        <w:rPr>
          <w:rFonts w:ascii="Times New Roman"/>
          <w:b w:val="false"/>
          <w:i w:val="false"/>
          <w:color w:val="000000"/>
          <w:sz w:val="28"/>
        </w:rPr>
        <w:t>
      EURO STOXX 50 (EURO STOXX 50 Price Index);</w:t>
      </w:r>
    </w:p>
    <w:bookmarkEnd w:id="627"/>
    <w:bookmarkStart w:name="z714" w:id="628"/>
    <w:p>
      <w:pPr>
        <w:spacing w:after="0"/>
        <w:ind w:left="0"/>
        <w:jc w:val="both"/>
      </w:pPr>
      <w:r>
        <w:rPr>
          <w:rFonts w:ascii="Times New Roman"/>
          <w:b w:val="false"/>
          <w:i w:val="false"/>
          <w:color w:val="000000"/>
          <w:sz w:val="28"/>
        </w:rPr>
        <w:t>
      FTSE 100 (Financial Times Stock Exchange 100 Index);</w:t>
      </w:r>
    </w:p>
    <w:bookmarkEnd w:id="628"/>
    <w:bookmarkStart w:name="z715" w:id="629"/>
    <w:p>
      <w:pPr>
        <w:spacing w:after="0"/>
        <w:ind w:left="0"/>
        <w:jc w:val="both"/>
      </w:pPr>
      <w:r>
        <w:rPr>
          <w:rFonts w:ascii="Times New Roman"/>
          <w:b w:val="false"/>
          <w:i w:val="false"/>
          <w:color w:val="000000"/>
          <w:sz w:val="28"/>
        </w:rPr>
        <w:t>
      HSI (Hang Seng Index);</w:t>
      </w:r>
    </w:p>
    <w:bookmarkEnd w:id="629"/>
    <w:bookmarkStart w:name="z716" w:id="630"/>
    <w:p>
      <w:pPr>
        <w:spacing w:after="0"/>
        <w:ind w:left="0"/>
        <w:jc w:val="both"/>
      </w:pPr>
      <w:r>
        <w:rPr>
          <w:rFonts w:ascii="Times New Roman"/>
          <w:b w:val="false"/>
          <w:i w:val="false"/>
          <w:color w:val="000000"/>
          <w:sz w:val="28"/>
        </w:rPr>
        <w:t>
      KASE (Kazakhstan Stock Exchange Index);</w:t>
      </w:r>
    </w:p>
    <w:bookmarkEnd w:id="630"/>
    <w:bookmarkStart w:name="z717" w:id="631"/>
    <w:p>
      <w:pPr>
        <w:spacing w:after="0"/>
        <w:ind w:left="0"/>
        <w:jc w:val="both"/>
      </w:pPr>
      <w:r>
        <w:rPr>
          <w:rFonts w:ascii="Times New Roman"/>
          <w:b w:val="false"/>
          <w:i w:val="false"/>
          <w:color w:val="000000"/>
          <w:sz w:val="28"/>
        </w:rPr>
        <w:t>
      MSCI World Index (Morgan Stanley Capital International World Index);</w:t>
      </w:r>
    </w:p>
    <w:bookmarkEnd w:id="631"/>
    <w:bookmarkStart w:name="z718" w:id="632"/>
    <w:p>
      <w:pPr>
        <w:spacing w:after="0"/>
        <w:ind w:left="0"/>
        <w:jc w:val="both"/>
      </w:pPr>
      <w:r>
        <w:rPr>
          <w:rFonts w:ascii="Times New Roman"/>
          <w:b w:val="false"/>
          <w:i w:val="false"/>
          <w:color w:val="000000"/>
          <w:sz w:val="28"/>
        </w:rPr>
        <w:t>
      MOEX Russia (Moscow Exchange Russia Index);</w:t>
      </w:r>
    </w:p>
    <w:bookmarkEnd w:id="632"/>
    <w:bookmarkStart w:name="z719" w:id="633"/>
    <w:p>
      <w:pPr>
        <w:spacing w:after="0"/>
        <w:ind w:left="0"/>
        <w:jc w:val="both"/>
      </w:pPr>
      <w:r>
        <w:rPr>
          <w:rFonts w:ascii="Times New Roman"/>
          <w:b w:val="false"/>
          <w:i w:val="false"/>
          <w:color w:val="000000"/>
          <w:sz w:val="28"/>
        </w:rPr>
        <w:t>
      NIKKEI 225 (Nikkei-225 Stock Average Index);</w:t>
      </w:r>
    </w:p>
    <w:bookmarkEnd w:id="633"/>
    <w:bookmarkStart w:name="z720" w:id="634"/>
    <w:p>
      <w:pPr>
        <w:spacing w:after="0"/>
        <w:ind w:left="0"/>
        <w:jc w:val="both"/>
      </w:pPr>
      <w:r>
        <w:rPr>
          <w:rFonts w:ascii="Times New Roman"/>
          <w:b w:val="false"/>
          <w:i w:val="false"/>
          <w:color w:val="000000"/>
          <w:sz w:val="28"/>
        </w:rPr>
        <w:t>
      RTSI (Russian Trade System Index);</w:t>
      </w:r>
    </w:p>
    <w:bookmarkEnd w:id="634"/>
    <w:bookmarkStart w:name="z721" w:id="635"/>
    <w:p>
      <w:pPr>
        <w:spacing w:after="0"/>
        <w:ind w:left="0"/>
        <w:jc w:val="both"/>
      </w:pPr>
      <w:r>
        <w:rPr>
          <w:rFonts w:ascii="Times New Roman"/>
          <w:b w:val="false"/>
          <w:i w:val="false"/>
          <w:color w:val="000000"/>
          <w:sz w:val="28"/>
        </w:rPr>
        <w:t>
      S&amp;P 500 (Standard and Poor's 500 Index);</w:t>
      </w:r>
    </w:p>
    <w:bookmarkEnd w:id="635"/>
    <w:bookmarkStart w:name="z722" w:id="636"/>
    <w:p>
      <w:pPr>
        <w:spacing w:after="0"/>
        <w:ind w:left="0"/>
        <w:jc w:val="both"/>
      </w:pPr>
      <w:r>
        <w:rPr>
          <w:rFonts w:ascii="Times New Roman"/>
          <w:b w:val="false"/>
          <w:i w:val="false"/>
          <w:color w:val="000000"/>
          <w:sz w:val="28"/>
        </w:rPr>
        <w:t>
      TOPIX 100 (Tokyo Stock Price 100 Index);</w:t>
      </w:r>
    </w:p>
    <w:bookmarkEnd w:id="636"/>
    <w:bookmarkStart w:name="z723" w:id="637"/>
    <w:p>
      <w:pPr>
        <w:spacing w:after="0"/>
        <w:ind w:left="0"/>
        <w:jc w:val="both"/>
      </w:pPr>
      <w:r>
        <w:rPr>
          <w:rFonts w:ascii="Times New Roman"/>
          <w:b w:val="false"/>
          <w:i w:val="false"/>
          <w:color w:val="000000"/>
          <w:sz w:val="28"/>
        </w:rPr>
        <w:t>
      NASDAQ-100 (Nasdaq-100 Index).";</w:t>
      </w:r>
    </w:p>
    <w:bookmarkEnd w:id="6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725" w:id="638"/>
    <w:p>
      <w:pPr>
        <w:spacing w:after="0"/>
        <w:ind w:left="0"/>
        <w:jc w:val="both"/>
      </w:pPr>
      <w:r>
        <w:rPr>
          <w:rFonts w:ascii="Times New Roman"/>
          <w:b w:val="false"/>
          <w:i w:val="false"/>
          <w:color w:val="000000"/>
          <w:sz w:val="28"/>
        </w:rPr>
        <w:t xml:space="preserve">
      "14. В расчет ликвидных активов,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Правил, не включаются:</w:t>
      </w:r>
    </w:p>
    <w:bookmarkEnd w:id="638"/>
    <w:bookmarkStart w:name="z726" w:id="639"/>
    <w:p>
      <w:pPr>
        <w:spacing w:after="0"/>
        <w:ind w:left="0"/>
        <w:jc w:val="both"/>
      </w:pPr>
      <w:r>
        <w:rPr>
          <w:rFonts w:ascii="Times New Roman"/>
          <w:b w:val="false"/>
          <w:i w:val="false"/>
          <w:color w:val="000000"/>
          <w:sz w:val="28"/>
        </w:rPr>
        <w:t>
      1) активы, являющиеся обеспечением по обязательствам управляющего инвестиционным портфелем и (или) на которые право собственности управляющего инвестиционным портфелем ограничено (за исключением операций репо).</w:t>
      </w:r>
    </w:p>
    <w:bookmarkEnd w:id="639"/>
    <w:bookmarkStart w:name="z727" w:id="640"/>
    <w:p>
      <w:pPr>
        <w:spacing w:after="0"/>
        <w:ind w:left="0"/>
        <w:jc w:val="both"/>
      </w:pPr>
      <w:r>
        <w:rPr>
          <w:rFonts w:ascii="Times New Roman"/>
          <w:b w:val="false"/>
          <w:i w:val="false"/>
          <w:color w:val="000000"/>
          <w:sz w:val="28"/>
        </w:rPr>
        <w:t xml:space="preserve">
      Ценные бумаги, являющиеся предметом операции обратного репо, включаются в расчет ликвидных активов управляющего инвестиционным портфелем в объемах, указанных в расчете значений пруденциальных нормативов управляющего инвестиционным портфелем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Правилам;</w:t>
      </w:r>
    </w:p>
    <w:bookmarkEnd w:id="640"/>
    <w:bookmarkStart w:name="z728" w:id="641"/>
    <w:p>
      <w:pPr>
        <w:spacing w:after="0"/>
        <w:ind w:left="0"/>
        <w:jc w:val="both"/>
      </w:pPr>
      <w:r>
        <w:rPr>
          <w:rFonts w:ascii="Times New Roman"/>
          <w:b w:val="false"/>
          <w:i w:val="false"/>
          <w:color w:val="000000"/>
          <w:sz w:val="28"/>
        </w:rPr>
        <w:t>
      2) ценные бумаги, выпущенные юридическими лицами, являющимися аффилиированными лицами по отношению к управляющему инвестиционным портфелем, за исключением акций, входящих в официальный список фондовой биржи, параметры которого используются в целях расчета индекса рынка акций фондовой биржи (представительский список фондовой биржи).";</w:t>
      </w:r>
    </w:p>
    <w:bookmarkEnd w:id="641"/>
    <w:bookmarkStart w:name="z729" w:id="642"/>
    <w:p>
      <w:pPr>
        <w:spacing w:after="0"/>
        <w:ind w:left="0"/>
        <w:jc w:val="both"/>
      </w:pPr>
      <w:r>
        <w:rPr>
          <w:rFonts w:ascii="Times New Roman"/>
          <w:b w:val="false"/>
          <w:i w:val="false"/>
          <w:color w:val="000000"/>
          <w:sz w:val="28"/>
        </w:rPr>
        <w:t xml:space="preserve">
      Расчет значений пруденциальных нормативов управляющего инвестиционным портфелем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39</w:t>
      </w:r>
      <w:r>
        <w:rPr>
          <w:rFonts w:ascii="Times New Roman"/>
          <w:b w:val="false"/>
          <w:i w:val="false"/>
          <w:color w:val="000000"/>
          <w:sz w:val="28"/>
        </w:rPr>
        <w:t xml:space="preserve"> к Перечню.</w:t>
      </w:r>
    </w:p>
    <w:bookmarkEnd w:id="642"/>
    <w:bookmarkStart w:name="z730" w:id="643"/>
    <w:p>
      <w:pPr>
        <w:spacing w:after="0"/>
        <w:ind w:left="0"/>
        <w:jc w:val="both"/>
      </w:pPr>
      <w:r>
        <w:rPr>
          <w:rFonts w:ascii="Times New Roman"/>
          <w:b w:val="false"/>
          <w:i w:val="false"/>
          <w:color w:val="000000"/>
          <w:sz w:val="28"/>
        </w:rPr>
        <w:t xml:space="preserve">
      15.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апреля 2018 года № 80 "Об установлении видов пруденциальных нормативов, а также показателей, характеризующих соблюдение их значений, для организаций, осуществляющих брокерскую и (или) дилерскую деятельность на рынке ценных бумаг, утверждении Правил расчета значений пруденциальных нормативов, подлежащих соблюдению организациями, осуществляющими брокерскую и (или) дилерскую деятельность на рынке ценных бумаг" (зарегистрировано в Реестре государственной регистрации нормативных правовых актов под № 17005, опубликовано 13 июня 2018 года в Эталонном контрольном банке нормативных правовых актов Республики Казахстан) следующие изменения и дополнение:</w:t>
      </w:r>
    </w:p>
    <w:bookmarkEnd w:id="643"/>
    <w:bookmarkStart w:name="z731" w:id="6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расчета значений пруденциальных нормативов, подлежащих соблюдению организациями, осуществляющими брокерскую и (или) дилерскую деятельность на рынке ценных бумаг, утвержденных указанным постановлением:</w:t>
      </w:r>
    </w:p>
    <w:bookmarkEnd w:id="644"/>
    <w:bookmarkStart w:name="z732" w:id="645"/>
    <w:p>
      <w:pPr>
        <w:spacing w:after="0"/>
        <w:ind w:left="0"/>
        <w:jc w:val="both"/>
      </w:pPr>
      <w:r>
        <w:rPr>
          <w:rFonts w:ascii="Times New Roman"/>
          <w:b w:val="false"/>
          <w:i w:val="false"/>
          <w:color w:val="000000"/>
          <w:sz w:val="28"/>
        </w:rPr>
        <w:t>
      дополнить пунктом 8-1 следующего содержания:</w:t>
      </w:r>
    </w:p>
    <w:bookmarkEnd w:id="645"/>
    <w:bookmarkStart w:name="z733" w:id="646"/>
    <w:p>
      <w:pPr>
        <w:spacing w:after="0"/>
        <w:ind w:left="0"/>
        <w:jc w:val="both"/>
      </w:pPr>
      <w:r>
        <w:rPr>
          <w:rFonts w:ascii="Times New Roman"/>
          <w:b w:val="false"/>
          <w:i w:val="false"/>
          <w:color w:val="000000"/>
          <w:sz w:val="28"/>
        </w:rPr>
        <w:t>
      "8-1. Для целей Правил под основными фондовыми индексами понимаются следующие расчетные показатели (индексы):</w:t>
      </w:r>
    </w:p>
    <w:bookmarkEnd w:id="646"/>
    <w:bookmarkStart w:name="z734" w:id="647"/>
    <w:p>
      <w:pPr>
        <w:spacing w:after="0"/>
        <w:ind w:left="0"/>
        <w:jc w:val="both"/>
      </w:pPr>
      <w:r>
        <w:rPr>
          <w:rFonts w:ascii="Times New Roman"/>
          <w:b w:val="false"/>
          <w:i w:val="false"/>
          <w:color w:val="000000"/>
          <w:sz w:val="28"/>
        </w:rPr>
        <w:t>
      САС 40 (Compagnie des Agents de Change 40 Index);</w:t>
      </w:r>
    </w:p>
    <w:bookmarkEnd w:id="647"/>
    <w:bookmarkStart w:name="z735" w:id="648"/>
    <w:p>
      <w:pPr>
        <w:spacing w:after="0"/>
        <w:ind w:left="0"/>
        <w:jc w:val="both"/>
      </w:pPr>
      <w:r>
        <w:rPr>
          <w:rFonts w:ascii="Times New Roman"/>
          <w:b w:val="false"/>
          <w:i w:val="false"/>
          <w:color w:val="000000"/>
          <w:sz w:val="28"/>
        </w:rPr>
        <w:t>
      DAX (Deutscher Aktienindex);</w:t>
      </w:r>
    </w:p>
    <w:bookmarkEnd w:id="648"/>
    <w:bookmarkStart w:name="z736" w:id="649"/>
    <w:p>
      <w:pPr>
        <w:spacing w:after="0"/>
        <w:ind w:left="0"/>
        <w:jc w:val="both"/>
      </w:pPr>
      <w:r>
        <w:rPr>
          <w:rFonts w:ascii="Times New Roman"/>
          <w:b w:val="false"/>
          <w:i w:val="false"/>
          <w:color w:val="000000"/>
          <w:sz w:val="28"/>
        </w:rPr>
        <w:t>
      DJIA (Dow Jones Industrial Average);</w:t>
      </w:r>
    </w:p>
    <w:bookmarkEnd w:id="649"/>
    <w:bookmarkStart w:name="z737" w:id="650"/>
    <w:p>
      <w:pPr>
        <w:spacing w:after="0"/>
        <w:ind w:left="0"/>
        <w:jc w:val="both"/>
      </w:pPr>
      <w:r>
        <w:rPr>
          <w:rFonts w:ascii="Times New Roman"/>
          <w:b w:val="false"/>
          <w:i w:val="false"/>
          <w:color w:val="000000"/>
          <w:sz w:val="28"/>
        </w:rPr>
        <w:t>
      EURO STOXX 50 (EURO STOXX 50 Price Index);</w:t>
      </w:r>
    </w:p>
    <w:bookmarkEnd w:id="650"/>
    <w:bookmarkStart w:name="z738" w:id="651"/>
    <w:p>
      <w:pPr>
        <w:spacing w:after="0"/>
        <w:ind w:left="0"/>
        <w:jc w:val="both"/>
      </w:pPr>
      <w:r>
        <w:rPr>
          <w:rFonts w:ascii="Times New Roman"/>
          <w:b w:val="false"/>
          <w:i w:val="false"/>
          <w:color w:val="000000"/>
          <w:sz w:val="28"/>
        </w:rPr>
        <w:t>
      FTSE 100 (Financial Times Stock Exchange 100 Index);</w:t>
      </w:r>
    </w:p>
    <w:bookmarkEnd w:id="651"/>
    <w:bookmarkStart w:name="z739" w:id="652"/>
    <w:p>
      <w:pPr>
        <w:spacing w:after="0"/>
        <w:ind w:left="0"/>
        <w:jc w:val="both"/>
      </w:pPr>
      <w:r>
        <w:rPr>
          <w:rFonts w:ascii="Times New Roman"/>
          <w:b w:val="false"/>
          <w:i w:val="false"/>
          <w:color w:val="000000"/>
          <w:sz w:val="28"/>
        </w:rPr>
        <w:t>
      HSI (Hang Seng Index);</w:t>
      </w:r>
    </w:p>
    <w:bookmarkEnd w:id="652"/>
    <w:bookmarkStart w:name="z740" w:id="653"/>
    <w:p>
      <w:pPr>
        <w:spacing w:after="0"/>
        <w:ind w:left="0"/>
        <w:jc w:val="both"/>
      </w:pPr>
      <w:r>
        <w:rPr>
          <w:rFonts w:ascii="Times New Roman"/>
          <w:b w:val="false"/>
          <w:i w:val="false"/>
          <w:color w:val="000000"/>
          <w:sz w:val="28"/>
        </w:rPr>
        <w:t>
      KASE (Kazakhstan Stock Exchange Index);</w:t>
      </w:r>
    </w:p>
    <w:bookmarkEnd w:id="653"/>
    <w:bookmarkStart w:name="z741" w:id="654"/>
    <w:p>
      <w:pPr>
        <w:spacing w:after="0"/>
        <w:ind w:left="0"/>
        <w:jc w:val="both"/>
      </w:pPr>
      <w:r>
        <w:rPr>
          <w:rFonts w:ascii="Times New Roman"/>
          <w:b w:val="false"/>
          <w:i w:val="false"/>
          <w:color w:val="000000"/>
          <w:sz w:val="28"/>
        </w:rPr>
        <w:t>
      MSCI World Index (Morgan Stanley Capital International World Index);</w:t>
      </w:r>
    </w:p>
    <w:bookmarkEnd w:id="654"/>
    <w:bookmarkStart w:name="z742" w:id="655"/>
    <w:p>
      <w:pPr>
        <w:spacing w:after="0"/>
        <w:ind w:left="0"/>
        <w:jc w:val="both"/>
      </w:pPr>
      <w:r>
        <w:rPr>
          <w:rFonts w:ascii="Times New Roman"/>
          <w:b w:val="false"/>
          <w:i w:val="false"/>
          <w:color w:val="000000"/>
          <w:sz w:val="28"/>
        </w:rPr>
        <w:t>
      MOEX Russia (Moscow Exchange Russia Index);</w:t>
      </w:r>
    </w:p>
    <w:bookmarkEnd w:id="655"/>
    <w:bookmarkStart w:name="z743" w:id="656"/>
    <w:p>
      <w:pPr>
        <w:spacing w:after="0"/>
        <w:ind w:left="0"/>
        <w:jc w:val="both"/>
      </w:pPr>
      <w:r>
        <w:rPr>
          <w:rFonts w:ascii="Times New Roman"/>
          <w:b w:val="false"/>
          <w:i w:val="false"/>
          <w:color w:val="000000"/>
          <w:sz w:val="28"/>
        </w:rPr>
        <w:t>
      NIKKEI 225 (Nikkei-225 Stock Average Index);</w:t>
      </w:r>
    </w:p>
    <w:bookmarkEnd w:id="656"/>
    <w:bookmarkStart w:name="z744" w:id="657"/>
    <w:p>
      <w:pPr>
        <w:spacing w:after="0"/>
        <w:ind w:left="0"/>
        <w:jc w:val="both"/>
      </w:pPr>
      <w:r>
        <w:rPr>
          <w:rFonts w:ascii="Times New Roman"/>
          <w:b w:val="false"/>
          <w:i w:val="false"/>
          <w:color w:val="000000"/>
          <w:sz w:val="28"/>
        </w:rPr>
        <w:t>
      RTSI (Russian Trade System Index);</w:t>
      </w:r>
    </w:p>
    <w:bookmarkEnd w:id="657"/>
    <w:bookmarkStart w:name="z745" w:id="658"/>
    <w:p>
      <w:pPr>
        <w:spacing w:after="0"/>
        <w:ind w:left="0"/>
        <w:jc w:val="both"/>
      </w:pPr>
      <w:r>
        <w:rPr>
          <w:rFonts w:ascii="Times New Roman"/>
          <w:b w:val="false"/>
          <w:i w:val="false"/>
          <w:color w:val="000000"/>
          <w:sz w:val="28"/>
        </w:rPr>
        <w:t>
      S&amp;P 500 (Standard and Poor's 500 Index);</w:t>
      </w:r>
    </w:p>
    <w:bookmarkEnd w:id="658"/>
    <w:bookmarkStart w:name="z746" w:id="659"/>
    <w:p>
      <w:pPr>
        <w:spacing w:after="0"/>
        <w:ind w:left="0"/>
        <w:jc w:val="both"/>
      </w:pPr>
      <w:r>
        <w:rPr>
          <w:rFonts w:ascii="Times New Roman"/>
          <w:b w:val="false"/>
          <w:i w:val="false"/>
          <w:color w:val="000000"/>
          <w:sz w:val="28"/>
        </w:rPr>
        <w:t>
      TOPIX 100 (Tokyo Stock Price 100 Index);</w:t>
      </w:r>
    </w:p>
    <w:bookmarkEnd w:id="659"/>
    <w:bookmarkStart w:name="z747" w:id="660"/>
    <w:p>
      <w:pPr>
        <w:spacing w:after="0"/>
        <w:ind w:left="0"/>
        <w:jc w:val="both"/>
      </w:pPr>
      <w:r>
        <w:rPr>
          <w:rFonts w:ascii="Times New Roman"/>
          <w:b w:val="false"/>
          <w:i w:val="false"/>
          <w:color w:val="000000"/>
          <w:sz w:val="28"/>
        </w:rPr>
        <w:t>
      NASDAQ-100 (Nasdaq-100 Index).";</w:t>
      </w:r>
    </w:p>
    <w:bookmarkEnd w:id="6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749" w:id="661"/>
    <w:p>
      <w:pPr>
        <w:spacing w:after="0"/>
        <w:ind w:left="0"/>
        <w:jc w:val="both"/>
      </w:pPr>
      <w:r>
        <w:rPr>
          <w:rFonts w:ascii="Times New Roman"/>
          <w:b w:val="false"/>
          <w:i w:val="false"/>
          <w:color w:val="000000"/>
          <w:sz w:val="28"/>
        </w:rPr>
        <w:t>
      "9. В качестве ликвидных активов брокера и (или) дилера признаются активы, указанные в расчете значений пруденциальных нормативов организации, осуществляющей брокерскую и (или) дилерскую деятельность на рынке ценных бумаг, по форме согласно приложению к Правилам, в соответствующих объемах.</w:t>
      </w:r>
    </w:p>
    <w:bookmarkEnd w:id="661"/>
    <w:bookmarkStart w:name="z750" w:id="662"/>
    <w:p>
      <w:pPr>
        <w:spacing w:after="0"/>
        <w:ind w:left="0"/>
        <w:jc w:val="both"/>
      </w:pPr>
      <w:r>
        <w:rPr>
          <w:rFonts w:ascii="Times New Roman"/>
          <w:b w:val="false"/>
          <w:i w:val="false"/>
          <w:color w:val="000000"/>
          <w:sz w:val="28"/>
        </w:rPr>
        <w:t>
      10. В расчет ликвидных активов, предусмотренных пунктом 9 Правил, не включаются:</w:t>
      </w:r>
    </w:p>
    <w:bookmarkEnd w:id="662"/>
    <w:bookmarkStart w:name="z751" w:id="663"/>
    <w:p>
      <w:pPr>
        <w:spacing w:after="0"/>
        <w:ind w:left="0"/>
        <w:jc w:val="both"/>
      </w:pPr>
      <w:r>
        <w:rPr>
          <w:rFonts w:ascii="Times New Roman"/>
          <w:b w:val="false"/>
          <w:i w:val="false"/>
          <w:color w:val="000000"/>
          <w:sz w:val="28"/>
        </w:rPr>
        <w:t>
      1) активы, являющиеся обеспечением по обязательствам брокера и (или) дилера и (или) на которые право собственности брокера и (или) дилера ограничено (за исключением операций репо).</w:t>
      </w:r>
    </w:p>
    <w:bookmarkEnd w:id="663"/>
    <w:bookmarkStart w:name="z752" w:id="664"/>
    <w:p>
      <w:pPr>
        <w:spacing w:after="0"/>
        <w:ind w:left="0"/>
        <w:jc w:val="both"/>
      </w:pPr>
      <w:r>
        <w:rPr>
          <w:rFonts w:ascii="Times New Roman"/>
          <w:b w:val="false"/>
          <w:i w:val="false"/>
          <w:color w:val="000000"/>
          <w:sz w:val="28"/>
        </w:rPr>
        <w:t xml:space="preserve">
      Ценные бумаги, являющиеся предметом операции обратного репо, включаются в расчет ликвидных активов брокера и (или) дилера в объемах, указанных в расчете значений пруденциальных нормативов организации, осуществляющей брокерскую и (или) дилерскую деятельность на рынке ценных бумаг,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Правилам;</w:t>
      </w:r>
    </w:p>
    <w:bookmarkEnd w:id="664"/>
    <w:bookmarkStart w:name="z753" w:id="665"/>
    <w:p>
      <w:pPr>
        <w:spacing w:after="0"/>
        <w:ind w:left="0"/>
        <w:jc w:val="both"/>
      </w:pPr>
      <w:r>
        <w:rPr>
          <w:rFonts w:ascii="Times New Roman"/>
          <w:b w:val="false"/>
          <w:i w:val="false"/>
          <w:color w:val="000000"/>
          <w:sz w:val="28"/>
        </w:rPr>
        <w:t>
      2) ценные бумаги, выпущенные юридическими лицами, являющимися аффилиированными лицами по отношению к брокеру и (или) дилеру, за исключением акций, входящих в официальный список фондовой биржи, параметры которого используются в целях расчета индекса рынка акций фондовой биржи (представительский список фондовой биржи).";</w:t>
      </w:r>
    </w:p>
    <w:bookmarkEnd w:id="6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755" w:id="666"/>
    <w:p>
      <w:pPr>
        <w:spacing w:after="0"/>
        <w:ind w:left="0"/>
        <w:jc w:val="both"/>
      </w:pPr>
      <w:r>
        <w:rPr>
          <w:rFonts w:ascii="Times New Roman"/>
          <w:b w:val="false"/>
          <w:i w:val="false"/>
          <w:color w:val="000000"/>
          <w:sz w:val="28"/>
        </w:rPr>
        <w:t xml:space="preserve">
      "15. В качестве ликвидных активов ДНПФ признаются собственные активы ДНПФ, указанные в расчете значений пруденциальных нормативов организации, осуществляющей брокерскую и (или) дилерскую деятельность на рынке ценных бумаг,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Правилам, в соответствующих объемах.</w:t>
      </w:r>
    </w:p>
    <w:bookmarkEnd w:id="666"/>
    <w:bookmarkStart w:name="z756" w:id="667"/>
    <w:p>
      <w:pPr>
        <w:spacing w:after="0"/>
        <w:ind w:left="0"/>
        <w:jc w:val="both"/>
      </w:pPr>
      <w:r>
        <w:rPr>
          <w:rFonts w:ascii="Times New Roman"/>
          <w:b w:val="false"/>
          <w:i w:val="false"/>
          <w:color w:val="000000"/>
          <w:sz w:val="28"/>
        </w:rPr>
        <w:t>
      16. В расчет ликвидных активов, предусмотренных пунктом 15 Правил, не включаются:</w:t>
      </w:r>
    </w:p>
    <w:bookmarkEnd w:id="667"/>
    <w:bookmarkStart w:name="z757" w:id="668"/>
    <w:p>
      <w:pPr>
        <w:spacing w:after="0"/>
        <w:ind w:left="0"/>
        <w:jc w:val="both"/>
      </w:pPr>
      <w:r>
        <w:rPr>
          <w:rFonts w:ascii="Times New Roman"/>
          <w:b w:val="false"/>
          <w:i w:val="false"/>
          <w:color w:val="000000"/>
          <w:sz w:val="28"/>
        </w:rPr>
        <w:t>
      1) активы, являющиеся обеспечением по обязательствам ДНПФ и (или) на которые право собственности ДНПФ ограничено (за исключением операций репо).</w:t>
      </w:r>
    </w:p>
    <w:bookmarkEnd w:id="668"/>
    <w:bookmarkStart w:name="z758" w:id="669"/>
    <w:p>
      <w:pPr>
        <w:spacing w:after="0"/>
        <w:ind w:left="0"/>
        <w:jc w:val="both"/>
      </w:pPr>
      <w:r>
        <w:rPr>
          <w:rFonts w:ascii="Times New Roman"/>
          <w:b w:val="false"/>
          <w:i w:val="false"/>
          <w:color w:val="000000"/>
          <w:sz w:val="28"/>
        </w:rPr>
        <w:t>
      Ценные бумаги, являющиеся предметом операции обратного репо, включаются в расчет ликвидных активов ДНПФ в объемах, указанных в расчете значений пруденциальных нормативов организации, осуществляющей брокерскую и (или) дилерскую деятельность на рынке ценных бумаг, по форме согласно приложению к Правилам;</w:t>
      </w:r>
    </w:p>
    <w:bookmarkEnd w:id="669"/>
    <w:bookmarkStart w:name="z759" w:id="670"/>
    <w:p>
      <w:pPr>
        <w:spacing w:after="0"/>
        <w:ind w:left="0"/>
        <w:jc w:val="both"/>
      </w:pPr>
      <w:r>
        <w:rPr>
          <w:rFonts w:ascii="Times New Roman"/>
          <w:b w:val="false"/>
          <w:i w:val="false"/>
          <w:color w:val="000000"/>
          <w:sz w:val="28"/>
        </w:rPr>
        <w:t>
      2) ценные бумаги, выпущенные юридическими лицами, являющимися аффилиированными лицами по отношению к ДНПФ;</w:t>
      </w:r>
    </w:p>
    <w:bookmarkEnd w:id="670"/>
    <w:bookmarkStart w:name="z760" w:id="671"/>
    <w:p>
      <w:pPr>
        <w:spacing w:after="0"/>
        <w:ind w:left="0"/>
        <w:jc w:val="both"/>
      </w:pPr>
      <w:r>
        <w:rPr>
          <w:rFonts w:ascii="Times New Roman"/>
          <w:b w:val="false"/>
          <w:i w:val="false"/>
          <w:color w:val="000000"/>
          <w:sz w:val="28"/>
        </w:rPr>
        <w:t>
      3) ценные бумаги, выпущенные доверительными управляющими десятью и более процентами голосующих акций ДНПФ, принадлежащих крупным акционерам ДНПФ, и аффилиированными лицами данных доверительных управляющих;</w:t>
      </w:r>
    </w:p>
    <w:bookmarkEnd w:id="671"/>
    <w:bookmarkStart w:name="z761" w:id="672"/>
    <w:p>
      <w:pPr>
        <w:spacing w:after="0"/>
        <w:ind w:left="0"/>
        <w:jc w:val="both"/>
      </w:pPr>
      <w:r>
        <w:rPr>
          <w:rFonts w:ascii="Times New Roman"/>
          <w:b w:val="false"/>
          <w:i w:val="false"/>
          <w:color w:val="000000"/>
          <w:sz w:val="28"/>
        </w:rPr>
        <w:t>
      4) вклады и текущие счета в банках второго уровня, являющихся аффилиированными лицами по отношению к ДНПФ.";</w:t>
      </w:r>
    </w:p>
    <w:bookmarkEnd w:id="6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изложить в следующей редакции:</w:t>
      </w:r>
    </w:p>
    <w:bookmarkStart w:name="z764" w:id="673"/>
    <w:p>
      <w:pPr>
        <w:spacing w:after="0"/>
        <w:ind w:left="0"/>
        <w:jc w:val="both"/>
      </w:pPr>
      <w:r>
        <w:rPr>
          <w:rFonts w:ascii="Times New Roman"/>
          <w:b w:val="false"/>
          <w:i w:val="false"/>
          <w:color w:val="000000"/>
          <w:sz w:val="28"/>
        </w:rPr>
        <w:t xml:space="preserve">
      "24. В качестве ликвидных активов УИП1 или УИП2 признаются активы, указанные в расчете значений пруденциальных нормативов организации, осуществляющей брокерскую и (или) дилерскую деятельность на рынке ценных бумаг,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Правилам, в соответствующих объемах.</w:t>
      </w:r>
    </w:p>
    <w:bookmarkEnd w:id="673"/>
    <w:bookmarkStart w:name="z765" w:id="674"/>
    <w:p>
      <w:pPr>
        <w:spacing w:after="0"/>
        <w:ind w:left="0"/>
        <w:jc w:val="both"/>
      </w:pPr>
      <w:r>
        <w:rPr>
          <w:rFonts w:ascii="Times New Roman"/>
          <w:b w:val="false"/>
          <w:i w:val="false"/>
          <w:color w:val="000000"/>
          <w:sz w:val="28"/>
        </w:rPr>
        <w:t>
      25. В расчет ликвидных активов УИП1 или УИП2, предусмотренных пунктом 24 Правил, не включаются:</w:t>
      </w:r>
    </w:p>
    <w:bookmarkEnd w:id="674"/>
    <w:bookmarkStart w:name="z766" w:id="675"/>
    <w:p>
      <w:pPr>
        <w:spacing w:after="0"/>
        <w:ind w:left="0"/>
        <w:jc w:val="both"/>
      </w:pPr>
      <w:r>
        <w:rPr>
          <w:rFonts w:ascii="Times New Roman"/>
          <w:b w:val="false"/>
          <w:i w:val="false"/>
          <w:color w:val="000000"/>
          <w:sz w:val="28"/>
        </w:rPr>
        <w:t>
      1) активы, являющиеся обеспечением по обязательствам УИП1 или УИП2 и (или) на которые право собственности УИП1 или УИП2 ограничено (за исключением операций репо).</w:t>
      </w:r>
    </w:p>
    <w:bookmarkEnd w:id="675"/>
    <w:bookmarkStart w:name="z767" w:id="676"/>
    <w:p>
      <w:pPr>
        <w:spacing w:after="0"/>
        <w:ind w:left="0"/>
        <w:jc w:val="both"/>
      </w:pPr>
      <w:r>
        <w:rPr>
          <w:rFonts w:ascii="Times New Roman"/>
          <w:b w:val="false"/>
          <w:i w:val="false"/>
          <w:color w:val="000000"/>
          <w:sz w:val="28"/>
        </w:rPr>
        <w:t>
      Ценные бумаги, являющиеся предметом операции обратного репо, включаются в расчет ликвидных активов УИП1 или УИП2 в объемах, указанных в расчете значений пруденциальных нормативов организации, осуществляющей брокерскую и (или) дилерскую деятельность на рынке ценных бумаг, по форме согласно приложению к Правилам;</w:t>
      </w:r>
    </w:p>
    <w:bookmarkEnd w:id="676"/>
    <w:bookmarkStart w:name="z768" w:id="677"/>
    <w:p>
      <w:pPr>
        <w:spacing w:after="0"/>
        <w:ind w:left="0"/>
        <w:jc w:val="both"/>
      </w:pPr>
      <w:r>
        <w:rPr>
          <w:rFonts w:ascii="Times New Roman"/>
          <w:b w:val="false"/>
          <w:i w:val="false"/>
          <w:color w:val="000000"/>
          <w:sz w:val="28"/>
        </w:rPr>
        <w:t>
      2) ценные бумаги, выпущенные юридическими лицами, являющимися аффилиированными лицами по отношению к УИП1 или УИП2, за исключением акций, входящих в официальный список фондовой биржи, параметры которого используются в целях расчета индекса рынка акций фондовой биржи (представительский список фондовой биржи).";</w:t>
      </w:r>
    </w:p>
    <w:bookmarkEnd w:id="6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770" w:id="678"/>
    <w:p>
      <w:pPr>
        <w:spacing w:after="0"/>
        <w:ind w:left="0"/>
        <w:jc w:val="both"/>
      </w:pPr>
      <w:r>
        <w:rPr>
          <w:rFonts w:ascii="Times New Roman"/>
          <w:b w:val="false"/>
          <w:i w:val="false"/>
          <w:color w:val="000000"/>
          <w:sz w:val="28"/>
        </w:rPr>
        <w:t xml:space="preserve">
      "27. Ежемесячно, не позднее 5 (пятого) рабочего дня месяца, следующего за отчетным месяцем брокер и (или) дилер, ДНПФ, УИП1 или УИП2 представляют в уполномоченный орган расчет значений пруденциальных нормативов организации, осуществляющей брокерскую и (или) дилерскую деятельность на рынке ценных бумаг,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Правилам.";</w:t>
      </w:r>
    </w:p>
    <w:bookmarkEnd w:id="678"/>
    <w:bookmarkStart w:name="z771" w:id="679"/>
    <w:p>
      <w:pPr>
        <w:spacing w:after="0"/>
        <w:ind w:left="0"/>
        <w:jc w:val="both"/>
      </w:pPr>
      <w:r>
        <w:rPr>
          <w:rFonts w:ascii="Times New Roman"/>
          <w:b w:val="false"/>
          <w:i w:val="false"/>
          <w:color w:val="000000"/>
          <w:sz w:val="28"/>
        </w:rPr>
        <w:t xml:space="preserve">
      Расчет значений пруденциальных нормативов организации, осуществляющей брокерскую и (или) дилерскую деятельность на рынке ценных бумаг,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40</w:t>
      </w:r>
      <w:r>
        <w:rPr>
          <w:rFonts w:ascii="Times New Roman"/>
          <w:b w:val="false"/>
          <w:i w:val="false"/>
          <w:color w:val="000000"/>
          <w:sz w:val="28"/>
        </w:rPr>
        <w:t xml:space="preserve"> к Перечню;</w:t>
      </w:r>
    </w:p>
    <w:bookmarkEnd w:id="6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исключить.</w:t>
      </w:r>
    </w:p>
    <w:bookmarkStart w:name="z773" w:id="680"/>
    <w:p>
      <w:pPr>
        <w:spacing w:after="0"/>
        <w:ind w:left="0"/>
        <w:jc w:val="both"/>
      </w:pPr>
      <w:r>
        <w:rPr>
          <w:rFonts w:ascii="Times New Roman"/>
          <w:b w:val="false"/>
          <w:i w:val="false"/>
          <w:color w:val="000000"/>
          <w:sz w:val="28"/>
        </w:rPr>
        <w:t xml:space="preserve">
      16.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декабря 2018 года № 317 "Об установлении факторов, влияющих на ухудшение финансового положения банка и банковского конгломерата, а также утверждении Правил одобрения плана мероприятий, предусматривающего меры раннего реагирования, и Методики определения факторов, влияющих на ухудшение финансового положения банка (банковского конгломерата)" (зарегистрировано в Реестре государственной регистрации нормативных правовых актов под № 18186, опубликовано 24 января 2019 года в Эталонном контрольном банке нормативных правовых актов Республики Казахстан) следующие изменения:</w:t>
      </w:r>
    </w:p>
    <w:bookmarkEnd w:id="6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части первой пункта 1 исключить;</w:t>
      </w:r>
    </w:p>
    <w:bookmarkStart w:name="z775" w:id="6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одобрения плана мероприятий, предусматривающего меры раннего реагирования, утвержденных указанным постановлением:</w:t>
      </w:r>
    </w:p>
    <w:bookmarkEnd w:id="6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6 изложить в следующей редакции:</w:t>
      </w:r>
    </w:p>
    <w:bookmarkStart w:name="z777" w:id="682"/>
    <w:p>
      <w:pPr>
        <w:spacing w:after="0"/>
        <w:ind w:left="0"/>
        <w:jc w:val="both"/>
      </w:pPr>
      <w:r>
        <w:rPr>
          <w:rFonts w:ascii="Times New Roman"/>
          <w:b w:val="false"/>
          <w:i w:val="false"/>
          <w:color w:val="000000"/>
          <w:sz w:val="28"/>
        </w:rPr>
        <w:t xml:space="preserve">
      "2) при выявлении факторов,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части первой пункта 1 настоящего постановления, по результатам стресс-тестирования, проводимого ежегодно по стрессовым сценариям уполномоченного органа;</w:t>
      </w:r>
    </w:p>
    <w:bookmarkEnd w:id="682"/>
    <w:bookmarkStart w:name="z778" w:id="683"/>
    <w:p>
      <w:pPr>
        <w:spacing w:after="0"/>
        <w:ind w:left="0"/>
        <w:jc w:val="both"/>
      </w:pPr>
      <w:r>
        <w:rPr>
          <w:rFonts w:ascii="Times New Roman"/>
          <w:b w:val="false"/>
          <w:i w:val="false"/>
          <w:color w:val="000000"/>
          <w:sz w:val="28"/>
        </w:rPr>
        <w:t xml:space="preserve">
      3) при выявлении факторов,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части первой пункта 1 настоящего постановления, в период исполнения банком требований, предъявленных уполномоченным органом в рамках примененных мер по улучшению финансового состояния и (или) минимизации рисков банка в связи с нарушением соответственно коэффициентов ликвидности и коэффициентов достаточности собственного капитала, приостановления действия лицензии на проведение всех банковских и иных операций, а также в случае подачи в уполномоченный орган ходатайства на получение разрешения на добровольную реорганизацию или ликвидацию банка.";</w:t>
      </w:r>
    </w:p>
    <w:bookmarkEnd w:id="6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7 исключить;</w:t>
      </w:r>
    </w:p>
    <w:bookmarkStart w:name="z780" w:id="6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определения факторов, влияющих на ухудшение финансового положения банка (банковского конгломерата), утвержденных указанным постановлением:</w:t>
      </w:r>
    </w:p>
    <w:bookmarkEnd w:id="6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части первой пункта 3 исключить.</w:t>
      </w:r>
    </w:p>
    <w:bookmarkStart w:name="z782" w:id="685"/>
    <w:p>
      <w:pPr>
        <w:spacing w:after="0"/>
        <w:ind w:left="0"/>
        <w:jc w:val="both"/>
      </w:pPr>
      <w:r>
        <w:rPr>
          <w:rFonts w:ascii="Times New Roman"/>
          <w:b w:val="false"/>
          <w:i w:val="false"/>
          <w:color w:val="000000"/>
          <w:sz w:val="28"/>
        </w:rPr>
        <w:t xml:space="preserve">
      17.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декабря 2018 года № 318 "Об утверждении Правил формирования системы управления рисками и внутреннего контроля для центрального депозитария" (зарегистрировано в Реестре государственной регистрации нормативных правовых актов под № 18180, опубликовано 18 января 2019 года в Эталонном контрольном банке нормативных правовых актов Республики Казахстан) следующие изменения:</w:t>
      </w:r>
    </w:p>
    <w:bookmarkEnd w:id="685"/>
    <w:bookmarkStart w:name="z783" w:id="6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системы управления рисками и внутреннего контроля для центрального депозитария, утвержденных указанным постановлением:</w:t>
      </w:r>
    </w:p>
    <w:bookmarkEnd w:id="6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785" w:id="687"/>
    <w:p>
      <w:pPr>
        <w:spacing w:after="0"/>
        <w:ind w:left="0"/>
        <w:jc w:val="both"/>
      </w:pPr>
      <w:r>
        <w:rPr>
          <w:rFonts w:ascii="Times New Roman"/>
          <w:b w:val="false"/>
          <w:i w:val="false"/>
          <w:color w:val="000000"/>
          <w:sz w:val="28"/>
        </w:rPr>
        <w:t xml:space="preserve">
      "5. Центральный депозитарий два раза в год не позднее 5 (пятого) рабочего дня месяца, следующего за отчетным полугодием, представляет в уполномоченный орган Информацию о деятельности по управлению рисками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687"/>
    <w:bookmarkStart w:name="z786" w:id="688"/>
    <w:p>
      <w:pPr>
        <w:spacing w:after="0"/>
        <w:ind w:left="0"/>
        <w:jc w:val="both"/>
      </w:pPr>
      <w:r>
        <w:rPr>
          <w:rFonts w:ascii="Times New Roman"/>
          <w:b w:val="false"/>
          <w:i w:val="false"/>
          <w:color w:val="000000"/>
          <w:sz w:val="28"/>
        </w:rPr>
        <w:t>
      6. Центральный депозитарий не реже одного раза в год рассчитывает стресс-тестинг по рискам, которым подвержена деятельность центрального депозитария.</w:t>
      </w:r>
    </w:p>
    <w:bookmarkEnd w:id="688"/>
    <w:bookmarkStart w:name="z787" w:id="689"/>
    <w:p>
      <w:pPr>
        <w:spacing w:after="0"/>
        <w:ind w:left="0"/>
        <w:jc w:val="both"/>
      </w:pPr>
      <w:r>
        <w:rPr>
          <w:rFonts w:ascii="Times New Roman"/>
          <w:b w:val="false"/>
          <w:i w:val="false"/>
          <w:color w:val="000000"/>
          <w:sz w:val="28"/>
        </w:rPr>
        <w:t>
      Результаты стресс-тестинга по рискам, которым подвержена деятельность центрального депозитария, оформляются в соответствии с внутренними документами центрального депозитария и содержат следующую информацию:</w:t>
      </w:r>
    </w:p>
    <w:bookmarkEnd w:id="689"/>
    <w:bookmarkStart w:name="z788" w:id="690"/>
    <w:p>
      <w:pPr>
        <w:spacing w:after="0"/>
        <w:ind w:left="0"/>
        <w:jc w:val="both"/>
      </w:pPr>
      <w:r>
        <w:rPr>
          <w:rFonts w:ascii="Times New Roman"/>
          <w:b w:val="false"/>
          <w:i w:val="false"/>
          <w:color w:val="000000"/>
          <w:sz w:val="28"/>
        </w:rPr>
        <w:t>
      описание сценария стресс-теста;</w:t>
      </w:r>
    </w:p>
    <w:bookmarkEnd w:id="690"/>
    <w:bookmarkStart w:name="z789" w:id="691"/>
    <w:p>
      <w:pPr>
        <w:spacing w:after="0"/>
        <w:ind w:left="0"/>
        <w:jc w:val="both"/>
      </w:pPr>
      <w:r>
        <w:rPr>
          <w:rFonts w:ascii="Times New Roman"/>
          <w:b w:val="false"/>
          <w:i w:val="false"/>
          <w:color w:val="000000"/>
          <w:sz w:val="28"/>
        </w:rPr>
        <w:t>
      обоснование выбранного сценария стресс-теста;</w:t>
      </w:r>
    </w:p>
    <w:bookmarkEnd w:id="691"/>
    <w:bookmarkStart w:name="z790" w:id="692"/>
    <w:p>
      <w:pPr>
        <w:spacing w:after="0"/>
        <w:ind w:left="0"/>
        <w:jc w:val="both"/>
      </w:pPr>
      <w:r>
        <w:rPr>
          <w:rFonts w:ascii="Times New Roman"/>
          <w:b w:val="false"/>
          <w:i w:val="false"/>
          <w:color w:val="000000"/>
          <w:sz w:val="28"/>
        </w:rPr>
        <w:t>
      рекомендации по результатам стресс-тестинга.";</w:t>
      </w:r>
    </w:p>
    <w:bookmarkEnd w:id="692"/>
    <w:bookmarkStart w:name="z791" w:id="6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6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793" w:id="694"/>
    <w:p>
      <w:pPr>
        <w:spacing w:after="0"/>
        <w:ind w:left="0"/>
        <w:jc w:val="both"/>
      </w:pPr>
      <w:r>
        <w:rPr>
          <w:rFonts w:ascii="Times New Roman"/>
          <w:b w:val="false"/>
          <w:i w:val="false"/>
          <w:color w:val="000000"/>
          <w:sz w:val="28"/>
        </w:rPr>
        <w:t>
      "4) проведение ежегодного внутреннего аудита программно-технического обеспечения центрального депозитария, включая информационные и коммуникационные системы, используемые центральным депозитарием в своей деятельности;";</w:t>
      </w:r>
    </w:p>
    <w:bookmarkEnd w:id="6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bookmarkStart w:name="z795" w:id="695"/>
    <w:p>
      <w:pPr>
        <w:spacing w:after="0"/>
        <w:ind w:left="0"/>
        <w:jc w:val="both"/>
      </w:pPr>
      <w:r>
        <w:rPr>
          <w:rFonts w:ascii="Times New Roman"/>
          <w:b w:val="false"/>
          <w:i w:val="false"/>
          <w:color w:val="000000"/>
          <w:sz w:val="28"/>
        </w:rPr>
        <w:t xml:space="preserve">
      "7) инвестирование собственных активов центрального депозитария в финансовые инструменты в соответствии с Требованиями к организации деятельности по осуществлению сделок с финансовыми инструментами за счет собственных активов центрального депозитария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 за исключением собственных активов центрального депозитария, переданных в доверительное управление;";</w:t>
      </w:r>
    </w:p>
    <w:bookmarkEnd w:id="6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17 изложить в следующей редакции:</w:t>
      </w:r>
    </w:p>
    <w:bookmarkStart w:name="z797" w:id="696"/>
    <w:p>
      <w:pPr>
        <w:spacing w:after="0"/>
        <w:ind w:left="0"/>
        <w:jc w:val="both"/>
      </w:pPr>
      <w:r>
        <w:rPr>
          <w:rFonts w:ascii="Times New Roman"/>
          <w:b w:val="false"/>
          <w:i w:val="false"/>
          <w:color w:val="000000"/>
          <w:sz w:val="28"/>
        </w:rPr>
        <w:t>
      "2) проверка руководителями подразделений детальных отчетов о результатах деятельности подразделений по форме и с периодичностью, установленными внутренними документами центрального депозитария;";</w:t>
      </w:r>
    </w:p>
    <w:bookmarkEnd w:id="6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исключить;</w:t>
      </w:r>
    </w:p>
    <w:bookmarkStart w:name="z799" w:id="697"/>
    <w:p>
      <w:pPr>
        <w:spacing w:after="0"/>
        <w:ind w:left="0"/>
        <w:jc w:val="both"/>
      </w:pPr>
      <w:r>
        <w:rPr>
          <w:rFonts w:ascii="Times New Roman"/>
          <w:b w:val="false"/>
          <w:i w:val="false"/>
          <w:color w:val="000000"/>
          <w:sz w:val="28"/>
        </w:rPr>
        <w:t xml:space="preserve">
      Требования к идентификации, измерению, оценке, контролю и мониторингу риска согласно </w:t>
      </w:r>
      <w:r>
        <w:rPr>
          <w:rFonts w:ascii="Times New Roman"/>
          <w:b w:val="false"/>
          <w:i w:val="false"/>
          <w:color w:val="000000"/>
          <w:sz w:val="28"/>
        </w:rPr>
        <w:t>приложению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41</w:t>
      </w:r>
      <w:r>
        <w:rPr>
          <w:rFonts w:ascii="Times New Roman"/>
          <w:b w:val="false"/>
          <w:i w:val="false"/>
          <w:color w:val="000000"/>
          <w:sz w:val="28"/>
        </w:rPr>
        <w:t xml:space="preserve"> к Перечню;</w:t>
      </w:r>
    </w:p>
    <w:bookmarkEnd w:id="697"/>
    <w:bookmarkStart w:name="z800" w:id="698"/>
    <w:p>
      <w:pPr>
        <w:spacing w:after="0"/>
        <w:ind w:left="0"/>
        <w:jc w:val="both"/>
      </w:pPr>
      <w:r>
        <w:rPr>
          <w:rFonts w:ascii="Times New Roman"/>
          <w:b w:val="false"/>
          <w:i w:val="false"/>
          <w:color w:val="000000"/>
          <w:sz w:val="28"/>
        </w:rPr>
        <w:t xml:space="preserve">
      Требования к внутренним документам системы управления рисками и внутреннего контроля согласно </w:t>
      </w:r>
      <w:r>
        <w:rPr>
          <w:rFonts w:ascii="Times New Roman"/>
          <w:b w:val="false"/>
          <w:i w:val="false"/>
          <w:color w:val="000000"/>
          <w:sz w:val="28"/>
        </w:rPr>
        <w:t>приложению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42</w:t>
      </w:r>
      <w:r>
        <w:rPr>
          <w:rFonts w:ascii="Times New Roman"/>
          <w:b w:val="false"/>
          <w:i w:val="false"/>
          <w:color w:val="000000"/>
          <w:sz w:val="28"/>
        </w:rPr>
        <w:t xml:space="preserve"> к Перечню.</w:t>
      </w:r>
    </w:p>
    <w:bookmarkEnd w:id="698"/>
    <w:bookmarkStart w:name="z801" w:id="699"/>
    <w:p>
      <w:pPr>
        <w:spacing w:after="0"/>
        <w:ind w:left="0"/>
        <w:jc w:val="both"/>
      </w:pPr>
      <w:r>
        <w:rPr>
          <w:rFonts w:ascii="Times New Roman"/>
          <w:b w:val="false"/>
          <w:i w:val="false"/>
          <w:color w:val="000000"/>
          <w:sz w:val="28"/>
        </w:rPr>
        <w:t xml:space="preserve">
      18.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января 2019 года № 14 "Об установлении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перечня, форм, сроков представления отчетности о выполнении пруденциальных нормативов исламскими страховыми (перестраховочными) организациями, Правил представления отчетности о выполнении пруденциальных нормативов исламскими страховыми (перестраховочными) организациями, требований к приобретаемым исламскими страховыми (перестраховочными) организациями, дочерними организациями исламских страховых (перестраховочных) организаций акциям (долям участия в уставном капитале) юридических лиц, а также перечня финансовых инструментов (за исключением акций и долей участия в уставном капитале), приобретаемых исламскими страховыми (перестраховочными) организациями" (зарегистрировано в Реестре государственной регистрации нормативных правовых актов под № 18293, опубликовано 20 февраля 2019 года в Эталонном контрольном банке нормативных правовых актов Республики Казахстан) следующие изменения и дополнения:</w:t>
      </w:r>
    </w:p>
    <w:bookmarkEnd w:id="699"/>
    <w:bookmarkStart w:name="z802" w:id="7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Нормативных</w:t>
      </w:r>
      <w:r>
        <w:rPr>
          <w:rFonts w:ascii="Times New Roman"/>
          <w:b w:val="false"/>
          <w:i w:val="false"/>
          <w:color w:val="000000"/>
          <w:sz w:val="28"/>
        </w:rPr>
        <w:t xml:space="preserve"> значениях и методиках расчетов пруденциальных нормативов исламской страховой (перестраховочной) организации и иных обязательных к соблюдению норм и лимитов, утвержденных указанным постановлением:</w:t>
      </w:r>
    </w:p>
    <w:bookmarkEnd w:id="700"/>
    <w:bookmarkStart w:name="z803" w:id="70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701"/>
    <w:bookmarkStart w:name="z804" w:id="702"/>
    <w:p>
      <w:pPr>
        <w:spacing w:after="0"/>
        <w:ind w:left="0"/>
        <w:jc w:val="both"/>
      </w:pPr>
      <w:r>
        <w:rPr>
          <w:rFonts w:ascii="Times New Roman"/>
          <w:b w:val="false"/>
          <w:i w:val="false"/>
          <w:color w:val="000000"/>
          <w:sz w:val="28"/>
        </w:rPr>
        <w:t>
      "3. Пруденциальные нормативы и иные обязательные к соблюдению нормы и лимиты для исламских страховых (перестраховочных) организаций включают:</w:t>
      </w:r>
    </w:p>
    <w:bookmarkEnd w:id="702"/>
    <w:bookmarkStart w:name="z805" w:id="703"/>
    <w:p>
      <w:pPr>
        <w:spacing w:after="0"/>
        <w:ind w:left="0"/>
        <w:jc w:val="both"/>
      </w:pPr>
      <w:r>
        <w:rPr>
          <w:rFonts w:ascii="Times New Roman"/>
          <w:b w:val="false"/>
          <w:i w:val="false"/>
          <w:color w:val="000000"/>
          <w:sz w:val="28"/>
        </w:rPr>
        <w:t>
      минимальный размер уставного капитала;</w:t>
      </w:r>
    </w:p>
    <w:bookmarkEnd w:id="703"/>
    <w:bookmarkStart w:name="z806" w:id="704"/>
    <w:p>
      <w:pPr>
        <w:spacing w:after="0"/>
        <w:ind w:left="0"/>
        <w:jc w:val="both"/>
      </w:pPr>
      <w:r>
        <w:rPr>
          <w:rFonts w:ascii="Times New Roman"/>
          <w:b w:val="false"/>
          <w:i w:val="false"/>
          <w:color w:val="000000"/>
          <w:sz w:val="28"/>
        </w:rPr>
        <w:t>
      норматив достаточности маржи платежеспособности;</w:t>
      </w:r>
    </w:p>
    <w:bookmarkEnd w:id="704"/>
    <w:bookmarkStart w:name="z807" w:id="705"/>
    <w:p>
      <w:pPr>
        <w:spacing w:after="0"/>
        <w:ind w:left="0"/>
        <w:jc w:val="both"/>
      </w:pPr>
      <w:r>
        <w:rPr>
          <w:rFonts w:ascii="Times New Roman"/>
          <w:b w:val="false"/>
          <w:i w:val="false"/>
          <w:color w:val="000000"/>
          <w:sz w:val="28"/>
        </w:rPr>
        <w:t>
      норматив достаточности высоколиквидных активов;</w:t>
      </w:r>
    </w:p>
    <w:bookmarkEnd w:id="705"/>
    <w:bookmarkStart w:name="z808" w:id="706"/>
    <w:p>
      <w:pPr>
        <w:spacing w:after="0"/>
        <w:ind w:left="0"/>
        <w:jc w:val="both"/>
      </w:pPr>
      <w:r>
        <w:rPr>
          <w:rFonts w:ascii="Times New Roman"/>
          <w:b w:val="false"/>
          <w:i w:val="false"/>
          <w:color w:val="000000"/>
          <w:sz w:val="28"/>
        </w:rPr>
        <w:t>
      нормативы диверсификации активов;</w:t>
      </w:r>
    </w:p>
    <w:bookmarkEnd w:id="706"/>
    <w:bookmarkStart w:name="z809" w:id="707"/>
    <w:p>
      <w:pPr>
        <w:spacing w:after="0"/>
        <w:ind w:left="0"/>
        <w:jc w:val="both"/>
      </w:pPr>
      <w:r>
        <w:rPr>
          <w:rFonts w:ascii="Times New Roman"/>
          <w:b w:val="false"/>
          <w:i w:val="false"/>
          <w:color w:val="000000"/>
          <w:sz w:val="28"/>
        </w:rPr>
        <w:t>
      размер собственного удержания исламской страховой (перестраховочной) организации по договору (договорам) исламского страхования, исламского перестрахования, исламского сострахования (совместного исламского перестрахования).";</w:t>
      </w:r>
    </w:p>
    <w:bookmarkEnd w:id="7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811" w:id="708"/>
    <w:p>
      <w:pPr>
        <w:spacing w:after="0"/>
        <w:ind w:left="0"/>
        <w:jc w:val="both"/>
      </w:pPr>
      <w:r>
        <w:rPr>
          <w:rFonts w:ascii="Times New Roman"/>
          <w:b w:val="false"/>
          <w:i w:val="false"/>
          <w:color w:val="000000"/>
          <w:sz w:val="28"/>
        </w:rPr>
        <w:t xml:space="preserve">
      "9. Минимальный размер маржи платежеспособности исламской страховой (перестраховочной) организации увеличивается на сумму обязательств, передаваемых (переданных) в перестрахование исламским страховым (перестраховочным) организациям - резидентам и нерезидентам Республики Казахстан по действующим договорам исламского перестрахования в зависимости от рейтинговой оценки исламского перестраховщика или значения норматива достаточности маржи платежеспособности исламской перестраховочной организации-резидента Республики Казахстан на предыдущую отчетную дату, в соответствии с суммой увеличения минимального размера маржи платежеспособности по форме согласно </w:t>
      </w:r>
      <w:r>
        <w:rPr>
          <w:rFonts w:ascii="Times New Roman"/>
          <w:b w:val="false"/>
          <w:i w:val="false"/>
          <w:color w:val="000000"/>
          <w:sz w:val="28"/>
        </w:rPr>
        <w:t>таблице 2</w:t>
      </w:r>
      <w:r>
        <w:rPr>
          <w:rFonts w:ascii="Times New Roman"/>
          <w:b w:val="false"/>
          <w:i w:val="false"/>
          <w:color w:val="000000"/>
          <w:sz w:val="28"/>
        </w:rPr>
        <w:t xml:space="preserve"> приложения 1 к Перечню, формам, срокам представления отчетности о выполнении пруденциальных нормативов исламскими страховыми (перестраховочными) организациями, установленным настоящим постановлением.";</w:t>
      </w:r>
    </w:p>
    <w:bookmarkEnd w:id="7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813" w:id="709"/>
    <w:p>
      <w:pPr>
        <w:spacing w:after="0"/>
        <w:ind w:left="0"/>
        <w:jc w:val="both"/>
      </w:pPr>
      <w:r>
        <w:rPr>
          <w:rFonts w:ascii="Times New Roman"/>
          <w:b w:val="false"/>
          <w:i w:val="false"/>
          <w:color w:val="000000"/>
          <w:sz w:val="28"/>
        </w:rPr>
        <w:t>
      "24. Минимальный размер гарантийного фонда для исламских страховых (перестраховочных) организаций уменьшается на 30 (тридцать) процентов, если доля суммы страховых премий по классам "страхование на случай болезни" и "обязательное страхование туриста" составляет более 80 (восьмидесяти) процентов в общем объеме страховых премий по действующим договорам исламского страхования (перестрахования) на отчетную дату.";</w:t>
      </w:r>
    </w:p>
    <w:bookmarkEnd w:id="709"/>
    <w:bookmarkStart w:name="z814" w:id="71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32</w:t>
      </w:r>
      <w:r>
        <w:rPr>
          <w:rFonts w:ascii="Times New Roman"/>
          <w:b w:val="false"/>
          <w:i w:val="false"/>
          <w:color w:val="000000"/>
          <w:sz w:val="28"/>
        </w:rPr>
        <w:t xml:space="preserve"> изложить в следующей редакции:</w:t>
      </w:r>
    </w:p>
    <w:bookmarkEnd w:id="710"/>
    <w:bookmarkStart w:name="z815" w:id="711"/>
    <w:p>
      <w:pPr>
        <w:spacing w:after="0"/>
        <w:ind w:left="0"/>
        <w:jc w:val="both"/>
      </w:pPr>
      <w:r>
        <w:rPr>
          <w:rFonts w:ascii="Times New Roman"/>
          <w:b w:val="false"/>
          <w:i w:val="false"/>
          <w:color w:val="000000"/>
          <w:sz w:val="28"/>
        </w:rPr>
        <w:t>
      "32. В расчет стоимости активов исламской страховой (перестраховочной) организации с учетом их классификации по качеству и ликвидности, включаются:</w:t>
      </w:r>
    </w:p>
    <w:bookmarkEnd w:id="711"/>
    <w:bookmarkStart w:name="z816" w:id="712"/>
    <w:p>
      <w:pPr>
        <w:spacing w:after="0"/>
        <w:ind w:left="0"/>
        <w:jc w:val="both"/>
      </w:pPr>
      <w:r>
        <w:rPr>
          <w:rFonts w:ascii="Times New Roman"/>
          <w:b w:val="false"/>
          <w:i w:val="false"/>
          <w:color w:val="000000"/>
          <w:sz w:val="28"/>
        </w:rPr>
        <w:t>
      1) деньги:</w:t>
      </w:r>
    </w:p>
    <w:bookmarkEnd w:id="712"/>
    <w:bookmarkStart w:name="z817" w:id="713"/>
    <w:p>
      <w:pPr>
        <w:spacing w:after="0"/>
        <w:ind w:left="0"/>
        <w:jc w:val="both"/>
      </w:pPr>
      <w:r>
        <w:rPr>
          <w:rFonts w:ascii="Times New Roman"/>
          <w:b w:val="false"/>
          <w:i w:val="false"/>
          <w:color w:val="000000"/>
          <w:sz w:val="28"/>
        </w:rPr>
        <w:t>
      деньги в кассе в сумме, не превышающей 1 (один) процент от суммы активов исламской страховой (перестраховочной) организации за минусом активов исламского перестрахования, - в объеме 100 (сто) процентов от балансовой стоимости;</w:t>
      </w:r>
    </w:p>
    <w:bookmarkEnd w:id="713"/>
    <w:bookmarkStart w:name="z818" w:id="714"/>
    <w:p>
      <w:pPr>
        <w:spacing w:after="0"/>
        <w:ind w:left="0"/>
        <w:jc w:val="both"/>
      </w:pPr>
      <w:r>
        <w:rPr>
          <w:rFonts w:ascii="Times New Roman"/>
          <w:b w:val="false"/>
          <w:i w:val="false"/>
          <w:color w:val="000000"/>
          <w:sz w:val="28"/>
        </w:rPr>
        <w:t xml:space="preserve">
      деньги в пути в банках второго уровня Республики Казахстан, соответствующих требованиям </w:t>
      </w:r>
      <w:r>
        <w:rPr>
          <w:rFonts w:ascii="Times New Roman"/>
          <w:b w:val="false"/>
          <w:i w:val="false"/>
          <w:color w:val="000000"/>
          <w:sz w:val="28"/>
        </w:rPr>
        <w:t>подпункта 5)</w:t>
      </w:r>
      <w:r>
        <w:rPr>
          <w:rFonts w:ascii="Times New Roman"/>
          <w:b w:val="false"/>
          <w:i w:val="false"/>
          <w:color w:val="000000"/>
          <w:sz w:val="28"/>
        </w:rPr>
        <w:t xml:space="preserve"> пункта 34 Нормативов, - в объеме 100 (сто) процентов от балансовой стоимости;</w:t>
      </w:r>
    </w:p>
    <w:bookmarkEnd w:id="714"/>
    <w:bookmarkStart w:name="z819" w:id="715"/>
    <w:p>
      <w:pPr>
        <w:spacing w:after="0"/>
        <w:ind w:left="0"/>
        <w:jc w:val="both"/>
      </w:pPr>
      <w:r>
        <w:rPr>
          <w:rFonts w:ascii="Times New Roman"/>
          <w:b w:val="false"/>
          <w:i w:val="false"/>
          <w:color w:val="000000"/>
          <w:sz w:val="28"/>
        </w:rPr>
        <w:t xml:space="preserve">
      деньги на текущих счетах в банках второго уровня Республики Казахстан, соответствующих требованиям подпункта 5) пункта 34 Нормативов, - в объемах, указанных в Расчете активов исламской страховой (перестраховочной) организации с учетом их классификации по качеству и ликвидности по форме согласно </w:t>
      </w:r>
      <w:r>
        <w:rPr>
          <w:rFonts w:ascii="Times New Roman"/>
          <w:b w:val="false"/>
          <w:i w:val="false"/>
          <w:color w:val="000000"/>
          <w:sz w:val="28"/>
        </w:rPr>
        <w:t>таблице 5</w:t>
      </w:r>
      <w:r>
        <w:rPr>
          <w:rFonts w:ascii="Times New Roman"/>
          <w:b w:val="false"/>
          <w:i w:val="false"/>
          <w:color w:val="000000"/>
          <w:sz w:val="28"/>
        </w:rPr>
        <w:t xml:space="preserve"> приложения 1 к Перечню, формам, срокам представления отчетности о выполнении пруденциальных нормативов исламскими страховыми (перестраховочными) организациями, установленным настоящим постановлением;</w:t>
      </w:r>
    </w:p>
    <w:bookmarkEnd w:id="715"/>
    <w:bookmarkStart w:name="z820" w:id="716"/>
    <w:p>
      <w:pPr>
        <w:spacing w:after="0"/>
        <w:ind w:left="0"/>
        <w:jc w:val="both"/>
      </w:pPr>
      <w:r>
        <w:rPr>
          <w:rFonts w:ascii="Times New Roman"/>
          <w:b w:val="false"/>
          <w:i w:val="false"/>
          <w:color w:val="000000"/>
          <w:sz w:val="28"/>
        </w:rPr>
        <w:t>
      деньги исламской страховой (перестраховочной) организации на счетах у организации, осуществляющей брокерскую и (или) дилерскую деятельность на рынке ценных бумаг, находящиеся в банках второго уровня Республики Казахстан, и в центральном депозитарии - в объеме 100 (сто) процентов от балансовой стоимости;</w:t>
      </w:r>
    </w:p>
    <w:bookmarkEnd w:id="716"/>
    <w:bookmarkStart w:name="z821" w:id="717"/>
    <w:p>
      <w:pPr>
        <w:spacing w:after="0"/>
        <w:ind w:left="0"/>
        <w:jc w:val="both"/>
      </w:pPr>
      <w:r>
        <w:rPr>
          <w:rFonts w:ascii="Times New Roman"/>
          <w:b w:val="false"/>
          <w:i w:val="false"/>
          <w:color w:val="000000"/>
          <w:sz w:val="28"/>
        </w:rPr>
        <w:t>
      деньги исламской страховой (перестраховочной) организации на счетах у организации, осуществляющей деятельность по управлению инвестиционным портфелем, находящиеся в банках второго уровня Республики Казахстан, - в объеме 100 (сто) процентов от балансовой стоимости;</w:t>
      </w:r>
    </w:p>
    <w:bookmarkEnd w:id="717"/>
    <w:bookmarkStart w:name="z822" w:id="718"/>
    <w:p>
      <w:pPr>
        <w:spacing w:after="0"/>
        <w:ind w:left="0"/>
        <w:jc w:val="both"/>
      </w:pPr>
      <w:r>
        <w:rPr>
          <w:rFonts w:ascii="Times New Roman"/>
          <w:b w:val="false"/>
          <w:i w:val="false"/>
          <w:color w:val="000000"/>
          <w:sz w:val="28"/>
        </w:rPr>
        <w:t xml:space="preserve">
      2) вклады, размещенные в банках второго уровня Республики Казахстан, соответствующих требованиям </w:t>
      </w:r>
      <w:r>
        <w:rPr>
          <w:rFonts w:ascii="Times New Roman"/>
          <w:b w:val="false"/>
          <w:i w:val="false"/>
          <w:color w:val="000000"/>
          <w:sz w:val="28"/>
        </w:rPr>
        <w:t>подпункта 5)</w:t>
      </w:r>
      <w:r>
        <w:rPr>
          <w:rFonts w:ascii="Times New Roman"/>
          <w:b w:val="false"/>
          <w:i w:val="false"/>
          <w:color w:val="000000"/>
          <w:sz w:val="28"/>
        </w:rPr>
        <w:t xml:space="preserve"> пункта 34 Нормативов, - в объемах, указанных в Расчете активов исламской страховой (перестраховочной) организации с учетом их классификации по качеству и ликвидности по форме согласно </w:t>
      </w:r>
      <w:r>
        <w:rPr>
          <w:rFonts w:ascii="Times New Roman"/>
          <w:b w:val="false"/>
          <w:i w:val="false"/>
          <w:color w:val="000000"/>
          <w:sz w:val="28"/>
        </w:rPr>
        <w:t>таблице 5</w:t>
      </w:r>
      <w:r>
        <w:rPr>
          <w:rFonts w:ascii="Times New Roman"/>
          <w:b w:val="false"/>
          <w:i w:val="false"/>
          <w:color w:val="000000"/>
          <w:sz w:val="28"/>
        </w:rPr>
        <w:t xml:space="preserve"> приложения 1 к Перечню, формам, срокам представления отчетности о выполнении пруденциальных нормативов исламскими страховыми (перестраховочными) организациями, установленным настоящим постановлением;</w:t>
      </w:r>
    </w:p>
    <w:bookmarkEnd w:id="718"/>
    <w:bookmarkStart w:name="z823" w:id="719"/>
    <w:p>
      <w:pPr>
        <w:spacing w:after="0"/>
        <w:ind w:left="0"/>
        <w:jc w:val="both"/>
      </w:pPr>
      <w:r>
        <w:rPr>
          <w:rFonts w:ascii="Times New Roman"/>
          <w:b w:val="false"/>
          <w:i w:val="false"/>
          <w:color w:val="000000"/>
          <w:sz w:val="28"/>
        </w:rPr>
        <w:t xml:space="preserve">
      3) вклады, размещенные в международных финансовых организациях, соответствующих требованиям </w:t>
      </w:r>
      <w:r>
        <w:rPr>
          <w:rFonts w:ascii="Times New Roman"/>
          <w:b w:val="false"/>
          <w:i w:val="false"/>
          <w:color w:val="000000"/>
          <w:sz w:val="28"/>
        </w:rPr>
        <w:t>подпункта 6)</w:t>
      </w:r>
      <w:r>
        <w:rPr>
          <w:rFonts w:ascii="Times New Roman"/>
          <w:b w:val="false"/>
          <w:i w:val="false"/>
          <w:color w:val="000000"/>
          <w:sz w:val="28"/>
        </w:rPr>
        <w:t xml:space="preserve"> пункта 34 Нормативов, - в объемах, указанных в Расчете активов исламской страховой (перестраховочной) организации с учетом их классификации по качеству и ликвидности по форме согласно таблице 5 приложения 1 к Перечню, формам, срокам представления отчетности о выполнении пруденциальных нормативов исламскими страховыми (перестраховочными) организациями, установленным настоящим постановлением;</w:t>
      </w:r>
    </w:p>
    <w:bookmarkEnd w:id="719"/>
    <w:bookmarkStart w:name="z824" w:id="720"/>
    <w:p>
      <w:pPr>
        <w:spacing w:after="0"/>
        <w:ind w:left="0"/>
        <w:jc w:val="both"/>
      </w:pPr>
      <w:r>
        <w:rPr>
          <w:rFonts w:ascii="Times New Roman"/>
          <w:b w:val="false"/>
          <w:i w:val="false"/>
          <w:color w:val="000000"/>
          <w:sz w:val="28"/>
        </w:rPr>
        <w:t xml:space="preserve">
      4) вклады, размещенные в банках-нерезидентах, соответствующих требованиям </w:t>
      </w:r>
      <w:r>
        <w:rPr>
          <w:rFonts w:ascii="Times New Roman"/>
          <w:b w:val="false"/>
          <w:i w:val="false"/>
          <w:color w:val="000000"/>
          <w:sz w:val="28"/>
        </w:rPr>
        <w:t>подпункта 7)</w:t>
      </w:r>
      <w:r>
        <w:rPr>
          <w:rFonts w:ascii="Times New Roman"/>
          <w:b w:val="false"/>
          <w:i w:val="false"/>
          <w:color w:val="000000"/>
          <w:sz w:val="28"/>
        </w:rPr>
        <w:t xml:space="preserve"> пункта 34 Нормативов, - в объемах, указанных в Расчете активов исламской страховой (перестраховочной) организации с учетом их классификации по качеству и ликвидности по форме согласно таблице 5 приложения 1 к Перечню, формам, срокам представления отчетности о выполнении пруденциальных нормативов исламскими страховыми (перестраховочными) организациями, установленным настоящим постановлением;</w:t>
      </w:r>
    </w:p>
    <w:bookmarkEnd w:id="720"/>
    <w:bookmarkStart w:name="z825" w:id="721"/>
    <w:p>
      <w:pPr>
        <w:spacing w:after="0"/>
        <w:ind w:left="0"/>
        <w:jc w:val="both"/>
      </w:pPr>
      <w:r>
        <w:rPr>
          <w:rFonts w:ascii="Times New Roman"/>
          <w:b w:val="false"/>
          <w:i w:val="false"/>
          <w:color w:val="000000"/>
          <w:sz w:val="28"/>
        </w:rPr>
        <w:t xml:space="preserve">
      5) финансовые инструменты, указанные в </w:t>
      </w:r>
      <w:r>
        <w:rPr>
          <w:rFonts w:ascii="Times New Roman"/>
          <w:b w:val="false"/>
          <w:i w:val="false"/>
          <w:color w:val="000000"/>
          <w:sz w:val="28"/>
        </w:rPr>
        <w:t>подпунктах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17), 18), 19), 20), 21), 22), 23), 24), 25), 26) и 27) пункта 34 Нормативов, - в объемах, указанных в Расчете активов исламской страховой (перестраховочной) организации с учетом их классификации по качеству и ликвидности по форме согласно </w:t>
      </w:r>
      <w:r>
        <w:rPr>
          <w:rFonts w:ascii="Times New Roman"/>
          <w:b w:val="false"/>
          <w:i w:val="false"/>
          <w:color w:val="000000"/>
          <w:sz w:val="28"/>
        </w:rPr>
        <w:t>таблице 5</w:t>
      </w:r>
      <w:r>
        <w:rPr>
          <w:rFonts w:ascii="Times New Roman"/>
          <w:b w:val="false"/>
          <w:i w:val="false"/>
          <w:color w:val="000000"/>
          <w:sz w:val="28"/>
        </w:rPr>
        <w:t xml:space="preserve"> приложения 1 к Перечню, формам, срокам представления отчетности о выполнении пруденциальных нормативов исламскими страховыми (перестраховочными) организациями, установленным настоящим постановлением;</w:t>
      </w:r>
    </w:p>
    <w:bookmarkEnd w:id="721"/>
    <w:bookmarkStart w:name="z826" w:id="722"/>
    <w:p>
      <w:pPr>
        <w:spacing w:after="0"/>
        <w:ind w:left="0"/>
        <w:jc w:val="both"/>
      </w:pPr>
      <w:r>
        <w:rPr>
          <w:rFonts w:ascii="Times New Roman"/>
          <w:b w:val="false"/>
          <w:i w:val="false"/>
          <w:color w:val="000000"/>
          <w:sz w:val="28"/>
        </w:rPr>
        <w:t>
      6) акции акционерного общества "Фонд гарантирования страховых выплат" - в объеме 100 (сто) процентов от балансовой стоимости;</w:t>
      </w:r>
    </w:p>
    <w:bookmarkEnd w:id="722"/>
    <w:bookmarkStart w:name="z827" w:id="723"/>
    <w:p>
      <w:pPr>
        <w:spacing w:after="0"/>
        <w:ind w:left="0"/>
        <w:jc w:val="both"/>
      </w:pPr>
      <w:r>
        <w:rPr>
          <w:rFonts w:ascii="Times New Roman"/>
          <w:b w:val="false"/>
          <w:i w:val="false"/>
          <w:color w:val="000000"/>
          <w:sz w:val="28"/>
        </w:rPr>
        <w:t>
      7) основные средства в виде недвижимого имущества в сумме, не превышающей 5 (пяти) процентов от суммы высоколиквидных активов исламской страховой (перестраховочной) организации - в объеме 100 (ста) процентов от наименьшей величины из балансовой и рыночной стоимостей.</w:t>
      </w:r>
    </w:p>
    <w:bookmarkEnd w:id="723"/>
    <w:bookmarkStart w:name="z828" w:id="724"/>
    <w:p>
      <w:pPr>
        <w:spacing w:after="0"/>
        <w:ind w:left="0"/>
        <w:jc w:val="both"/>
      </w:pPr>
      <w:r>
        <w:rPr>
          <w:rFonts w:ascii="Times New Roman"/>
          <w:b w:val="false"/>
          <w:i w:val="false"/>
          <w:color w:val="000000"/>
          <w:sz w:val="28"/>
        </w:rPr>
        <w:t>
      В целях определения рыночной стоимости основных средств, учитываемых при расчете пруденциальных нормативов, исламская страховая (перестраховочная) организация проводит оценку их стоимости у оценщика не реже одного раза в год;</w:t>
      </w:r>
    </w:p>
    <w:bookmarkEnd w:id="724"/>
    <w:bookmarkStart w:name="z829" w:id="725"/>
    <w:p>
      <w:pPr>
        <w:spacing w:after="0"/>
        <w:ind w:left="0"/>
        <w:jc w:val="both"/>
      </w:pPr>
      <w:r>
        <w:rPr>
          <w:rFonts w:ascii="Times New Roman"/>
          <w:b w:val="false"/>
          <w:i w:val="false"/>
          <w:color w:val="000000"/>
          <w:sz w:val="28"/>
        </w:rPr>
        <w:t>
      8) до 1 января 2022 года:</w:t>
      </w:r>
    </w:p>
    <w:bookmarkEnd w:id="725"/>
    <w:bookmarkStart w:name="z830" w:id="726"/>
    <w:p>
      <w:pPr>
        <w:spacing w:after="0"/>
        <w:ind w:left="0"/>
        <w:jc w:val="both"/>
      </w:pPr>
      <w:r>
        <w:rPr>
          <w:rFonts w:ascii="Times New Roman"/>
          <w:b w:val="false"/>
          <w:i w:val="false"/>
          <w:color w:val="000000"/>
          <w:sz w:val="28"/>
        </w:rPr>
        <w:t>
      нематериальные активы: программное обеспечение, приобретенное для целей основной деятельности исламской страховой (перестраховочной) организации, - в размере себестоимости с учетом накопленной амортизации и не превышающем 10 (десяти) процентов от суммы высоколиквидных активов исламской страховой (перестраховочной) организации;</w:t>
      </w:r>
    </w:p>
    <w:bookmarkEnd w:id="726"/>
    <w:bookmarkStart w:name="z831" w:id="727"/>
    <w:p>
      <w:pPr>
        <w:spacing w:after="0"/>
        <w:ind w:left="0"/>
        <w:jc w:val="both"/>
      </w:pPr>
      <w:r>
        <w:rPr>
          <w:rFonts w:ascii="Times New Roman"/>
          <w:b w:val="false"/>
          <w:i w:val="false"/>
          <w:color w:val="000000"/>
          <w:sz w:val="28"/>
        </w:rPr>
        <w:t>
      9) суммы к получению от исламских перестраховщиков, страховые премии к получению от страхователей (перестрахователей) и посредников в сумме, не превышающей 10 (десяти) процентов от суммы высоколиквидных активов исламской страховой (перестраховочной) организации;</w:t>
      </w:r>
    </w:p>
    <w:bookmarkEnd w:id="727"/>
    <w:bookmarkStart w:name="z832" w:id="728"/>
    <w:p>
      <w:pPr>
        <w:spacing w:after="0"/>
        <w:ind w:left="0"/>
        <w:jc w:val="both"/>
      </w:pPr>
      <w:r>
        <w:rPr>
          <w:rFonts w:ascii="Times New Roman"/>
          <w:b w:val="false"/>
          <w:i w:val="false"/>
          <w:color w:val="000000"/>
          <w:sz w:val="28"/>
        </w:rPr>
        <w:t>
      10)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 - в объеме 100 (сто) процентов от балансовой стоимости.";</w:t>
      </w:r>
    </w:p>
    <w:bookmarkEnd w:id="7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изложить в следующей редакции:</w:t>
      </w:r>
    </w:p>
    <w:bookmarkStart w:name="z834" w:id="729"/>
    <w:p>
      <w:pPr>
        <w:spacing w:after="0"/>
        <w:ind w:left="0"/>
        <w:jc w:val="both"/>
      </w:pPr>
      <w:r>
        <w:rPr>
          <w:rFonts w:ascii="Times New Roman"/>
          <w:b w:val="false"/>
          <w:i w:val="false"/>
          <w:color w:val="000000"/>
          <w:sz w:val="28"/>
        </w:rPr>
        <w:t>
      "34. В качестве высоколиквидных активов признаются следующие активы исламской страховой (перестраховочной) организации:</w:t>
      </w:r>
    </w:p>
    <w:bookmarkEnd w:id="729"/>
    <w:bookmarkStart w:name="z835" w:id="730"/>
    <w:p>
      <w:pPr>
        <w:spacing w:after="0"/>
        <w:ind w:left="0"/>
        <w:jc w:val="both"/>
      </w:pPr>
      <w:r>
        <w:rPr>
          <w:rFonts w:ascii="Times New Roman"/>
          <w:b w:val="false"/>
          <w:i w:val="false"/>
          <w:color w:val="000000"/>
          <w:sz w:val="28"/>
        </w:rPr>
        <w:t>
      1) деньги в кассе в сумме, не превышающей 1 (один) процент от суммы активов исламской страховой (перестраховочной) организации за минусом активов исламского перестрахования;</w:t>
      </w:r>
    </w:p>
    <w:bookmarkEnd w:id="730"/>
    <w:bookmarkStart w:name="z836" w:id="731"/>
    <w:p>
      <w:pPr>
        <w:spacing w:after="0"/>
        <w:ind w:left="0"/>
        <w:jc w:val="both"/>
      </w:pPr>
      <w:r>
        <w:rPr>
          <w:rFonts w:ascii="Times New Roman"/>
          <w:b w:val="false"/>
          <w:i w:val="false"/>
          <w:color w:val="000000"/>
          <w:sz w:val="28"/>
        </w:rPr>
        <w:t>
      2) деньги исламской страховой (перестраховочной) организации на счетах у организации, осуществляющей брокерскую и (или) дилерскую деятельность на рынке ценных бумаг, находящиеся в банках второго уровня Республики Казахстан, и в центральном депозитарии;</w:t>
      </w:r>
    </w:p>
    <w:bookmarkEnd w:id="731"/>
    <w:bookmarkStart w:name="z837" w:id="732"/>
    <w:p>
      <w:pPr>
        <w:spacing w:after="0"/>
        <w:ind w:left="0"/>
        <w:jc w:val="both"/>
      </w:pPr>
      <w:r>
        <w:rPr>
          <w:rFonts w:ascii="Times New Roman"/>
          <w:b w:val="false"/>
          <w:i w:val="false"/>
          <w:color w:val="000000"/>
          <w:sz w:val="28"/>
        </w:rPr>
        <w:t>
      3) деньги на текущих счетах в банках второго уровня Республики Казахстан, соответствующих требованиям подпункта 5) настоящего пункта Нормативов;</w:t>
      </w:r>
    </w:p>
    <w:bookmarkEnd w:id="732"/>
    <w:bookmarkStart w:name="z838" w:id="733"/>
    <w:p>
      <w:pPr>
        <w:spacing w:after="0"/>
        <w:ind w:left="0"/>
        <w:jc w:val="both"/>
      </w:pPr>
      <w:r>
        <w:rPr>
          <w:rFonts w:ascii="Times New Roman"/>
          <w:b w:val="false"/>
          <w:i w:val="false"/>
          <w:color w:val="000000"/>
          <w:sz w:val="28"/>
        </w:rPr>
        <w:t>
      4) деньги исламской страховой (перестраховочной) организации на счетах у организации, осуществляющей деятельность по управлению инвестиционным портфелем, находящиеся в банках второго уровня Республики Казахстан;</w:t>
      </w:r>
    </w:p>
    <w:bookmarkEnd w:id="733"/>
    <w:bookmarkStart w:name="z839" w:id="734"/>
    <w:p>
      <w:pPr>
        <w:spacing w:after="0"/>
        <w:ind w:left="0"/>
        <w:jc w:val="both"/>
      </w:pPr>
      <w:r>
        <w:rPr>
          <w:rFonts w:ascii="Times New Roman"/>
          <w:b w:val="false"/>
          <w:i w:val="false"/>
          <w:color w:val="000000"/>
          <w:sz w:val="28"/>
        </w:rPr>
        <w:t>
      5) вклады, размещенные в банках второго уровня Республики Казахстан, соответствующих одному из следующих требований:</w:t>
      </w:r>
    </w:p>
    <w:bookmarkEnd w:id="734"/>
    <w:bookmarkStart w:name="z840" w:id="735"/>
    <w:p>
      <w:pPr>
        <w:spacing w:after="0"/>
        <w:ind w:left="0"/>
        <w:jc w:val="both"/>
      </w:pPr>
      <w:r>
        <w:rPr>
          <w:rFonts w:ascii="Times New Roman"/>
          <w:b w:val="false"/>
          <w:i w:val="false"/>
          <w:color w:val="000000"/>
          <w:sz w:val="28"/>
        </w:rPr>
        <w:t>
      являются эмитентами, акции которых включены в категорию "премиум" сектора "акции" площадки "Основная" официального списка фондовой биржи или находятся в представительском списке индекса фондовой биржи;</w:t>
      </w:r>
    </w:p>
    <w:bookmarkEnd w:id="735"/>
    <w:bookmarkStart w:name="z841" w:id="736"/>
    <w:p>
      <w:pPr>
        <w:spacing w:after="0"/>
        <w:ind w:left="0"/>
        <w:jc w:val="both"/>
      </w:pPr>
      <w:r>
        <w:rPr>
          <w:rFonts w:ascii="Times New Roman"/>
          <w:b w:val="false"/>
          <w:i w:val="false"/>
          <w:color w:val="000000"/>
          <w:sz w:val="28"/>
        </w:rPr>
        <w:t>
      имеют долгосрочный кредитный рейтинг не ниже "В-"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w:t>
      </w:r>
    </w:p>
    <w:bookmarkEnd w:id="736"/>
    <w:bookmarkStart w:name="z842" w:id="737"/>
    <w:p>
      <w:pPr>
        <w:spacing w:after="0"/>
        <w:ind w:left="0"/>
        <w:jc w:val="both"/>
      </w:pPr>
      <w:r>
        <w:rPr>
          <w:rFonts w:ascii="Times New Roman"/>
          <w:b w:val="false"/>
          <w:i w:val="false"/>
          <w:color w:val="000000"/>
          <w:sz w:val="28"/>
        </w:rPr>
        <w:t>
      являются дочерними банками-резидентами Республики Казахстан, родительские банки-нерезиденты Республики Казахстан которых имеют долгосрочный кредитный рейтинг в иностранной валюте не ниже "А-" по международной шкале агентства Standard &amp; Poor's или рейтинг аналогичного уровня одного из других рейтинговых агентств;</w:t>
      </w:r>
    </w:p>
    <w:bookmarkEnd w:id="737"/>
    <w:bookmarkStart w:name="z843" w:id="738"/>
    <w:p>
      <w:pPr>
        <w:spacing w:after="0"/>
        <w:ind w:left="0"/>
        <w:jc w:val="both"/>
      </w:pPr>
      <w:r>
        <w:rPr>
          <w:rFonts w:ascii="Times New Roman"/>
          <w:b w:val="false"/>
          <w:i w:val="false"/>
          <w:color w:val="000000"/>
          <w:sz w:val="28"/>
        </w:rPr>
        <w:t>
      6) вклады, размещенные в международных финансовых организациях, имеющих долгосрочный рейтинг не ниже "АА-" агентства Standard &amp; Poor's или рейтинг аналогичного уровня одного из других рейтинговых агентств, вклады, размещенные в Евразийском Банке Развития в национальной валюте Республики Казахстан;</w:t>
      </w:r>
    </w:p>
    <w:bookmarkEnd w:id="738"/>
    <w:bookmarkStart w:name="z844" w:id="739"/>
    <w:p>
      <w:pPr>
        <w:spacing w:after="0"/>
        <w:ind w:left="0"/>
        <w:jc w:val="both"/>
      </w:pPr>
      <w:r>
        <w:rPr>
          <w:rFonts w:ascii="Times New Roman"/>
          <w:b w:val="false"/>
          <w:i w:val="false"/>
          <w:color w:val="000000"/>
          <w:sz w:val="28"/>
        </w:rPr>
        <w:t>
      7) вклады, размещенные в банках-нерезидентах, имеющих долгосрочный рейтинг не ниже "ВВВ-" по международной шкале агентства Standard &amp; Poor's или рейтинг аналогичного уровня одного из других рейтинговых агентств;</w:t>
      </w:r>
    </w:p>
    <w:bookmarkEnd w:id="739"/>
    <w:bookmarkStart w:name="z845" w:id="740"/>
    <w:p>
      <w:pPr>
        <w:spacing w:after="0"/>
        <w:ind w:left="0"/>
        <w:jc w:val="both"/>
      </w:pPr>
      <w:r>
        <w:rPr>
          <w:rFonts w:ascii="Times New Roman"/>
          <w:b w:val="false"/>
          <w:i w:val="false"/>
          <w:color w:val="000000"/>
          <w:sz w:val="28"/>
        </w:rPr>
        <w:t>
      8) государственные ценные бумаги Республики Казахстан (в том числе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bookmarkEnd w:id="740"/>
    <w:bookmarkStart w:name="z846" w:id="741"/>
    <w:p>
      <w:pPr>
        <w:spacing w:after="0"/>
        <w:ind w:left="0"/>
        <w:jc w:val="both"/>
      </w:pPr>
      <w:r>
        <w:rPr>
          <w:rFonts w:ascii="Times New Roman"/>
          <w:b w:val="false"/>
          <w:i w:val="false"/>
          <w:color w:val="000000"/>
          <w:sz w:val="28"/>
        </w:rPr>
        <w:t>
      9)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bookmarkEnd w:id="741"/>
    <w:bookmarkStart w:name="z847" w:id="742"/>
    <w:p>
      <w:pPr>
        <w:spacing w:after="0"/>
        <w:ind w:left="0"/>
        <w:jc w:val="both"/>
      </w:pPr>
      <w:r>
        <w:rPr>
          <w:rFonts w:ascii="Times New Roman"/>
          <w:b w:val="false"/>
          <w:i w:val="false"/>
          <w:color w:val="000000"/>
          <w:sz w:val="28"/>
        </w:rPr>
        <w:t>
      10)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bookmarkEnd w:id="742"/>
    <w:bookmarkStart w:name="z848" w:id="743"/>
    <w:p>
      <w:pPr>
        <w:spacing w:after="0"/>
        <w:ind w:left="0"/>
        <w:jc w:val="both"/>
      </w:pPr>
      <w:r>
        <w:rPr>
          <w:rFonts w:ascii="Times New Roman"/>
          <w:b w:val="false"/>
          <w:i w:val="false"/>
          <w:color w:val="000000"/>
          <w:sz w:val="28"/>
        </w:rPr>
        <w:t>
      11)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bookmarkEnd w:id="743"/>
    <w:bookmarkStart w:name="z849" w:id="744"/>
    <w:p>
      <w:pPr>
        <w:spacing w:after="0"/>
        <w:ind w:left="0"/>
        <w:jc w:val="both"/>
      </w:pPr>
      <w:r>
        <w:rPr>
          <w:rFonts w:ascii="Times New Roman"/>
          <w:b w:val="false"/>
          <w:i w:val="false"/>
          <w:color w:val="000000"/>
          <w:sz w:val="28"/>
        </w:rPr>
        <w:t>
      12) негосударственные долговые исламские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официальный список фондовой биржи, осуществляющей деятельность на территории Республики Казахстан;</w:t>
      </w:r>
    </w:p>
    <w:bookmarkEnd w:id="744"/>
    <w:bookmarkStart w:name="z850" w:id="745"/>
    <w:p>
      <w:pPr>
        <w:spacing w:after="0"/>
        <w:ind w:left="0"/>
        <w:jc w:val="both"/>
      </w:pPr>
      <w:r>
        <w:rPr>
          <w:rFonts w:ascii="Times New Roman"/>
          <w:b w:val="false"/>
          <w:i w:val="false"/>
          <w:color w:val="000000"/>
          <w:sz w:val="28"/>
        </w:rPr>
        <w:t>
      13) негосударственные долговые исламские ценные бумаги юридических лиц Республики Казахстан, номинированные в иностранной валюте и допущенные к публичным торгам на фондовой бирже, функционирующей на территории Международного финансового центра "Астана";</w:t>
      </w:r>
    </w:p>
    <w:bookmarkEnd w:id="745"/>
    <w:bookmarkStart w:name="z851" w:id="746"/>
    <w:p>
      <w:pPr>
        <w:spacing w:after="0"/>
        <w:ind w:left="0"/>
        <w:jc w:val="both"/>
      </w:pPr>
      <w:r>
        <w:rPr>
          <w:rFonts w:ascii="Times New Roman"/>
          <w:b w:val="false"/>
          <w:i w:val="false"/>
          <w:color w:val="000000"/>
          <w:sz w:val="28"/>
        </w:rPr>
        <w:t>
      14) негосударственные долговые исламские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 по международной шкале агентства Standard &amp; Poor's или рейтинг аналогичного уровня одного из других рейтинговых агентств, или рейтинг не ниже "kzBB-" по национальной шкале Standard &amp; Poor's, или рейтинг аналогичного уровня по национальной шкале одного из других рейтинговых агентств;</w:t>
      </w:r>
    </w:p>
    <w:bookmarkEnd w:id="746"/>
    <w:bookmarkStart w:name="z852" w:id="747"/>
    <w:p>
      <w:pPr>
        <w:spacing w:after="0"/>
        <w:ind w:left="0"/>
        <w:jc w:val="both"/>
      </w:pPr>
      <w:r>
        <w:rPr>
          <w:rFonts w:ascii="Times New Roman"/>
          <w:b w:val="false"/>
          <w:i w:val="false"/>
          <w:color w:val="000000"/>
          <w:sz w:val="28"/>
        </w:rPr>
        <w:t>
      15) негосударственные долговые исламские ценные бумаги, выпущенные международными финансовыми организациями, имеющими международный рейтинг не ниже "АА-" агентства Standard &amp; Poor's или рейтинг аналогичного уровня одного из других рейтинговых агентств, а также долговые исламские ценные бумаги, выпущенные Евразийским Банком Развития и номинированные в национальной валюте Республики Казахстан;</w:t>
      </w:r>
    </w:p>
    <w:bookmarkEnd w:id="747"/>
    <w:bookmarkStart w:name="z853" w:id="748"/>
    <w:p>
      <w:pPr>
        <w:spacing w:after="0"/>
        <w:ind w:left="0"/>
        <w:jc w:val="both"/>
      </w:pPr>
      <w:r>
        <w:rPr>
          <w:rFonts w:ascii="Times New Roman"/>
          <w:b w:val="false"/>
          <w:i w:val="false"/>
          <w:color w:val="000000"/>
          <w:sz w:val="28"/>
        </w:rPr>
        <w:t>
      16) долговые исламские ценные бумаги иностранных государств, имеющих суверенный рейтинг не ниже "B-" по международной шкале агентства Standard &amp; Poor's или рейтинг аналогичного уровня одного из других рейтинговых агентств;</w:t>
      </w:r>
    </w:p>
    <w:bookmarkEnd w:id="748"/>
    <w:bookmarkStart w:name="z854" w:id="749"/>
    <w:p>
      <w:pPr>
        <w:spacing w:after="0"/>
        <w:ind w:left="0"/>
        <w:jc w:val="both"/>
      </w:pPr>
      <w:r>
        <w:rPr>
          <w:rFonts w:ascii="Times New Roman"/>
          <w:b w:val="false"/>
          <w:i w:val="false"/>
          <w:color w:val="000000"/>
          <w:sz w:val="28"/>
        </w:rPr>
        <w:t>
      17) негосударственные долговые исламские ценные бумаги иностранных эмитентов, имеющие (эмитент которых имеет) рейтинговую оценку не ниже "В-" по международной шкале агентства Standard &amp; Poor's или рейтинг одного из других рейтинговых агентств;</w:t>
      </w:r>
    </w:p>
    <w:bookmarkEnd w:id="749"/>
    <w:bookmarkStart w:name="z855" w:id="750"/>
    <w:p>
      <w:pPr>
        <w:spacing w:after="0"/>
        <w:ind w:left="0"/>
        <w:jc w:val="both"/>
      </w:pPr>
      <w:r>
        <w:rPr>
          <w:rFonts w:ascii="Times New Roman"/>
          <w:b w:val="false"/>
          <w:i w:val="false"/>
          <w:color w:val="000000"/>
          <w:sz w:val="28"/>
        </w:rPr>
        <w:t>
      18) акции юридических лиц Республики Казахстан и иностранных эмитентов, входящих в состав основных фондовых индексов, и депозитарные расписки, базовым активом которых являются данные акции;</w:t>
      </w:r>
    </w:p>
    <w:bookmarkEnd w:id="750"/>
    <w:bookmarkStart w:name="z856" w:id="751"/>
    <w:p>
      <w:pPr>
        <w:spacing w:after="0"/>
        <w:ind w:left="0"/>
        <w:jc w:val="both"/>
      </w:pPr>
      <w:r>
        <w:rPr>
          <w:rFonts w:ascii="Times New Roman"/>
          <w:b w:val="false"/>
          <w:i w:val="false"/>
          <w:color w:val="000000"/>
          <w:sz w:val="28"/>
        </w:rPr>
        <w:t>
      19) акции юридических лиц, включенные в официальный список фондовой биржи, осуществляющей деятельность на территории Республики Казахстан, и депозитарные расписки, базовым активов которых являются данные акции;</w:t>
      </w:r>
    </w:p>
    <w:bookmarkEnd w:id="751"/>
    <w:bookmarkStart w:name="z857" w:id="752"/>
    <w:p>
      <w:pPr>
        <w:spacing w:after="0"/>
        <w:ind w:left="0"/>
        <w:jc w:val="both"/>
      </w:pPr>
      <w:r>
        <w:rPr>
          <w:rFonts w:ascii="Times New Roman"/>
          <w:b w:val="false"/>
          <w:i w:val="false"/>
          <w:color w:val="000000"/>
          <w:sz w:val="28"/>
        </w:rPr>
        <w:t>
      20) акции юридических лиц – резидентов Республики Казахстан, номинированные в иностранной валюте, допущенные к публичным торгам на фондовой бирже, функционирующей на территории Международного финансового центра "Астана",</w:t>
      </w:r>
    </w:p>
    <w:bookmarkEnd w:id="752"/>
    <w:bookmarkStart w:name="z858" w:id="753"/>
    <w:p>
      <w:pPr>
        <w:spacing w:after="0"/>
        <w:ind w:left="0"/>
        <w:jc w:val="both"/>
      </w:pPr>
      <w:r>
        <w:rPr>
          <w:rFonts w:ascii="Times New Roman"/>
          <w:b w:val="false"/>
          <w:i w:val="false"/>
          <w:color w:val="000000"/>
          <w:sz w:val="28"/>
        </w:rPr>
        <w:t>
      21) акции юридических лиц Республики Казахстан и иностранных эмитентов, имеющих рейтинговую оценку не ниже "В-"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bookmarkEnd w:id="753"/>
    <w:bookmarkStart w:name="z859" w:id="754"/>
    <w:p>
      <w:pPr>
        <w:spacing w:after="0"/>
        <w:ind w:left="0"/>
        <w:jc w:val="both"/>
      </w:pPr>
      <w:r>
        <w:rPr>
          <w:rFonts w:ascii="Times New Roman"/>
          <w:b w:val="false"/>
          <w:i w:val="false"/>
          <w:color w:val="000000"/>
          <w:sz w:val="28"/>
        </w:rPr>
        <w:t>
      22) ценные бумаги инвестиционных фондов, включенные в официальный список фондовой биржи;</w:t>
      </w:r>
    </w:p>
    <w:bookmarkEnd w:id="754"/>
    <w:bookmarkStart w:name="z860" w:id="755"/>
    <w:p>
      <w:pPr>
        <w:spacing w:after="0"/>
        <w:ind w:left="0"/>
        <w:jc w:val="both"/>
      </w:pPr>
      <w:r>
        <w:rPr>
          <w:rFonts w:ascii="Times New Roman"/>
          <w:b w:val="false"/>
          <w:i w:val="false"/>
          <w:color w:val="000000"/>
          <w:sz w:val="28"/>
        </w:rPr>
        <w:t>
      23) паи Exchange Traded Funds (ETF),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bookmarkEnd w:id="755"/>
    <w:bookmarkStart w:name="z861" w:id="756"/>
    <w:p>
      <w:pPr>
        <w:spacing w:after="0"/>
        <w:ind w:left="0"/>
        <w:jc w:val="both"/>
      </w:pPr>
      <w:r>
        <w:rPr>
          <w:rFonts w:ascii="Times New Roman"/>
          <w:b w:val="false"/>
          <w:i w:val="false"/>
          <w:color w:val="000000"/>
          <w:sz w:val="28"/>
        </w:rPr>
        <w:t>
      24) паи Exchange Traded Funds (ETF), Exchange Traded Commodities (ETC), Exchange Traded Notes (ETN), имеющие рейтинговую оценку не ниже "3 звезды" рейтингового агентства Morningstar;</w:t>
      </w:r>
    </w:p>
    <w:bookmarkEnd w:id="756"/>
    <w:bookmarkStart w:name="z862" w:id="757"/>
    <w:p>
      <w:pPr>
        <w:spacing w:after="0"/>
        <w:ind w:left="0"/>
        <w:jc w:val="both"/>
      </w:pPr>
      <w:r>
        <w:rPr>
          <w:rFonts w:ascii="Times New Roman"/>
          <w:b w:val="false"/>
          <w:i w:val="false"/>
          <w:color w:val="000000"/>
          <w:sz w:val="28"/>
        </w:rPr>
        <w:t>
      25)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рейтинговую оценку (эмитент которых имеет) не ниже "В-" по международной шкале агентства Standard &amp; Poor's или рейтинг аналогичного уровня одного из других рейтинговых агентств, или рейтинг не ниже "kzBB-" по национальной шкале Standard &amp; Poor's, или рейтинг аналогичного уровня по национальной шкале одного из других рейтинговых агентств;</w:t>
      </w:r>
    </w:p>
    <w:bookmarkEnd w:id="757"/>
    <w:bookmarkStart w:name="z863" w:id="758"/>
    <w:p>
      <w:pPr>
        <w:spacing w:after="0"/>
        <w:ind w:left="0"/>
        <w:jc w:val="both"/>
      </w:pPr>
      <w:r>
        <w:rPr>
          <w:rFonts w:ascii="Times New Roman"/>
          <w:b w:val="false"/>
          <w:i w:val="false"/>
          <w:color w:val="000000"/>
          <w:sz w:val="28"/>
        </w:rPr>
        <w:t>
      26)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родительские организации которых имеют рейтинговую оценку не ниже "ВВВ-" по международной шкале агентства Standard &amp; Poor's или рейтинговой оценкой аналогичного уровня одного из других рейтинговых агентств;</w:t>
      </w:r>
    </w:p>
    <w:bookmarkEnd w:id="758"/>
    <w:bookmarkStart w:name="z864" w:id="759"/>
    <w:p>
      <w:pPr>
        <w:spacing w:after="0"/>
        <w:ind w:left="0"/>
        <w:jc w:val="both"/>
      </w:pPr>
      <w:r>
        <w:rPr>
          <w:rFonts w:ascii="Times New Roman"/>
          <w:b w:val="false"/>
          <w:i w:val="false"/>
          <w:color w:val="000000"/>
          <w:sz w:val="28"/>
        </w:rPr>
        <w:t>
      27) аффинированные драгоценные металлы и металлические депозиты;</w:t>
      </w:r>
    </w:p>
    <w:bookmarkEnd w:id="759"/>
    <w:bookmarkStart w:name="z865" w:id="760"/>
    <w:p>
      <w:pPr>
        <w:spacing w:after="0"/>
        <w:ind w:left="0"/>
        <w:jc w:val="both"/>
      </w:pPr>
      <w:r>
        <w:rPr>
          <w:rFonts w:ascii="Times New Roman"/>
          <w:b w:val="false"/>
          <w:i w:val="false"/>
          <w:color w:val="000000"/>
          <w:sz w:val="28"/>
        </w:rPr>
        <w:t>
      28)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w:t>
      </w:r>
    </w:p>
    <w:bookmarkEnd w:id="760"/>
    <w:bookmarkStart w:name="z866" w:id="761"/>
    <w:p>
      <w:pPr>
        <w:spacing w:after="0"/>
        <w:ind w:left="0"/>
        <w:jc w:val="both"/>
      </w:pPr>
      <w:r>
        <w:rPr>
          <w:rFonts w:ascii="Times New Roman"/>
          <w:b w:val="false"/>
          <w:i w:val="false"/>
          <w:color w:val="000000"/>
          <w:sz w:val="28"/>
        </w:rPr>
        <w:t>
      Для целей Нормативов под основными фондовыми индексами понимаются следующие расчетные показатели (индексы):</w:t>
      </w:r>
    </w:p>
    <w:bookmarkEnd w:id="761"/>
    <w:bookmarkStart w:name="z867" w:id="762"/>
    <w:p>
      <w:pPr>
        <w:spacing w:after="0"/>
        <w:ind w:left="0"/>
        <w:jc w:val="both"/>
      </w:pPr>
      <w:r>
        <w:rPr>
          <w:rFonts w:ascii="Times New Roman"/>
          <w:b w:val="false"/>
          <w:i w:val="false"/>
          <w:color w:val="000000"/>
          <w:sz w:val="28"/>
        </w:rPr>
        <w:t>
      САС 40 (Compagnie des Agents de Change 40 Index);</w:t>
      </w:r>
    </w:p>
    <w:bookmarkEnd w:id="762"/>
    <w:bookmarkStart w:name="z868" w:id="763"/>
    <w:p>
      <w:pPr>
        <w:spacing w:after="0"/>
        <w:ind w:left="0"/>
        <w:jc w:val="both"/>
      </w:pPr>
      <w:r>
        <w:rPr>
          <w:rFonts w:ascii="Times New Roman"/>
          <w:b w:val="false"/>
          <w:i w:val="false"/>
          <w:color w:val="000000"/>
          <w:sz w:val="28"/>
        </w:rPr>
        <w:t>
      DAX (Deutscher Aktienindex);</w:t>
      </w:r>
    </w:p>
    <w:bookmarkEnd w:id="763"/>
    <w:bookmarkStart w:name="z869" w:id="764"/>
    <w:p>
      <w:pPr>
        <w:spacing w:after="0"/>
        <w:ind w:left="0"/>
        <w:jc w:val="both"/>
      </w:pPr>
      <w:r>
        <w:rPr>
          <w:rFonts w:ascii="Times New Roman"/>
          <w:b w:val="false"/>
          <w:i w:val="false"/>
          <w:color w:val="000000"/>
          <w:sz w:val="28"/>
        </w:rPr>
        <w:t>
      DJIA (Dow Jones Industrial Average);</w:t>
      </w:r>
    </w:p>
    <w:bookmarkEnd w:id="764"/>
    <w:bookmarkStart w:name="z870" w:id="765"/>
    <w:p>
      <w:pPr>
        <w:spacing w:after="0"/>
        <w:ind w:left="0"/>
        <w:jc w:val="both"/>
      </w:pPr>
      <w:r>
        <w:rPr>
          <w:rFonts w:ascii="Times New Roman"/>
          <w:b w:val="false"/>
          <w:i w:val="false"/>
          <w:color w:val="000000"/>
          <w:sz w:val="28"/>
        </w:rPr>
        <w:t>
      EURO STOXX 50 (EURO STOXX 50 Price Index);</w:t>
      </w:r>
    </w:p>
    <w:bookmarkEnd w:id="765"/>
    <w:bookmarkStart w:name="z871" w:id="766"/>
    <w:p>
      <w:pPr>
        <w:spacing w:after="0"/>
        <w:ind w:left="0"/>
        <w:jc w:val="both"/>
      </w:pPr>
      <w:r>
        <w:rPr>
          <w:rFonts w:ascii="Times New Roman"/>
          <w:b w:val="false"/>
          <w:i w:val="false"/>
          <w:color w:val="000000"/>
          <w:sz w:val="28"/>
        </w:rPr>
        <w:t>
      FTSE 100 (Financial Times Stock Exchange 100 Index);</w:t>
      </w:r>
    </w:p>
    <w:bookmarkEnd w:id="766"/>
    <w:bookmarkStart w:name="z872" w:id="767"/>
    <w:p>
      <w:pPr>
        <w:spacing w:after="0"/>
        <w:ind w:left="0"/>
        <w:jc w:val="both"/>
      </w:pPr>
      <w:r>
        <w:rPr>
          <w:rFonts w:ascii="Times New Roman"/>
          <w:b w:val="false"/>
          <w:i w:val="false"/>
          <w:color w:val="000000"/>
          <w:sz w:val="28"/>
        </w:rPr>
        <w:t>
      HSI (Hang Seng Index);</w:t>
      </w:r>
    </w:p>
    <w:bookmarkEnd w:id="767"/>
    <w:bookmarkStart w:name="z873" w:id="768"/>
    <w:p>
      <w:pPr>
        <w:spacing w:after="0"/>
        <w:ind w:left="0"/>
        <w:jc w:val="both"/>
      </w:pPr>
      <w:r>
        <w:rPr>
          <w:rFonts w:ascii="Times New Roman"/>
          <w:b w:val="false"/>
          <w:i w:val="false"/>
          <w:color w:val="000000"/>
          <w:sz w:val="28"/>
        </w:rPr>
        <w:t>
      KASE (Kazakhstan Stock Exchange Index);</w:t>
      </w:r>
    </w:p>
    <w:bookmarkEnd w:id="768"/>
    <w:bookmarkStart w:name="z874" w:id="769"/>
    <w:p>
      <w:pPr>
        <w:spacing w:after="0"/>
        <w:ind w:left="0"/>
        <w:jc w:val="both"/>
      </w:pPr>
      <w:r>
        <w:rPr>
          <w:rFonts w:ascii="Times New Roman"/>
          <w:b w:val="false"/>
          <w:i w:val="false"/>
          <w:color w:val="000000"/>
          <w:sz w:val="28"/>
        </w:rPr>
        <w:t>
      MSCI World Index (Morgan Stanley Capital International World Index);</w:t>
      </w:r>
    </w:p>
    <w:bookmarkEnd w:id="769"/>
    <w:bookmarkStart w:name="z875" w:id="770"/>
    <w:p>
      <w:pPr>
        <w:spacing w:after="0"/>
        <w:ind w:left="0"/>
        <w:jc w:val="both"/>
      </w:pPr>
      <w:r>
        <w:rPr>
          <w:rFonts w:ascii="Times New Roman"/>
          <w:b w:val="false"/>
          <w:i w:val="false"/>
          <w:color w:val="000000"/>
          <w:sz w:val="28"/>
        </w:rPr>
        <w:t>
      MOEX Russia (Moscow Exchange Russia Index);</w:t>
      </w:r>
    </w:p>
    <w:bookmarkEnd w:id="770"/>
    <w:bookmarkStart w:name="z876" w:id="771"/>
    <w:p>
      <w:pPr>
        <w:spacing w:after="0"/>
        <w:ind w:left="0"/>
        <w:jc w:val="both"/>
      </w:pPr>
      <w:r>
        <w:rPr>
          <w:rFonts w:ascii="Times New Roman"/>
          <w:b w:val="false"/>
          <w:i w:val="false"/>
          <w:color w:val="000000"/>
          <w:sz w:val="28"/>
        </w:rPr>
        <w:t>
      NIKKEI 225 (Nikkei-225 Stock Average Index);</w:t>
      </w:r>
    </w:p>
    <w:bookmarkEnd w:id="771"/>
    <w:bookmarkStart w:name="z877" w:id="772"/>
    <w:p>
      <w:pPr>
        <w:spacing w:after="0"/>
        <w:ind w:left="0"/>
        <w:jc w:val="both"/>
      </w:pPr>
      <w:r>
        <w:rPr>
          <w:rFonts w:ascii="Times New Roman"/>
          <w:b w:val="false"/>
          <w:i w:val="false"/>
          <w:color w:val="000000"/>
          <w:sz w:val="28"/>
        </w:rPr>
        <w:t>
      RTSI (Russian Trade System Index);</w:t>
      </w:r>
    </w:p>
    <w:bookmarkEnd w:id="772"/>
    <w:bookmarkStart w:name="z878" w:id="773"/>
    <w:p>
      <w:pPr>
        <w:spacing w:after="0"/>
        <w:ind w:left="0"/>
        <w:jc w:val="both"/>
      </w:pPr>
      <w:r>
        <w:rPr>
          <w:rFonts w:ascii="Times New Roman"/>
          <w:b w:val="false"/>
          <w:i w:val="false"/>
          <w:color w:val="000000"/>
          <w:sz w:val="28"/>
        </w:rPr>
        <w:t>
      S&amp;P 500 (Standard and Poor's 500 Index);</w:t>
      </w:r>
    </w:p>
    <w:bookmarkEnd w:id="773"/>
    <w:bookmarkStart w:name="z879" w:id="774"/>
    <w:p>
      <w:pPr>
        <w:spacing w:after="0"/>
        <w:ind w:left="0"/>
        <w:jc w:val="both"/>
      </w:pPr>
      <w:r>
        <w:rPr>
          <w:rFonts w:ascii="Times New Roman"/>
          <w:b w:val="false"/>
          <w:i w:val="false"/>
          <w:color w:val="000000"/>
          <w:sz w:val="28"/>
        </w:rPr>
        <w:t>
      TOPIX 100 (Tokyo Stock Price 100 Index);</w:t>
      </w:r>
    </w:p>
    <w:bookmarkEnd w:id="774"/>
    <w:bookmarkStart w:name="z880" w:id="775"/>
    <w:p>
      <w:pPr>
        <w:spacing w:after="0"/>
        <w:ind w:left="0"/>
        <w:jc w:val="both"/>
      </w:pPr>
      <w:r>
        <w:rPr>
          <w:rFonts w:ascii="Times New Roman"/>
          <w:b w:val="false"/>
          <w:i w:val="false"/>
          <w:color w:val="000000"/>
          <w:sz w:val="28"/>
        </w:rPr>
        <w:t>
      NASDAQ-100 (Nasdaq-100 Index).</w:t>
      </w:r>
    </w:p>
    <w:bookmarkEnd w:id="775"/>
    <w:bookmarkStart w:name="z881" w:id="776"/>
    <w:p>
      <w:pPr>
        <w:spacing w:after="0"/>
        <w:ind w:left="0"/>
        <w:jc w:val="both"/>
      </w:pPr>
      <w:r>
        <w:rPr>
          <w:rFonts w:ascii="Times New Roman"/>
          <w:b w:val="false"/>
          <w:i w:val="false"/>
          <w:color w:val="000000"/>
          <w:sz w:val="28"/>
        </w:rPr>
        <w:t xml:space="preserve">
      Финансовые инструменты, указанные в настоящем пункте, включаются в расчет высоколиквидных активов в объемах, указанных в Расчете норматива достаточности высоколиквидных активов по форме согласно </w:t>
      </w:r>
      <w:r>
        <w:rPr>
          <w:rFonts w:ascii="Times New Roman"/>
          <w:b w:val="false"/>
          <w:i w:val="false"/>
          <w:color w:val="000000"/>
          <w:sz w:val="28"/>
        </w:rPr>
        <w:t>таблице 6</w:t>
      </w:r>
      <w:r>
        <w:rPr>
          <w:rFonts w:ascii="Times New Roman"/>
          <w:b w:val="false"/>
          <w:i w:val="false"/>
          <w:color w:val="000000"/>
          <w:sz w:val="28"/>
        </w:rPr>
        <w:t xml:space="preserve"> приложения 1 к Перечню, формам, срокам представления отчетности о выполнении пруденциальных нормативов исламскими страховыми (перестраховочными) организациями, установленным настоящим постановлением.</w:t>
      </w:r>
    </w:p>
    <w:bookmarkEnd w:id="776"/>
    <w:bookmarkStart w:name="z882" w:id="777"/>
    <w:p>
      <w:pPr>
        <w:spacing w:after="0"/>
        <w:ind w:left="0"/>
        <w:jc w:val="both"/>
      </w:pPr>
      <w:r>
        <w:rPr>
          <w:rFonts w:ascii="Times New Roman"/>
          <w:b w:val="false"/>
          <w:i w:val="false"/>
          <w:color w:val="000000"/>
          <w:sz w:val="28"/>
        </w:rPr>
        <w:t>
      35. Для целей Нормативов под международными финансовыми организациями понимаются следующие организации:</w:t>
      </w:r>
    </w:p>
    <w:bookmarkEnd w:id="777"/>
    <w:bookmarkStart w:name="z883" w:id="778"/>
    <w:p>
      <w:pPr>
        <w:spacing w:after="0"/>
        <w:ind w:left="0"/>
        <w:jc w:val="both"/>
      </w:pPr>
      <w:r>
        <w:rPr>
          <w:rFonts w:ascii="Times New Roman"/>
          <w:b w:val="false"/>
          <w:i w:val="false"/>
          <w:color w:val="000000"/>
          <w:sz w:val="28"/>
        </w:rPr>
        <w:t>
      Азиатский банк развития (the Asian Development Bank);</w:t>
      </w:r>
    </w:p>
    <w:bookmarkEnd w:id="778"/>
    <w:bookmarkStart w:name="z884" w:id="779"/>
    <w:p>
      <w:pPr>
        <w:spacing w:after="0"/>
        <w:ind w:left="0"/>
        <w:jc w:val="both"/>
      </w:pPr>
      <w:r>
        <w:rPr>
          <w:rFonts w:ascii="Times New Roman"/>
          <w:b w:val="false"/>
          <w:i w:val="false"/>
          <w:color w:val="000000"/>
          <w:sz w:val="28"/>
        </w:rPr>
        <w:t>
      Межамериканский банк развития (the Inter-American Development Bank);</w:t>
      </w:r>
    </w:p>
    <w:bookmarkEnd w:id="779"/>
    <w:bookmarkStart w:name="z885" w:id="780"/>
    <w:p>
      <w:pPr>
        <w:spacing w:after="0"/>
        <w:ind w:left="0"/>
        <w:jc w:val="both"/>
      </w:pPr>
      <w:r>
        <w:rPr>
          <w:rFonts w:ascii="Times New Roman"/>
          <w:b w:val="false"/>
          <w:i w:val="false"/>
          <w:color w:val="000000"/>
          <w:sz w:val="28"/>
        </w:rPr>
        <w:t>
      Африканский банк развития (the African Development Bank);</w:t>
      </w:r>
    </w:p>
    <w:bookmarkEnd w:id="780"/>
    <w:bookmarkStart w:name="z886" w:id="781"/>
    <w:p>
      <w:pPr>
        <w:spacing w:after="0"/>
        <w:ind w:left="0"/>
        <w:jc w:val="both"/>
      </w:pPr>
      <w:r>
        <w:rPr>
          <w:rFonts w:ascii="Times New Roman"/>
          <w:b w:val="false"/>
          <w:i w:val="false"/>
          <w:color w:val="000000"/>
          <w:sz w:val="28"/>
        </w:rPr>
        <w:t>
      Евразийский банк развития (Eurasian Development Bank);</w:t>
      </w:r>
    </w:p>
    <w:bookmarkEnd w:id="781"/>
    <w:bookmarkStart w:name="z887" w:id="782"/>
    <w:p>
      <w:pPr>
        <w:spacing w:after="0"/>
        <w:ind w:left="0"/>
        <w:jc w:val="both"/>
      </w:pPr>
      <w:r>
        <w:rPr>
          <w:rFonts w:ascii="Times New Roman"/>
          <w:b w:val="false"/>
          <w:i w:val="false"/>
          <w:color w:val="000000"/>
          <w:sz w:val="28"/>
        </w:rPr>
        <w:t>
      Европейский банк реконструкции и развития (the European Bank for Reconstruction and Development);</w:t>
      </w:r>
    </w:p>
    <w:bookmarkEnd w:id="782"/>
    <w:bookmarkStart w:name="z888" w:id="783"/>
    <w:p>
      <w:pPr>
        <w:spacing w:after="0"/>
        <w:ind w:left="0"/>
        <w:jc w:val="both"/>
      </w:pPr>
      <w:r>
        <w:rPr>
          <w:rFonts w:ascii="Times New Roman"/>
          <w:b w:val="false"/>
          <w:i w:val="false"/>
          <w:color w:val="000000"/>
          <w:sz w:val="28"/>
        </w:rPr>
        <w:t>
      Европейский инвестиционный банк (the European Investment Bank);</w:t>
      </w:r>
    </w:p>
    <w:bookmarkEnd w:id="783"/>
    <w:bookmarkStart w:name="z889" w:id="784"/>
    <w:p>
      <w:pPr>
        <w:spacing w:after="0"/>
        <w:ind w:left="0"/>
        <w:jc w:val="both"/>
      </w:pPr>
      <w:r>
        <w:rPr>
          <w:rFonts w:ascii="Times New Roman"/>
          <w:b w:val="false"/>
          <w:i w:val="false"/>
          <w:color w:val="000000"/>
          <w:sz w:val="28"/>
        </w:rPr>
        <w:t>
      Банк Развития Европейского Совета (the Council of Europe Development Bank);</w:t>
      </w:r>
    </w:p>
    <w:bookmarkEnd w:id="784"/>
    <w:bookmarkStart w:name="z890" w:id="785"/>
    <w:p>
      <w:pPr>
        <w:spacing w:after="0"/>
        <w:ind w:left="0"/>
        <w:jc w:val="both"/>
      </w:pPr>
      <w:r>
        <w:rPr>
          <w:rFonts w:ascii="Times New Roman"/>
          <w:b w:val="false"/>
          <w:i w:val="false"/>
          <w:color w:val="000000"/>
          <w:sz w:val="28"/>
        </w:rPr>
        <w:t>
      Исламская корпорация по развитию частного сектора (the Islamic Corporation for the Development of the Private Sector);</w:t>
      </w:r>
    </w:p>
    <w:bookmarkEnd w:id="785"/>
    <w:bookmarkStart w:name="z891" w:id="786"/>
    <w:p>
      <w:pPr>
        <w:spacing w:after="0"/>
        <w:ind w:left="0"/>
        <w:jc w:val="both"/>
      </w:pPr>
      <w:r>
        <w:rPr>
          <w:rFonts w:ascii="Times New Roman"/>
          <w:b w:val="false"/>
          <w:i w:val="false"/>
          <w:color w:val="000000"/>
          <w:sz w:val="28"/>
        </w:rPr>
        <w:t>
      Исламский банк развития (the Islamic Development Bank);</w:t>
      </w:r>
    </w:p>
    <w:bookmarkEnd w:id="786"/>
    <w:bookmarkStart w:name="z892" w:id="787"/>
    <w:p>
      <w:pPr>
        <w:spacing w:after="0"/>
        <w:ind w:left="0"/>
        <w:jc w:val="both"/>
      </w:pPr>
      <w:r>
        <w:rPr>
          <w:rFonts w:ascii="Times New Roman"/>
          <w:b w:val="false"/>
          <w:i w:val="false"/>
          <w:color w:val="000000"/>
          <w:sz w:val="28"/>
        </w:rPr>
        <w:t>
      Многостороннее агентство гарантии инвестиций (the Multilateral Investment Guarantee Agency);</w:t>
      </w:r>
    </w:p>
    <w:bookmarkEnd w:id="787"/>
    <w:bookmarkStart w:name="z893" w:id="788"/>
    <w:p>
      <w:pPr>
        <w:spacing w:after="0"/>
        <w:ind w:left="0"/>
        <w:jc w:val="both"/>
      </w:pPr>
      <w:r>
        <w:rPr>
          <w:rFonts w:ascii="Times New Roman"/>
          <w:b w:val="false"/>
          <w:i w:val="false"/>
          <w:color w:val="000000"/>
          <w:sz w:val="28"/>
        </w:rPr>
        <w:t>
      Скандинавский инвестиционный банк (the Nordic Investment Bank);</w:t>
      </w:r>
    </w:p>
    <w:bookmarkEnd w:id="788"/>
    <w:bookmarkStart w:name="z894" w:id="789"/>
    <w:p>
      <w:pPr>
        <w:spacing w:after="0"/>
        <w:ind w:left="0"/>
        <w:jc w:val="both"/>
      </w:pPr>
      <w:r>
        <w:rPr>
          <w:rFonts w:ascii="Times New Roman"/>
          <w:b w:val="false"/>
          <w:i w:val="false"/>
          <w:color w:val="000000"/>
          <w:sz w:val="28"/>
        </w:rPr>
        <w:t>
      Международный валютный фонд (the International Monetary Fund);</w:t>
      </w:r>
    </w:p>
    <w:bookmarkEnd w:id="789"/>
    <w:bookmarkStart w:name="z895" w:id="790"/>
    <w:p>
      <w:pPr>
        <w:spacing w:after="0"/>
        <w:ind w:left="0"/>
        <w:jc w:val="both"/>
      </w:pPr>
      <w:r>
        <w:rPr>
          <w:rFonts w:ascii="Times New Roman"/>
          <w:b w:val="false"/>
          <w:i w:val="false"/>
          <w:color w:val="000000"/>
          <w:sz w:val="28"/>
        </w:rPr>
        <w:t>
      Международная ассоциация развития (the International Development Association);</w:t>
      </w:r>
    </w:p>
    <w:bookmarkEnd w:id="790"/>
    <w:bookmarkStart w:name="z896" w:id="791"/>
    <w:p>
      <w:pPr>
        <w:spacing w:after="0"/>
        <w:ind w:left="0"/>
        <w:jc w:val="both"/>
      </w:pPr>
      <w:r>
        <w:rPr>
          <w:rFonts w:ascii="Times New Roman"/>
          <w:b w:val="false"/>
          <w:i w:val="false"/>
          <w:color w:val="000000"/>
          <w:sz w:val="28"/>
        </w:rPr>
        <w:t>
      Банк международных расчетов (the Bank for International Settlements);</w:t>
      </w:r>
    </w:p>
    <w:bookmarkEnd w:id="791"/>
    <w:bookmarkStart w:name="z897" w:id="792"/>
    <w:p>
      <w:pPr>
        <w:spacing w:after="0"/>
        <w:ind w:left="0"/>
        <w:jc w:val="both"/>
      </w:pPr>
      <w:r>
        <w:rPr>
          <w:rFonts w:ascii="Times New Roman"/>
          <w:b w:val="false"/>
          <w:i w:val="false"/>
          <w:color w:val="000000"/>
          <w:sz w:val="28"/>
        </w:rPr>
        <w:t>
      Международный центр по урегулированию инвестиционных споров (the International Centre for Settlement of Investment Disputes);</w:t>
      </w:r>
    </w:p>
    <w:bookmarkEnd w:id="792"/>
    <w:bookmarkStart w:name="z898" w:id="793"/>
    <w:p>
      <w:pPr>
        <w:spacing w:after="0"/>
        <w:ind w:left="0"/>
        <w:jc w:val="both"/>
      </w:pPr>
      <w:r>
        <w:rPr>
          <w:rFonts w:ascii="Times New Roman"/>
          <w:b w:val="false"/>
          <w:i w:val="false"/>
          <w:color w:val="000000"/>
          <w:sz w:val="28"/>
        </w:rPr>
        <w:t>
      Международный банк реконструкции и развития (the International Bank for Reconstruction and Development);</w:t>
      </w:r>
    </w:p>
    <w:bookmarkEnd w:id="793"/>
    <w:bookmarkStart w:name="z899" w:id="794"/>
    <w:p>
      <w:pPr>
        <w:spacing w:after="0"/>
        <w:ind w:left="0"/>
        <w:jc w:val="both"/>
      </w:pPr>
      <w:r>
        <w:rPr>
          <w:rFonts w:ascii="Times New Roman"/>
          <w:b w:val="false"/>
          <w:i w:val="false"/>
          <w:color w:val="000000"/>
          <w:sz w:val="28"/>
        </w:rPr>
        <w:t>
      Международная финансовая корпорация (the International Finance Corporation).</w:t>
      </w:r>
    </w:p>
    <w:bookmarkEnd w:id="794"/>
    <w:bookmarkStart w:name="z900" w:id="795"/>
    <w:p>
      <w:pPr>
        <w:spacing w:after="0"/>
        <w:ind w:left="0"/>
        <w:jc w:val="both"/>
      </w:pPr>
      <w:r>
        <w:rPr>
          <w:rFonts w:ascii="Times New Roman"/>
          <w:b w:val="false"/>
          <w:i w:val="false"/>
          <w:color w:val="000000"/>
          <w:sz w:val="28"/>
        </w:rPr>
        <w:t>
      36. Для расчета суммы активов исламской страховой (перестраховочной) организации по качеству и ликвидности и высоколиквидных активов исламской страховой (перестраховочной) организации не учитываются:</w:t>
      </w:r>
    </w:p>
    <w:bookmarkEnd w:id="795"/>
    <w:bookmarkStart w:name="z901" w:id="796"/>
    <w:p>
      <w:pPr>
        <w:spacing w:after="0"/>
        <w:ind w:left="0"/>
        <w:jc w:val="both"/>
      </w:pPr>
      <w:r>
        <w:rPr>
          <w:rFonts w:ascii="Times New Roman"/>
          <w:b w:val="false"/>
          <w:i w:val="false"/>
          <w:color w:val="000000"/>
          <w:sz w:val="28"/>
        </w:rPr>
        <w:t>
      1) активы, являющиеся обеспечением по обязательствам исламской страховой (перестраховочной) организации и (или) на которые право собственности исламской страховой (перестраховочной) организации ограничено;</w:t>
      </w:r>
    </w:p>
    <w:bookmarkEnd w:id="796"/>
    <w:bookmarkStart w:name="z902" w:id="797"/>
    <w:p>
      <w:pPr>
        <w:spacing w:after="0"/>
        <w:ind w:left="0"/>
        <w:jc w:val="both"/>
      </w:pPr>
      <w:r>
        <w:rPr>
          <w:rFonts w:ascii="Times New Roman"/>
          <w:b w:val="false"/>
          <w:i w:val="false"/>
          <w:color w:val="000000"/>
          <w:sz w:val="28"/>
        </w:rPr>
        <w:t xml:space="preserve">
      2) вклады и текущие счета в банках второго уровня, которые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являются крупными участниками исламской страховой (перестраховочной) организации, или в которых исламская страховая (перестраховочная) организация является крупным участником или банковским холдингом, за исключением случаев, когда такие банки второго уровня имеют долгосрочный кредитный рейтинг не ниже "ВB" по международной шкале агентства Standard &amp; Poor's или рейтинг аналогичного уровня одного из других рейтинговых агентств, или рейтинговую оценку не ниже "kzA+" по национальной шкале Standard &amp; Poor's, или рейтинг аналогичного уровня по национальной шкале одного из других рейтинговых агентств;</w:t>
      </w:r>
    </w:p>
    <w:bookmarkEnd w:id="797"/>
    <w:bookmarkStart w:name="z903" w:id="798"/>
    <w:p>
      <w:pPr>
        <w:spacing w:after="0"/>
        <w:ind w:left="0"/>
        <w:jc w:val="both"/>
      </w:pPr>
      <w:r>
        <w:rPr>
          <w:rFonts w:ascii="Times New Roman"/>
          <w:b w:val="false"/>
          <w:i w:val="false"/>
          <w:color w:val="000000"/>
          <w:sz w:val="28"/>
        </w:rPr>
        <w:t>
      3) ценные бумаги, выпущенные юридическими лицами, являющимися лицами, связанными с исламской страховой (перестраховочной) организацией особыми отношениями.</w:t>
      </w:r>
    </w:p>
    <w:bookmarkEnd w:id="798"/>
    <w:bookmarkStart w:name="z904" w:id="799"/>
    <w:p>
      <w:pPr>
        <w:spacing w:after="0"/>
        <w:ind w:left="0"/>
        <w:jc w:val="both"/>
      </w:pPr>
      <w:r>
        <w:rPr>
          <w:rFonts w:ascii="Times New Roman"/>
          <w:b w:val="false"/>
          <w:i w:val="false"/>
          <w:color w:val="000000"/>
          <w:sz w:val="28"/>
        </w:rPr>
        <w:t>
      37. Исламская страховая (перестраховочная) организация соблюдает следующие нормативы диверсификации активов:</w:t>
      </w:r>
    </w:p>
    <w:bookmarkEnd w:id="799"/>
    <w:bookmarkStart w:name="z905" w:id="800"/>
    <w:p>
      <w:pPr>
        <w:spacing w:after="0"/>
        <w:ind w:left="0"/>
        <w:jc w:val="both"/>
      </w:pPr>
      <w:r>
        <w:rPr>
          <w:rFonts w:ascii="Times New Roman"/>
          <w:b w:val="false"/>
          <w:i w:val="false"/>
          <w:color w:val="000000"/>
          <w:sz w:val="28"/>
        </w:rPr>
        <w:t xml:space="preserve">
      1) суммарная балансовая стоимость инвестиций в исламские ценные бумаги, вклады и деньги в одном банке второго уровня, имеющем долгосрочный кредитный рейтинг не ниже "ВВ-" по международной шкале агентства Standard &amp; Poor's или рейтинг аналогичного уровня одного из других рейтинговых агентств, или являющемся дочерним банком-резидентом Республики Казахстан, родительский банк-нерезидент Республики Казахстан которого имеет долгосрочный кредитный рейтинг в иностранной валюте не ниже "А-" агентства Standard &amp; Poor's или рейтинг аналогичного уровня одного из других рейтинговых агентств, и аффилированных лицах данного банка - не более 20 (двадцати) процентов от суммы активов, рассчитанных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Нормативов;</w:t>
      </w:r>
    </w:p>
    <w:bookmarkEnd w:id="800"/>
    <w:bookmarkStart w:name="z906" w:id="801"/>
    <w:p>
      <w:pPr>
        <w:spacing w:after="0"/>
        <w:ind w:left="0"/>
        <w:jc w:val="both"/>
      </w:pPr>
      <w:r>
        <w:rPr>
          <w:rFonts w:ascii="Times New Roman"/>
          <w:b w:val="false"/>
          <w:i w:val="false"/>
          <w:color w:val="000000"/>
          <w:sz w:val="28"/>
        </w:rPr>
        <w:t>
      2) суммарная балансовая стоимость инвестиций в исламские ценные бумаги, вклады и деньги в одном банке второго уровня, имеющем долгосрочный кредитный рейтинг от "В" до "В+" по международной шкале агентства Standard &amp; Poor's или рейтинг аналогичного уровня одного из других рейтинговых агентств, и аффилированных лицах данного банка - не более 15 (пятнадцати) процентов от суммы активов, рассчитанных в соответствии с пунктом 32 Нормативов;</w:t>
      </w:r>
    </w:p>
    <w:bookmarkEnd w:id="801"/>
    <w:bookmarkStart w:name="z907" w:id="802"/>
    <w:p>
      <w:pPr>
        <w:spacing w:after="0"/>
        <w:ind w:left="0"/>
        <w:jc w:val="both"/>
      </w:pPr>
      <w:r>
        <w:rPr>
          <w:rFonts w:ascii="Times New Roman"/>
          <w:b w:val="false"/>
          <w:i w:val="false"/>
          <w:color w:val="000000"/>
          <w:sz w:val="28"/>
        </w:rPr>
        <w:t xml:space="preserve">
      3) суммарная балансовая стоимость инвестиций в исламские ценные бумаги, вклады и деньги в одном банке второго уровня, имеющем долгосрочный кредитный рейтинг "В-" по международной шкале агентства Standard &amp; Poor's или рейтинг аналогичного уровня одного из других рейтинговых агентств, и аффилированных лицах данного банка - не более 10 (десяти) процентов от суммы активов, рассчитанных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Нормативов;</w:t>
      </w:r>
    </w:p>
    <w:bookmarkEnd w:id="802"/>
    <w:bookmarkStart w:name="z908" w:id="803"/>
    <w:p>
      <w:pPr>
        <w:spacing w:after="0"/>
        <w:ind w:left="0"/>
        <w:jc w:val="both"/>
      </w:pPr>
      <w:r>
        <w:rPr>
          <w:rFonts w:ascii="Times New Roman"/>
          <w:b w:val="false"/>
          <w:i w:val="false"/>
          <w:color w:val="000000"/>
          <w:sz w:val="28"/>
        </w:rPr>
        <w:t>
      4) суммарная балансовая стоимость инвестиций в исламские ценные бумаги и деньги в одном юридическом лице, не являющимся банком второго уровня, и аффилированных лицах данного юридического лица - не более 10 (десяти) процентов от суммы активов, рассчитанных в соответствии с пунктом 32 Нормативов;</w:t>
      </w:r>
    </w:p>
    <w:bookmarkEnd w:id="803"/>
    <w:bookmarkStart w:name="z909" w:id="804"/>
    <w:p>
      <w:pPr>
        <w:spacing w:after="0"/>
        <w:ind w:left="0"/>
        <w:jc w:val="both"/>
      </w:pPr>
      <w:r>
        <w:rPr>
          <w:rFonts w:ascii="Times New Roman"/>
          <w:b w:val="false"/>
          <w:i w:val="false"/>
          <w:color w:val="000000"/>
          <w:sz w:val="28"/>
        </w:rPr>
        <w:t>
      5) суммарное размещение в аффинированные драгоценные металлы и металлические депозиты, на срок не более 12 (двенадцати) месяцев - не более 10 (десяти) процентов от суммы активов, рассчитанных в соответствии с пунктом 32 Нормативов;</w:t>
      </w:r>
    </w:p>
    <w:bookmarkEnd w:id="804"/>
    <w:bookmarkStart w:name="z910" w:id="805"/>
    <w:p>
      <w:pPr>
        <w:spacing w:after="0"/>
        <w:ind w:left="0"/>
        <w:jc w:val="both"/>
      </w:pPr>
      <w:r>
        <w:rPr>
          <w:rFonts w:ascii="Times New Roman"/>
          <w:b w:val="false"/>
          <w:i w:val="false"/>
          <w:color w:val="000000"/>
          <w:sz w:val="28"/>
        </w:rPr>
        <w:t>
      6) суммарная балансовая стоимость инвестиций в исламские ценные бумаги, имеющие статус государственных, выпущенные центральным правительством иностранного государства, - не более 10 (десяти) процентов от суммы активов, рассчитанных в соответствии с пунктом 32 Нормативов;</w:t>
      </w:r>
    </w:p>
    <w:bookmarkEnd w:id="805"/>
    <w:bookmarkStart w:name="z911" w:id="806"/>
    <w:p>
      <w:pPr>
        <w:spacing w:after="0"/>
        <w:ind w:left="0"/>
        <w:jc w:val="both"/>
      </w:pPr>
      <w:r>
        <w:rPr>
          <w:rFonts w:ascii="Times New Roman"/>
          <w:b w:val="false"/>
          <w:i w:val="false"/>
          <w:color w:val="000000"/>
          <w:sz w:val="28"/>
        </w:rPr>
        <w:t xml:space="preserve">
      7) суммарная балансовая стоимость инвестиций в исламские ценные бумаги международной финансовой организации, которая входит в перечень, установленный пунктом 35 Нормативов, - не более 10 (десяти) процентов от суммы активов, рассчитанных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Нормативов;</w:t>
      </w:r>
    </w:p>
    <w:bookmarkEnd w:id="806"/>
    <w:bookmarkStart w:name="z912" w:id="807"/>
    <w:p>
      <w:pPr>
        <w:spacing w:after="0"/>
        <w:ind w:left="0"/>
        <w:jc w:val="both"/>
      </w:pPr>
      <w:r>
        <w:rPr>
          <w:rFonts w:ascii="Times New Roman"/>
          <w:b w:val="false"/>
          <w:i w:val="false"/>
          <w:color w:val="000000"/>
          <w:sz w:val="28"/>
        </w:rPr>
        <w:t xml:space="preserve">
      8) суммарная балансовая стоимость инвестиций в паи, соответствующие требованиям подпунктов 23) и 24) </w:t>
      </w:r>
      <w:r>
        <w:rPr>
          <w:rFonts w:ascii="Times New Roman"/>
          <w:b w:val="false"/>
          <w:i w:val="false"/>
          <w:color w:val="000000"/>
          <w:sz w:val="28"/>
        </w:rPr>
        <w:t>пункта 34</w:t>
      </w:r>
      <w:r>
        <w:rPr>
          <w:rFonts w:ascii="Times New Roman"/>
          <w:b w:val="false"/>
          <w:i w:val="false"/>
          <w:color w:val="000000"/>
          <w:sz w:val="28"/>
        </w:rPr>
        <w:t xml:space="preserve"> Нормативов - не более 10 (десяти) процентов от суммы активов, рассчитанных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Нормативов;</w:t>
      </w:r>
    </w:p>
    <w:bookmarkEnd w:id="807"/>
    <w:bookmarkStart w:name="z913" w:id="808"/>
    <w:p>
      <w:pPr>
        <w:spacing w:after="0"/>
        <w:ind w:left="0"/>
        <w:jc w:val="both"/>
      </w:pPr>
      <w:r>
        <w:rPr>
          <w:rFonts w:ascii="Times New Roman"/>
          <w:b w:val="false"/>
          <w:i w:val="false"/>
          <w:color w:val="000000"/>
          <w:sz w:val="28"/>
        </w:rPr>
        <w:t>
      9) суммарная балансовая стоимость инвестиций в паи открытых и интервальных паевых инвестиционных фондов, - не более 5 (пяти) процентов от суммы активов, рассчитанных в соответствии с пунктом 32 Нормативов;</w:t>
      </w:r>
    </w:p>
    <w:bookmarkEnd w:id="808"/>
    <w:bookmarkStart w:name="z914" w:id="809"/>
    <w:p>
      <w:pPr>
        <w:spacing w:after="0"/>
        <w:ind w:left="0"/>
        <w:jc w:val="both"/>
      </w:pPr>
      <w:r>
        <w:rPr>
          <w:rFonts w:ascii="Times New Roman"/>
          <w:b w:val="false"/>
          <w:i w:val="false"/>
          <w:color w:val="000000"/>
          <w:sz w:val="28"/>
        </w:rPr>
        <w:t>
      10) суммарная балансовая стоимость инвестиций в долговые ценные бумаги, выпущенные местными исполнительными органами Республики Казахстан, - не более 10 (десяти) процентов от суммы активов, рассчитанных в соответствии с пунктом 32 Нормативов;</w:t>
      </w:r>
    </w:p>
    <w:bookmarkEnd w:id="809"/>
    <w:bookmarkStart w:name="z915" w:id="810"/>
    <w:p>
      <w:pPr>
        <w:spacing w:after="0"/>
        <w:ind w:left="0"/>
        <w:jc w:val="both"/>
      </w:pPr>
      <w:r>
        <w:rPr>
          <w:rFonts w:ascii="Times New Roman"/>
          <w:b w:val="false"/>
          <w:i w:val="false"/>
          <w:color w:val="000000"/>
          <w:sz w:val="28"/>
        </w:rPr>
        <w:t xml:space="preserve">
      11) суммарная балансовая стоимость инвестиций в инструменты исламского финансирования, соответствующие требованиям подпунктов 25) и 26) </w:t>
      </w:r>
      <w:r>
        <w:rPr>
          <w:rFonts w:ascii="Times New Roman"/>
          <w:b w:val="false"/>
          <w:i w:val="false"/>
          <w:color w:val="000000"/>
          <w:sz w:val="28"/>
        </w:rPr>
        <w:t>пункта 34</w:t>
      </w:r>
      <w:r>
        <w:rPr>
          <w:rFonts w:ascii="Times New Roman"/>
          <w:b w:val="false"/>
          <w:i w:val="false"/>
          <w:color w:val="000000"/>
          <w:sz w:val="28"/>
        </w:rPr>
        <w:t xml:space="preserve"> Нормативов, - не более 10 (десяти) процентов от суммы активов, рассчитанных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Нормативов.</w:t>
      </w:r>
    </w:p>
    <w:bookmarkEnd w:id="810"/>
    <w:bookmarkStart w:name="z916" w:id="811"/>
    <w:p>
      <w:pPr>
        <w:spacing w:after="0"/>
        <w:ind w:left="0"/>
        <w:jc w:val="both"/>
      </w:pPr>
      <w:r>
        <w:rPr>
          <w:rFonts w:ascii="Times New Roman"/>
          <w:b w:val="false"/>
          <w:i w:val="false"/>
          <w:color w:val="000000"/>
          <w:sz w:val="28"/>
        </w:rPr>
        <w:t>
      Инвестиции исламской страховой (перестраховочной) организации в долговые ценные бумаги не превышают 25 (двадцати пяти) процентов от общего объема облигаций одной эмиссии банка второго уровня Республики Казахстан.</w:t>
      </w:r>
    </w:p>
    <w:bookmarkEnd w:id="811"/>
    <w:bookmarkStart w:name="z917" w:id="812"/>
    <w:p>
      <w:pPr>
        <w:spacing w:after="0"/>
        <w:ind w:left="0"/>
        <w:jc w:val="both"/>
      </w:pPr>
      <w:r>
        <w:rPr>
          <w:rFonts w:ascii="Times New Roman"/>
          <w:b w:val="false"/>
          <w:i w:val="false"/>
          <w:color w:val="000000"/>
          <w:sz w:val="28"/>
        </w:rPr>
        <w:t>
      При расчете нормативов диверсификации активов, указанных в подпунктах 1), 2) и 3) настоящего пункта, суммарное размещение в активы банка второго уровня и его аффилированных лиц отражается в одном из нормативов в зависимости от наибольшего допустимого лимита размещения активов в данной группе аффилированных лиц.";</w:t>
      </w:r>
    </w:p>
    <w:bookmarkEnd w:id="8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919" w:id="813"/>
    <w:p>
      <w:pPr>
        <w:spacing w:after="0"/>
        <w:ind w:left="0"/>
        <w:jc w:val="both"/>
      </w:pPr>
      <w:r>
        <w:rPr>
          <w:rFonts w:ascii="Times New Roman"/>
          <w:b w:val="false"/>
          <w:i w:val="false"/>
          <w:color w:val="000000"/>
          <w:sz w:val="28"/>
        </w:rPr>
        <w:t>
      "51. Стабилизационный резерв по классам "страхование от несчастных случаев", "страхование на случай болезни", "обязательное страхование туриста", "страхование жизни", "аннуитетное страхование" равен 0 (нулю).";</w:t>
      </w:r>
    </w:p>
    <w:bookmarkEnd w:id="813"/>
    <w:bookmarkStart w:name="z920" w:id="8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формах, сроках представления отчетности о выполнении пруденциальных нормативов исламскими страховыми (перестраховочными) организациями и страховыми группами, утвержденных указанным постановлением:</w:t>
      </w:r>
    </w:p>
    <w:bookmarkEnd w:id="814"/>
    <w:bookmarkStart w:name="z921" w:id="815"/>
    <w:p>
      <w:pPr>
        <w:spacing w:after="0"/>
        <w:ind w:left="0"/>
        <w:jc w:val="both"/>
      </w:pPr>
      <w:r>
        <w:rPr>
          <w:rFonts w:ascii="Times New Roman"/>
          <w:b w:val="false"/>
          <w:i w:val="false"/>
          <w:color w:val="000000"/>
          <w:sz w:val="28"/>
        </w:rPr>
        <w:t xml:space="preserve">
      Отчет о выполнении пруденциальных нормативов исламской страховой (перестраховочной) организацией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43</w:t>
      </w:r>
      <w:r>
        <w:rPr>
          <w:rFonts w:ascii="Times New Roman"/>
          <w:b w:val="false"/>
          <w:i w:val="false"/>
          <w:color w:val="000000"/>
          <w:sz w:val="28"/>
        </w:rPr>
        <w:t xml:space="preserve"> к Перечню;</w:t>
      </w:r>
    </w:p>
    <w:bookmarkEnd w:id="815"/>
    <w:bookmarkStart w:name="z922" w:id="816"/>
    <w:p>
      <w:pPr>
        <w:spacing w:after="0"/>
        <w:ind w:left="0"/>
        <w:jc w:val="both"/>
      </w:pPr>
      <w:r>
        <w:rPr>
          <w:rFonts w:ascii="Times New Roman"/>
          <w:b w:val="false"/>
          <w:i w:val="false"/>
          <w:color w:val="000000"/>
          <w:sz w:val="28"/>
        </w:rPr>
        <w:t xml:space="preserve">
      Отчет о расчете резерва непредвиденных рисков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44</w:t>
      </w:r>
      <w:r>
        <w:rPr>
          <w:rFonts w:ascii="Times New Roman"/>
          <w:b w:val="false"/>
          <w:i w:val="false"/>
          <w:color w:val="000000"/>
          <w:sz w:val="28"/>
        </w:rPr>
        <w:t xml:space="preserve"> к Перечню;</w:t>
      </w:r>
    </w:p>
    <w:bookmarkEnd w:id="816"/>
    <w:bookmarkStart w:name="z923" w:id="817"/>
    <w:p>
      <w:pPr>
        <w:spacing w:after="0"/>
        <w:ind w:left="0"/>
        <w:jc w:val="both"/>
      </w:pPr>
      <w:r>
        <w:rPr>
          <w:rFonts w:ascii="Times New Roman"/>
          <w:b w:val="false"/>
          <w:i w:val="false"/>
          <w:color w:val="000000"/>
          <w:sz w:val="28"/>
        </w:rPr>
        <w:t xml:space="preserve">
      Отчет о расчете стабилизационного резерва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45</w:t>
      </w:r>
      <w:r>
        <w:rPr>
          <w:rFonts w:ascii="Times New Roman"/>
          <w:b w:val="false"/>
          <w:i w:val="false"/>
          <w:color w:val="000000"/>
          <w:sz w:val="28"/>
        </w:rPr>
        <w:t xml:space="preserve"> к Перечню;</w:t>
      </w:r>
    </w:p>
    <w:bookmarkEnd w:id="817"/>
    <w:bookmarkStart w:name="z924" w:id="8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приобретаемым исламскими страховыми (перестраховочными) организациями, дочерними организациями исламских страховых (перестраховочных) организаций акциям (долям участия в уставном капитале) юридических лиц, утвержденных указанным постановлением:</w:t>
      </w:r>
    </w:p>
    <w:bookmarkEnd w:id="8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926" w:id="819"/>
    <w:p>
      <w:pPr>
        <w:spacing w:after="0"/>
        <w:ind w:left="0"/>
        <w:jc w:val="both"/>
      </w:pPr>
      <w:r>
        <w:rPr>
          <w:rFonts w:ascii="Times New Roman"/>
          <w:b w:val="false"/>
          <w:i w:val="false"/>
          <w:color w:val="000000"/>
          <w:sz w:val="28"/>
        </w:rPr>
        <w:t>
      "2. Исламские страховые (перестраховочные) организации, дочерние организации исламских страховых (перестраховочных) организаций, соблюдая принципы исламского страхования, приобретают акции (доли участия в уставном капитале) юридических лиц при соответствии приобретаемых акций (долей участия в уставном капитале) юридических лиц следующим требованиям:</w:t>
      </w:r>
    </w:p>
    <w:bookmarkEnd w:id="819"/>
    <w:bookmarkStart w:name="z927" w:id="820"/>
    <w:p>
      <w:pPr>
        <w:spacing w:after="0"/>
        <w:ind w:left="0"/>
        <w:jc w:val="both"/>
      </w:pPr>
      <w:r>
        <w:rPr>
          <w:rFonts w:ascii="Times New Roman"/>
          <w:b w:val="false"/>
          <w:i w:val="false"/>
          <w:color w:val="000000"/>
          <w:sz w:val="28"/>
        </w:rPr>
        <w:t>
      1) акции юридических лиц - нерезидентов Республики Казахстан, имеющие ценовые котировки активного рынка, необходимые для оценки справедливой стоимости и депозитарные расписки, базовым активом которых являются данные акции;</w:t>
      </w:r>
    </w:p>
    <w:bookmarkEnd w:id="820"/>
    <w:bookmarkStart w:name="z928" w:id="821"/>
    <w:p>
      <w:pPr>
        <w:spacing w:after="0"/>
        <w:ind w:left="0"/>
        <w:jc w:val="both"/>
      </w:pPr>
      <w:r>
        <w:rPr>
          <w:rFonts w:ascii="Times New Roman"/>
          <w:b w:val="false"/>
          <w:i w:val="false"/>
          <w:color w:val="000000"/>
          <w:sz w:val="28"/>
        </w:rPr>
        <w:t>
      2) акции юридических лиц – резидентов Республики Казахстан, включенные в официальный список фондовой биржи, включенные в официальный список фондовой биржи, осуществляющей деятельность на территории Республики Казахстан, и депозитарные расписки, базовым активов которых являются данные акции;</w:t>
      </w:r>
    </w:p>
    <w:bookmarkEnd w:id="821"/>
    <w:bookmarkStart w:name="z929" w:id="822"/>
    <w:p>
      <w:pPr>
        <w:spacing w:after="0"/>
        <w:ind w:left="0"/>
        <w:jc w:val="both"/>
      </w:pPr>
      <w:r>
        <w:rPr>
          <w:rFonts w:ascii="Times New Roman"/>
          <w:b w:val="false"/>
          <w:i w:val="false"/>
          <w:color w:val="000000"/>
          <w:sz w:val="28"/>
        </w:rPr>
        <w:t>
      3) акции юридических лиц – резидентов Республики Казахстан, номинированные в иностранной валюте, допущенные к публичным торгам на фондовой бирже, функционирующей на территории Международного финансового центра "Астана", и депозитарные расписки, базовым активов которых являются данные акции;</w:t>
      </w:r>
    </w:p>
    <w:bookmarkEnd w:id="822"/>
    <w:bookmarkStart w:name="z930" w:id="823"/>
    <w:p>
      <w:pPr>
        <w:spacing w:after="0"/>
        <w:ind w:left="0"/>
        <w:jc w:val="both"/>
      </w:pPr>
      <w:r>
        <w:rPr>
          <w:rFonts w:ascii="Times New Roman"/>
          <w:b w:val="false"/>
          <w:i w:val="false"/>
          <w:color w:val="000000"/>
          <w:sz w:val="28"/>
        </w:rPr>
        <w:t>
      4) акции юридических лиц Республики Казахстан и иностранных эмитентов, входящие в состав основных фондовых индексов, и депозитарные расписки, базовым активом которых являются данные акции;</w:t>
      </w:r>
    </w:p>
    <w:bookmarkEnd w:id="823"/>
    <w:bookmarkStart w:name="z931" w:id="824"/>
    <w:p>
      <w:pPr>
        <w:spacing w:after="0"/>
        <w:ind w:left="0"/>
        <w:jc w:val="both"/>
      </w:pPr>
      <w:r>
        <w:rPr>
          <w:rFonts w:ascii="Times New Roman"/>
          <w:b w:val="false"/>
          <w:i w:val="false"/>
          <w:color w:val="000000"/>
          <w:sz w:val="28"/>
        </w:rPr>
        <w:t>
      5) акции акционерного общества "Фонд гарантирования страховых выплат.";</w:t>
      </w:r>
    </w:p>
    <w:bookmarkEnd w:id="824"/>
    <w:bookmarkStart w:name="z932" w:id="8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финансовых инструментов (за исключением акций и долей участия в уставном капитале), приобретаемых исламскими страховыми (перестраховочными) организациями, утвержденном указанным постановлением:</w:t>
      </w:r>
    </w:p>
    <w:bookmarkEnd w:id="8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34" w:id="826"/>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4 статьи 48 Закона Республики Казахстан от 18 декабря 2000 года "О страховой деятельности" исламским страховым (перестраховочным) организациям, соблюдая принципы исламского страхования, разрешены к приобретению следующие финансовые инструменты (за исключением акций и долей участия в уставном капитале):</w:t>
      </w:r>
    </w:p>
    <w:bookmarkEnd w:id="826"/>
    <w:bookmarkStart w:name="z935" w:id="827"/>
    <w:p>
      <w:pPr>
        <w:spacing w:after="0"/>
        <w:ind w:left="0"/>
        <w:jc w:val="both"/>
      </w:pPr>
      <w:r>
        <w:rPr>
          <w:rFonts w:ascii="Times New Roman"/>
          <w:b w:val="false"/>
          <w:i w:val="false"/>
          <w:color w:val="000000"/>
          <w:sz w:val="28"/>
        </w:rPr>
        <w:t>
      1) вклады в банках второго уровня Республики Казахстан при соответствии одному из следующих условий:</w:t>
      </w:r>
    </w:p>
    <w:bookmarkEnd w:id="827"/>
    <w:bookmarkStart w:name="z936" w:id="828"/>
    <w:p>
      <w:pPr>
        <w:spacing w:after="0"/>
        <w:ind w:left="0"/>
        <w:jc w:val="both"/>
      </w:pPr>
      <w:r>
        <w:rPr>
          <w:rFonts w:ascii="Times New Roman"/>
          <w:b w:val="false"/>
          <w:i w:val="false"/>
          <w:color w:val="000000"/>
          <w:sz w:val="28"/>
        </w:rPr>
        <w:t>
      банки являются эмитентами, акции которых включены в категорию "премиум" сектора "акции" площадки "Основная" официального списка фондовой биржи или находятся в представительском списке индекса фондовой биржи;</w:t>
      </w:r>
    </w:p>
    <w:bookmarkEnd w:id="828"/>
    <w:bookmarkStart w:name="z937" w:id="829"/>
    <w:p>
      <w:pPr>
        <w:spacing w:after="0"/>
        <w:ind w:left="0"/>
        <w:jc w:val="both"/>
      </w:pPr>
      <w:r>
        <w:rPr>
          <w:rFonts w:ascii="Times New Roman"/>
          <w:b w:val="false"/>
          <w:i w:val="false"/>
          <w:color w:val="000000"/>
          <w:sz w:val="28"/>
        </w:rPr>
        <w:t>
      банки имеют долгосрочный кредитный рейтинг не ниже "В-"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агентств Moody's Investors Service, Fitch, а также их дочерних рейтинговых организаций (далее - другие рейтинговые агентства);</w:t>
      </w:r>
    </w:p>
    <w:bookmarkEnd w:id="829"/>
    <w:bookmarkStart w:name="z938" w:id="830"/>
    <w:p>
      <w:pPr>
        <w:spacing w:after="0"/>
        <w:ind w:left="0"/>
        <w:jc w:val="both"/>
      </w:pPr>
      <w:r>
        <w:rPr>
          <w:rFonts w:ascii="Times New Roman"/>
          <w:b w:val="false"/>
          <w:i w:val="false"/>
          <w:color w:val="000000"/>
          <w:sz w:val="28"/>
        </w:rPr>
        <w:t>
      банки являются дочерними банками-резидентами Республики Казахстан, родительский банк-нерезидент Республики Казахстан которых имеет долгосрочный кредитный рейтинг не ниже "А-" по международной шкале агентства Standard &amp; Poor's или рейтинг аналогичного уровня одного из других рейтинговых агентств;</w:t>
      </w:r>
    </w:p>
    <w:bookmarkEnd w:id="830"/>
    <w:bookmarkStart w:name="z939" w:id="831"/>
    <w:p>
      <w:pPr>
        <w:spacing w:after="0"/>
        <w:ind w:left="0"/>
        <w:jc w:val="both"/>
      </w:pPr>
      <w:r>
        <w:rPr>
          <w:rFonts w:ascii="Times New Roman"/>
          <w:b w:val="false"/>
          <w:i w:val="false"/>
          <w:color w:val="000000"/>
          <w:sz w:val="28"/>
        </w:rPr>
        <w:t>
      2) вклады, размещенные в международных финансовых организациях, имеющих долгосрочный рейтинг не ниже "АА-" агентства Standard &amp; Poor's или рейтинг аналогичного уровня одного из других рейтинговых агентств, вклады, размещенные в Евразийском Банке Развития в национальной валюте Республики Казахстан;</w:t>
      </w:r>
    </w:p>
    <w:bookmarkEnd w:id="831"/>
    <w:bookmarkStart w:name="z940" w:id="832"/>
    <w:p>
      <w:pPr>
        <w:spacing w:after="0"/>
        <w:ind w:left="0"/>
        <w:jc w:val="both"/>
      </w:pPr>
      <w:r>
        <w:rPr>
          <w:rFonts w:ascii="Times New Roman"/>
          <w:b w:val="false"/>
          <w:i w:val="false"/>
          <w:color w:val="000000"/>
          <w:sz w:val="28"/>
        </w:rPr>
        <w:t>
      3) вклады, размещенные в банках-нерезидентах, имеющих долгосрочный рейтинг не ниже "ВВВ-" по международной шкале агентства Standard &amp; Poor's или рейтинг аналогичного уровня одного из других рейтинговых агентств;</w:t>
      </w:r>
    </w:p>
    <w:bookmarkEnd w:id="832"/>
    <w:bookmarkStart w:name="z941" w:id="833"/>
    <w:p>
      <w:pPr>
        <w:spacing w:after="0"/>
        <w:ind w:left="0"/>
        <w:jc w:val="both"/>
      </w:pPr>
      <w:r>
        <w:rPr>
          <w:rFonts w:ascii="Times New Roman"/>
          <w:b w:val="false"/>
          <w:i w:val="false"/>
          <w:color w:val="000000"/>
          <w:sz w:val="28"/>
        </w:rPr>
        <w:t>
      4)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bookmarkEnd w:id="833"/>
    <w:bookmarkStart w:name="z942" w:id="834"/>
    <w:p>
      <w:pPr>
        <w:spacing w:after="0"/>
        <w:ind w:left="0"/>
        <w:jc w:val="both"/>
      </w:pPr>
      <w:r>
        <w:rPr>
          <w:rFonts w:ascii="Times New Roman"/>
          <w:b w:val="false"/>
          <w:i w:val="false"/>
          <w:color w:val="000000"/>
          <w:sz w:val="28"/>
        </w:rPr>
        <w:t>
      5)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bookmarkEnd w:id="834"/>
    <w:bookmarkStart w:name="z943" w:id="835"/>
    <w:p>
      <w:pPr>
        <w:spacing w:after="0"/>
        <w:ind w:left="0"/>
        <w:jc w:val="both"/>
      </w:pPr>
      <w:r>
        <w:rPr>
          <w:rFonts w:ascii="Times New Roman"/>
          <w:b w:val="false"/>
          <w:i w:val="false"/>
          <w:color w:val="000000"/>
          <w:sz w:val="28"/>
        </w:rPr>
        <w:t>
      6)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bookmarkEnd w:id="835"/>
    <w:bookmarkStart w:name="z944" w:id="836"/>
    <w:p>
      <w:pPr>
        <w:spacing w:after="0"/>
        <w:ind w:left="0"/>
        <w:jc w:val="both"/>
      </w:pPr>
      <w:r>
        <w:rPr>
          <w:rFonts w:ascii="Times New Roman"/>
          <w:b w:val="false"/>
          <w:i w:val="false"/>
          <w:color w:val="000000"/>
          <w:sz w:val="28"/>
        </w:rPr>
        <w:t>
      7)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bookmarkEnd w:id="836"/>
    <w:bookmarkStart w:name="z945" w:id="837"/>
    <w:p>
      <w:pPr>
        <w:spacing w:after="0"/>
        <w:ind w:left="0"/>
        <w:jc w:val="both"/>
      </w:pPr>
      <w:r>
        <w:rPr>
          <w:rFonts w:ascii="Times New Roman"/>
          <w:b w:val="false"/>
          <w:i w:val="false"/>
          <w:color w:val="000000"/>
          <w:sz w:val="28"/>
        </w:rPr>
        <w:t>
      8) долговые ценные бумаги, по которым имеется государственная гарантия Правительства Республики Казахстан;</w:t>
      </w:r>
    </w:p>
    <w:bookmarkEnd w:id="837"/>
    <w:bookmarkStart w:name="z946" w:id="838"/>
    <w:p>
      <w:pPr>
        <w:spacing w:after="0"/>
        <w:ind w:left="0"/>
        <w:jc w:val="both"/>
      </w:pPr>
      <w:r>
        <w:rPr>
          <w:rFonts w:ascii="Times New Roman"/>
          <w:b w:val="false"/>
          <w:i w:val="false"/>
          <w:color w:val="000000"/>
          <w:sz w:val="28"/>
        </w:rPr>
        <w:t>
      9) негосударственные долговые исламские ценные бумаги юридических лиц Республики Казахстан, включенные в официальный список фондовой биржи, осуществляющей деятельность на территории Республики Казахстан;</w:t>
      </w:r>
    </w:p>
    <w:bookmarkEnd w:id="838"/>
    <w:bookmarkStart w:name="z947" w:id="839"/>
    <w:p>
      <w:pPr>
        <w:spacing w:after="0"/>
        <w:ind w:left="0"/>
        <w:jc w:val="both"/>
      </w:pPr>
      <w:r>
        <w:rPr>
          <w:rFonts w:ascii="Times New Roman"/>
          <w:b w:val="false"/>
          <w:i w:val="false"/>
          <w:color w:val="000000"/>
          <w:sz w:val="28"/>
        </w:rPr>
        <w:t>
      10) негосударственные долговые исламские ценные бумаги юридических лиц Республики Казахстан, номинированные в иностранной валюте и допущенные к публичным торгам на фондовой бирже, функционирующей на территории Международного финансового центра "Астана";</w:t>
      </w:r>
    </w:p>
    <w:bookmarkEnd w:id="839"/>
    <w:bookmarkStart w:name="z948" w:id="840"/>
    <w:p>
      <w:pPr>
        <w:spacing w:after="0"/>
        <w:ind w:left="0"/>
        <w:jc w:val="both"/>
      </w:pPr>
      <w:r>
        <w:rPr>
          <w:rFonts w:ascii="Times New Roman"/>
          <w:b w:val="false"/>
          <w:i w:val="false"/>
          <w:color w:val="000000"/>
          <w:sz w:val="28"/>
        </w:rPr>
        <w:t>
      11) долговые исламские ценные бумаги, выпущенные следующими международными финансовыми организациями:</w:t>
      </w:r>
    </w:p>
    <w:bookmarkEnd w:id="840"/>
    <w:bookmarkStart w:name="z949" w:id="841"/>
    <w:p>
      <w:pPr>
        <w:spacing w:after="0"/>
        <w:ind w:left="0"/>
        <w:jc w:val="both"/>
      </w:pPr>
      <w:r>
        <w:rPr>
          <w:rFonts w:ascii="Times New Roman"/>
          <w:b w:val="false"/>
          <w:i w:val="false"/>
          <w:color w:val="000000"/>
          <w:sz w:val="28"/>
        </w:rPr>
        <w:t>
      Азиатский банк развития (the Asian Development Bank);</w:t>
      </w:r>
    </w:p>
    <w:bookmarkEnd w:id="841"/>
    <w:bookmarkStart w:name="z950" w:id="842"/>
    <w:p>
      <w:pPr>
        <w:spacing w:after="0"/>
        <w:ind w:left="0"/>
        <w:jc w:val="both"/>
      </w:pPr>
      <w:r>
        <w:rPr>
          <w:rFonts w:ascii="Times New Roman"/>
          <w:b w:val="false"/>
          <w:i w:val="false"/>
          <w:color w:val="000000"/>
          <w:sz w:val="28"/>
        </w:rPr>
        <w:t>
      Межамериканский банк развития (the Inter-American Development Bank);</w:t>
      </w:r>
    </w:p>
    <w:bookmarkEnd w:id="842"/>
    <w:bookmarkStart w:name="z951" w:id="843"/>
    <w:p>
      <w:pPr>
        <w:spacing w:after="0"/>
        <w:ind w:left="0"/>
        <w:jc w:val="both"/>
      </w:pPr>
      <w:r>
        <w:rPr>
          <w:rFonts w:ascii="Times New Roman"/>
          <w:b w:val="false"/>
          <w:i w:val="false"/>
          <w:color w:val="000000"/>
          <w:sz w:val="28"/>
        </w:rPr>
        <w:t>
      Африканский банк развития (the African Development Bank);</w:t>
      </w:r>
    </w:p>
    <w:bookmarkEnd w:id="843"/>
    <w:bookmarkStart w:name="z952" w:id="844"/>
    <w:p>
      <w:pPr>
        <w:spacing w:after="0"/>
        <w:ind w:left="0"/>
        <w:jc w:val="both"/>
      </w:pPr>
      <w:r>
        <w:rPr>
          <w:rFonts w:ascii="Times New Roman"/>
          <w:b w:val="false"/>
          <w:i w:val="false"/>
          <w:color w:val="000000"/>
          <w:sz w:val="28"/>
        </w:rPr>
        <w:t>
      Евразийский банк развития (Eurasian Development Bank);</w:t>
      </w:r>
    </w:p>
    <w:bookmarkEnd w:id="844"/>
    <w:bookmarkStart w:name="z953" w:id="845"/>
    <w:p>
      <w:pPr>
        <w:spacing w:after="0"/>
        <w:ind w:left="0"/>
        <w:jc w:val="both"/>
      </w:pPr>
      <w:r>
        <w:rPr>
          <w:rFonts w:ascii="Times New Roman"/>
          <w:b w:val="false"/>
          <w:i w:val="false"/>
          <w:color w:val="000000"/>
          <w:sz w:val="28"/>
        </w:rPr>
        <w:t>
      Европейский банк реконструкции и развития (the European Bank for Reconstruction and Development);</w:t>
      </w:r>
    </w:p>
    <w:bookmarkEnd w:id="845"/>
    <w:bookmarkStart w:name="z954" w:id="846"/>
    <w:p>
      <w:pPr>
        <w:spacing w:after="0"/>
        <w:ind w:left="0"/>
        <w:jc w:val="both"/>
      </w:pPr>
      <w:r>
        <w:rPr>
          <w:rFonts w:ascii="Times New Roman"/>
          <w:b w:val="false"/>
          <w:i w:val="false"/>
          <w:color w:val="000000"/>
          <w:sz w:val="28"/>
        </w:rPr>
        <w:t>
      Европейский инвестиционный банк (the European Investment Bank);</w:t>
      </w:r>
    </w:p>
    <w:bookmarkEnd w:id="846"/>
    <w:bookmarkStart w:name="z955" w:id="847"/>
    <w:p>
      <w:pPr>
        <w:spacing w:after="0"/>
        <w:ind w:left="0"/>
        <w:jc w:val="both"/>
      </w:pPr>
      <w:r>
        <w:rPr>
          <w:rFonts w:ascii="Times New Roman"/>
          <w:b w:val="false"/>
          <w:i w:val="false"/>
          <w:color w:val="000000"/>
          <w:sz w:val="28"/>
        </w:rPr>
        <w:t>
      Банк Развития Европейского Совета (the Council of Europe Development Bank);</w:t>
      </w:r>
    </w:p>
    <w:bookmarkEnd w:id="847"/>
    <w:bookmarkStart w:name="z956" w:id="848"/>
    <w:p>
      <w:pPr>
        <w:spacing w:after="0"/>
        <w:ind w:left="0"/>
        <w:jc w:val="both"/>
      </w:pPr>
      <w:r>
        <w:rPr>
          <w:rFonts w:ascii="Times New Roman"/>
          <w:b w:val="false"/>
          <w:i w:val="false"/>
          <w:color w:val="000000"/>
          <w:sz w:val="28"/>
        </w:rPr>
        <w:t>
      Исламская корпорация по развитию частного сектора (the Islamic Corporation for the Development of the Private Sector);</w:t>
      </w:r>
    </w:p>
    <w:bookmarkEnd w:id="848"/>
    <w:bookmarkStart w:name="z957" w:id="849"/>
    <w:p>
      <w:pPr>
        <w:spacing w:after="0"/>
        <w:ind w:left="0"/>
        <w:jc w:val="both"/>
      </w:pPr>
      <w:r>
        <w:rPr>
          <w:rFonts w:ascii="Times New Roman"/>
          <w:b w:val="false"/>
          <w:i w:val="false"/>
          <w:color w:val="000000"/>
          <w:sz w:val="28"/>
        </w:rPr>
        <w:t>
      Исламский банк развития (the Islamic Development Bank);</w:t>
      </w:r>
    </w:p>
    <w:bookmarkEnd w:id="849"/>
    <w:bookmarkStart w:name="z958" w:id="850"/>
    <w:p>
      <w:pPr>
        <w:spacing w:after="0"/>
        <w:ind w:left="0"/>
        <w:jc w:val="both"/>
      </w:pPr>
      <w:r>
        <w:rPr>
          <w:rFonts w:ascii="Times New Roman"/>
          <w:b w:val="false"/>
          <w:i w:val="false"/>
          <w:color w:val="000000"/>
          <w:sz w:val="28"/>
        </w:rPr>
        <w:t>
      Многостороннее агентство гарантии инвестиций (the Multilateral Investment Guarantee Agency);</w:t>
      </w:r>
    </w:p>
    <w:bookmarkEnd w:id="850"/>
    <w:bookmarkStart w:name="z959" w:id="851"/>
    <w:p>
      <w:pPr>
        <w:spacing w:after="0"/>
        <w:ind w:left="0"/>
        <w:jc w:val="both"/>
      </w:pPr>
      <w:r>
        <w:rPr>
          <w:rFonts w:ascii="Times New Roman"/>
          <w:b w:val="false"/>
          <w:i w:val="false"/>
          <w:color w:val="000000"/>
          <w:sz w:val="28"/>
        </w:rPr>
        <w:t>
      Скандинавский инвестиционный банк (the Nordic Investment Bank);</w:t>
      </w:r>
    </w:p>
    <w:bookmarkEnd w:id="851"/>
    <w:bookmarkStart w:name="z960" w:id="852"/>
    <w:p>
      <w:pPr>
        <w:spacing w:after="0"/>
        <w:ind w:left="0"/>
        <w:jc w:val="both"/>
      </w:pPr>
      <w:r>
        <w:rPr>
          <w:rFonts w:ascii="Times New Roman"/>
          <w:b w:val="false"/>
          <w:i w:val="false"/>
          <w:color w:val="000000"/>
          <w:sz w:val="28"/>
        </w:rPr>
        <w:t>
      Международный валютный фонд (the International Monetary Fund);</w:t>
      </w:r>
    </w:p>
    <w:bookmarkEnd w:id="852"/>
    <w:bookmarkStart w:name="z961" w:id="853"/>
    <w:p>
      <w:pPr>
        <w:spacing w:after="0"/>
        <w:ind w:left="0"/>
        <w:jc w:val="both"/>
      </w:pPr>
      <w:r>
        <w:rPr>
          <w:rFonts w:ascii="Times New Roman"/>
          <w:b w:val="false"/>
          <w:i w:val="false"/>
          <w:color w:val="000000"/>
          <w:sz w:val="28"/>
        </w:rPr>
        <w:t>
      Международная ассоциация развития (the International Development Association);</w:t>
      </w:r>
    </w:p>
    <w:bookmarkEnd w:id="853"/>
    <w:bookmarkStart w:name="z962" w:id="854"/>
    <w:p>
      <w:pPr>
        <w:spacing w:after="0"/>
        <w:ind w:left="0"/>
        <w:jc w:val="both"/>
      </w:pPr>
      <w:r>
        <w:rPr>
          <w:rFonts w:ascii="Times New Roman"/>
          <w:b w:val="false"/>
          <w:i w:val="false"/>
          <w:color w:val="000000"/>
          <w:sz w:val="28"/>
        </w:rPr>
        <w:t>
      Банк международных расчетов (the Bank for International Settlements);</w:t>
      </w:r>
    </w:p>
    <w:bookmarkEnd w:id="854"/>
    <w:bookmarkStart w:name="z963" w:id="855"/>
    <w:p>
      <w:pPr>
        <w:spacing w:after="0"/>
        <w:ind w:left="0"/>
        <w:jc w:val="both"/>
      </w:pPr>
      <w:r>
        <w:rPr>
          <w:rFonts w:ascii="Times New Roman"/>
          <w:b w:val="false"/>
          <w:i w:val="false"/>
          <w:color w:val="000000"/>
          <w:sz w:val="28"/>
        </w:rPr>
        <w:t>
      Международный центр по урегулированию инвестиционных споров (the International Centre for Settlement of Investment Disputes);</w:t>
      </w:r>
    </w:p>
    <w:bookmarkEnd w:id="855"/>
    <w:bookmarkStart w:name="z964" w:id="856"/>
    <w:p>
      <w:pPr>
        <w:spacing w:after="0"/>
        <w:ind w:left="0"/>
        <w:jc w:val="both"/>
      </w:pPr>
      <w:r>
        <w:rPr>
          <w:rFonts w:ascii="Times New Roman"/>
          <w:b w:val="false"/>
          <w:i w:val="false"/>
          <w:color w:val="000000"/>
          <w:sz w:val="28"/>
        </w:rPr>
        <w:t>
      Международный банк реконструкции и развития (the International Bank for Reconstruction and Development);</w:t>
      </w:r>
    </w:p>
    <w:bookmarkEnd w:id="856"/>
    <w:bookmarkStart w:name="z965" w:id="857"/>
    <w:p>
      <w:pPr>
        <w:spacing w:after="0"/>
        <w:ind w:left="0"/>
        <w:jc w:val="both"/>
      </w:pPr>
      <w:r>
        <w:rPr>
          <w:rFonts w:ascii="Times New Roman"/>
          <w:b w:val="false"/>
          <w:i w:val="false"/>
          <w:color w:val="000000"/>
          <w:sz w:val="28"/>
        </w:rPr>
        <w:t>
      Международная финансовая корпорация (the International Finance Corporation);</w:t>
      </w:r>
    </w:p>
    <w:bookmarkEnd w:id="857"/>
    <w:bookmarkStart w:name="z966" w:id="858"/>
    <w:p>
      <w:pPr>
        <w:spacing w:after="0"/>
        <w:ind w:left="0"/>
        <w:jc w:val="both"/>
      </w:pPr>
      <w:r>
        <w:rPr>
          <w:rFonts w:ascii="Times New Roman"/>
          <w:b w:val="false"/>
          <w:i w:val="false"/>
          <w:color w:val="000000"/>
          <w:sz w:val="28"/>
        </w:rPr>
        <w:t>
      12) долговые исламские ценные бумаги, имеющие статус государственных, выпущенные центральными правительствами иностранных государств, имеющих суверенный рейтинг не ниже "В-" по международной шкале агентства Standard &amp; Poor's или рейтинг аналогичного уровня одного из других рейтинговых агентств;</w:t>
      </w:r>
    </w:p>
    <w:bookmarkEnd w:id="858"/>
    <w:bookmarkStart w:name="z967" w:id="859"/>
    <w:p>
      <w:pPr>
        <w:spacing w:after="0"/>
        <w:ind w:left="0"/>
        <w:jc w:val="both"/>
      </w:pPr>
      <w:r>
        <w:rPr>
          <w:rFonts w:ascii="Times New Roman"/>
          <w:b w:val="false"/>
          <w:i w:val="false"/>
          <w:color w:val="000000"/>
          <w:sz w:val="28"/>
        </w:rPr>
        <w:t>
      13) негосударственные исламские долговые ценные бумаги, выпущенные иностранными эмитентами, имеющие рейтинговую оценку не ниже "В-" по международной шкале агентства Standard &amp; Poor’s или рейтинг аналогичного уровня одного из других рейтинговых агентств;</w:t>
      </w:r>
    </w:p>
    <w:bookmarkEnd w:id="859"/>
    <w:bookmarkStart w:name="z968" w:id="860"/>
    <w:p>
      <w:pPr>
        <w:spacing w:after="0"/>
        <w:ind w:left="0"/>
        <w:jc w:val="both"/>
      </w:pPr>
      <w:r>
        <w:rPr>
          <w:rFonts w:ascii="Times New Roman"/>
          <w:b w:val="false"/>
          <w:i w:val="false"/>
          <w:color w:val="000000"/>
          <w:sz w:val="28"/>
        </w:rPr>
        <w:t>
      14) аффинированные драгоценные металлы и металлические депозиты;</w:t>
      </w:r>
    </w:p>
    <w:bookmarkEnd w:id="860"/>
    <w:bookmarkStart w:name="z969" w:id="861"/>
    <w:p>
      <w:pPr>
        <w:spacing w:after="0"/>
        <w:ind w:left="0"/>
        <w:jc w:val="both"/>
      </w:pPr>
      <w:r>
        <w:rPr>
          <w:rFonts w:ascii="Times New Roman"/>
          <w:b w:val="false"/>
          <w:i w:val="false"/>
          <w:color w:val="000000"/>
          <w:sz w:val="28"/>
        </w:rPr>
        <w:t>
      15) ценные бумаги инвестиционных фондов, включенные в официальный список фондовой биржи;</w:t>
      </w:r>
    </w:p>
    <w:bookmarkEnd w:id="861"/>
    <w:bookmarkStart w:name="z970" w:id="862"/>
    <w:p>
      <w:pPr>
        <w:spacing w:after="0"/>
        <w:ind w:left="0"/>
        <w:jc w:val="both"/>
      </w:pPr>
      <w:r>
        <w:rPr>
          <w:rFonts w:ascii="Times New Roman"/>
          <w:b w:val="false"/>
          <w:i w:val="false"/>
          <w:color w:val="000000"/>
          <w:sz w:val="28"/>
        </w:rPr>
        <w:t>
      16) паи Exchange Traded Funds (ETF),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bookmarkEnd w:id="862"/>
    <w:bookmarkStart w:name="z971" w:id="863"/>
    <w:p>
      <w:pPr>
        <w:spacing w:after="0"/>
        <w:ind w:left="0"/>
        <w:jc w:val="both"/>
      </w:pPr>
      <w:r>
        <w:rPr>
          <w:rFonts w:ascii="Times New Roman"/>
          <w:b w:val="false"/>
          <w:i w:val="false"/>
          <w:color w:val="000000"/>
          <w:sz w:val="28"/>
        </w:rPr>
        <w:t>
      17) паи Exchange Traded Funds (ETF), Exchange Traded Commodities (ETC), Exchange Traded Notes (ETN), имеющие рейтинговую оценку не ниже "3 звезды" рейтингового агентства Morningstar;</w:t>
      </w:r>
    </w:p>
    <w:bookmarkEnd w:id="863"/>
    <w:bookmarkStart w:name="z972" w:id="864"/>
    <w:p>
      <w:pPr>
        <w:spacing w:after="0"/>
        <w:ind w:left="0"/>
        <w:jc w:val="both"/>
      </w:pPr>
      <w:r>
        <w:rPr>
          <w:rFonts w:ascii="Times New Roman"/>
          <w:b w:val="false"/>
          <w:i w:val="false"/>
          <w:color w:val="000000"/>
          <w:sz w:val="28"/>
        </w:rPr>
        <w:t>
      18)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 по международной шкале агентства Standard &amp; Poor's или рейтинг аналогичного уровня одного из других рейтинговых агентств, или рейтинг не ниже "kzBB-" по национальной шкале Standard &amp; Poor's, или рейтинг аналогичного уровня по национальной шкале одного из других рейтинговых агентств;</w:t>
      </w:r>
    </w:p>
    <w:bookmarkEnd w:id="864"/>
    <w:bookmarkStart w:name="z973" w:id="865"/>
    <w:p>
      <w:pPr>
        <w:spacing w:after="0"/>
        <w:ind w:left="0"/>
        <w:jc w:val="both"/>
      </w:pPr>
      <w:r>
        <w:rPr>
          <w:rFonts w:ascii="Times New Roman"/>
          <w:b w:val="false"/>
          <w:i w:val="false"/>
          <w:color w:val="000000"/>
          <w:sz w:val="28"/>
        </w:rPr>
        <w:t>
      19)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родительские организации которых имеют рейтинговую оценку не ниже "ВВВ-" по международной шкале агентства Standard &amp; Poor's или рейтинговой оценкой аналогичного уровня одного из других рейтинговых агентств.".</w:t>
      </w:r>
    </w:p>
    <w:bookmarkEnd w:id="8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Приложение 1</w:t>
            </w:r>
            <w:r>
              <w:br/>
            </w:r>
            <w:r>
              <w:rPr>
                <w:rFonts w:ascii="Times New Roman"/>
                <w:b w:val="false"/>
                <w:i w:val="false"/>
                <w:color w:val="000000"/>
                <w:sz w:val="20"/>
              </w:rPr>
              <w:t>к Правилам формирования</w:t>
            </w:r>
            <w:r>
              <w:br/>
            </w:r>
            <w:r>
              <w:rPr>
                <w:rFonts w:ascii="Times New Roman"/>
                <w:b w:val="false"/>
                <w:i w:val="false"/>
                <w:color w:val="000000"/>
                <w:sz w:val="20"/>
              </w:rPr>
              <w:t>системы управления</w:t>
            </w:r>
            <w:r>
              <w:br/>
            </w:r>
            <w:r>
              <w:rPr>
                <w:rFonts w:ascii="Times New Roman"/>
                <w:b w:val="false"/>
                <w:i w:val="false"/>
                <w:color w:val="000000"/>
                <w:sz w:val="20"/>
              </w:rPr>
              <w:t>рисками и внутреннего контроля</w:t>
            </w:r>
            <w:r>
              <w:br/>
            </w:r>
            <w:r>
              <w:rPr>
                <w:rFonts w:ascii="Times New Roman"/>
                <w:b w:val="false"/>
                <w:i w:val="false"/>
                <w:color w:val="000000"/>
                <w:sz w:val="20"/>
              </w:rPr>
              <w:t>для организаций, осуществляющих</w:t>
            </w:r>
            <w:r>
              <w:br/>
            </w:r>
            <w:r>
              <w:rPr>
                <w:rFonts w:ascii="Times New Roman"/>
                <w:b w:val="false"/>
                <w:i w:val="false"/>
                <w:color w:val="000000"/>
                <w:sz w:val="20"/>
              </w:rPr>
              <w:t>брокерскую и дилерскую</w:t>
            </w:r>
            <w:r>
              <w:br/>
            </w:r>
            <w:r>
              <w:rPr>
                <w:rFonts w:ascii="Times New Roman"/>
                <w:b w:val="false"/>
                <w:i w:val="false"/>
                <w:color w:val="000000"/>
                <w:sz w:val="20"/>
              </w:rPr>
              <w:t>деятельность на рынке ценных</w:t>
            </w:r>
            <w:r>
              <w:br/>
            </w:r>
            <w:r>
              <w:rPr>
                <w:rFonts w:ascii="Times New Roman"/>
                <w:b w:val="false"/>
                <w:i w:val="false"/>
                <w:color w:val="000000"/>
                <w:sz w:val="20"/>
              </w:rPr>
              <w:t>бумаг, деятельность по</w:t>
            </w:r>
            <w:r>
              <w:br/>
            </w:r>
            <w:r>
              <w:rPr>
                <w:rFonts w:ascii="Times New Roman"/>
                <w:b w:val="false"/>
                <w:i w:val="false"/>
                <w:color w:val="000000"/>
                <w:sz w:val="20"/>
              </w:rPr>
              <w:t>управлению инвестиционным портфелем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76" w:id="866"/>
    <w:p>
      <w:pPr>
        <w:spacing w:after="0"/>
        <w:ind w:left="0"/>
        <w:jc w:val="left"/>
      </w:pPr>
      <w:r>
        <w:rPr>
          <w:rFonts w:ascii="Times New Roman"/>
          <w:b/>
          <w:i w:val="false"/>
          <w:color w:val="000000"/>
        </w:rPr>
        <w:t xml:space="preserve"> "Отчет об оценке выполнения требований к системам управления рисками"</w:t>
      </w:r>
    </w:p>
    <w:bookmarkEnd w:id="866"/>
    <w:p>
      <w:pPr>
        <w:spacing w:after="0"/>
        <w:ind w:left="0"/>
        <w:jc w:val="both"/>
      </w:pPr>
      <w:bookmarkStart w:name="z977" w:id="867"/>
      <w:r>
        <w:rPr>
          <w:rFonts w:ascii="Times New Roman"/>
          <w:b w:val="false"/>
          <w:i w:val="false"/>
          <w:color w:val="000000"/>
          <w:sz w:val="28"/>
        </w:rPr>
        <w:t>
      __________________________________________________</w:t>
      </w:r>
    </w:p>
    <w:bookmarkEnd w:id="867"/>
    <w:p>
      <w:pPr>
        <w:spacing w:after="0"/>
        <w:ind w:left="0"/>
        <w:jc w:val="both"/>
      </w:pPr>
      <w:r>
        <w:rPr>
          <w:rFonts w:ascii="Times New Roman"/>
          <w:b w:val="false"/>
          <w:i w:val="false"/>
          <w:color w:val="000000"/>
          <w:sz w:val="28"/>
        </w:rPr>
        <w:t>(наименование брокера и (или) дилера, Управляющего)</w:t>
      </w:r>
    </w:p>
    <w:bookmarkStart w:name="z978" w:id="868"/>
    <w:p>
      <w:pPr>
        <w:spacing w:after="0"/>
        <w:ind w:left="0"/>
        <w:jc w:val="left"/>
      </w:pPr>
      <w:r>
        <w:rPr>
          <w:rFonts w:ascii="Times New Roman"/>
          <w:b/>
          <w:i w:val="false"/>
          <w:color w:val="000000"/>
        </w:rPr>
        <w:t xml:space="preserve"> Отчетный период: за "______" год</w:t>
      </w:r>
    </w:p>
    <w:bookmarkEnd w:id="8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соответствующего абзаца, части, подпункта, пункта Правил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соответствия требованиям Правил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недостатки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(планируемые) мероприятия по устранению недостатков (содержание мероприятия, сроки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 (фамилия, имя, отчество (при его наличии), должность, контактная информация)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9" w:id="869"/>
    <w:p>
      <w:pPr>
        <w:spacing w:after="0"/>
        <w:ind w:left="0"/>
        <w:jc w:val="both"/>
      </w:pPr>
      <w:r>
        <w:rPr>
          <w:rFonts w:ascii="Times New Roman"/>
          <w:b w:val="false"/>
          <w:i w:val="false"/>
          <w:color w:val="000000"/>
          <w:sz w:val="28"/>
        </w:rPr>
        <w:t>
      Оценка соответствия требованиям к системам управления рисками:</w:t>
      </w:r>
    </w:p>
    <w:bookmarkEnd w:id="869"/>
    <w:bookmarkStart w:name="z980" w:id="870"/>
    <w:p>
      <w:pPr>
        <w:spacing w:after="0"/>
        <w:ind w:left="0"/>
        <w:jc w:val="both"/>
      </w:pPr>
      <w:r>
        <w:rPr>
          <w:rFonts w:ascii="Times New Roman"/>
          <w:b w:val="false"/>
          <w:i w:val="false"/>
          <w:color w:val="000000"/>
          <w:sz w:val="28"/>
        </w:rPr>
        <w:t>
      _______________________________________________________________</w:t>
      </w:r>
    </w:p>
    <w:bookmarkEnd w:id="87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_______________________________</w:t>
            </w: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__________________________________</w:t>
            </w:r>
          </w:p>
          <w:p>
            <w:pPr>
              <w:spacing w:after="20"/>
              <w:ind w:left="20"/>
              <w:jc w:val="both"/>
            </w:pPr>
          </w:p>
        </w:tc>
      </w:tr>
    </w:tbl>
    <w:p>
      <w:pPr>
        <w:spacing w:after="0"/>
        <w:ind w:left="0"/>
        <w:jc w:val="both"/>
      </w:pPr>
      <w:bookmarkStart w:name="z981" w:id="871"/>
      <w:r>
        <w:rPr>
          <w:rFonts w:ascii="Times New Roman"/>
          <w:b w:val="false"/>
          <w:i w:val="false"/>
          <w:color w:val="000000"/>
          <w:sz w:val="28"/>
        </w:rPr>
        <w:t>
      Телефон __________________________________________________________</w:t>
      </w:r>
    </w:p>
    <w:bookmarkEnd w:id="871"/>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Руководитель подразделения по управлению рисками</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 об оценке</w:t>
            </w:r>
            <w:r>
              <w:br/>
            </w:r>
            <w:r>
              <w:rPr>
                <w:rFonts w:ascii="Times New Roman"/>
                <w:b w:val="false"/>
                <w:i w:val="false"/>
                <w:color w:val="000000"/>
                <w:sz w:val="20"/>
              </w:rPr>
              <w:t>системы управления рисками</w:t>
            </w:r>
            <w:r>
              <w:br/>
            </w:r>
            <w:r>
              <w:rPr>
                <w:rFonts w:ascii="Times New Roman"/>
                <w:b w:val="false"/>
                <w:i w:val="false"/>
                <w:color w:val="000000"/>
                <w:sz w:val="20"/>
              </w:rPr>
              <w:t>и внутреннего контроля"</w:t>
            </w:r>
          </w:p>
        </w:tc>
      </w:tr>
    </w:tbl>
    <w:bookmarkStart w:name="z983" w:id="872"/>
    <w:p>
      <w:pPr>
        <w:spacing w:after="0"/>
        <w:ind w:left="0"/>
        <w:jc w:val="left"/>
      </w:pPr>
      <w:r>
        <w:rPr>
          <w:rFonts w:ascii="Times New Roman"/>
          <w:b/>
          <w:i w:val="false"/>
          <w:color w:val="000000"/>
        </w:rPr>
        <w:t xml:space="preserve"> Пояснение по заполнению формы "Отчет об оценке выполнения требований к системам управления рисками"</w:t>
      </w:r>
    </w:p>
    <w:bookmarkEnd w:id="872"/>
    <w:bookmarkStart w:name="z984" w:id="873"/>
    <w:p>
      <w:pPr>
        <w:spacing w:after="0"/>
        <w:ind w:left="0"/>
        <w:jc w:val="both"/>
      </w:pPr>
      <w:r>
        <w:rPr>
          <w:rFonts w:ascii="Times New Roman"/>
          <w:b w:val="false"/>
          <w:i w:val="false"/>
          <w:color w:val="000000"/>
          <w:sz w:val="28"/>
        </w:rPr>
        <w:t>
      Оценка выполнения требований к системам управления рисками осуществляется по трехбалльной системе исходя из следующих критериев:</w:t>
      </w:r>
    </w:p>
    <w:bookmarkEnd w:id="873"/>
    <w:bookmarkStart w:name="z985" w:id="874"/>
    <w:p>
      <w:pPr>
        <w:spacing w:after="0"/>
        <w:ind w:left="0"/>
        <w:jc w:val="both"/>
      </w:pPr>
      <w:r>
        <w:rPr>
          <w:rFonts w:ascii="Times New Roman"/>
          <w:b w:val="false"/>
          <w:i w:val="false"/>
          <w:color w:val="000000"/>
          <w:sz w:val="28"/>
        </w:rPr>
        <w:t>
      1) оценка "соответствует" выносится при выполнении брокером и (или) дилером, Управляющим критерия требования к системам управления рисками без каких-либо значительных недостатков;</w:t>
      </w:r>
    </w:p>
    <w:bookmarkEnd w:id="874"/>
    <w:bookmarkStart w:name="z986" w:id="875"/>
    <w:p>
      <w:pPr>
        <w:spacing w:after="0"/>
        <w:ind w:left="0"/>
        <w:jc w:val="both"/>
      </w:pPr>
      <w:r>
        <w:rPr>
          <w:rFonts w:ascii="Times New Roman"/>
          <w:b w:val="false"/>
          <w:i w:val="false"/>
          <w:color w:val="000000"/>
          <w:sz w:val="28"/>
        </w:rPr>
        <w:t>
      2) оценка "частично соответствует" выносится при обнаружении недостатков, которые не считаются достаточными для появления серьезных сомнений относительно способности брокера и (или) дилера, Управляющего в достижении соблюдения конкретного критерия требования к системам управления рисками;</w:t>
      </w:r>
    </w:p>
    <w:bookmarkEnd w:id="875"/>
    <w:bookmarkStart w:name="z987" w:id="876"/>
    <w:p>
      <w:pPr>
        <w:spacing w:after="0"/>
        <w:ind w:left="0"/>
        <w:jc w:val="both"/>
      </w:pPr>
      <w:r>
        <w:rPr>
          <w:rFonts w:ascii="Times New Roman"/>
          <w:b w:val="false"/>
          <w:i w:val="false"/>
          <w:color w:val="000000"/>
          <w:sz w:val="28"/>
        </w:rPr>
        <w:t>
      3) оценка "не соответствует" выносится при невыполнении брокером и (или) дилером, Управляющим критерия требований к системам управления рисками.</w:t>
      </w:r>
    </w:p>
    <w:bookmarkEnd w:id="876"/>
    <w:bookmarkStart w:name="z988" w:id="877"/>
    <w:p>
      <w:pPr>
        <w:spacing w:after="0"/>
        <w:ind w:left="0"/>
        <w:jc w:val="both"/>
      </w:pPr>
      <w:r>
        <w:rPr>
          <w:rFonts w:ascii="Times New Roman"/>
          <w:b w:val="false"/>
          <w:i w:val="false"/>
          <w:color w:val="000000"/>
          <w:sz w:val="28"/>
        </w:rPr>
        <w:t>
      В случае если отдельные требования к системам управления рисками не могут быть применены в отношении брокера и (или) дилера, Управляющего, оценка соответствия данному критерию требования не осуществляется и отмечается соответствующей записью "не применимо".</w:t>
      </w:r>
    </w:p>
    <w:bookmarkEnd w:id="8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w:t>
            </w:r>
            <w:r>
              <w:br/>
            </w:r>
            <w:r>
              <w:rPr>
                <w:rFonts w:ascii="Times New Roman"/>
                <w:b w:val="false"/>
                <w:i w:val="false"/>
                <w:color w:val="000000"/>
                <w:sz w:val="20"/>
              </w:rPr>
              <w:t>регулирования финансового</w:t>
            </w:r>
            <w:r>
              <w:br/>
            </w:r>
            <w:r>
              <w:rPr>
                <w:rFonts w:ascii="Times New Roman"/>
                <w:b w:val="false"/>
                <w:i w:val="false"/>
                <w:color w:val="000000"/>
                <w:sz w:val="20"/>
              </w:rPr>
              <w:t>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bl>
    <w:p>
      <w:pPr>
        <w:spacing w:after="0"/>
        <w:ind w:left="0"/>
        <w:jc w:val="both"/>
      </w:pPr>
      <w:r>
        <w:rPr>
          <w:rFonts w:ascii="Times New Roman"/>
          <w:b w:val="false"/>
          <w:i w:val="false"/>
          <w:color w:val="ff0000"/>
          <w:sz w:val="28"/>
        </w:rPr>
        <w:t xml:space="preserve">
      Сноска. Приложение 2 утратило силу постановлением Правления Агентства РК по регулированию и развитию финансового рынка от 07.06.2023 </w:t>
      </w:r>
      <w:r>
        <w:rPr>
          <w:rFonts w:ascii="Times New Roman"/>
          <w:b w:val="false"/>
          <w:i w:val="false"/>
          <w:color w:val="ff0000"/>
          <w:sz w:val="28"/>
        </w:rPr>
        <w:t>№ 41</w:t>
      </w:r>
      <w:r>
        <w:rPr>
          <w:rFonts w:ascii="Times New Roman"/>
          <w:b w:val="false"/>
          <w:i w:val="false"/>
          <w:color w:val="ff0000"/>
          <w:sz w:val="28"/>
        </w:rPr>
        <w:t xml:space="preserve"> (вводится в действие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bl>
    <w:p>
      <w:pPr>
        <w:spacing w:after="0"/>
        <w:ind w:left="0"/>
        <w:jc w:val="both"/>
      </w:pPr>
      <w:r>
        <w:rPr>
          <w:rFonts w:ascii="Times New Roman"/>
          <w:b w:val="false"/>
          <w:i w:val="false"/>
          <w:color w:val="ff0000"/>
          <w:sz w:val="28"/>
        </w:rPr>
        <w:t xml:space="preserve">
      Сноска. Приложение 3 утратило силу постановлением Правления Агентства РК по регулированию и развитию финансового рынка от 07.06.2023 </w:t>
      </w:r>
      <w:r>
        <w:rPr>
          <w:rFonts w:ascii="Times New Roman"/>
          <w:b w:val="false"/>
          <w:i w:val="false"/>
          <w:color w:val="ff0000"/>
          <w:sz w:val="28"/>
        </w:rPr>
        <w:t>№ 41</w:t>
      </w:r>
      <w:r>
        <w:rPr>
          <w:rFonts w:ascii="Times New Roman"/>
          <w:b w:val="false"/>
          <w:i w:val="false"/>
          <w:color w:val="ff0000"/>
          <w:sz w:val="28"/>
        </w:rPr>
        <w:t xml:space="preserve"> (вводится в действие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w:t>
            </w:r>
            <w:r>
              <w:br/>
            </w:r>
            <w:r>
              <w:rPr>
                <w:rFonts w:ascii="Times New Roman"/>
                <w:b w:val="false"/>
                <w:i w:val="false"/>
                <w:color w:val="000000"/>
                <w:sz w:val="20"/>
              </w:rPr>
              <w:t>регулирования финансового</w:t>
            </w:r>
            <w:r>
              <w:br/>
            </w:r>
            <w:r>
              <w:rPr>
                <w:rFonts w:ascii="Times New Roman"/>
                <w:b w:val="false"/>
                <w:i w:val="false"/>
                <w:color w:val="000000"/>
                <w:sz w:val="20"/>
              </w:rPr>
              <w:t>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bl>
    <w:p>
      <w:pPr>
        <w:spacing w:after="0"/>
        <w:ind w:left="0"/>
        <w:jc w:val="both"/>
      </w:pPr>
      <w:r>
        <w:rPr>
          <w:rFonts w:ascii="Times New Roman"/>
          <w:b w:val="false"/>
          <w:i w:val="false"/>
          <w:color w:val="ff0000"/>
          <w:sz w:val="28"/>
        </w:rPr>
        <w:t xml:space="preserve">
      Сноска. Приложение 4 утратило силу постановлением Правления Агентства РК по регулированию и развитию финансового рынка от 07.06.2023 </w:t>
      </w:r>
      <w:r>
        <w:rPr>
          <w:rFonts w:ascii="Times New Roman"/>
          <w:b w:val="false"/>
          <w:i w:val="false"/>
          <w:color w:val="ff0000"/>
          <w:sz w:val="28"/>
        </w:rPr>
        <w:t>№ 42</w:t>
      </w:r>
      <w:r>
        <w:rPr>
          <w:rFonts w:ascii="Times New Roman"/>
          <w:b w:val="false"/>
          <w:i w:val="false"/>
          <w:color w:val="ff0000"/>
          <w:sz w:val="28"/>
        </w:rPr>
        <w:t xml:space="preserve"> (вводится в действие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bl>
    <w:p>
      <w:pPr>
        <w:spacing w:after="0"/>
        <w:ind w:left="0"/>
        <w:jc w:val="both"/>
      </w:pPr>
      <w:r>
        <w:rPr>
          <w:rFonts w:ascii="Times New Roman"/>
          <w:b w:val="false"/>
          <w:i w:val="false"/>
          <w:color w:val="ff0000"/>
          <w:sz w:val="28"/>
        </w:rPr>
        <w:t xml:space="preserve">
      Сноска. Приложение 5 утратило силу постановлением Правления Агентства РК по регулированию и развитию финансового рынка от 07.06.2023 </w:t>
      </w:r>
      <w:r>
        <w:rPr>
          <w:rFonts w:ascii="Times New Roman"/>
          <w:b w:val="false"/>
          <w:i w:val="false"/>
          <w:color w:val="ff0000"/>
          <w:sz w:val="28"/>
        </w:rPr>
        <w:t>№ 42</w:t>
      </w:r>
      <w:r>
        <w:rPr>
          <w:rFonts w:ascii="Times New Roman"/>
          <w:b w:val="false"/>
          <w:i w:val="false"/>
          <w:color w:val="ff0000"/>
          <w:sz w:val="28"/>
        </w:rPr>
        <w:t xml:space="preserve"> (вводится в действие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Перечню нормативных 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bl>
    <w:p>
      <w:pPr>
        <w:spacing w:after="0"/>
        <w:ind w:left="0"/>
        <w:jc w:val="both"/>
      </w:pPr>
      <w:r>
        <w:rPr>
          <w:rFonts w:ascii="Times New Roman"/>
          <w:b w:val="false"/>
          <w:i w:val="false"/>
          <w:color w:val="ff0000"/>
          <w:sz w:val="28"/>
        </w:rPr>
        <w:t xml:space="preserve">
      Сноска. Приложение 6 утратило силу постановлением Правления Агентства РК по регулированию и развитию финансового рынка от 07.06.2023 </w:t>
      </w:r>
      <w:r>
        <w:rPr>
          <w:rFonts w:ascii="Times New Roman"/>
          <w:b w:val="false"/>
          <w:i w:val="false"/>
          <w:color w:val="ff0000"/>
          <w:sz w:val="28"/>
        </w:rPr>
        <w:t>№ 42</w:t>
      </w:r>
      <w:r>
        <w:rPr>
          <w:rFonts w:ascii="Times New Roman"/>
          <w:b w:val="false"/>
          <w:i w:val="false"/>
          <w:color w:val="ff0000"/>
          <w:sz w:val="28"/>
        </w:rPr>
        <w:t xml:space="preserve"> (вводится в действие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Нормативным значениям и</w:t>
            </w:r>
            <w:r>
              <w:br/>
            </w:r>
            <w:r>
              <w:rPr>
                <w:rFonts w:ascii="Times New Roman"/>
                <w:b w:val="false"/>
                <w:i w:val="false"/>
                <w:color w:val="000000"/>
                <w:sz w:val="20"/>
              </w:rPr>
              <w:t>методике расчетов</w:t>
            </w:r>
            <w:r>
              <w:br/>
            </w:r>
            <w:r>
              <w:rPr>
                <w:rFonts w:ascii="Times New Roman"/>
                <w:b w:val="false"/>
                <w:i w:val="false"/>
                <w:color w:val="000000"/>
                <w:sz w:val="20"/>
              </w:rPr>
              <w:t>пруденциальных нормативов и</w:t>
            </w:r>
            <w:r>
              <w:br/>
            </w:r>
            <w:r>
              <w:rPr>
                <w:rFonts w:ascii="Times New Roman"/>
                <w:b w:val="false"/>
                <w:i w:val="false"/>
                <w:color w:val="000000"/>
                <w:sz w:val="20"/>
              </w:rPr>
              <w:t>иных обязательных</w:t>
            </w:r>
            <w:r>
              <w:br/>
            </w:r>
            <w:r>
              <w:rPr>
                <w:rFonts w:ascii="Times New Roman"/>
                <w:b w:val="false"/>
                <w:i w:val="false"/>
                <w:color w:val="000000"/>
                <w:sz w:val="20"/>
              </w:rPr>
              <w:t>к соблюдению норм и лимитов</w:t>
            </w:r>
            <w:r>
              <w:br/>
            </w:r>
            <w:r>
              <w:rPr>
                <w:rFonts w:ascii="Times New Roman"/>
                <w:b w:val="false"/>
                <w:i w:val="false"/>
                <w:color w:val="000000"/>
                <w:sz w:val="20"/>
              </w:rPr>
              <w:t>для исламских банков</w:t>
            </w:r>
          </w:p>
        </w:tc>
      </w:tr>
    </w:tbl>
    <w:bookmarkStart w:name="z1242" w:id="878"/>
    <w:p>
      <w:pPr>
        <w:spacing w:after="0"/>
        <w:ind w:left="0"/>
        <w:jc w:val="left"/>
      </w:pPr>
      <w:r>
        <w:rPr>
          <w:rFonts w:ascii="Times New Roman"/>
          <w:b/>
          <w:i w:val="false"/>
          <w:color w:val="000000"/>
        </w:rPr>
        <w:t xml:space="preserve"> Таблица активов банка, взвешенных по степени кредитного риска</w:t>
      </w:r>
    </w:p>
    <w:bookmarkEnd w:id="8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Правительству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Национальному Банку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с суверенным рейтингом не ниже "АА-" агентства Standard &amp; Poor's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с рейтингом не ниже "АА-" агентства Standard &amp; Poor's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Республики Казахстан по налогам и другим платежам в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"Фонд национального благосостояния "Самрук-Қазына"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исламской специальной финансовой компанией, созданной оригинатором - национальным холдингом, национальным управляющим холдингом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акционерными обществами "Национальный управляющий холдинг "Байтерек", "Фонд проблемных кредитов"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 имеющим долгосрочный рейтинг не ниже "ВВВ"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"АА-"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от "А+" 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 имеющим рейтинг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стран, имеющих суверенный рейтинг от "А+" 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от "А+" 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Республики Казахстан, выпущенные исламской специальной финансовой компанией, созданной оригинатором - юридическим лицом, 100 (сто) процентов голосующих акций (долей участия) которых принадлежат национальному управляющему холдингу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суверенный рейтинг которых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 имеющими рейтинг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от "ВВВ+" до "ВВВ-"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 имеющим рейтинг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от "ВВВ-" до "ВВ-" (включительно) агентства Standard &amp; Poor's или рейтинг аналогичного уровня одного из других рейтинговых агентств, или банку-нерезиденту, имеющему долговой рейтинг от "ВВВ-" до "ВВ+" (включительно)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физическим лицам, указанных в строках 52, 56, 57 и 58 настоящей таблицы), соответствующие условию: отношение суммы предоставленного ипотечного жилищного займа к стоимости залога не превышает 50 (пятидесяти) процентов включительно от стоимости залога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физическим лицам, указанных в строках 52, 56, 57 и 58 настоящей таблицы), соответствующие условию: отношение суммы предоставленного ипотечного жилищного займа к стоимости залога находится в пределах от 51 (пятидесяти одного) процента до 85 (восьмидесяти пяти) процентов включительно от стоимости залога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51, 52, 53, 56, 57, 58 и 74 настоящей таблицы), по которым сформировано менее 35 (тридцати пяти)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51, 52, 53, 56, 57, 58 и 74 настоящей таблицы), по которым сформировано более 35 (тридцати пяти) процентов и менее 50 (пятидесяти)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51, 52, 53, 56, 57, 58 и 74 настоящей таблицы), по которым сформировано более 50 (пятидесяти)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879"/>
          <w:p>
            <w:pPr>
              <w:spacing w:after="20"/>
              <w:ind w:left="20"/>
              <w:jc w:val="both"/>
            </w:pPr>
            <w:r>
              <w:rPr>
                <w:rFonts w:ascii="Times New Roman"/>
                <w:b w:val="false"/>
                <w:i w:val="false"/>
                <w:color w:val="000000"/>
                <w:sz w:val="20"/>
              </w:rPr>
              <w:t xml:space="preserve">
Займы, предоставленные субъектам, отнесенным к малому или среднему предпринимательству, согласно </w:t>
            </w:r>
            <w:r>
              <w:rPr>
                <w:rFonts w:ascii="Times New Roman"/>
                <w:b w:val="false"/>
                <w:i w:val="false"/>
                <w:color w:val="000000"/>
                <w:sz w:val="20"/>
              </w:rPr>
              <w:t>Предпринимательскому кодексу</w:t>
            </w:r>
            <w:r>
              <w:rPr>
                <w:rFonts w:ascii="Times New Roman"/>
                <w:b w:val="false"/>
                <w:i w:val="false"/>
                <w:color w:val="000000"/>
                <w:sz w:val="20"/>
              </w:rPr>
              <w:t xml:space="preserve"> Республики Казахстан от 29 октября 2015 года, соответствующие следующим критериям:</w:t>
            </w:r>
          </w:p>
          <w:bookmarkEnd w:id="879"/>
          <w:p>
            <w:pPr>
              <w:spacing w:after="20"/>
              <w:ind w:left="20"/>
              <w:jc w:val="both"/>
            </w:pPr>
            <w:r>
              <w:rPr>
                <w:rFonts w:ascii="Times New Roman"/>
                <w:b w:val="false"/>
                <w:i w:val="false"/>
                <w:color w:val="000000"/>
                <w:sz w:val="20"/>
              </w:rPr>
              <w:t>
</w:t>
            </w:r>
            <w:r>
              <w:rPr>
                <w:rFonts w:ascii="Times New Roman"/>
                <w:b w:val="false"/>
                <w:i w:val="false"/>
                <w:color w:val="000000"/>
                <w:sz w:val="20"/>
              </w:rPr>
              <w:t>1) сумма займа не превышает 0,02 (ноль целых две сотых) процента от собственного капитала;</w:t>
            </w:r>
          </w:p>
          <w:p>
            <w:pPr>
              <w:spacing w:after="20"/>
              <w:ind w:left="20"/>
              <w:jc w:val="both"/>
            </w:pPr>
            <w:r>
              <w:rPr>
                <w:rFonts w:ascii="Times New Roman"/>
                <w:b w:val="false"/>
                <w:i w:val="false"/>
                <w:color w:val="000000"/>
                <w:sz w:val="20"/>
              </w:rPr>
              <w:t>
2) валюта займа -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от "ВВВ+" до "ВВВ-"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 имеющими рейтинг от "А+" 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"Казахстанская фондовая биржа"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от "ВВ+" до "В-" агентства Standard &amp; Poor's или рейтинг аналогичного уровня одного из других рейтинговых агентств, и международным финансовым организациям, не имеющим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организациям-резидентам, имеющим рейтинг ниже "А-" агентства Standard &amp; Poor's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рейтинг от "ВВВ+" до "ВВ-"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со сроком более 1 (одного) года по займам, выданным с 1 января 2016 года в иностранной валюте к организациям-резидентам, имеющим долговой рейтинг ниже "А-" агентства Standard &amp; Poor's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долговой рейтинг от "ВВВ+" до "ВВ-" агентства Standard &amp; Poor's, или рейтинг аналогичного уровня одного из других рейтинговых агентств,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физическим лицам, возникшие до 1 января 2016 года, в том числе потребительские кредиты, за исключением отнесенных к III группе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со сроком более 1 (одного) года, по займам, выданным с 1 января 2016 года в иностранной валюте к физическим лицам, в том числе потребительские кредиты, за исключением отнесенных к III группе риска,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ниже "ВВ-" агентства Standard &amp; Poor's или рейтинг аналогичного уровня одного из других рейтинговых агентств, или банку-нерезиденту, имеющему долговой рейтинг ниже "ВВ+"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ипотечные жилищные займы (за исключением, займов, выданных физическим лицам, указанных в строках 52, 56, 57 и 58 настоящей таблицы)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880"/>
          <w:p>
            <w:pPr>
              <w:spacing w:after="20"/>
              <w:ind w:left="20"/>
              <w:jc w:val="both"/>
            </w:pPr>
            <w:r>
              <w:rPr>
                <w:rFonts w:ascii="Times New Roman"/>
                <w:b w:val="false"/>
                <w:i w:val="false"/>
                <w:color w:val="000000"/>
                <w:sz w:val="20"/>
              </w:rPr>
              <w:t>
Необеспеченные займы, выданные физическим лицам с 1 января 2016 года, в том числе потребительские кредиты, соответствующие одному из следующих критериев, рассчитываемых банком:</w:t>
            </w:r>
          </w:p>
          <w:bookmarkEnd w:id="880"/>
          <w:p>
            <w:pPr>
              <w:spacing w:after="20"/>
              <w:ind w:left="20"/>
              <w:jc w:val="both"/>
            </w:pPr>
            <w:r>
              <w:rPr>
                <w:rFonts w:ascii="Times New Roman"/>
                <w:b w:val="false"/>
                <w:i w:val="false"/>
                <w:color w:val="000000"/>
                <w:sz w:val="20"/>
              </w:rPr>
              <w:t>
</w:t>
            </w:r>
            <w:r>
              <w:rPr>
                <w:rFonts w:ascii="Times New Roman"/>
                <w:b w:val="false"/>
                <w:i w:val="false"/>
                <w:color w:val="000000"/>
                <w:sz w:val="20"/>
              </w:rPr>
              <w:t>с 1 января 2016 года по 31 декабря 2016 года при выдаче займа: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уровень коэффициента долговой нагрузки заемщика, рассчитанного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25 декабря 2013 года № 292 "О введении ограничений на проведение отдельных видов банковских и других операций финансовыми организациями", зарегистрированным в Реестре государственной регистрации нормативных правовых актов под № 9125 (далее - постановление № 292), с использованием для расчета среднего ежемесячного дохода заемщика - физического лица выписки из единого накопительного пенсионного фонда с индивидуального пенсионного счета за последние 6 (шесть) месяцев или информации о получении заемщиком заработной платы через платежные карточки банка в течение 6 (шести) последовательных месяцев, предшествующих дате обращения заемщика, превышает 0,35;</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просрочка платежей по задолженности по любому действующему или закрытому займу и (или) вознаграждению по нему за последние 24 (двадцать четыре) месяца, предшествующие дате выдачи, составляет более 60 (шестидесяти) календарных дней либо допускалась просрочка платежей более 3 (трех) раз сроком более 30 (тридцати) календарных дней.</w:t>
            </w:r>
          </w:p>
          <w:p>
            <w:pPr>
              <w:spacing w:after="20"/>
              <w:ind w:left="20"/>
              <w:jc w:val="both"/>
            </w:pPr>
            <w:r>
              <w:rPr>
                <w:rFonts w:ascii="Times New Roman"/>
                <w:b w:val="false"/>
                <w:i w:val="false"/>
                <w:color w:val="000000"/>
                <w:sz w:val="20"/>
              </w:rPr>
              <w:t>
В случае отсутствия у банка информации, предусмотренной в вышеуказанных подпунктах настоящей строки, займы, выданные физическим лицам, признаются необеспеченными и взвешиваются по степени кредитного риска, согласно настоящей строке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881"/>
          <w:p>
            <w:pPr>
              <w:spacing w:after="20"/>
              <w:ind w:left="20"/>
              <w:jc w:val="both"/>
            </w:pPr>
            <w:r>
              <w:rPr>
                <w:rFonts w:ascii="Times New Roman"/>
                <w:b w:val="false"/>
                <w:i w:val="false"/>
                <w:color w:val="000000"/>
                <w:sz w:val="20"/>
              </w:rPr>
              <w:t>
Необеспеченные займы, выданные физическим лицам с 1 января 2016 года, в том числе потребительские кредиты, соответствующие одному из следующих критериев, рассчитываемых банком:</w:t>
            </w:r>
          </w:p>
          <w:bookmarkEnd w:id="881"/>
          <w:p>
            <w:pPr>
              <w:spacing w:after="20"/>
              <w:ind w:left="20"/>
              <w:jc w:val="both"/>
            </w:pPr>
            <w:r>
              <w:rPr>
                <w:rFonts w:ascii="Times New Roman"/>
                <w:b w:val="false"/>
                <w:i w:val="false"/>
                <w:color w:val="000000"/>
                <w:sz w:val="20"/>
              </w:rPr>
              <w:t>
</w:t>
            </w:r>
            <w:r>
              <w:rPr>
                <w:rFonts w:ascii="Times New Roman"/>
                <w:b w:val="false"/>
                <w:i w:val="false"/>
                <w:color w:val="000000"/>
                <w:sz w:val="20"/>
              </w:rPr>
              <w:t>с 1 января 2017 года ежемесячно при мониторинге займов: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уровень коэффициента долговой нагрузки заемщика, превышает 0,35, рассчитанного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 292 с использованием для расчета среднего ежемесячного дохода заемщика - физического лица выписки из единого накопительного пенсионного фонда с индивидуального пенсионного счета за последние 6 (шесть) месяцев или информации о получении заемщиком заработной платы через платежные карточки банка в течение 6 (шести) последовательных месяцев, предшествующих дате обращения заемщика;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просрочка платежей по задолженности по любому действующему или закрытому займу и (или) вознаграждению по нему за последние 24 (двадцать четыре) месяца, предшествующие дате выдачи, составляет более 60 (шестидесяти) календарных дней либо допускалась просрочка платежей более 3 (трех) раз сроком более 30 (тридцати) календарных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ежемесячном мониторинге займов отсутствует информация для расчета, указанная в подпункте 1) или 2) настоящей строки.</w:t>
            </w:r>
          </w:p>
          <w:p>
            <w:pPr>
              <w:spacing w:after="20"/>
              <w:ind w:left="20"/>
              <w:jc w:val="both"/>
            </w:pPr>
            <w:r>
              <w:rPr>
                <w:rFonts w:ascii="Times New Roman"/>
                <w:b w:val="false"/>
                <w:i w:val="false"/>
                <w:color w:val="000000"/>
                <w:sz w:val="20"/>
              </w:rPr>
              <w:t>
В случае отсутствия у банка информации, предусмотренной в вышеуказанных подпунктах настоящей строки, займы, выданные физическим лицам, признаются необеспеченными и взвешиваются по степени кредитного риска, согласно настоящей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физическим лицам с 1 января 2016 года, в том числе потребительские кредиты (за исключением ипотечных жилищных займов и займов физическим лицам, указанных в строках 56 и 57 настоящей таблицы)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имеющих суверенный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от "ВВ+" до "В-" агентства Standard &amp; Poor's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 резидентами, имеющими рейтинг ниже "А-" агентства Standard &amp; Poor's или рейтинг аналогичного уровня одного из других рейтинговых агентств, организациями-резидентами, не имеющими соответствующей рейтинговой оценки, и организациями-нерезидентами, имеющими рейтинг от "ВВВ+" до "ВВ-"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учитываемые по справедливой стоимости, в части акций (долей участия в уставном капитале), за исключением инвестиций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всех инвестиций банка, каждая из которых составляет менее 10 (десяти)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10 (десяти) процентов основного капитала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всех инвестиций банка, каждая из которых составляет 10 (десять) и более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15 (пятнадцати) процентов основного капитала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ниже "В-"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ниже "В-"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ниже "В-"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суверенный рейтинг ниже "ВВ-"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организациям-нерезидентам, имеющим рейтинг ниже "ВВ-" агентства Standard &amp; Poor's или рейтинг аналогичного уровня одного из других рейтинговых агентств, и организациям-нерезидентам, не имеющим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со сроком более 1 (одного) года по займам, выданным с 1 января 2016 года в иностранной валюте, к организациям-нерезидентам, имеющим рейтинг ниже "ВВ-" агентства Standard &amp; Poor's или рейтинг аналогичного уровня одного из других рейтинговых агентств, и организациям-нерезидентам, не имеющим соответствующей рейтинговой оценки,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882"/>
          <w:p>
            <w:pPr>
              <w:spacing w:after="20"/>
              <w:ind w:left="20"/>
              <w:jc w:val="both"/>
            </w:pPr>
            <w:r>
              <w:rPr>
                <w:rFonts w:ascii="Times New Roman"/>
                <w:b w:val="false"/>
                <w:i w:val="false"/>
                <w:color w:val="000000"/>
                <w:sz w:val="20"/>
              </w:rPr>
              <w:t>
Требования к нерезидентам Республики Казахстан, являющимся юридическими лицами, зарегистрированными на территории нижеуказанных иностранных государств, или их гражданами:</w:t>
            </w:r>
          </w:p>
          <w:bookmarkEnd w:id="882"/>
          <w:p>
            <w:pPr>
              <w:spacing w:after="20"/>
              <w:ind w:left="20"/>
              <w:jc w:val="both"/>
            </w:pPr>
            <w:r>
              <w:rPr>
                <w:rFonts w:ascii="Times New Roman"/>
                <w:b w:val="false"/>
                <w:i w:val="false"/>
                <w:color w:val="000000"/>
                <w:sz w:val="20"/>
              </w:rPr>
              <w:t>
</w:t>
            </w: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3)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8)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9)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10)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12)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14)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15)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16)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17)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19)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21)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23)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24)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25)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26)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27)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28)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29)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30)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31)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32)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33)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34)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36)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37)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38)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39)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40)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41)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43)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центральными правительствами стран, имеющих суверенный рейтинг ниже "В-"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суверенный рейтинг которых ниже "ВВ-"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ниже "В-"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организациями-нерезидентами, имеющими рейтинг ниже "ВВ-" агентства Standard &amp; Poor’s или рейтинг аналогичного уровня одного из других рейтинговых агентств, и организациями-нерезидентами,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883"/>
          <w:p>
            <w:pPr>
              <w:spacing w:after="20"/>
              <w:ind w:left="20"/>
              <w:jc w:val="both"/>
            </w:pPr>
            <w:r>
              <w:rPr>
                <w:rFonts w:ascii="Times New Roman"/>
                <w:b w:val="false"/>
                <w:i w:val="false"/>
                <w:color w:val="000000"/>
                <w:sz w:val="20"/>
              </w:rPr>
              <w:t>
Исламские ценные бумаги, выпущенные организациями-нерезидентами Республики Казахстан, зарегистрированными на территории нижеуказанных иностранных государств:</w:t>
            </w:r>
          </w:p>
          <w:bookmarkEnd w:id="883"/>
          <w:p>
            <w:pPr>
              <w:spacing w:after="20"/>
              <w:ind w:left="20"/>
              <w:jc w:val="both"/>
            </w:pPr>
            <w:r>
              <w:rPr>
                <w:rFonts w:ascii="Times New Roman"/>
                <w:b w:val="false"/>
                <w:i w:val="false"/>
                <w:color w:val="000000"/>
                <w:sz w:val="20"/>
              </w:rPr>
              <w:t>
</w:t>
            </w: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3)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8)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9)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10)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12)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14)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15)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16)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17)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19)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21)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23)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24)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25)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26)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27)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28)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29)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30)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31)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32)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33)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34)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36)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37)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38)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39)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40)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41)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43)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Таблице активов банка,</w:t>
            </w:r>
            <w:r>
              <w:br/>
            </w:r>
            <w:r>
              <w:rPr>
                <w:rFonts w:ascii="Times New Roman"/>
                <w:b w:val="false"/>
                <w:i w:val="false"/>
                <w:color w:val="000000"/>
                <w:sz w:val="20"/>
              </w:rPr>
              <w:t>взвешенных по степени</w:t>
            </w:r>
            <w:r>
              <w:br/>
            </w:r>
            <w:r>
              <w:rPr>
                <w:rFonts w:ascii="Times New Roman"/>
                <w:b w:val="false"/>
                <w:i w:val="false"/>
                <w:color w:val="000000"/>
                <w:sz w:val="20"/>
              </w:rPr>
              <w:t>кредитного риска вложений</w:t>
            </w:r>
          </w:p>
        </w:tc>
      </w:tr>
    </w:tbl>
    <w:bookmarkStart w:name="z1363" w:id="884"/>
    <w:p>
      <w:pPr>
        <w:spacing w:after="0"/>
        <w:ind w:left="0"/>
        <w:jc w:val="left"/>
      </w:pPr>
      <w:r>
        <w:rPr>
          <w:rFonts w:ascii="Times New Roman"/>
          <w:b/>
          <w:i w:val="false"/>
          <w:color w:val="000000"/>
        </w:rPr>
        <w:t xml:space="preserve"> Пояснения к расчету активов банка, подлежащих взвешиванию по степени кредитного риска</w:t>
      </w:r>
    </w:p>
    <w:bookmarkEnd w:id="884"/>
    <w:bookmarkStart w:name="z1364" w:id="885"/>
    <w:p>
      <w:pPr>
        <w:spacing w:after="0"/>
        <w:ind w:left="0"/>
        <w:jc w:val="both"/>
      </w:pPr>
      <w:r>
        <w:rPr>
          <w:rFonts w:ascii="Times New Roman"/>
          <w:b w:val="false"/>
          <w:i w:val="false"/>
          <w:color w:val="000000"/>
          <w:sz w:val="28"/>
        </w:rPr>
        <w:t>
      1. Вклады, дебиторская задолженность, приобретенные исламские ценные бумаги, коммерческие кредиты при финансировании торговой деятельности в качестве торгового посредника, по которым у банка имеется обеспечение (в виде активов, указанных в строках 1-3, 11-13 Таблицы активов банка, взвешенных по степени кредитного риска (далее - Таблица)), скорректированная стоимость которого составляет не менее 50 (пятидесяти) процентов объема указанных активов, при наличии в банках адекватных систем учета, позволяющих определить скорректированную стоимость обеспечения в соответствии с настоящим пунктом, включаются в расчет активов, взвешенных по степени риска за минусом скорректированной стоимости обеспечения.</w:t>
      </w:r>
    </w:p>
    <w:bookmarkEnd w:id="885"/>
    <w:bookmarkStart w:name="z1365" w:id="886"/>
    <w:p>
      <w:pPr>
        <w:spacing w:after="0"/>
        <w:ind w:left="0"/>
        <w:jc w:val="both"/>
      </w:pPr>
      <w:r>
        <w:rPr>
          <w:rFonts w:ascii="Times New Roman"/>
          <w:b w:val="false"/>
          <w:i w:val="false"/>
          <w:color w:val="000000"/>
          <w:sz w:val="28"/>
        </w:rPr>
        <w:t>
      Скорректированная стоимость обеспечения (в виде активов, указанных в строках 1-3, 11-13 Таблицы) равняется:</w:t>
      </w:r>
    </w:p>
    <w:bookmarkEnd w:id="886"/>
    <w:bookmarkStart w:name="z1366" w:id="887"/>
    <w:p>
      <w:pPr>
        <w:spacing w:after="0"/>
        <w:ind w:left="0"/>
        <w:jc w:val="both"/>
      </w:pPr>
      <w:r>
        <w:rPr>
          <w:rFonts w:ascii="Times New Roman"/>
          <w:b w:val="false"/>
          <w:i w:val="false"/>
          <w:color w:val="000000"/>
          <w:sz w:val="28"/>
        </w:rPr>
        <w:t>
      100 (ста) процентам суммы вкладов, в том числе в данном банке, предоставленных в качестве обеспечения;</w:t>
      </w:r>
    </w:p>
    <w:bookmarkEnd w:id="887"/>
    <w:bookmarkStart w:name="z1367" w:id="888"/>
    <w:p>
      <w:pPr>
        <w:spacing w:after="0"/>
        <w:ind w:left="0"/>
        <w:jc w:val="both"/>
      </w:pPr>
      <w:r>
        <w:rPr>
          <w:rFonts w:ascii="Times New Roman"/>
          <w:b w:val="false"/>
          <w:i w:val="false"/>
          <w:color w:val="000000"/>
          <w:sz w:val="28"/>
        </w:rPr>
        <w:t>
      95 (девяносто пяти) процентам рыночной стоимости исламских ценных бумаг, переданных в обеспечение;</w:t>
      </w:r>
    </w:p>
    <w:bookmarkEnd w:id="888"/>
    <w:bookmarkStart w:name="z1368" w:id="889"/>
    <w:p>
      <w:pPr>
        <w:spacing w:after="0"/>
        <w:ind w:left="0"/>
        <w:jc w:val="both"/>
      </w:pPr>
      <w:r>
        <w:rPr>
          <w:rFonts w:ascii="Times New Roman"/>
          <w:b w:val="false"/>
          <w:i w:val="false"/>
          <w:color w:val="000000"/>
          <w:sz w:val="28"/>
        </w:rPr>
        <w:t>
      85 (восьмидесяти пяти) процентам рыночной стоимости аффинированных драгоценных металлов, переданных в обеспечение.</w:t>
      </w:r>
    </w:p>
    <w:bookmarkEnd w:id="889"/>
    <w:bookmarkStart w:name="z1369" w:id="890"/>
    <w:p>
      <w:pPr>
        <w:spacing w:after="0"/>
        <w:ind w:left="0"/>
        <w:jc w:val="both"/>
      </w:pPr>
      <w:r>
        <w:rPr>
          <w:rFonts w:ascii="Times New Roman"/>
          <w:b w:val="false"/>
          <w:i w:val="false"/>
          <w:color w:val="000000"/>
          <w:sz w:val="28"/>
        </w:rPr>
        <w:t>
      Необеспеченная часть вышеуказанных вкладов, дебиторской задолженности, приобретенных ценных бумаг взвешивается согласно Таблице по степени риска, соответствующей вкладам, дебиторской задолженности, приобретенным ценным бумагам.</w:t>
      </w:r>
    </w:p>
    <w:bookmarkEnd w:id="890"/>
    <w:bookmarkStart w:name="z1370" w:id="891"/>
    <w:p>
      <w:pPr>
        <w:spacing w:after="0"/>
        <w:ind w:left="0"/>
        <w:jc w:val="both"/>
      </w:pPr>
      <w:r>
        <w:rPr>
          <w:rFonts w:ascii="Times New Roman"/>
          <w:b w:val="false"/>
          <w:i w:val="false"/>
          <w:color w:val="000000"/>
          <w:sz w:val="28"/>
        </w:rPr>
        <w:t>
      2. Вклады, дебиторская задолженность, приобретенные исламские ценные бумаги, коммерческие кредиты при финансировании торговой деятельности в качестве торгового посредника, инвестиции, не включенные в расчет инвестиций банка, гарантированные (застрахованные) организациями, имеющими степень риска ниже контрагента, включаются в расчет активов, взвешенных по степени риска (за минусом гарантированной (застрахованной) суммы вкладов, дебиторской задолженности, приобретенных исламских ценных бумаг, займов, инвестиции, не включенных в расчет инвестиций банка) по степени риска должника.</w:t>
      </w:r>
    </w:p>
    <w:bookmarkEnd w:id="891"/>
    <w:bookmarkStart w:name="z1371" w:id="892"/>
    <w:p>
      <w:pPr>
        <w:spacing w:after="0"/>
        <w:ind w:left="0"/>
        <w:jc w:val="both"/>
      </w:pPr>
      <w:r>
        <w:rPr>
          <w:rFonts w:ascii="Times New Roman"/>
          <w:b w:val="false"/>
          <w:i w:val="false"/>
          <w:color w:val="000000"/>
          <w:sz w:val="28"/>
        </w:rPr>
        <w:t>
      Гарантированная (застрахованная) сумма вкладов, дебиторской задолженности, приобретенных исламских ценных бумаг, коммерческих кредитов при финансировании торговой деятельности в качестве торгового посредника, инвестиций, не включенных в расчет инвестиций банка, взвешивается по степени риска дебиторской задолженности соответствующего гаранта (страховщика).</w:t>
      </w:r>
    </w:p>
    <w:bookmarkEnd w:id="892"/>
    <w:bookmarkStart w:name="z1372" w:id="893"/>
    <w:p>
      <w:pPr>
        <w:spacing w:after="0"/>
        <w:ind w:left="0"/>
        <w:jc w:val="both"/>
      </w:pPr>
      <w:r>
        <w:rPr>
          <w:rFonts w:ascii="Times New Roman"/>
          <w:b w:val="false"/>
          <w:i w:val="false"/>
          <w:color w:val="000000"/>
          <w:sz w:val="28"/>
        </w:rPr>
        <w:t>
      3. Вклады, дебиторская задолженность, приобретенные исламские ценные бумаги и коммерческие кредиты при финансировании торговой деятельности в качестве торгового посредника, указанные в пункте 1 настоящих Пояснений, предоставленные нерезидентам Республики Казахстан:</w:t>
      </w:r>
    </w:p>
    <w:bookmarkEnd w:id="893"/>
    <w:bookmarkStart w:name="z1373" w:id="894"/>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оффшорных зон;</w:t>
      </w:r>
    </w:p>
    <w:bookmarkEnd w:id="894"/>
    <w:bookmarkStart w:name="z1374" w:id="895"/>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оффшорных зон, владеющих в отдельности более чем 5 (пятью) процентами уставного капитала, или дочерними по отношению к юридическому лицу, зарегистрированному на территории оффшорной зоны;</w:t>
      </w:r>
    </w:p>
    <w:bookmarkEnd w:id="895"/>
    <w:bookmarkStart w:name="z1375" w:id="896"/>
    <w:p>
      <w:pPr>
        <w:spacing w:after="0"/>
        <w:ind w:left="0"/>
        <w:jc w:val="both"/>
      </w:pPr>
      <w:r>
        <w:rPr>
          <w:rFonts w:ascii="Times New Roman"/>
          <w:b w:val="false"/>
          <w:i w:val="false"/>
          <w:color w:val="000000"/>
          <w:sz w:val="28"/>
        </w:rPr>
        <w:t>
      3) являющимся гражданами оффшорных зон;</w:t>
      </w:r>
    </w:p>
    <w:bookmarkEnd w:id="896"/>
    <w:bookmarkStart w:name="z1376" w:id="897"/>
    <w:p>
      <w:pPr>
        <w:spacing w:after="0"/>
        <w:ind w:left="0"/>
        <w:jc w:val="both"/>
      </w:pPr>
      <w:r>
        <w:rPr>
          <w:rFonts w:ascii="Times New Roman"/>
          <w:b w:val="false"/>
          <w:i w:val="false"/>
          <w:color w:val="000000"/>
          <w:sz w:val="28"/>
        </w:rPr>
        <w:t>
      взвешиваются по степени риска согласно Таблице, независимо от наличия обеспечения, указанного в пункте 1 настоящих Пояснений.</w:t>
      </w:r>
    </w:p>
    <w:bookmarkEnd w:id="897"/>
    <w:bookmarkStart w:name="z1377" w:id="898"/>
    <w:p>
      <w:pPr>
        <w:spacing w:after="0"/>
        <w:ind w:left="0"/>
        <w:jc w:val="both"/>
      </w:pPr>
      <w:r>
        <w:rPr>
          <w:rFonts w:ascii="Times New Roman"/>
          <w:b w:val="false"/>
          <w:i w:val="false"/>
          <w:color w:val="000000"/>
          <w:sz w:val="28"/>
        </w:rPr>
        <w:t>
      4. Вклады, дебиторская задолженность, приобретенные исламские ценные бумаги и коммерческие кредиты при финансировании торговой деятельности в качестве торгового посредника, указанные в пункте 1 настоящих Пояснений, предоставленные нерезидентам Республики Казахстан:</w:t>
      </w:r>
    </w:p>
    <w:bookmarkEnd w:id="898"/>
    <w:bookmarkStart w:name="z1378" w:id="899"/>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оффшорных зон, но имеющим рейтинг не ниже "АА-" агентства Standard&amp;Poor’s или рейтинг аналогичного уровня одного из других рейтинговых агентств, или соответствующую гарантию головной организации, рейтинг которой не ниже указанного уровня, в обеспечение всей суммы обязательств;</w:t>
      </w:r>
    </w:p>
    <w:bookmarkEnd w:id="899"/>
    <w:bookmarkStart w:name="z1379" w:id="900"/>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оффшорных зон, владеющих в отдельности более 5 (пятью) процентами уставного капитала, или дочерними по отношению к юридическому лицу, зарегистрированному на территории оффшорной зоны, но имеющему рейтинг не ниже указанного уровня или соответствующую гарантию головной организации, рейтинг которой не ниже указанного уровня, в обеспечение всей суммы обязательств, за исключением требований к нерезидентам Республики Казахстан, являющимся юридическими лицами, зарегистрированными на территории оффшорных зон, или их гражданами либо юридическими лицами, зарегистрированными на территории государств, отнесенных Организацией экономического сотрудничества и развития к перечню оффшорных территорий, не принявших обязательств по информационному обмену, или их гражданами, или к организациям, являющимся зависимыми от юридических лиц, владеющих в отдельности более 5 (пятью) процентами уставного капитала, либо дочерними по отношению к юридическим лицам, зарегистрированным на территории указанных оффшорных зон;</w:t>
      </w:r>
    </w:p>
    <w:bookmarkEnd w:id="900"/>
    <w:bookmarkStart w:name="z1380" w:id="901"/>
    <w:p>
      <w:pPr>
        <w:spacing w:after="0"/>
        <w:ind w:left="0"/>
        <w:jc w:val="both"/>
      </w:pPr>
      <w:r>
        <w:rPr>
          <w:rFonts w:ascii="Times New Roman"/>
          <w:b w:val="false"/>
          <w:i w:val="false"/>
          <w:color w:val="000000"/>
          <w:sz w:val="28"/>
        </w:rPr>
        <w:t>
      взвешиваются по нулевой степени риска.</w:t>
      </w:r>
    </w:p>
    <w:bookmarkEnd w:id="901"/>
    <w:bookmarkStart w:name="z1381" w:id="902"/>
    <w:p>
      <w:pPr>
        <w:spacing w:after="0"/>
        <w:ind w:left="0"/>
        <w:jc w:val="both"/>
      </w:pPr>
      <w:r>
        <w:rPr>
          <w:rFonts w:ascii="Times New Roman"/>
          <w:b w:val="false"/>
          <w:i w:val="false"/>
          <w:color w:val="000000"/>
          <w:sz w:val="28"/>
        </w:rPr>
        <w:t>
      5. Для целей расчета активов банка, взвешенных по степени риска вложений:</w:t>
      </w:r>
    </w:p>
    <w:bookmarkEnd w:id="902"/>
    <w:bookmarkStart w:name="z1382" w:id="903"/>
    <w:p>
      <w:pPr>
        <w:spacing w:after="0"/>
        <w:ind w:left="0"/>
        <w:jc w:val="both"/>
      </w:pPr>
      <w:r>
        <w:rPr>
          <w:rFonts w:ascii="Times New Roman"/>
          <w:b w:val="false"/>
          <w:i w:val="false"/>
          <w:color w:val="000000"/>
          <w:sz w:val="28"/>
        </w:rPr>
        <w:t>
      под ипотечным жилищным займом понимается ипотечный заем, предоставленный физическим лицам в целях строительства жилища либо его покупки и (или) ремонта;</w:t>
      </w:r>
    </w:p>
    <w:bookmarkEnd w:id="903"/>
    <w:bookmarkStart w:name="z1383" w:id="904"/>
    <w:p>
      <w:pPr>
        <w:spacing w:after="0"/>
        <w:ind w:left="0"/>
        <w:jc w:val="both"/>
      </w:pPr>
      <w:r>
        <w:rPr>
          <w:rFonts w:ascii="Times New Roman"/>
          <w:b w:val="false"/>
          <w:i w:val="false"/>
          <w:color w:val="000000"/>
          <w:sz w:val="28"/>
        </w:rPr>
        <w:t>
      под потребительским кредитом понимается коммерческий кредит при финансировании торговой деятельности в качестве торгового посредника, предоставленный физическим лицам на приобретение товаров, работ и услуг, не связанных с осуществлением предпринимательской деятельности.</w:t>
      </w:r>
    </w:p>
    <w:bookmarkEnd w:id="904"/>
    <w:bookmarkStart w:name="z1384" w:id="905"/>
    <w:p>
      <w:pPr>
        <w:spacing w:after="0"/>
        <w:ind w:left="0"/>
        <w:jc w:val="both"/>
      </w:pPr>
      <w:r>
        <w:rPr>
          <w:rFonts w:ascii="Times New Roman"/>
          <w:b w:val="false"/>
          <w:i w:val="false"/>
          <w:color w:val="000000"/>
          <w:sz w:val="28"/>
        </w:rPr>
        <w:t>
      6. Если исламская ценная бумага имеет специальный рейтинг выпуска, то при взвешивании активов банка по степени риска необходимо учитывать рейтинг ценной бумаги.</w:t>
      </w:r>
    </w:p>
    <w:bookmarkEnd w:id="905"/>
    <w:bookmarkStart w:name="z1385" w:id="906"/>
    <w:p>
      <w:pPr>
        <w:spacing w:after="0"/>
        <w:ind w:left="0"/>
        <w:jc w:val="both"/>
      </w:pPr>
      <w:r>
        <w:rPr>
          <w:rFonts w:ascii="Times New Roman"/>
          <w:b w:val="false"/>
          <w:i w:val="false"/>
          <w:color w:val="000000"/>
          <w:sz w:val="28"/>
        </w:rPr>
        <w:t>
      7. Активы, включенные в расчет активов, условных и возможных требований и обязательств с учетом рыночного риска в соответствии с пунктом 11 Нормативов, не включаются в расчет активов, условных и возможных обязательств, взвешиваемых по степени кредитного риска за исключением активов, включенных в расчет финансовых инструментов с рыночным риском, связанным с изменением обменных курсов валют и курсов драгоценных металлов.</w:t>
      </w:r>
    </w:p>
    <w:bookmarkEnd w:id="906"/>
    <w:bookmarkStart w:name="z1386" w:id="907"/>
    <w:p>
      <w:pPr>
        <w:spacing w:after="0"/>
        <w:ind w:left="0"/>
        <w:jc w:val="both"/>
      </w:pPr>
      <w:r>
        <w:rPr>
          <w:rFonts w:ascii="Times New Roman"/>
          <w:b w:val="false"/>
          <w:i w:val="false"/>
          <w:color w:val="000000"/>
          <w:sz w:val="28"/>
        </w:rPr>
        <w:t>
      8. Для целей расчета активов банка, взвешенных по степени риска вложений, под необеспеченным потребительским займом понимается потребительский займ, за исключением займов, обеспеченных залогом недвижимого имущества, прав требования по договорам долевого участия в жилищном строительстве, иным договорам, предметом которых является приобретение недвижимого имущества, займов, обеспечением по которым выступает автотранспорт, займов, обеспечением по которым выступают деньги, размещенные в банке в соответствии с договором банковского вклада или договором залога денег, полностью покрывающие сумму выдаваемого займа, займов, выдаваемых в рамках системы образовательного кредитования, и займов, выдаваемых в рамках системы жилищных строительных сбережений.</w:t>
      </w:r>
    </w:p>
    <w:bookmarkEnd w:id="9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Нормативным значениям и</w:t>
            </w:r>
            <w:r>
              <w:br/>
            </w:r>
            <w:r>
              <w:rPr>
                <w:rFonts w:ascii="Times New Roman"/>
                <w:b w:val="false"/>
                <w:i w:val="false"/>
                <w:color w:val="000000"/>
                <w:sz w:val="20"/>
              </w:rPr>
              <w:t>методике расчетов</w:t>
            </w:r>
            <w:r>
              <w:br/>
            </w:r>
            <w:r>
              <w:rPr>
                <w:rFonts w:ascii="Times New Roman"/>
                <w:b w:val="false"/>
                <w:i w:val="false"/>
                <w:color w:val="000000"/>
                <w:sz w:val="20"/>
              </w:rPr>
              <w:t>пруденциальных нормативов и</w:t>
            </w:r>
            <w:r>
              <w:br/>
            </w:r>
            <w:r>
              <w:rPr>
                <w:rFonts w:ascii="Times New Roman"/>
                <w:b w:val="false"/>
                <w:i w:val="false"/>
                <w:color w:val="000000"/>
                <w:sz w:val="20"/>
              </w:rPr>
              <w:t>иных обязательных</w:t>
            </w:r>
            <w:r>
              <w:br/>
            </w:r>
            <w:r>
              <w:rPr>
                <w:rFonts w:ascii="Times New Roman"/>
                <w:b w:val="false"/>
                <w:i w:val="false"/>
                <w:color w:val="000000"/>
                <w:sz w:val="20"/>
              </w:rPr>
              <w:t>к соблюдению норм и лимитов</w:t>
            </w:r>
            <w:r>
              <w:br/>
            </w:r>
            <w:r>
              <w:rPr>
                <w:rFonts w:ascii="Times New Roman"/>
                <w:b w:val="false"/>
                <w:i w:val="false"/>
                <w:color w:val="000000"/>
                <w:sz w:val="20"/>
              </w:rPr>
              <w:t>для исламских банков</w:t>
            </w:r>
          </w:p>
        </w:tc>
      </w:tr>
    </w:tbl>
    <w:bookmarkStart w:name="z1389" w:id="908"/>
    <w:p>
      <w:pPr>
        <w:spacing w:after="0"/>
        <w:ind w:left="0"/>
        <w:jc w:val="left"/>
      </w:pPr>
      <w:r>
        <w:rPr>
          <w:rFonts w:ascii="Times New Roman"/>
          <w:b/>
          <w:i w:val="false"/>
          <w:color w:val="000000"/>
        </w:rPr>
        <w:t xml:space="preserve"> Таблица условных и возможных обязательств банка, взвешенных по степени кредитного риска</w:t>
      </w:r>
    </w:p>
    <w:bookmarkEnd w:id="9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конверсии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"Самрук-Қазына"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прочих высоколиквидных ценных бумаг, предусмотренных пунктом 11 Нормативов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организаций банка при привлечении через них внешних займов и размещении обязательств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(одного)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гарантиями (поручительствами) банков,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банков, имеющих рейтинг на уровне "АА-" и выше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(одного)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рейтинг на уровне "АА-" и выше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рейтинг на уровне "АА-" и выше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Соглашение о продаже банку и с обязательством обратного выкупа банком финансовых инструментов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гарантии (поручительства) банка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аккредитивы банка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условные (возможные) обязательства банка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Таблице условных и</w:t>
            </w:r>
            <w:r>
              <w:br/>
            </w:r>
            <w:r>
              <w:rPr>
                <w:rFonts w:ascii="Times New Roman"/>
                <w:b w:val="false"/>
                <w:i w:val="false"/>
                <w:color w:val="000000"/>
                <w:sz w:val="20"/>
              </w:rPr>
              <w:t>возможных</w:t>
            </w:r>
            <w:r>
              <w:br/>
            </w:r>
            <w:r>
              <w:rPr>
                <w:rFonts w:ascii="Times New Roman"/>
                <w:b w:val="false"/>
                <w:i w:val="false"/>
                <w:color w:val="000000"/>
                <w:sz w:val="20"/>
              </w:rPr>
              <w:t>обязательств банка, взвешенных</w:t>
            </w:r>
            <w:r>
              <w:br/>
            </w:r>
            <w:r>
              <w:rPr>
                <w:rFonts w:ascii="Times New Roman"/>
                <w:b w:val="false"/>
                <w:i w:val="false"/>
                <w:color w:val="000000"/>
                <w:sz w:val="20"/>
              </w:rPr>
              <w:t>по степени кредитного риска</w:t>
            </w:r>
          </w:p>
        </w:tc>
      </w:tr>
    </w:tbl>
    <w:bookmarkStart w:name="z1391" w:id="909"/>
    <w:p>
      <w:pPr>
        <w:spacing w:after="0"/>
        <w:ind w:left="0"/>
        <w:jc w:val="left"/>
      </w:pPr>
      <w:r>
        <w:rPr>
          <w:rFonts w:ascii="Times New Roman"/>
          <w:b/>
          <w:i w:val="false"/>
          <w:color w:val="000000"/>
        </w:rPr>
        <w:t xml:space="preserve"> Пояснения к расчету условных и возможных обязательств банка, взвешенных по степени кредитного риска</w:t>
      </w:r>
    </w:p>
    <w:bookmarkEnd w:id="909"/>
    <w:bookmarkStart w:name="z1392" w:id="910"/>
    <w:p>
      <w:pPr>
        <w:spacing w:after="0"/>
        <w:ind w:left="0"/>
        <w:jc w:val="both"/>
      </w:pPr>
      <w:r>
        <w:rPr>
          <w:rFonts w:ascii="Times New Roman"/>
          <w:b w:val="false"/>
          <w:i w:val="false"/>
          <w:color w:val="000000"/>
          <w:sz w:val="28"/>
        </w:rPr>
        <w:t>
      Условные и возможные обязательства, включенные в расчет активов, условных и возможных требований и обязательств с учетом рыночного риска в соответствии с пунктом 11 Нормативов, не включаются в расчет активов, условных и возможных обязательств, взвешиваемых по степени кредитного риска, за исключением условных и возможных обязательств, включенных в расчет финансовых инструментов с рыночным риском, связанным с изменением обменных курсов валют и курсов драгоценных металлов.</w:t>
      </w:r>
    </w:p>
    <w:bookmarkEnd w:id="9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формам, срокам</w:t>
            </w:r>
            <w:r>
              <w:br/>
            </w:r>
            <w:r>
              <w:rPr>
                <w:rFonts w:ascii="Times New Roman"/>
                <w:b w:val="false"/>
                <w:i w:val="false"/>
                <w:color w:val="000000"/>
                <w:sz w:val="20"/>
              </w:rPr>
              <w:t>представления отчетности о</w:t>
            </w:r>
            <w:r>
              <w:br/>
            </w:r>
            <w:r>
              <w:rPr>
                <w:rFonts w:ascii="Times New Roman"/>
                <w:b w:val="false"/>
                <w:i w:val="false"/>
                <w:color w:val="000000"/>
                <w:sz w:val="20"/>
              </w:rPr>
              <w:t>выполнении пруденциальных</w:t>
            </w:r>
            <w:r>
              <w:br/>
            </w:r>
            <w:r>
              <w:rPr>
                <w:rFonts w:ascii="Times New Roman"/>
                <w:b w:val="false"/>
                <w:i w:val="false"/>
                <w:color w:val="000000"/>
                <w:sz w:val="20"/>
              </w:rPr>
              <w:t>нормативов страховыми</w:t>
            </w:r>
            <w:r>
              <w:br/>
            </w:r>
            <w:r>
              <w:rPr>
                <w:rFonts w:ascii="Times New Roman"/>
                <w:b w:val="false"/>
                <w:i w:val="false"/>
                <w:color w:val="000000"/>
                <w:sz w:val="20"/>
              </w:rPr>
              <w:t>(перестраховочными) организациями</w:t>
            </w:r>
            <w:r>
              <w:br/>
            </w:r>
            <w:r>
              <w:rPr>
                <w:rFonts w:ascii="Times New Roman"/>
                <w:b w:val="false"/>
                <w:i w:val="false"/>
                <w:color w:val="000000"/>
                <w:sz w:val="20"/>
              </w:rPr>
              <w:t>и страховыми группами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96" w:id="911"/>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911"/>
    <w:bookmarkStart w:name="z1397" w:id="912"/>
    <w:p>
      <w:pPr>
        <w:spacing w:after="0"/>
        <w:ind w:left="0"/>
        <w:jc w:val="left"/>
      </w:pPr>
      <w:r>
        <w:rPr>
          <w:rFonts w:ascii="Times New Roman"/>
          <w:b/>
          <w:i w:val="false"/>
          <w:color w:val="000000"/>
        </w:rPr>
        <w:t xml:space="preserve"> "Отчет о выполнении пруденциальных нормативов страховой (перестраховочной) организацией"</w:t>
      </w:r>
    </w:p>
    <w:bookmarkEnd w:id="912"/>
    <w:bookmarkStart w:name="z1398" w:id="913"/>
    <w:p>
      <w:pPr>
        <w:spacing w:after="0"/>
        <w:ind w:left="0"/>
        <w:jc w:val="both"/>
      </w:pPr>
      <w:r>
        <w:rPr>
          <w:rFonts w:ascii="Times New Roman"/>
          <w:b w:val="false"/>
          <w:i w:val="false"/>
          <w:color w:val="000000"/>
          <w:sz w:val="28"/>
        </w:rPr>
        <w:t>
      Отчетный период: по состоянию на "__" ________ 20 ___ года</w:t>
      </w:r>
    </w:p>
    <w:bookmarkEnd w:id="913"/>
    <w:bookmarkStart w:name="z1399" w:id="914"/>
    <w:p>
      <w:pPr>
        <w:spacing w:after="0"/>
        <w:ind w:left="0"/>
        <w:jc w:val="both"/>
      </w:pPr>
      <w:r>
        <w:rPr>
          <w:rFonts w:ascii="Times New Roman"/>
          <w:b w:val="false"/>
          <w:i w:val="false"/>
          <w:color w:val="000000"/>
          <w:sz w:val="28"/>
        </w:rPr>
        <w:t>
      Индекс: 1-PN_M</w:t>
      </w:r>
    </w:p>
    <w:bookmarkEnd w:id="914"/>
    <w:bookmarkStart w:name="z1400" w:id="915"/>
    <w:p>
      <w:pPr>
        <w:spacing w:after="0"/>
        <w:ind w:left="0"/>
        <w:jc w:val="both"/>
      </w:pPr>
      <w:r>
        <w:rPr>
          <w:rFonts w:ascii="Times New Roman"/>
          <w:b w:val="false"/>
          <w:i w:val="false"/>
          <w:color w:val="000000"/>
          <w:sz w:val="28"/>
        </w:rPr>
        <w:t>
      Периодичность: ежемесячная</w:t>
      </w:r>
    </w:p>
    <w:bookmarkEnd w:id="915"/>
    <w:bookmarkStart w:name="z1401" w:id="916"/>
    <w:p>
      <w:pPr>
        <w:spacing w:after="0"/>
        <w:ind w:left="0"/>
        <w:jc w:val="both"/>
      </w:pPr>
      <w:r>
        <w:rPr>
          <w:rFonts w:ascii="Times New Roman"/>
          <w:b w:val="false"/>
          <w:i w:val="false"/>
          <w:color w:val="000000"/>
          <w:sz w:val="28"/>
        </w:rPr>
        <w:t>
      Представляет: страховая (перестраховочная) организация</w:t>
      </w:r>
    </w:p>
    <w:bookmarkEnd w:id="916"/>
    <w:bookmarkStart w:name="z1402" w:id="917"/>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917"/>
    <w:bookmarkStart w:name="z1403" w:id="918"/>
    <w:p>
      <w:pPr>
        <w:spacing w:after="0"/>
        <w:ind w:left="0"/>
        <w:jc w:val="both"/>
      </w:pPr>
      <w:r>
        <w:rPr>
          <w:rFonts w:ascii="Times New Roman"/>
          <w:b w:val="false"/>
          <w:i w:val="false"/>
          <w:color w:val="000000"/>
          <w:sz w:val="28"/>
        </w:rPr>
        <w:t>
      Срок представления: ежемесячно, не позднее 6 (шестого) рабочего дня месяца, следующего за отчетным месяцем</w:t>
      </w:r>
    </w:p>
    <w:bookmarkEnd w:id="918"/>
    <w:bookmarkStart w:name="z1404" w:id="919"/>
    <w:p>
      <w:pPr>
        <w:spacing w:after="0"/>
        <w:ind w:left="0"/>
        <w:jc w:val="left"/>
      </w:pPr>
      <w:r>
        <w:rPr>
          <w:rFonts w:ascii="Times New Roman"/>
          <w:b/>
          <w:i w:val="false"/>
          <w:color w:val="000000"/>
        </w:rPr>
        <w:t xml:space="preserve"> Таблица 1. Сведения о выполнении пруденциальных нормативов страховой (перестраховочной) организацией</w:t>
      </w:r>
    </w:p>
    <w:bookmarkEnd w:id="9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норматива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маржи платежеспособности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(1.3 + 1.4 или 1.8 наименьшая величина) (в тысячах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("400") (в тысячах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расчета фактической маржи платежеспособности ("100") (в тысячах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включаемая в расчет фактической маржи платежеспособности ("200") (в тысячах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активов с учетом их классификации по качеству и ликвидности ("12000") (в тысячах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резервы за минусом доли перестраховщика ("13000") (в тысячах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за исключением суммы страховых резервов ("14000") (в тысячах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рассчитанная с учетом классификации активов по качеству и ликвидности (1.5 - 1.6 - 1.7) (в тысячах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ценные бумаги (с учетом операций "обратное РЕПО"), вклады и деньги в одном банке второго уровня и аффилированных лиц данного банка (НД1-1), соответствующим требованиям подпункта 1) пункта 42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 не более 20 (двадцати)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ценные бумаги (с учетом операций "обратное РЕПО"), вклады и деньги в одном банке второго уровня и аффилированных лиц данного банка (НД1-2), соответствующим требованиям подпункта 2) пункта 42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 не более 15 (пятнадцати)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ценные бумаги (с учетом операций "обратное РЕПО"), вклады и деньги в одном банке второго уровня и аффилированных лиц данного банка (НД1-3), соответствующим требованиям подпункта 3) пункта 42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 не более 10 (десяти)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ценные бумаги (с учетом операций "обратное РЕПО") и деньги в одном юридическом лице, не являющимся банком второго уровня, и аффилированных лицах данного юридического лица (НД2) - не более 10 (десяти)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Сделки "обратное РЕПО", совершаемые с участием активов страховой (перестраховочной) организации заключенные на срок не более 30 (тридцати) календарных дней (в торговой системе фондовой биржи) (НД3) - не более 30 (тридцати)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размещение в аффинированные драгоценные металлы и металлические депозиты на срок не более 12 (двенадцати) месяцев (НД4) - не более 10 (десяти)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 размер займов страхователям страховой (перестраховочной) организации, осуществляющей деятельность по отрасли "страхование жизни", (НД5) - не более 10 (десяти)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ценные бумаги (с учетом операций "обратное РЕПО"), имеющие статус государственных, выпущенные центральным правительством иностранного государства (НД6), - не более 10 (десяти)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ценные бумаги (с учетом операций "обратное РЕПО") международной финансовой организации, которая входит в перечень, установленный пунктом 39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(НД7) - не более 10 (десяти)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паи, соответствующие требованиям подпунктов 23) и 24) пункта 38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(НД8) - не более 10 (десяти)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паи открытых и интервальных паевых инвестиционных фондов (НД8-1), - не более 5 (пяти)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долговые ценные бумаги, выпущенные местными исполнительными органами Республики Казахстан (НД9), - не более 10 (десяти)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инструменты исламского финансирования, соответствующие требованиям подпунктов 25) и 26) пункта 38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(НД10) - не более 10 (десяти)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выполнении норматива достаточности высоколиквидных активов (да/нет)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06" w:id="920"/>
    <w:p>
      <w:pPr>
        <w:spacing w:after="0"/>
        <w:ind w:left="0"/>
        <w:jc w:val="left"/>
      </w:pPr>
      <w:r>
        <w:rPr>
          <w:rFonts w:ascii="Times New Roman"/>
          <w:b/>
          <w:i w:val="false"/>
          <w:color w:val="000000"/>
        </w:rPr>
        <w:t xml:space="preserve"> Таблица 2. Сумма увеличения минимального размера маржи платежеспособности </w:t>
      </w:r>
    </w:p>
    <w:bookmarkEnd w:id="9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перестраховочной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Рейтинговая оценка перестраховщика по международной или национальной шкале (норматив достаточности маржи платежеспособности)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921"/>
          <w:p>
            <w:pPr>
              <w:spacing w:after="20"/>
              <w:ind w:left="20"/>
              <w:jc w:val="both"/>
            </w:pPr>
            <w:r>
              <w:rPr>
                <w:rFonts w:ascii="Times New Roman"/>
                <w:b w:val="false"/>
                <w:i w:val="false"/>
                <w:color w:val="000000"/>
                <w:sz w:val="20"/>
              </w:rPr>
              <w:t>
Объем обязательств, переданных (передаваемых) в перестрахование по действующим договорам перестрахования, всего</w:t>
            </w:r>
          </w:p>
          <w:bookmarkEnd w:id="921"/>
          <w:p>
            <w:pPr>
              <w:spacing w:after="20"/>
              <w:ind w:left="20"/>
              <w:jc w:val="both"/>
            </w:pPr>
            <w:r>
              <w:rPr>
                <w:rFonts w:ascii="Times New Roman"/>
                <w:b w:val="false"/>
                <w:i w:val="false"/>
                <w:color w:val="000000"/>
                <w:sz w:val="20"/>
              </w:rPr>
              <w:t>
(в тысячах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объема обязательств, переданных (передаваемых) в перестрахование по действующим договорам перестрахования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(в тысячах тенге) (графа 3 х графа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перестрахования, заключенные с перестраховщиками-нерезидентами Республики Казахстан, за исключением перестраховщиков стран-участниц Договора о Евразийском экономическом союзе, ратифицированного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14 октября 2014 года "О ратификации Договора о Евразийском экономическом союзе" (далее - Договор о ЕАЭС)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или выше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 по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"ВВВ+" по "ВВВ-"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"ВВ+" по "ВВ-"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 по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"В- " или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перестрахования, заключенные с перестраховщиками-резидентами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 или "kzBB"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"kzBB-", "kzB+"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перестрахования, заключенные с перестраховщиками-стран-участниц Договора о ЕАЭС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"ВВВ+" по "ВВВ-"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"ВВ+" по "ВВ-"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 по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"В- " или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09" w:id="922"/>
    <w:p>
      <w:pPr>
        <w:spacing w:after="0"/>
        <w:ind w:left="0"/>
        <w:jc w:val="left"/>
      </w:pPr>
      <w:r>
        <w:rPr>
          <w:rFonts w:ascii="Times New Roman"/>
          <w:b/>
          <w:i w:val="false"/>
          <w:color w:val="000000"/>
        </w:rPr>
        <w:t xml:space="preserve"> Таблица 3. Расчет минимального размера маржи платежеспособности для страховой (перестраховочной) организации, осуществляющей страховую деятельность по отрасли "общее страхование" и перестраховочной организации осуществляющей перестрахование как исключительный вид деятельности</w:t>
      </w:r>
    </w:p>
    <w:bookmarkEnd w:id="9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минимального размера маржи платежеспособности с использованием "метода премий"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 и перестрахования за предыдущий финансовый год, всего (согласно подпунктам 1), 2), 3) пункта 12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по выплате комиссионного вознаграждения по страховой деятельности за предыдущий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корпоративного подоходного налога за предыдущий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Откорректированные страховые премии, принятые по договорам страхования и перестрахования за предыдущий финансовый год ("1110" - "1120" - "1130")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Заработанные страховые премии по договорам страхования и перестрахования за предыдущий финансовый год, всего (согласно подпунктам 1), 2), 3) пункта 12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Откорректированные совокупные заработанные страховые премии за предыдущий финансовый год ("1210" - "1120" - "1130")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премии, принятые по договорам страхования и перестрахования или совокупные заработанные страховые премии для дальнейшего расчета (если "1100" ≥ "1200", тогда "1100"; если "1100" &lt; "1200", тогда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923"/>
          <w:p>
            <w:pPr>
              <w:spacing w:after="20"/>
              <w:ind w:left="20"/>
              <w:jc w:val="both"/>
            </w:pPr>
            <w:r>
              <w:rPr>
                <w:rFonts w:ascii="Times New Roman"/>
                <w:b w:val="false"/>
                <w:i w:val="false"/>
                <w:color w:val="000000"/>
                <w:sz w:val="20"/>
              </w:rPr>
              <w:t>
Промежуточный итог А:</w:t>
            </w:r>
          </w:p>
          <w:bookmarkEnd w:id="923"/>
          <w:p>
            <w:pPr>
              <w:spacing w:after="20"/>
              <w:ind w:left="20"/>
              <w:jc w:val="both"/>
            </w:pPr>
            <w:r>
              <w:rPr>
                <w:rFonts w:ascii="Times New Roman"/>
                <w:b w:val="false"/>
                <w:i w:val="false"/>
                <w:color w:val="000000"/>
                <w:sz w:val="20"/>
              </w:rPr>
              <w:t>
</w:t>
            </w:r>
            <w:r>
              <w:rPr>
                <w:rFonts w:ascii="Times New Roman"/>
                <w:b w:val="false"/>
                <w:i w:val="false"/>
                <w:color w:val="000000"/>
                <w:sz w:val="20"/>
              </w:rPr>
              <w:t>до 1 января 2018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"1010" &gt; 1 500 000, тогда (1 500 000 х 0,18 + ("1010" - 1 500 000) х 0,16); если "1010" &lt;1 500 000, тогда "1010" х 0,18)</w:t>
            </w:r>
          </w:p>
          <w:p>
            <w:pPr>
              <w:spacing w:after="20"/>
              <w:ind w:left="20"/>
              <w:jc w:val="both"/>
            </w:pPr>
            <w:r>
              <w:rPr>
                <w:rFonts w:ascii="Times New Roman"/>
                <w:b w:val="false"/>
                <w:i w:val="false"/>
                <w:color w:val="000000"/>
                <w:sz w:val="20"/>
              </w:rPr>
              <w:t>
</w:t>
            </w:r>
            <w:r>
              <w:rPr>
                <w:rFonts w:ascii="Times New Roman"/>
                <w:b w:val="false"/>
                <w:i w:val="false"/>
                <w:color w:val="000000"/>
                <w:sz w:val="20"/>
              </w:rPr>
              <w:t>с 1 января 2018 года:</w:t>
            </w:r>
          </w:p>
          <w:p>
            <w:pPr>
              <w:spacing w:after="20"/>
              <w:ind w:left="20"/>
              <w:jc w:val="both"/>
            </w:pPr>
            <w:r>
              <w:rPr>
                <w:rFonts w:ascii="Times New Roman"/>
                <w:b w:val="false"/>
                <w:i w:val="false"/>
                <w:color w:val="000000"/>
                <w:sz w:val="20"/>
              </w:rPr>
              <w:t>
(если "1010" &gt; 3 500 000, тогда (3 500 000 х 0,18 + ("1010" - 3 500 000) х 0,16); если "1010" &lt; 3 500 000, тогда "1010" х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за предыдущие 3 (три) финансовых года ("1311" + "1312" + "1313")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предыдущего финансового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финансового года, за 1 (один) год, предшествующий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финансового года, за 2 (два) года, предшествующие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предыдущие 3 (три) финансовых года ("1321" + "1322" + "1323")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предыдущий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1 (один) год, предшествующий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2 (два) года, предшествующие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 (если "1310" / "1320" &gt; 0,5, тогда "1310" / "1320"; если "1310" / "1320" ≤ 0,5, тогда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("методом премий") ("1020" х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минимального размера маржи платежеспособности с использованием "метода выплат"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за предыдущие 3 (три) финансовых года (с учетом требований подпункта 2) пункта 13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("2111" + "2112" + "2113")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предыдущего финансового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1 (один) год, предшествующий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2 (два) года, предшествующие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за предыдущие 7 (семь) финансовых лет для страховых (перестраховочных) организаций, осуществляющих страхование рисков, указанных в подпунктах 13) и 14) </w:t>
            </w:r>
            <w:r>
              <w:rPr>
                <w:rFonts w:ascii="Times New Roman"/>
                <w:b w:val="false"/>
                <w:i w:val="false"/>
                <w:color w:val="000000"/>
                <w:sz w:val="20"/>
              </w:rPr>
              <w:t>пункта 3</w:t>
            </w:r>
            <w:r>
              <w:rPr>
                <w:rFonts w:ascii="Times New Roman"/>
                <w:b w:val="false"/>
                <w:i w:val="false"/>
                <w:color w:val="000000"/>
                <w:sz w:val="20"/>
              </w:rPr>
              <w:t xml:space="preserve"> статьи 6 Закона Республики Казахстан от 18 декабря 2000 года "О страховой деятельности" (далее - Закон) ("2121" +... + "2127"):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предыдущего финансового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1 (один) год, предшествующий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2 (два) года, предшествующие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3 (три) года, предшествующие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4 (четыре) года, предшествующие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5 (пять) лет, предшествующих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6 (шесть) лет, предшествующих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предыдущего финансового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финансового года, за 2 (два) года, предшествующие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резерва заявленных, но неурегулированных убытков на конец финансового года, за 6 (шесть) лет, предшествующих предыдущему финансовому году (для страховых (перестраховочных) организаций, осуществляющих страхование рисков, указанных в подпунктах 13) и 14) </w:t>
            </w:r>
            <w:r>
              <w:rPr>
                <w:rFonts w:ascii="Times New Roman"/>
                <w:b w:val="false"/>
                <w:i w:val="false"/>
                <w:color w:val="000000"/>
                <w:sz w:val="20"/>
              </w:rPr>
              <w:t>пункта 3</w:t>
            </w:r>
            <w:r>
              <w:rPr>
                <w:rFonts w:ascii="Times New Roman"/>
                <w:b w:val="false"/>
                <w:i w:val="false"/>
                <w:color w:val="000000"/>
                <w:sz w:val="20"/>
              </w:rPr>
              <w:t xml:space="preserve"> статьи 6 Закона)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для дальнейшего расчета (1/3 х ("2110" + "2210" - "2310")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Совокупные страховые выплаты для дальнейшего расчета (1/7 х ("2120" + "2210" - "2320"), для страховых (перестраховочных) организаций, осуществляющих страхование рисков, указанных в подпунктах 13) и 14) </w:t>
            </w:r>
            <w:r>
              <w:rPr>
                <w:rFonts w:ascii="Times New Roman"/>
                <w:b w:val="false"/>
                <w:i w:val="false"/>
                <w:color w:val="000000"/>
                <w:sz w:val="20"/>
              </w:rPr>
              <w:t>пункта 3</w:t>
            </w:r>
            <w:r>
              <w:rPr>
                <w:rFonts w:ascii="Times New Roman"/>
                <w:b w:val="false"/>
                <w:i w:val="false"/>
                <w:color w:val="000000"/>
                <w:sz w:val="20"/>
              </w:rPr>
              <w:t xml:space="preserve"> статьи 6 Закона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924"/>
          <w:p>
            <w:pPr>
              <w:spacing w:after="20"/>
              <w:ind w:left="20"/>
              <w:jc w:val="both"/>
            </w:pPr>
            <w:r>
              <w:rPr>
                <w:rFonts w:ascii="Times New Roman"/>
                <w:b w:val="false"/>
                <w:i w:val="false"/>
                <w:color w:val="000000"/>
                <w:sz w:val="20"/>
              </w:rPr>
              <w:t>
Минимальный размер маржи платежеспособности ("методом выплат"):</w:t>
            </w:r>
          </w:p>
          <w:bookmarkEnd w:id="924"/>
          <w:p>
            <w:pPr>
              <w:spacing w:after="20"/>
              <w:ind w:left="20"/>
              <w:jc w:val="both"/>
            </w:pPr>
            <w:r>
              <w:rPr>
                <w:rFonts w:ascii="Times New Roman"/>
                <w:b w:val="false"/>
                <w:i w:val="false"/>
                <w:color w:val="000000"/>
                <w:sz w:val="20"/>
              </w:rPr>
              <w:t>
</w:t>
            </w:r>
            <w:r>
              <w:rPr>
                <w:rFonts w:ascii="Times New Roman"/>
                <w:b w:val="false"/>
                <w:i w:val="false"/>
                <w:color w:val="000000"/>
                <w:sz w:val="20"/>
              </w:rPr>
              <w:t>до 1 января 2018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"2030" &gt; 1 000 000, тогда ((1 000 000х 0,26 + ("2030" - 1 000 000) х 0,23) х "1300"); если "2030" &lt; 1 000 000, тогда "2030" х 0,26 х "1300")</w:t>
            </w:r>
          </w:p>
          <w:p>
            <w:pPr>
              <w:spacing w:after="20"/>
              <w:ind w:left="20"/>
              <w:jc w:val="both"/>
            </w:pPr>
            <w:r>
              <w:rPr>
                <w:rFonts w:ascii="Times New Roman"/>
                <w:b w:val="false"/>
                <w:i w:val="false"/>
                <w:color w:val="000000"/>
                <w:sz w:val="20"/>
              </w:rPr>
              <w:t>
</w:t>
            </w:r>
            <w:r>
              <w:rPr>
                <w:rFonts w:ascii="Times New Roman"/>
                <w:b w:val="false"/>
                <w:i w:val="false"/>
                <w:color w:val="000000"/>
                <w:sz w:val="20"/>
              </w:rPr>
              <w:t>с 1 января 2018 года:</w:t>
            </w:r>
          </w:p>
          <w:p>
            <w:pPr>
              <w:spacing w:after="20"/>
              <w:ind w:left="20"/>
              <w:jc w:val="both"/>
            </w:pPr>
            <w:r>
              <w:rPr>
                <w:rFonts w:ascii="Times New Roman"/>
                <w:b w:val="false"/>
                <w:i w:val="false"/>
                <w:color w:val="000000"/>
                <w:sz w:val="20"/>
              </w:rPr>
              <w:t>
(если "2030" &gt; 2 500 000, тогда ((2 500 000х 0,26 + ("2030" - 2 500 000) х 0,23) х "1300"); если "2030" &lt; 2 500 000, тогда "2030" х 0,26 х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("1000" или "2000", наибольшая величина)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по договорам страхования (перестрахования), указанным в пункте 14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Откорректированный минимальный размер маржи платежеспособности за отчетный период ("3000" + "3010")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предыдущий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 за минусом доли перестраховщика на конец предыдущего финансового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 за минусом доли перестраховщика на начало предыдущего финансового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предыдущий финансовый год, откорректированный на коэффициент резерва (если "4010" / "4020" ≥ 1, тогда "4100", если "4010" / "4020" &lt; 1, тогда "4100"х("4010" / "4020")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Рассчитанный минимальный размер маржи платежеспособности (если "4000" ≤ "3100", тогда "3100", если "4000" &gt; "3100", тогда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гарантийного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Рассчитанный минимальный размер маржи платежеспособности (5000 + часть суммы обязательств, передаваемых в перестрахование, рассчитанных в соответствии с таблицей 2 настоящего Отчета о выполнении пруденциальных нормативов страховой (перестраховочной) организацией)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гарантийного фонда ("6000" + часть суммы обязательств, передаваемых в перестрахование, рассчитанных в соответствии с таблицей 2 настоящего Отчета о выполнении пруденциальных нормативов страховой (перестраховочной) организацией)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отчетный период ("7000" или "8000", наибольшая величина)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фактической маржи платежеспособности для страховых (перестраховочных) организаций по отрасли "общее страхование"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Оплаченный уставный капитал для страховой (перестраховочной)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предыдущих периодов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 Резерв непредвиденных рисков и Стабилизационный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исключением программного обеспечения, приобретенного для целей основной деятельности страховой (перестраховочной) организации (в размере себестоимости с учетом накопленной амортизации и не превышающем 10 (десять) процентов от активов страховой (перестраховочной)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Непокрытый убыток предыдущих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Непокрытый убыток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уставный капитал других юридических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Субординированные займы, предоставленные лицам, которые в соответствии со </w:t>
            </w:r>
            <w:r>
              <w:rPr>
                <w:rFonts w:ascii="Times New Roman"/>
                <w:b w:val="false"/>
                <w:i w:val="false"/>
                <w:color w:val="000000"/>
                <w:sz w:val="20"/>
              </w:rPr>
              <w:t>статьей 32</w:t>
            </w:r>
            <w:r>
              <w:rPr>
                <w:rFonts w:ascii="Times New Roman"/>
                <w:b w:val="false"/>
                <w:i w:val="false"/>
                <w:color w:val="000000"/>
                <w:sz w:val="20"/>
              </w:rPr>
              <w:t xml:space="preserve"> Закона являются дочерними организациями страховой (перестраховочной) организации либо лицам, в которых страховая (перестраховочная) организация имеет значительное участие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А ("111" - "112" + "113" + "114" - "115" - "116" - "117" - "118" -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 фиксированным сроком погашения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без фиксированного срока погашения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Б ("201" + "202" +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925"/>
          <w:p>
            <w:pPr>
              <w:spacing w:after="20"/>
              <w:ind w:left="20"/>
              <w:jc w:val="both"/>
            </w:pPr>
            <w:r>
              <w:rPr>
                <w:rFonts w:ascii="Times New Roman"/>
                <w:b w:val="false"/>
                <w:i w:val="false"/>
                <w:color w:val="000000"/>
                <w:sz w:val="20"/>
              </w:rPr>
              <w:t>
Сумма, включаемая в расчет фактической маржи платежеспособности:</w:t>
            </w:r>
          </w:p>
          <w:bookmarkEnd w:id="925"/>
          <w:p>
            <w:pPr>
              <w:spacing w:after="20"/>
              <w:ind w:left="20"/>
              <w:jc w:val="both"/>
            </w:pPr>
            <w:r>
              <w:rPr>
                <w:rFonts w:ascii="Times New Roman"/>
                <w:b w:val="false"/>
                <w:i w:val="false"/>
                <w:color w:val="000000"/>
                <w:sz w:val="20"/>
              </w:rPr>
              <w:t>
</w:t>
            </w:r>
            <w:r>
              <w:rPr>
                <w:rFonts w:ascii="Times New Roman"/>
                <w:b w:val="false"/>
                <w:i w:val="false"/>
                <w:color w:val="000000"/>
                <w:sz w:val="20"/>
              </w:rPr>
              <w:t>если "211" &gt; 0,5 х ("100" или "400", наименьшая величина), тогда 0,5 х ("100" или "400", наименьшая величина);</w:t>
            </w:r>
          </w:p>
          <w:p>
            <w:pPr>
              <w:spacing w:after="20"/>
              <w:ind w:left="20"/>
              <w:jc w:val="both"/>
            </w:pPr>
            <w:r>
              <w:rPr>
                <w:rFonts w:ascii="Times New Roman"/>
                <w:b w:val="false"/>
                <w:i w:val="false"/>
                <w:color w:val="000000"/>
                <w:sz w:val="20"/>
              </w:rPr>
              <w:t>
если "211" ≤ 0,5 х ("100" или "400", наименьшая величина), тогда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("100" + "200" или "15000", наименьшая величина)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маржи платежеспособности (300/400)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1" w:id="926"/>
    <w:p>
      <w:pPr>
        <w:spacing w:after="0"/>
        <w:ind w:left="0"/>
        <w:jc w:val="left"/>
      </w:pPr>
      <w:r>
        <w:rPr>
          <w:rFonts w:ascii="Times New Roman"/>
          <w:b/>
          <w:i w:val="false"/>
          <w:color w:val="000000"/>
        </w:rPr>
        <w:t xml:space="preserve"> Таблица 4. Расчет минимального размера маржи платежеспособности для страховой (перестраховочной) организации, осуществляющей страховую деятельность по отрасли "страхование жизни"</w:t>
      </w:r>
    </w:p>
    <w:bookmarkEnd w:id="9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классов "страхование жизни" и "аннуитетное страхование"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жизни на случай смерти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капитал под риском по договорам страхования жизни на случай смерти (сроком до 3 (трех) лет), по которым капитал под риском не является отрицательным значением ("1113" -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страховых резервах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по договорам страхования жизни на случай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страховой сумме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капитал под риском по договорам страхования жизни на случай смерти (сроком от 3 (трех) до 5 (пяти) лет), по которым капитал под риском не является отрицательным значением ("1123" -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страховых резервах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по договорам страхования жизни на случай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страховой сумме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капитал под риском по остальным договорам страхования жизни на случай смерти, по которым капитал под риском не является отрицательным значением ("1133" -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страховых резервах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по договорам страхования жизни на случай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страховой сумме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под риском по договорам страхования жизни на случай смерти, заключенным за предыдущий финансовый год ("1110" + "1120" +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под риском по договорам страхования жизни на случай смерти, заключенным за предыдущий финансовый год, за вычетом доли перестраховщика ("1140" + "1112" - "1114" + "1122" - "1124" + "1132"-"1134")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 (если "1150" / "1140" &gt; 0,5, тогда "1150" / "1140"; если "1150" / "1140" ≤ 0,5, тогда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по договорам страхования жизни на случай смерти ("1110" х 0,001 + "1120" х 0,0015 + "1130" х 0,003) х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договоры страхования жизни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 по договорам пенсионного аннуитета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 по иным договорам страхования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927"/>
          <w:p>
            <w:pPr>
              <w:spacing w:after="20"/>
              <w:ind w:left="20"/>
              <w:jc w:val="both"/>
            </w:pPr>
            <w:r>
              <w:rPr>
                <w:rFonts w:ascii="Times New Roman"/>
                <w:b w:val="false"/>
                <w:i w:val="false"/>
                <w:color w:val="000000"/>
                <w:sz w:val="20"/>
              </w:rPr>
              <w:t>
Сумма сформированных страховых резервов для расчета</w:t>
            </w:r>
          </w:p>
          <w:bookmarkEnd w:id="927"/>
          <w:p>
            <w:pPr>
              <w:spacing w:after="20"/>
              <w:ind w:left="20"/>
              <w:jc w:val="both"/>
            </w:pPr>
            <w:r>
              <w:rPr>
                <w:rFonts w:ascii="Times New Roman"/>
                <w:b w:val="false"/>
                <w:i w:val="false"/>
                <w:color w:val="000000"/>
                <w:sz w:val="20"/>
              </w:rPr>
              <w:t>
</w:t>
            </w:r>
            <w:r>
              <w:rPr>
                <w:rFonts w:ascii="Times New Roman"/>
                <w:b w:val="false"/>
                <w:i w:val="false"/>
                <w:color w:val="000000"/>
                <w:sz w:val="20"/>
              </w:rPr>
              <w:t>до 1 января 2018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("1210" х 0,04 +"1211" х 0,04)</w:t>
            </w:r>
          </w:p>
          <w:p>
            <w:pPr>
              <w:spacing w:after="20"/>
              <w:ind w:left="20"/>
              <w:jc w:val="both"/>
            </w:pPr>
            <w:r>
              <w:rPr>
                <w:rFonts w:ascii="Times New Roman"/>
                <w:b w:val="false"/>
                <w:i w:val="false"/>
                <w:color w:val="000000"/>
                <w:sz w:val="20"/>
              </w:rPr>
              <w:t>
</w:t>
            </w:r>
            <w:r>
              <w:rPr>
                <w:rFonts w:ascii="Times New Roman"/>
                <w:b w:val="false"/>
                <w:i w:val="false"/>
                <w:color w:val="000000"/>
                <w:sz w:val="20"/>
              </w:rPr>
              <w:t>с 1 января 2018 года:</w:t>
            </w:r>
          </w:p>
          <w:p>
            <w:pPr>
              <w:spacing w:after="20"/>
              <w:ind w:left="20"/>
              <w:jc w:val="both"/>
            </w:pPr>
            <w:r>
              <w:rPr>
                <w:rFonts w:ascii="Times New Roman"/>
                <w:b w:val="false"/>
                <w:i w:val="false"/>
                <w:color w:val="000000"/>
                <w:sz w:val="20"/>
              </w:rPr>
              <w:t>
("1210" х соответствующий размер процента, установленного пунктом 21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+"1211" х 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за вычетом доли перестраховщика в страховых резервах на конец предыдущего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 (если "1230" / ("1210+1211") &gt; 0,85, тогда "1230" / ("1210+1211"), если "1230" / ("1210+1211") ≤ 0,85, тогда 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по прочим договорам страхования жизни ("1220" х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("1170" +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классов "страхование от несчастных случаев", "страхование на случай болезни" и "обязательное страхование работника от несчастных случаев при исполнении им трудовых (служебных) обязанностей"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 и перестрахования за предыдущий финансовый год, всего (с учетом требований части второй пункта 23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по выплате комиссионного вознаграждения по страховой деятельности за предыдущий финансовый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налогообложения страховых премий за предыдущий финансовый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Откорректированные страховые премии, принятые по договорам страхования и перестрахования за предыдущий финансовый год ("3110" - "3120" -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Заработанные страховые премии по договорам страхования и перестрахования за предыдущий финансовый год,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Откорректированные совокупные заработанные страховые премии за предыдущий финансовый год ("3150" - "3120" -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премии, принятые по договорам страхования и перестрахования, или совокупные заработанные страховые премии для дальнейшего расчета (если "3140" ≥ "3160", тогда "3140"; если "3140" &lt; "3160", тогда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928"/>
          <w:p>
            <w:pPr>
              <w:spacing w:after="20"/>
              <w:ind w:left="20"/>
              <w:jc w:val="both"/>
            </w:pPr>
            <w:r>
              <w:rPr>
                <w:rFonts w:ascii="Times New Roman"/>
                <w:b w:val="false"/>
                <w:i w:val="false"/>
                <w:color w:val="000000"/>
                <w:sz w:val="20"/>
              </w:rPr>
              <w:t>
Промежуточный итог А:</w:t>
            </w:r>
          </w:p>
          <w:bookmarkEnd w:id="928"/>
          <w:p>
            <w:pPr>
              <w:spacing w:after="20"/>
              <w:ind w:left="20"/>
              <w:jc w:val="both"/>
            </w:pPr>
            <w:r>
              <w:rPr>
                <w:rFonts w:ascii="Times New Roman"/>
                <w:b w:val="false"/>
                <w:i w:val="false"/>
                <w:color w:val="000000"/>
                <w:sz w:val="20"/>
              </w:rPr>
              <w:t>
</w:t>
            </w:r>
            <w:r>
              <w:rPr>
                <w:rFonts w:ascii="Times New Roman"/>
                <w:b w:val="false"/>
                <w:i w:val="false"/>
                <w:color w:val="000000"/>
                <w:sz w:val="20"/>
              </w:rPr>
              <w:t>до 1 января 2018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"3100" &gt; 1 500 000, тогда (1 500 000 х 0,18 + ("3100" - 1 500 000) х 0,16); если "3100" &lt; 1 500 000, тогда "3100" х 0,18) с 1 января 2018 года:</w:t>
            </w:r>
          </w:p>
          <w:p>
            <w:pPr>
              <w:spacing w:after="20"/>
              <w:ind w:left="20"/>
              <w:jc w:val="both"/>
            </w:pPr>
            <w:r>
              <w:rPr>
                <w:rFonts w:ascii="Times New Roman"/>
                <w:b w:val="false"/>
                <w:i w:val="false"/>
                <w:color w:val="000000"/>
                <w:sz w:val="20"/>
              </w:rPr>
              <w:t>
(если "3100" &gt; 3 500 000, тогда (3 500 000 х 0,18 + ("3100" - 3 500 000) х 0,16); если "3100" &lt; 3 500 000, тогда "3100" х 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за предыдущие 3 (три) финансовых года ("3311" + "3312" +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предыдущего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финансового года, за 1 (один) год предшествующий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финансового года, за 2 (два) года предшествующие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предыдущие 3 (три) финансовых года ("3321" + "3322" +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предыдущий финансовый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1 (один) год предшествующий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2 (два) года предшествующие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 (если "3310" / "3320" &gt; 0,5, тогда "3310" / "3320"; если "3310" / "3320" ≤ 0,5, тогда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("методом премий") ("3200" х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предыдущие 3 (три) финансовых года ("3511" + "3512" +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предыдущего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1 (один) год, предшествующий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2 (два) года, предшествующие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предыдущего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финансового года, за 2 (два) года, предшествующие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для дальнейшего расчета (1/3 х ("3510" + "3520" -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929"/>
          <w:p>
            <w:pPr>
              <w:spacing w:after="20"/>
              <w:ind w:left="20"/>
              <w:jc w:val="both"/>
            </w:pPr>
            <w:r>
              <w:rPr>
                <w:rFonts w:ascii="Times New Roman"/>
                <w:b w:val="false"/>
                <w:i w:val="false"/>
                <w:color w:val="000000"/>
                <w:sz w:val="20"/>
              </w:rPr>
              <w:t>
Минимальный размер маржи платежеспособности ("методом выплат"):</w:t>
            </w:r>
          </w:p>
          <w:bookmarkEnd w:id="929"/>
          <w:p>
            <w:pPr>
              <w:spacing w:after="20"/>
              <w:ind w:left="20"/>
              <w:jc w:val="both"/>
            </w:pPr>
            <w:r>
              <w:rPr>
                <w:rFonts w:ascii="Times New Roman"/>
                <w:b w:val="false"/>
                <w:i w:val="false"/>
                <w:color w:val="000000"/>
                <w:sz w:val="20"/>
              </w:rPr>
              <w:t>
</w:t>
            </w:r>
            <w:r>
              <w:rPr>
                <w:rFonts w:ascii="Times New Roman"/>
                <w:b w:val="false"/>
                <w:i w:val="false"/>
                <w:color w:val="000000"/>
                <w:sz w:val="20"/>
              </w:rPr>
              <w:t>до 1 января 2018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"3500" &gt; 1 000 000, тогда ((1 000 000х 0,26 + ("3500" -1 000 000) х 0,23) х "3300"); если "3500" &lt; 1 000 000, тогда "3500" х 0,26 х "3300"</w:t>
            </w:r>
          </w:p>
          <w:p>
            <w:pPr>
              <w:spacing w:after="20"/>
              <w:ind w:left="20"/>
              <w:jc w:val="both"/>
            </w:pPr>
            <w:r>
              <w:rPr>
                <w:rFonts w:ascii="Times New Roman"/>
                <w:b w:val="false"/>
                <w:i w:val="false"/>
                <w:color w:val="000000"/>
                <w:sz w:val="20"/>
              </w:rPr>
              <w:t>
</w:t>
            </w:r>
            <w:r>
              <w:rPr>
                <w:rFonts w:ascii="Times New Roman"/>
                <w:b w:val="false"/>
                <w:i w:val="false"/>
                <w:color w:val="000000"/>
                <w:sz w:val="20"/>
              </w:rPr>
              <w:t>с 1 января 2018 года:</w:t>
            </w:r>
          </w:p>
          <w:p>
            <w:pPr>
              <w:spacing w:after="20"/>
              <w:ind w:left="20"/>
              <w:jc w:val="both"/>
            </w:pPr>
            <w:r>
              <w:rPr>
                <w:rFonts w:ascii="Times New Roman"/>
                <w:b w:val="false"/>
                <w:i w:val="false"/>
                <w:color w:val="000000"/>
                <w:sz w:val="20"/>
              </w:rPr>
              <w:t>
(если "3500" &gt; 2 500 000, тогда ((2 500 000х 0,26 + ("3500" - 2 500 000) х 0,23) х "3300"); если "3500" &lt; 2 500 000, тогда "3500" х 0,26 х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отчетный период ("3400" или "3600", наибольшая величина)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отчетный период ("1000" +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гарантийного фонда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Рассчитанный минимальный размер маржи платежеспособности (4000 + часть суммы обязательств, передаваемых в перестрахование, рассчитанных в соответствии с таблицей 2 настоящего Отчета о выполнении пруденциальных нормативов страховой (перестраховочной) организацией)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гарантийного фонда (5000 + часть суммы обязательств, передаваемых в перестрахование, рассчитанных в соответствии с таблицей 2 настоящего Отчета о выполнении пруденциальных нормативов страховой (перестраховочной) организацией)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("6000" или "7000", наибольшая величина)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фактической маржи платежеспособности для страховых (перестраховочных) организаций по отрасли "страхование жизни"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Оплаченный уставный капитал для страховой (перестраховочной)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предыдущих периодов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 Резерв непредвиденных рисков и Стабилизационный резерв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исключением программного обеспечения, приобретенного для целей основной деятельности страховой (перестраховочной) организации (в размере себестоимости с учетом накопленной амортизации и не превышающем 10 (десяти) процентов от активов страховой (перестраховочной)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Непокрытый убыток предыдущих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Непокрытый убыток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уставный капитал других юридических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займы, предоставленные лицам, которые в соответствии со статьей 32 Закона являются дочерними организациями страховой (перестраховочной) организации либо лицами, в которых страховая (перестраховочная) организация имеет значительное участие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А ("111" - "112" + "113" + "114" - "115" - "116"- "117" - "118" -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 фиксированным сроком погашения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без фиксированного срока погашения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Б ("201" + "202" +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930"/>
          <w:p>
            <w:pPr>
              <w:spacing w:after="20"/>
              <w:ind w:left="20"/>
              <w:jc w:val="both"/>
            </w:pPr>
            <w:r>
              <w:rPr>
                <w:rFonts w:ascii="Times New Roman"/>
                <w:b w:val="false"/>
                <w:i w:val="false"/>
                <w:color w:val="000000"/>
                <w:sz w:val="20"/>
              </w:rPr>
              <w:t>
Сумма, включаемая в расчет фактической маржи платежеспособности:</w:t>
            </w:r>
          </w:p>
          <w:bookmarkEnd w:id="930"/>
          <w:p>
            <w:pPr>
              <w:spacing w:after="20"/>
              <w:ind w:left="20"/>
              <w:jc w:val="both"/>
            </w:pPr>
            <w:r>
              <w:rPr>
                <w:rFonts w:ascii="Times New Roman"/>
                <w:b w:val="false"/>
                <w:i w:val="false"/>
                <w:color w:val="000000"/>
                <w:sz w:val="20"/>
              </w:rPr>
              <w:t>
</w:t>
            </w:r>
            <w:r>
              <w:rPr>
                <w:rFonts w:ascii="Times New Roman"/>
                <w:b w:val="false"/>
                <w:i w:val="false"/>
                <w:color w:val="000000"/>
                <w:sz w:val="20"/>
              </w:rPr>
              <w:t>если "211" &gt; 0,5 х ("100" или "400", наименьшая величина), тогда 0,5 х ("100" или "400", наименьшая величина);</w:t>
            </w:r>
          </w:p>
          <w:p>
            <w:pPr>
              <w:spacing w:after="20"/>
              <w:ind w:left="20"/>
              <w:jc w:val="both"/>
            </w:pPr>
            <w:r>
              <w:rPr>
                <w:rFonts w:ascii="Times New Roman"/>
                <w:b w:val="false"/>
                <w:i w:val="false"/>
                <w:color w:val="000000"/>
                <w:sz w:val="20"/>
              </w:rPr>
              <w:t>
если "211" ≤ 0,5 х ("100" или "400", наименьшая величина), тогда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("100" + "200" или "15000", наименьшая величина)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маржи платежеспособности (300/400)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6" w:id="931"/>
    <w:p>
      <w:pPr>
        <w:spacing w:after="0"/>
        <w:ind w:left="0"/>
        <w:jc w:val="left"/>
      </w:pPr>
      <w:r>
        <w:rPr>
          <w:rFonts w:ascii="Times New Roman"/>
          <w:b/>
          <w:i w:val="false"/>
          <w:color w:val="000000"/>
        </w:rPr>
        <w:t xml:space="preserve"> Таблица 5. Расчет активов страховой (перестраховочной) организации с учетом их классификации по качеству и ликвидности </w:t>
      </w:r>
    </w:p>
    <w:bookmarkEnd w:id="9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 всего ("11111" +... + "11116"),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в сумме, не превышающей 1 (один) процент от суммы активов страховой (перестраховочной) организации за минусом активов перестрахования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пути, в банках второго уровня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на текущих счетах в банках второго уровня Республики Казахстан, указанных в строках 2.1 и 2.2 настоящего приложения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строке 2.3 настоящего приложения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страховой (перестраховочной) организации на счетах у организации, осуществляющей брокерскую и (или) дилерскую деятельность на рынке ценных бумаг, находящиеся в банках второго уровня Республики Казахстан и в центральном депозитарии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страховой (перестраховочной) организации на счетах у организации, осуществляющей деятельность по управлению инвестиционным портфелем, находящиеся в банках второго уровня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 всего ("11121" +... + "11125"),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условии, что данные банки являются эмитентами, акции которых включены в категорию "премиум" сектора "акции" площадки "Основная" официального списка фондовой биржи или находятся в представительском списке индекса фондовой биржи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932"/>
          <w:p>
            <w:pPr>
              <w:spacing w:after="20"/>
              <w:ind w:left="20"/>
              <w:jc w:val="both"/>
            </w:pPr>
            <w:r>
              <w:rPr>
                <w:rFonts w:ascii="Times New Roman"/>
                <w:b w:val="false"/>
                <w:i w:val="false"/>
                <w:color w:val="000000"/>
                <w:sz w:val="20"/>
              </w:rPr>
              <w:t>
вклады в банках второго уровня Республики Казахстан, соответствующих одному из следующих требований:</w:t>
            </w:r>
          </w:p>
          <w:bookmarkEnd w:id="932"/>
          <w:p>
            <w:pPr>
              <w:spacing w:after="20"/>
              <w:ind w:left="20"/>
              <w:jc w:val="both"/>
            </w:pPr>
            <w:r>
              <w:rPr>
                <w:rFonts w:ascii="Times New Roman"/>
                <w:b w:val="false"/>
                <w:i w:val="false"/>
                <w:color w:val="000000"/>
                <w:sz w:val="20"/>
              </w:rPr>
              <w:t>
</w:t>
            </w:r>
            <w:r>
              <w:rPr>
                <w:rFonts w:ascii="Times New Roman"/>
                <w:b w:val="false"/>
                <w:i w:val="false"/>
                <w:color w:val="000000"/>
                <w:sz w:val="20"/>
              </w:rPr>
              <w:t>имеют долгосрочный кредитный рейтинг не ниже "B"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w:t>
            </w:r>
          </w:p>
          <w:p>
            <w:pPr>
              <w:spacing w:after="20"/>
              <w:ind w:left="20"/>
              <w:jc w:val="both"/>
            </w:pPr>
            <w:r>
              <w:rPr>
                <w:rFonts w:ascii="Times New Roman"/>
                <w:b w:val="false"/>
                <w:i w:val="false"/>
                <w:color w:val="000000"/>
                <w:sz w:val="20"/>
              </w:rPr>
              <w:t>
являются дочерними банками-резидентами Республики Казахстан, родительские банки-нерезиденты Республики Казахстан которых имеют долгосрочный кредитный рейтинг в иностранной валюте не ниже "А-"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кредитный рейтинг "В-" по международной шкале агентства Standard &amp; Poor's или рейтинг аналогичного уровня одного из других рейтинговых агентств, или рейтинговую оценку от "kzBB" до "kzBB-"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долгосрочный рейтинг не ниже "АА-" агентства Standard &amp; Poor's или рейтинг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имеющих долгосрочный рейтинг не ниже "ВВВ-"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 всего ("11131" +... + "11145"),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"Основная" официального списка фондовой биржи, или негосударственные долговые ценные бумаги юридических лиц Республики Казахстан, номинированные в иностранной валюте и допущенные к публичным торгам на фондовой бирже, функционирующей на территории Международного финансового центра "Астана"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"Альтернативная" официального списка фондовой биржи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 не ниже "kzA-"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от "В+" до "В-" по международной шкале агентства Standard &amp; Poor's или рейтинг аналогичного уровня одного из других рейтинговых агентств, или рейтинг от "kzBBB+" до "kzBB-"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выпущенные международными финансовыми организациями, имеющими рейтинговую оценку не ниже "АА-" агентства Standard &amp; Poor's или рейтинг аналогичного уровня одного из других рейтинговых агентств, а также долговые ценные бумаги, выпущенные Евразийским Банком Развития и номинированные в национальной валюте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долговые ценные бумаги иностранных государств, имеющих суверенный рейтинг не ниже "ВВВ-" по международной шкале агентства Standard &amp; Poor's или рейтинг аналогичного уровня одного из других рейтинговых агентств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долговые ценные бумаги иностранных государств, имеющих суверенный рейтинг от "ВВ+" до "ВВ-" по международной шкале агентства Standard &amp; Poor's или рейтинг аналогичного уровня одного из других рейтинговых агентств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от "В+" до "В-"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не ниже "ВВВ-" по международной шкале агентства Standard &amp; Poor's или рейтинг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негосударственные долговые ценные бумаги иностранных эмитентов, имеющие (эмитент которых имеет) рейтинговую оценку от "ВВ+" до "ВВ-" по международной шкале агентства Standard &amp; Poor's или рейтинг одного их других рейтинговых агентств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от "В+" до "В-" по международной шкале агентства Standard &amp; Poor's или рейтинг одного их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 депозитарные расписки - всего ("11151" +... + "11158"),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входящих в состав основных фондовых индексов, и депозитарные расписки, базовым активом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 депозитарные расписки, базовым активов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 резидентов Республики Казахстан, включенные в категорию "стандарт" сектора "акции" площадки "Основная" официального списка фондовой биржи, или акции юридических лиц – резидентов Республики Казахстан, номинированные в иностранной валюте, допущенные к публичным торгам на фондовой бирже, функционирующей на территории Международного финансового центра "Астана", и депозитарные расписки, базовым активов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включенные в сектор "акции" площадки "Альтернативная" официального списка фондовой биржи, и депозитарные расписки, базовым активов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не ниже "ВВВ-"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"ВВ+" до "ВВ-"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 до "В-"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акционерного общества "Фонд гарантирования страховых выплат"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ценные бумаги - всего ("11161" +... + "11167"),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инвестиционных фондов, включенные в официальный список фондовой биржи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Exchange Traded Commodities (ETC), Exchange Traded Notes (ETN), имеющие рейтинговую оценку не ниже "3 звезды" рейтингового агентства Morningstar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"ВВВ-" по международной шкале агентства Standard &amp; Poor's или рейтинг аналогичного уровня одного из других рейтинговых агентств, или рейтинг не ниже "kzAAA"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 оценку от "BB+" до "ВВ-" по международной шкале агентства Standard &amp; Poor's или рейтинг аналогичного уровня одного из других рейтинговых агентств, или рейтинг от "kzAA+" до "kzA-"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от "В+" до "В-" по международной шкале агентства Standard &amp; Poor's или рейтинг аналогичного уровня одного из других рейтинговых агентств, или рейтинг от "kzBBB+" до "kzBB-"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родительские организации которых имеют рейтинговую оценку не ниже "ВВВ-" по международной шкале агентства Standard &amp; Poor's или рейтинговой оценкой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 всего ("11171" +... + "11176"),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депозиты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страхователям страховой (перестраховочной) организации, осуществляющей деятельность по отрасли "страхование жизни", в объеме 100 (ста) процентов от суммы основного долга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в виде недвижимого имущества в сумме, не превышающей 5 (пяти) процентов от суммы высоколиквидных активов страховой (перестраховочной) 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приобретенное для целей основной деятельности страховой (перестраховочной) организации (в размере себестоимости с учетом накопленной амортизации и не превышающем 10 (десяти) процентов от суммы высоколиквидных активов страховой (перестраховочной) 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к получению от перестраховщиков, страховые премии к получению от страхователей (перестрахователей) и посредников в сумме, не превышающей 10 (десяти) процентов от суммы высоколиквидных активов страховой (перестраховочной) 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активов с учетом их классификации по качеству и ликвидности - А - ("11110" + "11120" + "11130" + "11150" + "11160" + "11170")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резервы за минусом доли перестраховщика -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за исключением суммы страховых резервов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рассчитанная с учетом классификации активов по качеству и ликвидности ("12000" - "13000" - "14000")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активов за минусом активов перестрахования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нормативов диверсификации активов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ценные бумаги (с учетом операций "обратное РЕПО"), вклады и деньги в одном банке второго уровня и аффилированных лицах данного банка - (НД1-1), соответствующего требованиям подпункта 1) пункта 42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 не более 20 (двадцати)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рейтинг эмитента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суммы активов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второго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второго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банке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Аффилированные лица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аффилированного лица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1 -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ценные бумаги (с учетом операций "обратное РЕПО"), вклады и деньги в одном банке второго уровня и аффилированных лицах данного банка (НД1-2), соответствующего требованиям подпункта 2) пункта 42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 не более 15 (пятнадцати)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рейтинг эмитента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суммы активов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второго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второго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банке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Аффилированные лица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аффилированного лица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1 -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ценные бумаги (с учетом операций "обратное РЕПО"), вклады и деньги в одном банке второго уровня и аффилированных лицах данного банка - (НД1-3), соответствующего требованиям подпункта 3) пункта 42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 не более 10 (десяти)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рейтинг эмитента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суммы активов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второго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второго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банке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Аффилированные лица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аффилированного лица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1 -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ценные бумаги (с учетом операций "обратное РЕПО") и деньги в одном юридическом лице, не являющимся банком второго уровня и аффилированных лицах данного юридического лица (НД2), - не более 10 (десяти)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эмитента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суммы активов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Юридическое лицо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аффилированного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1 -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Сделки "обратное РЕПО", совершаемые с участием активов страховой (перестраховочной) организации заключаются на срок не более 30 (тридцати) календарных дней (в торговой системе фондовой биржи) (НД3), - не более 30 (тридцати)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операции РЕПО (в днях)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суммы активов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1 -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суммы активов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размещение в аффинированные драгоценные металлы и металлические депозиты на срок не более 12 (двенадцати) месяцев (НД4) - не более 10 (десяти)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 размер займов страхователям страховой (перестраховочной) организации, осуществляющей деятельность по отрасли "страхование жизни", - (НД5) не более 10 (десяти)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ценные бумаги (с учетом операций "обратное РЕПО"), имеющие статус государственных, выпущенные центральным правительством иностранного государства (НД6), - не более 10 (десяти)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ценные бумаги (с учетом операций "обратное РЕПО") международной финансовой организации, которая входит в перечень, определенный пунктом 39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(НД7) - не более 10 (десяти)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паи, соответствующие требованиям подпунктов 23) и 24) пункта 38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(НД8), - не более 10 (десяти)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паи открытых и интервальных паевых инвестиционных фондов (НД8-1) - не более 5 (пяти)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долговые ценные бумаги, выпущенные местными исполнительными органами Республики Казахстан (НД9) - не более 10 (десяти)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инструменты исламского финансирования, соответствующие требованиям подпунктов 25) и 26) пункта 38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 (НД10) - не более 10 (десяти) процентов от суммы активов, рассчитанных в соответствии с пунктом 34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0" w:id="933"/>
    <w:p>
      <w:pPr>
        <w:spacing w:after="0"/>
        <w:ind w:left="0"/>
        <w:jc w:val="left"/>
      </w:pPr>
      <w:r>
        <w:rPr>
          <w:rFonts w:ascii="Times New Roman"/>
          <w:b/>
          <w:i w:val="false"/>
          <w:color w:val="000000"/>
        </w:rPr>
        <w:t xml:space="preserve"> Таблица 6. Расчет норматива достаточности высоколиквидных активов</w:t>
      </w:r>
    </w:p>
    <w:bookmarkEnd w:id="9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 всего,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в сумме, не превышавшей 1 (один) процент от суммы активов страховой (перестраховочной) организации за минусом активов перестрахования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страховой (перестраховочной) организации на счетах у организации, осуществляющей брокерскую и (или) дилерскую деятельность на рынке ценных бумаг, находящиеся в банках второго уровня Республики Казахстан и в центральном депозитарии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строках 2.1 и 2.2 настоящего приложения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строке 2.3 настоящего приложения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страховой (перестраховочной) организации на счетах у организации, осуществляющей деятельность по управлению инвестиционным портфелем, находящиеся в банках второго уровня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 всего,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условии, что данные банки являются эмитентами, акции которых включены в категорию "премиум" сектора "акции" площадки "Основная" официального списка фондовой биржи или находятся в представительском списке индекса фондовой биржи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934"/>
          <w:p>
            <w:pPr>
              <w:spacing w:after="20"/>
              <w:ind w:left="20"/>
              <w:jc w:val="both"/>
            </w:pPr>
            <w:r>
              <w:rPr>
                <w:rFonts w:ascii="Times New Roman"/>
                <w:b w:val="false"/>
                <w:i w:val="false"/>
                <w:color w:val="000000"/>
                <w:sz w:val="20"/>
              </w:rPr>
              <w:t>
вклады в банках второго уровня Республики Казахстан, соответствующих одному из следующих требований:</w:t>
            </w:r>
          </w:p>
          <w:bookmarkEnd w:id="934"/>
          <w:p>
            <w:pPr>
              <w:spacing w:after="20"/>
              <w:ind w:left="20"/>
              <w:jc w:val="both"/>
            </w:pPr>
            <w:r>
              <w:rPr>
                <w:rFonts w:ascii="Times New Roman"/>
                <w:b w:val="false"/>
                <w:i w:val="false"/>
                <w:color w:val="000000"/>
                <w:sz w:val="20"/>
              </w:rPr>
              <w:t>
</w:t>
            </w:r>
            <w:r>
              <w:rPr>
                <w:rFonts w:ascii="Times New Roman"/>
                <w:b w:val="false"/>
                <w:i w:val="false"/>
                <w:color w:val="000000"/>
                <w:sz w:val="20"/>
              </w:rPr>
              <w:t>имеют долгосрочный кредитный рейтинг не ниже "B"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w:t>
            </w:r>
          </w:p>
          <w:p>
            <w:pPr>
              <w:spacing w:after="20"/>
              <w:ind w:left="20"/>
              <w:jc w:val="both"/>
            </w:pPr>
            <w:r>
              <w:rPr>
                <w:rFonts w:ascii="Times New Roman"/>
                <w:b w:val="false"/>
                <w:i w:val="false"/>
                <w:color w:val="000000"/>
                <w:sz w:val="20"/>
              </w:rPr>
              <w:t>
являются дочерними банками-резидентами Республики Казахстан, родительские банки-нерезиденты Республики Казахстан которых имеют долгосрочный кредитный рейтинг в иностранной валюте не ниже "А-"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кредитный рейтинг "В-" по международной шкале агентства Standard &amp; Poor's или рейтинг аналогичного уровня одного из других рейтинговых агентств, или рейтинговую оценку от "kzBB" до "kzBB-"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долгосрочный рейтинг не ниже "АА-" агентства Standard &amp; Poor's или рейтинг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имеющих долгосрочный рейтинг не ниже "ВВВ-"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 всего,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"Основная" официального списка фондовой биржи, или негосударственные долговые ценные бумаги юридических лиц Республики Казахстан, номинированные в иностранной валюте и допущенные к публичным торгам на фондовой бирже, функционирующей на территории Международного финансового центра "Астана"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"Альтернативная" официального списка фондовой биржи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 не ниже "kzA-"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от "В+" до "В-" по международной шкале агентства Standard &amp; Poor's или рейтинг аналогичного уровня одного из других рейтинговых агентств, или рейтинг от "kzBBB+" до "kzBB-"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выпущенные международными финансовыми организациями, имеющими рейтинговую оценку не ниже "АА-" агентства Standard &amp; Poor's или рейтинг аналогичного уровня одного из других рейтинговых агентств, а также долговые ценные бумаги, выпущенные Евразийским Банком Развития и номинированные в национальной валюте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долговые ценные бумаги иностранных государств, имеющих суверенный рейтинг не ниже "ВВВ-" по международной шкале агентства Standard &amp; Poor's или рейтинг аналогичного уровня одного из других рейтинговых агентств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долговые ценные бумаги иностранных государств, имеющих суверенный рейтинг от "ВВ+" до "ВВ-" по международной шкале агентства Standard &amp; Poor's или рейтинг аналогичного уровня одного из других рейтинговых агентств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от "В+" до "В-"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не ниже "ВВВ-" по международной шкале агентства Standard &amp; Poor's или рейтинг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негосударственные долговые ценные бумаги иностранных эмитентов, имеющие (эмитент которых имеет) рейтинговую оценку от "ВВ+" до "ВВ-" по международной шкале агентства Standard &amp; Poor's или рейтинг одного их других рейтинговых агентств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от "В+" до "В-" по международной шкале агентства Standard &amp; Poor's или рейтинг одного их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 депозитарные расписки - всего,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входящих в состав основных фондовых индексов, и депозитарные расписки, базовым активом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 депозитарные расписки, базовым активов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 резидентов Республики Казахстан, включенные в категорию "стандарт" сектора "акции" площадки "Основная" официального списка фондовой биржи, или акции юридических лиц – резидентов Республики Казахстан, номинированные в иностранной валюте, допущенные к публичным торгам на фондовой бирже, функционирующей на территории Международного финансового центра "Астана", и депозитарные расписки, базовым активов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включенные в сектор "акции" площадки "Альтернативная" официального списка фондовой биржи, и депозитарные расписки, базовым активов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не ниже "ВВВ-"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"ВВ+" до "ВВ-"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 до "В-"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ценные бумаги - всего,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инвестиционных фондов, включенные в официальный список фондовой биржи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Exchange Traded Commodities (ETC), Exchange Traded Notes (ETN), имеющие рейтинговую оценку не ниже "3 звезды" рейтингового агентства Morningstar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рейтинговую оценку не ниже "ВВВ-" по международной шкале агентства Standard &amp; Poor's или рейтинг аналогичного уровня одного из других рейтинговых агентств, или рейтинг не ниже "kzAAA"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рейтингов оценку от "BB+" до "ВВ-" по международной шкале агентства Standard &amp; Poor's или рейтинг аналогичного уровня одного из других рейтинговых агентств, или рейтинг от "kzAA+" до "kzA-"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рейтинговую оценку от "В+" до "В-" по международной шкале агентства Standard &amp; Poor's или рейтинг аналогичного уровня одного из других рейтинговых агентств, или рейтинг от "kzBBB+" до "kzBB-"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родительские организации которых имеют рейтинговую оценку не ниже "ВВВ-" по международной шкале агентства Standard &amp; Poor's или рейтинговой оценкой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 всего,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депозиты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высоколиквидных активов - 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РЕПО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резервы за минусом доли перестраховщика -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высоколиквидных активов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__________________________________</w:t>
            </w: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__________________________________</w:t>
            </w:r>
          </w:p>
        </w:tc>
      </w:tr>
    </w:tbl>
    <w:p>
      <w:pPr>
        <w:spacing w:after="0"/>
        <w:ind w:left="0"/>
        <w:jc w:val="both"/>
      </w:pPr>
      <w:bookmarkStart w:name="z1444" w:id="935"/>
      <w:r>
        <w:rPr>
          <w:rFonts w:ascii="Times New Roman"/>
          <w:b w:val="false"/>
          <w:i w:val="false"/>
          <w:color w:val="000000"/>
          <w:sz w:val="28"/>
        </w:rPr>
        <w:t>
      Телефон __________________________________________________________</w:t>
      </w:r>
    </w:p>
    <w:bookmarkEnd w:id="935"/>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w:t>
            </w:r>
            <w:r>
              <w:br/>
            </w:r>
            <w:r>
              <w:rPr>
                <w:rFonts w:ascii="Times New Roman"/>
                <w:b w:val="false"/>
                <w:i w:val="false"/>
                <w:color w:val="000000"/>
                <w:sz w:val="20"/>
              </w:rPr>
              <w:t>"Отчет о выполнении</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организацией"</w:t>
            </w:r>
          </w:p>
        </w:tc>
      </w:tr>
    </w:tbl>
    <w:bookmarkStart w:name="z1446" w:id="93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выполнении пруденциальных нормативов страховой (перестраховочной) организацией" (индекс – 1-PN_M, периодичность – ежемесячная)</w:t>
      </w:r>
    </w:p>
    <w:bookmarkEnd w:id="936"/>
    <w:bookmarkStart w:name="z1447" w:id="937"/>
    <w:p>
      <w:pPr>
        <w:spacing w:after="0"/>
        <w:ind w:left="0"/>
        <w:jc w:val="left"/>
      </w:pPr>
      <w:r>
        <w:rPr>
          <w:rFonts w:ascii="Times New Roman"/>
          <w:b/>
          <w:i w:val="false"/>
          <w:color w:val="000000"/>
        </w:rPr>
        <w:t xml:space="preserve"> Глава 1. Общие положения</w:t>
      </w:r>
    </w:p>
    <w:bookmarkEnd w:id="937"/>
    <w:bookmarkStart w:name="z1448" w:id="93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выполнении пруденциальных нормативов страховой (перестраховочной) организацией" (далее - Форма).</w:t>
      </w:r>
    </w:p>
    <w:bookmarkEnd w:id="938"/>
    <w:bookmarkStart w:name="z1449" w:id="93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939"/>
    <w:bookmarkStart w:name="z1450" w:id="940"/>
    <w:p>
      <w:pPr>
        <w:spacing w:after="0"/>
        <w:ind w:left="0"/>
        <w:jc w:val="both"/>
      </w:pPr>
      <w:r>
        <w:rPr>
          <w:rFonts w:ascii="Times New Roman"/>
          <w:b w:val="false"/>
          <w:i w:val="false"/>
          <w:color w:val="000000"/>
          <w:sz w:val="28"/>
        </w:rPr>
        <w:t>
      3. Форма составляется страховой (перестраховочной) организацией ежемесячно и заполняется по состоянию на конец отчетного периода.</w:t>
      </w:r>
    </w:p>
    <w:bookmarkEnd w:id="940"/>
    <w:bookmarkStart w:name="z1451" w:id="941"/>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и в процентах (до второго знака после запятой). Сумма менее 500 (пятисот) тенге округляется до 0 (нуля), а сумма, равная 500 (пятистам) тенге и выше, округляется до 1 000 (одной тысячи) тенге.</w:t>
      </w:r>
    </w:p>
    <w:bookmarkEnd w:id="941"/>
    <w:bookmarkStart w:name="z1452" w:id="942"/>
    <w:p>
      <w:pPr>
        <w:spacing w:after="0"/>
        <w:ind w:left="0"/>
        <w:jc w:val="both"/>
      </w:pPr>
      <w:r>
        <w:rPr>
          <w:rFonts w:ascii="Times New Roman"/>
          <w:b w:val="false"/>
          <w:i w:val="false"/>
          <w:color w:val="000000"/>
          <w:sz w:val="28"/>
        </w:rPr>
        <w:t>
      5. Форму подписывает первый руководитель, главный бухгалтер либо лица, их замещающие, и исполнитель.</w:t>
      </w:r>
    </w:p>
    <w:bookmarkEnd w:id="942"/>
    <w:bookmarkStart w:name="z1453" w:id="943"/>
    <w:p>
      <w:pPr>
        <w:spacing w:after="0"/>
        <w:ind w:left="0"/>
        <w:jc w:val="left"/>
      </w:pPr>
      <w:r>
        <w:rPr>
          <w:rFonts w:ascii="Times New Roman"/>
          <w:b/>
          <w:i w:val="false"/>
          <w:color w:val="000000"/>
        </w:rPr>
        <w:t xml:space="preserve"> Глава 2. Пояснение по заполнению сведений о выполнении пруденциальных нормативов страховой (перестраховочной) организацией</w:t>
      </w:r>
    </w:p>
    <w:bookmarkEnd w:id="943"/>
    <w:bookmarkStart w:name="z1454" w:id="944"/>
    <w:p>
      <w:pPr>
        <w:spacing w:after="0"/>
        <w:ind w:left="0"/>
        <w:jc w:val="both"/>
      </w:pPr>
      <w:r>
        <w:rPr>
          <w:rFonts w:ascii="Times New Roman"/>
          <w:b w:val="false"/>
          <w:i w:val="false"/>
          <w:color w:val="000000"/>
          <w:sz w:val="28"/>
        </w:rPr>
        <w:t>
      6. В строке 1 Сведений о выполнении пруденциальных нормативов страховой (перестраховочной) организацией Таблицы 1 указывается значение норматива достаточности маржи платежеспособности.</w:t>
      </w:r>
    </w:p>
    <w:bookmarkEnd w:id="944"/>
    <w:bookmarkStart w:name="z1455" w:id="945"/>
    <w:p>
      <w:pPr>
        <w:spacing w:after="0"/>
        <w:ind w:left="0"/>
        <w:jc w:val="both"/>
      </w:pPr>
      <w:r>
        <w:rPr>
          <w:rFonts w:ascii="Times New Roman"/>
          <w:b w:val="false"/>
          <w:i w:val="false"/>
          <w:color w:val="000000"/>
          <w:sz w:val="28"/>
        </w:rPr>
        <w:t>
      7. В строках 1.1, 1.2, 1.3, 1.4, 1.5, 1.6, 1.7 и 1.8 Сведений о выполнении пруденциальных нормативов страховой (перестраховочной) организацией, Таблицы 1 указываются значения для расчета норматива достаточности маржи платежеспособности.</w:t>
      </w:r>
    </w:p>
    <w:bookmarkEnd w:id="945"/>
    <w:bookmarkStart w:name="z1456" w:id="946"/>
    <w:p>
      <w:pPr>
        <w:spacing w:after="0"/>
        <w:ind w:left="0"/>
        <w:jc w:val="both"/>
      </w:pPr>
      <w:r>
        <w:rPr>
          <w:rFonts w:ascii="Times New Roman"/>
          <w:b w:val="false"/>
          <w:i w:val="false"/>
          <w:color w:val="000000"/>
          <w:sz w:val="28"/>
        </w:rPr>
        <w:t>
      8. В строке 15 Сведений о выполнении пруденциальных нормативов страховой (перестраховочной) организацией, Таблицы 1 указывается информация о выполнении норматива достаточности высоколиквидных активов ("да" или "нет"). Норматив достаточности высоколиквидных активов должен быть не менее 1 (единицы). В случае несоблюдения страховой (перестраховочной) организацией норматива достаточности высоколиквидных активов, значение норматива ставится "нет".</w:t>
      </w:r>
    </w:p>
    <w:bookmarkEnd w:id="946"/>
    <w:bookmarkStart w:name="z1457" w:id="947"/>
    <w:p>
      <w:pPr>
        <w:spacing w:after="0"/>
        <w:ind w:left="0"/>
        <w:jc w:val="left"/>
      </w:pPr>
      <w:r>
        <w:rPr>
          <w:rFonts w:ascii="Times New Roman"/>
          <w:b/>
          <w:i w:val="false"/>
          <w:color w:val="000000"/>
        </w:rPr>
        <w:t xml:space="preserve"> Глава 3. Пояснение по заполнению суммы увеличения минимального размера маржи платежеспособности</w:t>
      </w:r>
    </w:p>
    <w:bookmarkEnd w:id="947"/>
    <w:bookmarkStart w:name="z1458" w:id="948"/>
    <w:p>
      <w:pPr>
        <w:spacing w:after="0"/>
        <w:ind w:left="0"/>
        <w:jc w:val="both"/>
      </w:pPr>
      <w:r>
        <w:rPr>
          <w:rFonts w:ascii="Times New Roman"/>
          <w:b w:val="false"/>
          <w:i w:val="false"/>
          <w:color w:val="000000"/>
          <w:sz w:val="28"/>
        </w:rPr>
        <w:t>
      9. При увеличении минимального размера маржи платежеспособности на сумму объема обязательств, переданных (передаваемых) в перестрахование по действующим договорам перестрахования используется минимальный рейтинг из имеющихся рейтинговых оценок по международной или национальной шкале рейтинговых агентств Standard &amp; Poor's, Moody's Investors Service, Fitch и А.М. Best, а также их дочерних рейтинговых организаций.</w:t>
      </w:r>
    </w:p>
    <w:bookmarkEnd w:id="948"/>
    <w:bookmarkStart w:name="z1459" w:id="949"/>
    <w:p>
      <w:pPr>
        <w:spacing w:after="0"/>
        <w:ind w:left="0"/>
        <w:jc w:val="left"/>
      </w:pPr>
      <w:r>
        <w:rPr>
          <w:rFonts w:ascii="Times New Roman"/>
          <w:b/>
          <w:i w:val="false"/>
          <w:color w:val="000000"/>
        </w:rPr>
        <w:t xml:space="preserve"> Глава 4. Пояснение по заполнению расчета минимального размера маржи платежеспособности для страховой (перестраховочной) организации, осуществляющей страховую деятельность по отрасли "общее страхование" и перестраховочной организации, осуществляющей перестрахование как исключительный вид деятельности</w:t>
      </w:r>
    </w:p>
    <w:bookmarkEnd w:id="949"/>
    <w:bookmarkStart w:name="z1460" w:id="950"/>
    <w:p>
      <w:pPr>
        <w:spacing w:after="0"/>
        <w:ind w:left="0"/>
        <w:jc w:val="both"/>
      </w:pPr>
      <w:r>
        <w:rPr>
          <w:rFonts w:ascii="Times New Roman"/>
          <w:b w:val="false"/>
          <w:i w:val="false"/>
          <w:color w:val="000000"/>
          <w:sz w:val="28"/>
        </w:rPr>
        <w:t>
      10. В строке 1000 Расчета минимального размера маржи платежеспособности с использованием "метода премий" Таблицы 3 указывается рассчитанное значение минимального размера маржи платежеспособности "методом премий".</w:t>
      </w:r>
    </w:p>
    <w:bookmarkEnd w:id="950"/>
    <w:bookmarkStart w:name="z1461" w:id="951"/>
    <w:p>
      <w:pPr>
        <w:spacing w:after="0"/>
        <w:ind w:left="0"/>
        <w:jc w:val="both"/>
      </w:pPr>
      <w:r>
        <w:rPr>
          <w:rFonts w:ascii="Times New Roman"/>
          <w:b w:val="false"/>
          <w:i w:val="false"/>
          <w:color w:val="000000"/>
          <w:sz w:val="28"/>
        </w:rPr>
        <w:t>
      11. В строке 2110 Расчета минимального размера маржи платежеспособности с использованием "метода выплат" Таблицы 3 указывается сумма страховых выплат, начисленных за предыдущие 3 (три) финансовых года, согласно значениям строк 2111, 2112 и 2113 Расчета минимального размера маржи платежеспособности с использованием "метода выплат".</w:t>
      </w:r>
    </w:p>
    <w:bookmarkEnd w:id="951"/>
    <w:bookmarkStart w:name="z1462" w:id="952"/>
    <w:p>
      <w:pPr>
        <w:spacing w:after="0"/>
        <w:ind w:left="0"/>
        <w:jc w:val="both"/>
      </w:pPr>
      <w:r>
        <w:rPr>
          <w:rFonts w:ascii="Times New Roman"/>
          <w:b w:val="false"/>
          <w:i w:val="false"/>
          <w:color w:val="000000"/>
          <w:sz w:val="28"/>
        </w:rPr>
        <w:t>
      12. В строках 2210, 2310, 2320 Расчета минимального размера маржи платежеспособности с использованием "метода выплат" Таблицы 3 указывается сумма резерва заявленных, но неурегулированных убытков.</w:t>
      </w:r>
    </w:p>
    <w:bookmarkEnd w:id="952"/>
    <w:bookmarkStart w:name="z1463" w:id="953"/>
    <w:p>
      <w:pPr>
        <w:spacing w:after="0"/>
        <w:ind w:left="0"/>
        <w:jc w:val="both"/>
      </w:pPr>
      <w:r>
        <w:rPr>
          <w:rFonts w:ascii="Times New Roman"/>
          <w:b w:val="false"/>
          <w:i w:val="false"/>
          <w:color w:val="000000"/>
          <w:sz w:val="28"/>
        </w:rPr>
        <w:t>
      13. В строке 2000 Расчета минимального размера маржи платежеспособности с использованием "метода выплат" Таблицы 3 указывается рассчитанное значение минимального размера маржи платежеспособности "методом выплат".</w:t>
      </w:r>
    </w:p>
    <w:bookmarkEnd w:id="953"/>
    <w:bookmarkStart w:name="z1464" w:id="954"/>
    <w:p>
      <w:pPr>
        <w:spacing w:after="0"/>
        <w:ind w:left="0"/>
        <w:jc w:val="both"/>
      </w:pPr>
      <w:r>
        <w:rPr>
          <w:rFonts w:ascii="Times New Roman"/>
          <w:b w:val="false"/>
          <w:i w:val="false"/>
          <w:color w:val="000000"/>
          <w:sz w:val="28"/>
        </w:rPr>
        <w:t>
      14. В строке 3000 Минимального размера маржи платежеспособности Таблицы 3 указывается наибольшая величина из значений указанных в строках 1000 и 2000.</w:t>
      </w:r>
    </w:p>
    <w:bookmarkEnd w:id="954"/>
    <w:bookmarkStart w:name="z1465" w:id="955"/>
    <w:p>
      <w:pPr>
        <w:spacing w:after="0"/>
        <w:ind w:left="0"/>
        <w:jc w:val="both"/>
      </w:pPr>
      <w:r>
        <w:rPr>
          <w:rFonts w:ascii="Times New Roman"/>
          <w:b w:val="false"/>
          <w:i w:val="false"/>
          <w:color w:val="000000"/>
          <w:sz w:val="28"/>
        </w:rPr>
        <w:t>
      15. В строке 9000 Минимального размера маржи платежеспособности Таблицы 3 указывается минимальный размер маржи платежеспособности за отчетный период.</w:t>
      </w:r>
    </w:p>
    <w:bookmarkEnd w:id="955"/>
    <w:bookmarkStart w:name="z1466" w:id="956"/>
    <w:p>
      <w:pPr>
        <w:spacing w:after="0"/>
        <w:ind w:left="0"/>
        <w:jc w:val="both"/>
      </w:pPr>
      <w:r>
        <w:rPr>
          <w:rFonts w:ascii="Times New Roman"/>
          <w:b w:val="false"/>
          <w:i w:val="false"/>
          <w:color w:val="000000"/>
          <w:sz w:val="28"/>
        </w:rPr>
        <w:t>
      16. В строке 500 Расчета фактической маржи платежеспособности для страховых (перестраховочных) организаций по отрасли "общее страхование" Таблицы 3 указывается значение норматива достаточности маржи платежеспособности равное отношению фактической маржи платежеспособности к минимальному размеру маржи платежеспособности (строка 300/строка 400).</w:t>
      </w:r>
    </w:p>
    <w:bookmarkEnd w:id="956"/>
    <w:bookmarkStart w:name="z1467" w:id="957"/>
    <w:p>
      <w:pPr>
        <w:spacing w:after="0"/>
        <w:ind w:left="0"/>
        <w:jc w:val="left"/>
      </w:pPr>
      <w:r>
        <w:rPr>
          <w:rFonts w:ascii="Times New Roman"/>
          <w:b/>
          <w:i w:val="false"/>
          <w:color w:val="000000"/>
        </w:rPr>
        <w:t xml:space="preserve"> Глава 5. Пояснение по заполнению расчета минимального размера маржи платежеспособности для страховой (перестраховочной) организации, осуществляющей страховую деятельность по отрасли "страхование жизни"</w:t>
      </w:r>
    </w:p>
    <w:bookmarkEnd w:id="957"/>
    <w:bookmarkStart w:name="z1468" w:id="958"/>
    <w:p>
      <w:pPr>
        <w:spacing w:after="0"/>
        <w:ind w:left="0"/>
        <w:jc w:val="both"/>
      </w:pPr>
      <w:r>
        <w:rPr>
          <w:rFonts w:ascii="Times New Roman"/>
          <w:b w:val="false"/>
          <w:i w:val="false"/>
          <w:color w:val="000000"/>
          <w:sz w:val="28"/>
        </w:rPr>
        <w:t>
      17. В строке 1000 Расчета минимального размера маржи платежеспособности для классов "страхование жизни" и "аннуитетное страхование" Таблицы 4 указывается рассчитанное значение минимального размера маржи платежеспособности для классов "страхование жизни" и "аннуитетное страхование".</w:t>
      </w:r>
    </w:p>
    <w:bookmarkEnd w:id="958"/>
    <w:bookmarkStart w:name="z1469" w:id="959"/>
    <w:p>
      <w:pPr>
        <w:spacing w:after="0"/>
        <w:ind w:left="0"/>
        <w:jc w:val="both"/>
      </w:pPr>
      <w:r>
        <w:rPr>
          <w:rFonts w:ascii="Times New Roman"/>
          <w:b w:val="false"/>
          <w:i w:val="false"/>
          <w:color w:val="000000"/>
          <w:sz w:val="28"/>
        </w:rPr>
        <w:t>
      18. В строке 3000 Минимального размера маржи платежеспособности для классов "страхование от несчастных случаев", "страхование на случай болезни" и "обязательное страхование работника от несчастных случаев при исполнении им трудовых (служебных) обязанностей" Таблицы 4 указывается рассчитанное значение минимального размера маржи платежеспособности по данным классам страхования.</w:t>
      </w:r>
    </w:p>
    <w:bookmarkEnd w:id="959"/>
    <w:bookmarkStart w:name="z1470" w:id="960"/>
    <w:p>
      <w:pPr>
        <w:spacing w:after="0"/>
        <w:ind w:left="0"/>
        <w:jc w:val="both"/>
      </w:pPr>
      <w:r>
        <w:rPr>
          <w:rFonts w:ascii="Times New Roman"/>
          <w:b w:val="false"/>
          <w:i w:val="false"/>
          <w:color w:val="000000"/>
          <w:sz w:val="28"/>
        </w:rPr>
        <w:t>
      19. В строке 8000 Расчета минимального размера маржи платежеспособности Таблицы 4 указывается минимальный размер маржи платежеспособности.</w:t>
      </w:r>
    </w:p>
    <w:bookmarkEnd w:id="960"/>
    <w:bookmarkStart w:name="z1471" w:id="961"/>
    <w:p>
      <w:pPr>
        <w:spacing w:after="0"/>
        <w:ind w:left="0"/>
        <w:jc w:val="both"/>
      </w:pPr>
      <w:r>
        <w:rPr>
          <w:rFonts w:ascii="Times New Roman"/>
          <w:b w:val="false"/>
          <w:i w:val="false"/>
          <w:color w:val="000000"/>
          <w:sz w:val="28"/>
        </w:rPr>
        <w:t>
      20. В строке 500 Расчета фактической маржи платежеспособности для страховых (перестраховочных) организаций по отрасли "страхование жизни" Таблицы 4 указывается значение норматива достаточности маржи платежеспособности равное отношению фактической маржи платежеспособности к минимальному размеру маржи платежеспособности (строка 300/ строка 400).</w:t>
      </w:r>
    </w:p>
    <w:bookmarkEnd w:id="961"/>
    <w:bookmarkStart w:name="z1472" w:id="962"/>
    <w:p>
      <w:pPr>
        <w:spacing w:after="0"/>
        <w:ind w:left="0"/>
        <w:jc w:val="left"/>
      </w:pPr>
      <w:r>
        <w:rPr>
          <w:rFonts w:ascii="Times New Roman"/>
          <w:b/>
          <w:i w:val="false"/>
          <w:color w:val="000000"/>
        </w:rPr>
        <w:t xml:space="preserve"> Глава 6. Пояснение по заполнению расчета активов страховой (перестраховочной) организации с учетом их классификации по качеству и ликвидности</w:t>
      </w:r>
    </w:p>
    <w:bookmarkEnd w:id="962"/>
    <w:bookmarkStart w:name="z1473" w:id="963"/>
    <w:p>
      <w:pPr>
        <w:spacing w:after="0"/>
        <w:ind w:left="0"/>
        <w:jc w:val="both"/>
      </w:pPr>
      <w:r>
        <w:rPr>
          <w:rFonts w:ascii="Times New Roman"/>
          <w:b w:val="false"/>
          <w:i w:val="false"/>
          <w:color w:val="000000"/>
          <w:sz w:val="28"/>
        </w:rPr>
        <w:t>
      21. При соответствии финансового инструмента двум или более критериям, установленных в Расчете активов страховой (перестраховочной) организации с учетом их классификации по качеству и ликвидности Таблицы 5, категория финансового инструмента устанавливается страховой (перестраховочной) организацией самостоятельно.</w:t>
      </w:r>
    </w:p>
    <w:bookmarkEnd w:id="963"/>
    <w:bookmarkStart w:name="z1474" w:id="964"/>
    <w:p>
      <w:pPr>
        <w:spacing w:after="0"/>
        <w:ind w:left="0"/>
        <w:jc w:val="both"/>
      </w:pPr>
      <w:r>
        <w:rPr>
          <w:rFonts w:ascii="Times New Roman"/>
          <w:b w:val="false"/>
          <w:i w:val="false"/>
          <w:color w:val="000000"/>
          <w:sz w:val="28"/>
        </w:rPr>
        <w:t>
      22. В столбце 4 Расчета активов страховой (перестраховочной) организации с учетом их классификации по качеству и ликвидности Таблицы 5 указывается балансовая стоимость по состоянию на конец последнего календарного дня отчетного периода.</w:t>
      </w:r>
    </w:p>
    <w:bookmarkEnd w:id="964"/>
    <w:bookmarkStart w:name="z1475" w:id="965"/>
    <w:p>
      <w:pPr>
        <w:spacing w:after="0"/>
        <w:ind w:left="0"/>
        <w:jc w:val="both"/>
      </w:pPr>
      <w:r>
        <w:rPr>
          <w:rFonts w:ascii="Times New Roman"/>
          <w:b w:val="false"/>
          <w:i w:val="false"/>
          <w:color w:val="000000"/>
          <w:sz w:val="28"/>
        </w:rPr>
        <w:t>
      23. В строке 12000 Расчета активов страховой (перестраховочной) организации с учетом их классификации по качеству и ликвидности Таблицы 5 указывается сумма активов с учетом их классификации по качеству и ликвидности страховой (перестраховочной) организации, рассчитанная в соответствии с пунктом 30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w:t>
      </w:r>
    </w:p>
    <w:bookmarkEnd w:id="965"/>
    <w:bookmarkStart w:name="z1476" w:id="966"/>
    <w:p>
      <w:pPr>
        <w:spacing w:after="0"/>
        <w:ind w:left="0"/>
        <w:jc w:val="both"/>
      </w:pPr>
      <w:r>
        <w:rPr>
          <w:rFonts w:ascii="Times New Roman"/>
          <w:b w:val="false"/>
          <w:i w:val="false"/>
          <w:color w:val="000000"/>
          <w:sz w:val="28"/>
        </w:rPr>
        <w:t>
      24. В строке 13000 Расчета активов страховой (перестраховочной) организации с учетом их классификации по качеству и ликвидности Таблицы 5 указывается сумма страховых резервов страховой (перестраховочной) организации за минусом доли перестраховщика.</w:t>
      </w:r>
    </w:p>
    <w:bookmarkEnd w:id="966"/>
    <w:bookmarkStart w:name="z1477" w:id="967"/>
    <w:p>
      <w:pPr>
        <w:spacing w:after="0"/>
        <w:ind w:left="0"/>
        <w:jc w:val="both"/>
      </w:pPr>
      <w:r>
        <w:rPr>
          <w:rFonts w:ascii="Times New Roman"/>
          <w:b w:val="false"/>
          <w:i w:val="false"/>
          <w:color w:val="000000"/>
          <w:sz w:val="28"/>
        </w:rPr>
        <w:t>
      25. В строке 15000 Расчета активов страховой (перестраховочной) организации с учетом их классификации по качеству и ликвидности Таблицы 5 указывается фактическая маржа платежеспособности, рассчитанная с учетом классификации активов по качеству и ликвидности, соответствующая требованиям пункта 33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w:t>
      </w:r>
    </w:p>
    <w:bookmarkEnd w:id="967"/>
    <w:bookmarkStart w:name="z1478" w:id="968"/>
    <w:p>
      <w:pPr>
        <w:spacing w:after="0"/>
        <w:ind w:left="0"/>
        <w:jc w:val="left"/>
      </w:pPr>
      <w:r>
        <w:rPr>
          <w:rFonts w:ascii="Times New Roman"/>
          <w:b/>
          <w:i w:val="false"/>
          <w:color w:val="000000"/>
        </w:rPr>
        <w:t xml:space="preserve"> Глава 7. Пояснение по заполнению расчета норматива достаточности высоколиквидных активов</w:t>
      </w:r>
    </w:p>
    <w:bookmarkEnd w:id="968"/>
    <w:bookmarkStart w:name="z1479" w:id="969"/>
    <w:p>
      <w:pPr>
        <w:spacing w:after="0"/>
        <w:ind w:left="0"/>
        <w:jc w:val="both"/>
      </w:pPr>
      <w:r>
        <w:rPr>
          <w:rFonts w:ascii="Times New Roman"/>
          <w:b w:val="false"/>
          <w:i w:val="false"/>
          <w:color w:val="000000"/>
          <w:sz w:val="28"/>
        </w:rPr>
        <w:t>
      26. При соответствии финансового инструмента двум или более критериям, установленных в Расчете норматива достаточности высоколиквидных активов Таблицы 6, категория финансового инструмента устанавливается страховой (перестраховочной) организацией самостоятельно.</w:t>
      </w:r>
    </w:p>
    <w:bookmarkEnd w:id="969"/>
    <w:bookmarkStart w:name="z1480" w:id="970"/>
    <w:p>
      <w:pPr>
        <w:spacing w:after="0"/>
        <w:ind w:left="0"/>
        <w:jc w:val="both"/>
      </w:pPr>
      <w:r>
        <w:rPr>
          <w:rFonts w:ascii="Times New Roman"/>
          <w:b w:val="false"/>
          <w:i w:val="false"/>
          <w:color w:val="000000"/>
          <w:sz w:val="28"/>
        </w:rPr>
        <w:t>
      27. В столбце 3 Расчета норматива достаточности высоколиквидных активов Таблицы 6 указывается балансовая стоимость по состоянию на конец последнего календарного дня отчетного периода.</w:t>
      </w:r>
    </w:p>
    <w:bookmarkEnd w:id="970"/>
    <w:bookmarkStart w:name="z1481" w:id="971"/>
    <w:p>
      <w:pPr>
        <w:spacing w:after="0"/>
        <w:ind w:left="0"/>
        <w:jc w:val="both"/>
      </w:pPr>
      <w:r>
        <w:rPr>
          <w:rFonts w:ascii="Times New Roman"/>
          <w:b w:val="false"/>
          <w:i w:val="false"/>
          <w:color w:val="000000"/>
          <w:sz w:val="28"/>
        </w:rPr>
        <w:t>
      28. В строке 9 Расчета норматива достаточности высоколиквидных активов Таблицы 6 указывается сумма страховых резервов страховой (перестраховочной) организации за минусом доли перестраховщика.</w:t>
      </w:r>
    </w:p>
    <w:bookmarkEnd w:id="971"/>
    <w:bookmarkStart w:name="z1482" w:id="972"/>
    <w:p>
      <w:pPr>
        <w:spacing w:after="0"/>
        <w:ind w:left="0"/>
        <w:jc w:val="both"/>
      </w:pPr>
      <w:r>
        <w:rPr>
          <w:rFonts w:ascii="Times New Roman"/>
          <w:b w:val="false"/>
          <w:i w:val="false"/>
          <w:color w:val="000000"/>
          <w:sz w:val="28"/>
        </w:rPr>
        <w:t>
      29. В строке 10 Расчета норматива достаточности высоколиквидных активов Таблицы 6 указывается норматив достаточности высоколиквидных активов, равный отношению высоколиквидных активов страховой (перестраховочной) организации (за вычетом обязательств по операциям РЕПО) к страховым резервам за минусом доли перестраховщика.</w:t>
      </w:r>
    </w:p>
    <w:bookmarkEnd w:id="9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w:t>
            </w:r>
            <w:r>
              <w:br/>
            </w:r>
            <w:r>
              <w:rPr>
                <w:rFonts w:ascii="Times New Roman"/>
                <w:b w:val="false"/>
                <w:i w:val="false"/>
                <w:color w:val="000000"/>
                <w:sz w:val="20"/>
              </w:rPr>
              <w:t>регулирования финансового</w:t>
            </w:r>
            <w:r>
              <w:br/>
            </w:r>
            <w:r>
              <w:rPr>
                <w:rFonts w:ascii="Times New Roman"/>
                <w:b w:val="false"/>
                <w:i w:val="false"/>
                <w:color w:val="000000"/>
                <w:sz w:val="20"/>
              </w:rPr>
              <w:t>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формам, срокам</w:t>
            </w:r>
            <w:r>
              <w:br/>
            </w:r>
            <w:r>
              <w:rPr>
                <w:rFonts w:ascii="Times New Roman"/>
                <w:b w:val="false"/>
                <w:i w:val="false"/>
                <w:color w:val="000000"/>
                <w:sz w:val="20"/>
              </w:rPr>
              <w:t>представления отчетности о</w:t>
            </w:r>
            <w:r>
              <w:br/>
            </w:r>
            <w:r>
              <w:rPr>
                <w:rFonts w:ascii="Times New Roman"/>
                <w:b w:val="false"/>
                <w:i w:val="false"/>
                <w:color w:val="000000"/>
                <w:sz w:val="20"/>
              </w:rPr>
              <w:t>выполнении пруденциальных</w:t>
            </w:r>
            <w:r>
              <w:br/>
            </w:r>
            <w:r>
              <w:rPr>
                <w:rFonts w:ascii="Times New Roman"/>
                <w:b w:val="false"/>
                <w:i w:val="false"/>
                <w:color w:val="000000"/>
                <w:sz w:val="20"/>
              </w:rPr>
              <w:t>нормативов страховыми</w:t>
            </w:r>
            <w:r>
              <w:br/>
            </w:r>
            <w:r>
              <w:rPr>
                <w:rFonts w:ascii="Times New Roman"/>
                <w:b w:val="false"/>
                <w:i w:val="false"/>
                <w:color w:val="000000"/>
                <w:sz w:val="20"/>
              </w:rPr>
              <w:t>(перестраховочными)</w:t>
            </w:r>
            <w:r>
              <w:br/>
            </w:r>
            <w:r>
              <w:rPr>
                <w:rFonts w:ascii="Times New Roman"/>
                <w:b w:val="false"/>
                <w:i w:val="false"/>
                <w:color w:val="000000"/>
                <w:sz w:val="20"/>
              </w:rPr>
              <w:t>организациями</w:t>
            </w:r>
            <w:r>
              <w:br/>
            </w:r>
            <w:r>
              <w:rPr>
                <w:rFonts w:ascii="Times New Roman"/>
                <w:b w:val="false"/>
                <w:i w:val="false"/>
                <w:color w:val="000000"/>
                <w:sz w:val="20"/>
              </w:rPr>
              <w:t>и страховыми группами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86" w:id="973"/>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973"/>
    <w:bookmarkStart w:name="z1487" w:id="974"/>
    <w:p>
      <w:pPr>
        <w:spacing w:after="0"/>
        <w:ind w:left="0"/>
        <w:jc w:val="left"/>
      </w:pPr>
      <w:r>
        <w:rPr>
          <w:rFonts w:ascii="Times New Roman"/>
          <w:b/>
          <w:i w:val="false"/>
          <w:color w:val="000000"/>
        </w:rPr>
        <w:t xml:space="preserve"> "Отчет о расчете резерва непредвиденных рисков"</w:t>
      </w:r>
    </w:p>
    <w:bookmarkEnd w:id="974"/>
    <w:bookmarkStart w:name="z1488" w:id="975"/>
    <w:p>
      <w:pPr>
        <w:spacing w:after="0"/>
        <w:ind w:left="0"/>
        <w:jc w:val="both"/>
      </w:pPr>
      <w:r>
        <w:rPr>
          <w:rFonts w:ascii="Times New Roman"/>
          <w:b w:val="false"/>
          <w:i w:val="false"/>
          <w:color w:val="000000"/>
          <w:sz w:val="28"/>
        </w:rPr>
        <w:t>
      Отчетный период: по состоянию на "__"________ 20 ___ года</w:t>
      </w:r>
    </w:p>
    <w:bookmarkEnd w:id="975"/>
    <w:bookmarkStart w:name="z1489" w:id="976"/>
    <w:p>
      <w:pPr>
        <w:spacing w:after="0"/>
        <w:ind w:left="0"/>
        <w:jc w:val="both"/>
      </w:pPr>
      <w:r>
        <w:rPr>
          <w:rFonts w:ascii="Times New Roman"/>
          <w:b w:val="false"/>
          <w:i w:val="false"/>
          <w:color w:val="000000"/>
          <w:sz w:val="28"/>
        </w:rPr>
        <w:t>
      Индекс: 2-RNR-Q</w:t>
      </w:r>
    </w:p>
    <w:bookmarkEnd w:id="976"/>
    <w:bookmarkStart w:name="z1490" w:id="977"/>
    <w:p>
      <w:pPr>
        <w:spacing w:after="0"/>
        <w:ind w:left="0"/>
        <w:jc w:val="both"/>
      </w:pPr>
      <w:r>
        <w:rPr>
          <w:rFonts w:ascii="Times New Roman"/>
          <w:b w:val="false"/>
          <w:i w:val="false"/>
          <w:color w:val="000000"/>
          <w:sz w:val="28"/>
        </w:rPr>
        <w:t>
      Периодичность: ежеквартальная</w:t>
      </w:r>
    </w:p>
    <w:bookmarkEnd w:id="977"/>
    <w:bookmarkStart w:name="z1491" w:id="978"/>
    <w:p>
      <w:pPr>
        <w:spacing w:after="0"/>
        <w:ind w:left="0"/>
        <w:jc w:val="both"/>
      </w:pPr>
      <w:r>
        <w:rPr>
          <w:rFonts w:ascii="Times New Roman"/>
          <w:b w:val="false"/>
          <w:i w:val="false"/>
          <w:color w:val="000000"/>
          <w:sz w:val="28"/>
        </w:rPr>
        <w:t>
      Представляет: страховая (перестраховочная) организация</w:t>
      </w:r>
    </w:p>
    <w:bookmarkEnd w:id="978"/>
    <w:bookmarkStart w:name="z1492" w:id="979"/>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979"/>
    <w:bookmarkStart w:name="z1493" w:id="980"/>
    <w:p>
      <w:pPr>
        <w:spacing w:after="0"/>
        <w:ind w:left="0"/>
        <w:jc w:val="both"/>
      </w:pPr>
      <w:r>
        <w:rPr>
          <w:rFonts w:ascii="Times New Roman"/>
          <w:b w:val="false"/>
          <w:i w:val="false"/>
          <w:color w:val="000000"/>
          <w:sz w:val="28"/>
        </w:rPr>
        <w:t>
      Срок представления: ежеквартально, не позднее 6 (шестого) рабочего дня месяца, следующего за отчетным кварталом</w:t>
      </w:r>
    </w:p>
    <w:bookmarkEnd w:id="9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страхования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чистых страховых премий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страховые выплаты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страховщика по урегулированию страховых убытков (Р)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транспортных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перевозчика перед пассажирами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 растениеводстве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частных нотариусов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страхование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аудиторских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туриста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объектов, деятельность которых связана с опасностью причинения вреда третьим лицам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работника от несчастных случаев при исполнении им трудовых (служебных) обязанностей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личное страхование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пенсионного аннуитета, заключенные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21 июня 2013 года "О пенсионном обеспечении в Республике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аннуитета, заключенные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аннуитетного страхования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выезжающие за рубеж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имущественное страхование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автомобильного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железнодорожного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воздушного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водного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космических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грузов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за исключением пунктов 3.1-3.6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автомобильного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воздушного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водного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космических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профессиональной ответственности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за исключением классов, указанных в пунктах 3.8-3.12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ипотечное страхование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гарантий и поручительств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прочих финансовых убытков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пунктах 3.14-3.17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судебных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5" w:id="981"/>
    <w:p>
      <w:pPr>
        <w:spacing w:after="0"/>
        <w:ind w:left="0"/>
        <w:jc w:val="both"/>
      </w:pPr>
      <w:r>
        <w:rPr>
          <w:rFonts w:ascii="Times New Roman"/>
          <w:b w:val="false"/>
          <w:i w:val="false"/>
          <w:color w:val="000000"/>
          <w:sz w:val="28"/>
        </w:rPr>
        <w:t>
      продолжение таблицы:</w:t>
      </w:r>
    </w:p>
    <w:bookmarkEnd w:id="9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подписанные страховые премии (ЧП)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982"/>
          <w:p>
            <w:pPr>
              <w:spacing w:after="20"/>
              <w:ind w:left="20"/>
              <w:jc w:val="both"/>
            </w:pPr>
            <w:r>
              <w:rPr>
                <w:rFonts w:ascii="Times New Roman"/>
                <w:b w:val="false"/>
                <w:i w:val="false"/>
                <w:color w:val="000000"/>
                <w:sz w:val="20"/>
              </w:rPr>
              <w:t>
Изменение РНП без учета доли перестраховщика (РНП)</w:t>
            </w:r>
          </w:p>
          <w:bookmarkEnd w:id="9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983"/>
          <w:p>
            <w:pPr>
              <w:spacing w:after="20"/>
              <w:ind w:left="20"/>
              <w:jc w:val="both"/>
            </w:pPr>
            <w:r>
              <w:rPr>
                <w:rFonts w:ascii="Times New Roman"/>
                <w:b w:val="false"/>
                <w:i w:val="false"/>
                <w:color w:val="000000"/>
                <w:sz w:val="20"/>
              </w:rPr>
              <w:t>
Изменение резервов убытков без учета доли перестраховщика (РУ)</w:t>
            </w:r>
          </w:p>
          <w:bookmarkEnd w:id="9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p>
        </w:tc>
      </w:tr>
    </w:tbl>
    <w:p>
      <w:pPr>
        <w:spacing w:after="0"/>
        <w:ind w:left="0"/>
        <w:jc w:val="both"/>
      </w:pPr>
      <w:bookmarkStart w:name="z1498" w:id="984"/>
      <w:r>
        <w:rPr>
          <w:rFonts w:ascii="Times New Roman"/>
          <w:b w:val="false"/>
          <w:i w:val="false"/>
          <w:color w:val="000000"/>
          <w:sz w:val="28"/>
        </w:rPr>
        <w:t>
      Телефон __________________________________________________________</w:t>
      </w:r>
    </w:p>
    <w:bookmarkEnd w:id="984"/>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w:t>
            </w:r>
            <w:r>
              <w:br/>
            </w:r>
            <w:r>
              <w:rPr>
                <w:rFonts w:ascii="Times New Roman"/>
                <w:b w:val="false"/>
                <w:i w:val="false"/>
                <w:color w:val="000000"/>
                <w:sz w:val="20"/>
              </w:rPr>
              <w:t>"Отчет о расчете резерва</w:t>
            </w:r>
            <w:r>
              <w:br/>
            </w:r>
            <w:r>
              <w:rPr>
                <w:rFonts w:ascii="Times New Roman"/>
                <w:b w:val="false"/>
                <w:i w:val="false"/>
                <w:color w:val="000000"/>
                <w:sz w:val="20"/>
              </w:rPr>
              <w:t>непредвиденных рисков"</w:t>
            </w:r>
          </w:p>
        </w:tc>
      </w:tr>
    </w:tbl>
    <w:bookmarkStart w:name="z1500" w:id="98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расчете резерва непредвиденных рисков" (индекс – 2-RNR-Q, периодичность – ежеквартальная)</w:t>
      </w:r>
    </w:p>
    <w:bookmarkEnd w:id="985"/>
    <w:bookmarkStart w:name="z1501" w:id="986"/>
    <w:p>
      <w:pPr>
        <w:spacing w:after="0"/>
        <w:ind w:left="0"/>
        <w:jc w:val="left"/>
      </w:pPr>
      <w:r>
        <w:rPr>
          <w:rFonts w:ascii="Times New Roman"/>
          <w:b/>
          <w:i w:val="false"/>
          <w:color w:val="000000"/>
        </w:rPr>
        <w:t xml:space="preserve"> Глава 1. Общие положения</w:t>
      </w:r>
    </w:p>
    <w:bookmarkEnd w:id="986"/>
    <w:bookmarkStart w:name="z1502" w:id="98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расчете резерва непредвиденных рисков" (далее - Форма).</w:t>
      </w:r>
    </w:p>
    <w:bookmarkEnd w:id="987"/>
    <w:bookmarkStart w:name="z1503" w:id="98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988"/>
    <w:bookmarkStart w:name="z1504" w:id="989"/>
    <w:p>
      <w:pPr>
        <w:spacing w:after="0"/>
        <w:ind w:left="0"/>
        <w:jc w:val="both"/>
      </w:pPr>
      <w:r>
        <w:rPr>
          <w:rFonts w:ascii="Times New Roman"/>
          <w:b w:val="false"/>
          <w:i w:val="false"/>
          <w:color w:val="000000"/>
          <w:sz w:val="28"/>
        </w:rPr>
        <w:t>
      3. Форма заполняется страховой (перестраховочной) организацией ежеквартально. Данные в Форме заполняются в тысячах тенге. Сумма менее 500 (пятисот) тенге округляется до 0 (нуля), а сумма, равная 500 (пятистам) тенге и выше, округляется до 1 000 (одной тысячи) тенге.</w:t>
      </w:r>
    </w:p>
    <w:bookmarkEnd w:id="989"/>
    <w:bookmarkStart w:name="z1505" w:id="990"/>
    <w:p>
      <w:pPr>
        <w:spacing w:after="0"/>
        <w:ind w:left="0"/>
        <w:jc w:val="both"/>
      </w:pPr>
      <w:r>
        <w:rPr>
          <w:rFonts w:ascii="Times New Roman"/>
          <w:b w:val="false"/>
          <w:i w:val="false"/>
          <w:color w:val="000000"/>
          <w:sz w:val="28"/>
        </w:rPr>
        <w:t>
      4. Форму подписывает первый руководитель, главный бухгалтер либо лица, их замещающие, и исполнитель.</w:t>
      </w:r>
    </w:p>
    <w:bookmarkEnd w:id="990"/>
    <w:bookmarkStart w:name="z1506" w:id="991"/>
    <w:p>
      <w:pPr>
        <w:spacing w:after="0"/>
        <w:ind w:left="0"/>
        <w:jc w:val="left"/>
      </w:pPr>
      <w:r>
        <w:rPr>
          <w:rFonts w:ascii="Times New Roman"/>
          <w:b/>
          <w:i w:val="false"/>
          <w:color w:val="000000"/>
        </w:rPr>
        <w:t xml:space="preserve"> Глава 2. Пояснение по заполнению Формы</w:t>
      </w:r>
    </w:p>
    <w:bookmarkEnd w:id="991"/>
    <w:bookmarkStart w:name="z1507" w:id="992"/>
    <w:p>
      <w:pPr>
        <w:spacing w:after="0"/>
        <w:ind w:left="0"/>
        <w:jc w:val="both"/>
      </w:pPr>
      <w:r>
        <w:rPr>
          <w:rFonts w:ascii="Times New Roman"/>
          <w:b w:val="false"/>
          <w:i w:val="false"/>
          <w:color w:val="000000"/>
          <w:sz w:val="28"/>
        </w:rPr>
        <w:t>
      5. Форма заполняется по каждому классу страхования.</w:t>
      </w:r>
    </w:p>
    <w:bookmarkEnd w:id="992"/>
    <w:bookmarkStart w:name="z1508" w:id="993"/>
    <w:p>
      <w:pPr>
        <w:spacing w:after="0"/>
        <w:ind w:left="0"/>
        <w:jc w:val="both"/>
      </w:pPr>
      <w:r>
        <w:rPr>
          <w:rFonts w:ascii="Times New Roman"/>
          <w:b w:val="false"/>
          <w:i w:val="false"/>
          <w:color w:val="000000"/>
          <w:sz w:val="28"/>
        </w:rPr>
        <w:t>
      6. В столбце 3 указывается доля чистых страховых премий по действующим договорам страхования по классу страхования в общем объеме чистых страховых премий по действующим договорам страхования на отчетную дату.</w:t>
      </w:r>
    </w:p>
    <w:bookmarkEnd w:id="993"/>
    <w:bookmarkStart w:name="z1509" w:id="994"/>
    <w:p>
      <w:pPr>
        <w:spacing w:after="0"/>
        <w:ind w:left="0"/>
        <w:jc w:val="both"/>
      </w:pPr>
      <w:r>
        <w:rPr>
          <w:rFonts w:ascii="Times New Roman"/>
          <w:b w:val="false"/>
          <w:i w:val="false"/>
          <w:color w:val="000000"/>
          <w:sz w:val="28"/>
        </w:rPr>
        <w:t>
      7. В столбцах 4, 5, 6, 7, 8 указываются данные за последние 12 (двенадцать) месяцев предшествующих отчетной дате.</w:t>
      </w:r>
    </w:p>
    <w:bookmarkEnd w:id="9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w:t>
            </w:r>
            <w:r>
              <w:br/>
            </w:r>
            <w:r>
              <w:rPr>
                <w:rFonts w:ascii="Times New Roman"/>
                <w:b w:val="false"/>
                <w:i w:val="false"/>
                <w:color w:val="000000"/>
                <w:sz w:val="20"/>
              </w:rPr>
              <w:t>регулирования финансового</w:t>
            </w:r>
            <w:r>
              <w:br/>
            </w:r>
            <w:r>
              <w:rPr>
                <w:rFonts w:ascii="Times New Roman"/>
                <w:b w:val="false"/>
                <w:i w:val="false"/>
                <w:color w:val="000000"/>
                <w:sz w:val="20"/>
              </w:rPr>
              <w:t>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формам, срокам</w:t>
            </w:r>
            <w:r>
              <w:br/>
            </w:r>
            <w:r>
              <w:rPr>
                <w:rFonts w:ascii="Times New Roman"/>
                <w:b w:val="false"/>
                <w:i w:val="false"/>
                <w:color w:val="000000"/>
                <w:sz w:val="20"/>
              </w:rPr>
              <w:t>представления отчетности о</w:t>
            </w:r>
            <w:r>
              <w:br/>
            </w:r>
            <w:r>
              <w:rPr>
                <w:rFonts w:ascii="Times New Roman"/>
                <w:b w:val="false"/>
                <w:i w:val="false"/>
                <w:color w:val="000000"/>
                <w:sz w:val="20"/>
              </w:rPr>
              <w:t>выполнении пруденциальных</w:t>
            </w:r>
            <w:r>
              <w:br/>
            </w:r>
            <w:r>
              <w:rPr>
                <w:rFonts w:ascii="Times New Roman"/>
                <w:b w:val="false"/>
                <w:i w:val="false"/>
                <w:color w:val="000000"/>
                <w:sz w:val="20"/>
              </w:rPr>
              <w:t>нормативов страховыми</w:t>
            </w:r>
            <w:r>
              <w:br/>
            </w:r>
            <w:r>
              <w:rPr>
                <w:rFonts w:ascii="Times New Roman"/>
                <w:b w:val="false"/>
                <w:i w:val="false"/>
                <w:color w:val="000000"/>
                <w:sz w:val="20"/>
              </w:rPr>
              <w:t>(перестраховочными)</w:t>
            </w:r>
            <w:r>
              <w:br/>
            </w:r>
            <w:r>
              <w:rPr>
                <w:rFonts w:ascii="Times New Roman"/>
                <w:b w:val="false"/>
                <w:i w:val="false"/>
                <w:color w:val="000000"/>
                <w:sz w:val="20"/>
              </w:rPr>
              <w:t>организациями</w:t>
            </w:r>
            <w:r>
              <w:br/>
            </w:r>
            <w:r>
              <w:rPr>
                <w:rFonts w:ascii="Times New Roman"/>
                <w:b w:val="false"/>
                <w:i w:val="false"/>
                <w:color w:val="000000"/>
                <w:sz w:val="20"/>
              </w:rPr>
              <w:t>и страховыми группами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13" w:id="995"/>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995"/>
    <w:bookmarkStart w:name="z1514" w:id="996"/>
    <w:p>
      <w:pPr>
        <w:spacing w:after="0"/>
        <w:ind w:left="0"/>
        <w:jc w:val="left"/>
      </w:pPr>
      <w:r>
        <w:rPr>
          <w:rFonts w:ascii="Times New Roman"/>
          <w:b/>
          <w:i w:val="false"/>
          <w:color w:val="000000"/>
        </w:rPr>
        <w:t xml:space="preserve"> "Отчет о расчете стабилизационного резерва"</w:t>
      </w:r>
    </w:p>
    <w:bookmarkEnd w:id="996"/>
    <w:bookmarkStart w:name="z1515" w:id="997"/>
    <w:p>
      <w:pPr>
        <w:spacing w:after="0"/>
        <w:ind w:left="0"/>
        <w:jc w:val="both"/>
      </w:pPr>
      <w:r>
        <w:rPr>
          <w:rFonts w:ascii="Times New Roman"/>
          <w:b w:val="false"/>
          <w:i w:val="false"/>
          <w:color w:val="000000"/>
          <w:sz w:val="28"/>
        </w:rPr>
        <w:t>
      Отчетный период: по состоянию на "__" ________ 20 ___ года</w:t>
      </w:r>
    </w:p>
    <w:bookmarkEnd w:id="997"/>
    <w:bookmarkStart w:name="z1516" w:id="998"/>
    <w:p>
      <w:pPr>
        <w:spacing w:after="0"/>
        <w:ind w:left="0"/>
        <w:jc w:val="both"/>
      </w:pPr>
      <w:r>
        <w:rPr>
          <w:rFonts w:ascii="Times New Roman"/>
          <w:b w:val="false"/>
          <w:i w:val="false"/>
          <w:color w:val="000000"/>
          <w:sz w:val="28"/>
        </w:rPr>
        <w:t>
      Индекс: 3-SR-Y</w:t>
      </w:r>
    </w:p>
    <w:bookmarkEnd w:id="998"/>
    <w:bookmarkStart w:name="z1517" w:id="999"/>
    <w:p>
      <w:pPr>
        <w:spacing w:after="0"/>
        <w:ind w:left="0"/>
        <w:jc w:val="both"/>
      </w:pPr>
      <w:r>
        <w:rPr>
          <w:rFonts w:ascii="Times New Roman"/>
          <w:b w:val="false"/>
          <w:i w:val="false"/>
          <w:color w:val="000000"/>
          <w:sz w:val="28"/>
        </w:rPr>
        <w:t>
      Периодичность: ежегодная</w:t>
      </w:r>
    </w:p>
    <w:bookmarkEnd w:id="999"/>
    <w:bookmarkStart w:name="z1518" w:id="1000"/>
    <w:p>
      <w:pPr>
        <w:spacing w:after="0"/>
        <w:ind w:left="0"/>
        <w:jc w:val="both"/>
      </w:pPr>
      <w:r>
        <w:rPr>
          <w:rFonts w:ascii="Times New Roman"/>
          <w:b w:val="false"/>
          <w:i w:val="false"/>
          <w:color w:val="000000"/>
          <w:sz w:val="28"/>
        </w:rPr>
        <w:t>
      Представляет: страховая (перестраховочная) организация</w:t>
      </w:r>
    </w:p>
    <w:bookmarkEnd w:id="1000"/>
    <w:bookmarkStart w:name="z1519" w:id="1001"/>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001"/>
    <w:bookmarkStart w:name="z1520" w:id="1002"/>
    <w:p>
      <w:pPr>
        <w:spacing w:after="0"/>
        <w:ind w:left="0"/>
        <w:jc w:val="both"/>
      </w:pPr>
      <w:r>
        <w:rPr>
          <w:rFonts w:ascii="Times New Roman"/>
          <w:b w:val="false"/>
          <w:i w:val="false"/>
          <w:color w:val="000000"/>
          <w:sz w:val="28"/>
        </w:rPr>
        <w:t>
      Срок представления: ежегодно, не позднее 10 (десятого) февраля года, следующего за отчетным годом</w:t>
      </w:r>
    </w:p>
    <w:bookmarkEnd w:id="10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страхования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ЧЗП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СР1 (стабилизационный резерв за предыдущий финансовый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 K̄)</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Стабилизационный резерв на отчетную дату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транспортных средств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перевозчика перед пассажирами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 растениеводстве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частных нотариусов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страхование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аудиторских организаций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туриста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объектов, деятельность которых связана с опасностью причинения вреда третьим лицам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работника от несчастных случаев при исполнении им трудовых (служебных) обязанностей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личное страхование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пенсионного аннуитета, заключенные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21 июня 2013 года "О пенсионном обеспечении в Республике Казахстан"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аннуитета, заключенные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аннуитетного страхования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выезжающие за рубеж</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имущественное страхование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автомобильного транспорта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железнодорожного транспорта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воздушного транспорта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водного транспорта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космических объектов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грузов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за исключением пунктов 3.1-3.6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автомобильного транспорта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воздушного транспорта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водного транспорта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космических объектов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профессиональной ответственности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за исключением классов, указанных в пунктах 3.8-3.12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займов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ипотечное страхование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гарантий и поручительств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прочих финансовых убытков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пунктах 3.14-3.17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судебных расходов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r>
    </w:tbl>
    <w:p>
      <w:pPr>
        <w:spacing w:after="0"/>
        <w:ind w:left="0"/>
        <w:jc w:val="both"/>
      </w:pPr>
      <w:bookmarkStart w:name="z1522" w:id="1003"/>
      <w:r>
        <w:rPr>
          <w:rFonts w:ascii="Times New Roman"/>
          <w:b w:val="false"/>
          <w:i w:val="false"/>
          <w:color w:val="000000"/>
          <w:sz w:val="28"/>
        </w:rPr>
        <w:t>
      Телефон __________________________________________________________</w:t>
      </w:r>
    </w:p>
    <w:bookmarkEnd w:id="1003"/>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w:t>
            </w:r>
            <w:r>
              <w:br/>
            </w:r>
            <w:r>
              <w:rPr>
                <w:rFonts w:ascii="Times New Roman"/>
                <w:b w:val="false"/>
                <w:i w:val="false"/>
                <w:color w:val="000000"/>
                <w:sz w:val="20"/>
              </w:rPr>
              <w:t>"Отчет о расчете</w:t>
            </w:r>
            <w:r>
              <w:br/>
            </w:r>
            <w:r>
              <w:rPr>
                <w:rFonts w:ascii="Times New Roman"/>
                <w:b w:val="false"/>
                <w:i w:val="false"/>
                <w:color w:val="000000"/>
                <w:sz w:val="20"/>
              </w:rPr>
              <w:t>стабилизационного резерва"</w:t>
            </w:r>
          </w:p>
        </w:tc>
      </w:tr>
    </w:tbl>
    <w:bookmarkStart w:name="z1524" w:id="100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расчете стабилизационного резерва" (индекс –3-SR-Y, периодичность – ежегодная)</w:t>
      </w:r>
    </w:p>
    <w:bookmarkEnd w:id="1004"/>
    <w:bookmarkStart w:name="z1525" w:id="1005"/>
    <w:p>
      <w:pPr>
        <w:spacing w:after="0"/>
        <w:ind w:left="0"/>
        <w:jc w:val="left"/>
      </w:pPr>
      <w:r>
        <w:rPr>
          <w:rFonts w:ascii="Times New Roman"/>
          <w:b/>
          <w:i w:val="false"/>
          <w:color w:val="000000"/>
        </w:rPr>
        <w:t xml:space="preserve"> Глава 1. Общие положения</w:t>
      </w:r>
    </w:p>
    <w:bookmarkEnd w:id="1005"/>
    <w:bookmarkStart w:name="z1526" w:id="1006"/>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расчете стабилизационного резерва" (далее - Форма).</w:t>
      </w:r>
    </w:p>
    <w:bookmarkEnd w:id="1006"/>
    <w:bookmarkStart w:name="z1527" w:id="100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007"/>
    <w:bookmarkStart w:name="z1528" w:id="1008"/>
    <w:p>
      <w:pPr>
        <w:spacing w:after="0"/>
        <w:ind w:left="0"/>
        <w:jc w:val="both"/>
      </w:pPr>
      <w:r>
        <w:rPr>
          <w:rFonts w:ascii="Times New Roman"/>
          <w:b w:val="false"/>
          <w:i w:val="false"/>
          <w:color w:val="000000"/>
          <w:sz w:val="28"/>
        </w:rPr>
        <w:t>
      3. Форма заполняется страховой (перестраховочной) организацией ежегодно. Данные в Форме заполняются в тысячах тенге. Сумма менее 500 (пятисот) тенге округляется до 0 (нуля), а сумма, равная 500 (пятистам) тенге и выше, округляется до 1 000 (одной тысячи) тенге.</w:t>
      </w:r>
    </w:p>
    <w:bookmarkEnd w:id="1008"/>
    <w:bookmarkStart w:name="z1529" w:id="1009"/>
    <w:p>
      <w:pPr>
        <w:spacing w:after="0"/>
        <w:ind w:left="0"/>
        <w:jc w:val="both"/>
      </w:pPr>
      <w:r>
        <w:rPr>
          <w:rFonts w:ascii="Times New Roman"/>
          <w:b w:val="false"/>
          <w:i w:val="false"/>
          <w:color w:val="000000"/>
          <w:sz w:val="28"/>
        </w:rPr>
        <w:t>
      4. Форму подписывает первый руководитель, главный бухгалтер либо лица, их замещающие, и исполнитель.</w:t>
      </w:r>
    </w:p>
    <w:bookmarkEnd w:id="1009"/>
    <w:bookmarkStart w:name="z1530" w:id="1010"/>
    <w:p>
      <w:pPr>
        <w:spacing w:after="0"/>
        <w:ind w:left="0"/>
        <w:jc w:val="left"/>
      </w:pPr>
      <w:r>
        <w:rPr>
          <w:rFonts w:ascii="Times New Roman"/>
          <w:b/>
          <w:i w:val="false"/>
          <w:color w:val="000000"/>
        </w:rPr>
        <w:t xml:space="preserve"> Глава 2. Пояснение по заполнению Формы</w:t>
      </w:r>
    </w:p>
    <w:bookmarkEnd w:id="1010"/>
    <w:bookmarkStart w:name="z1531" w:id="1011"/>
    <w:p>
      <w:pPr>
        <w:spacing w:after="0"/>
        <w:ind w:left="0"/>
        <w:jc w:val="both"/>
      </w:pPr>
      <w:r>
        <w:rPr>
          <w:rFonts w:ascii="Times New Roman"/>
          <w:b w:val="false"/>
          <w:i w:val="false"/>
          <w:color w:val="000000"/>
          <w:sz w:val="28"/>
        </w:rPr>
        <w:t>
      5. Форма заполняется по каждому классу страхования, за исключением классов "страхование от несчастных случаев", "страхование на случай болезни", "обязательное страхование туриста", "страхование жизни", "аннуитетное страхование".</w:t>
      </w:r>
    </w:p>
    <w:bookmarkEnd w:id="1011"/>
    <w:bookmarkStart w:name="z1532" w:id="1012"/>
    <w:p>
      <w:pPr>
        <w:spacing w:after="0"/>
        <w:ind w:left="0"/>
        <w:jc w:val="both"/>
      </w:pPr>
      <w:r>
        <w:rPr>
          <w:rFonts w:ascii="Times New Roman"/>
          <w:b w:val="false"/>
          <w:i w:val="false"/>
          <w:color w:val="000000"/>
          <w:sz w:val="28"/>
        </w:rPr>
        <w:t>
      6. В столбцах 3, 4, 5, 6 и 7 указываются величины коэффициента убыточности за отчетный период без учета доли перестраховщика, за i-й финансовый год.</w:t>
      </w:r>
    </w:p>
    <w:bookmarkEnd w:id="1012"/>
    <w:bookmarkStart w:name="z1533" w:id="1013"/>
    <w:p>
      <w:pPr>
        <w:spacing w:after="0"/>
        <w:ind w:left="0"/>
        <w:jc w:val="both"/>
      </w:pPr>
      <w:r>
        <w:rPr>
          <w:rFonts w:ascii="Times New Roman"/>
          <w:b w:val="false"/>
          <w:i w:val="false"/>
          <w:color w:val="000000"/>
          <w:sz w:val="28"/>
        </w:rPr>
        <w:t>
      7. В столбце 8 указывается среднее значение коэффициента убыточности за отчетный период без учета доли перестраховщика.</w:t>
      </w:r>
    </w:p>
    <w:bookmarkEnd w:id="1013"/>
    <w:bookmarkStart w:name="z1534" w:id="1014"/>
    <w:p>
      <w:pPr>
        <w:spacing w:after="0"/>
        <w:ind w:left="0"/>
        <w:jc w:val="both"/>
      </w:pPr>
      <w:r>
        <w:rPr>
          <w:rFonts w:ascii="Times New Roman"/>
          <w:b w:val="false"/>
          <w:i w:val="false"/>
          <w:color w:val="000000"/>
          <w:sz w:val="28"/>
        </w:rPr>
        <w:t>
      8. В столбце 9 указывается среднеквадратическое отклонение коэффициента убыточности за отчетный период без учета доли перестраховщика</w:t>
      </w:r>
    </w:p>
    <w:bookmarkEnd w:id="1014"/>
    <w:bookmarkStart w:name="z1535" w:id="1015"/>
    <w:p>
      <w:pPr>
        <w:spacing w:after="0"/>
        <w:ind w:left="0"/>
        <w:jc w:val="both"/>
      </w:pPr>
      <w:r>
        <w:rPr>
          <w:rFonts w:ascii="Times New Roman"/>
          <w:b w:val="false"/>
          <w:i w:val="false"/>
          <w:color w:val="000000"/>
          <w:sz w:val="28"/>
        </w:rPr>
        <w:t>
      9. В столбце 10 указывается сумма чистых заработанных страховых премий за последний финансовый год.</w:t>
      </w:r>
    </w:p>
    <w:bookmarkEnd w:id="1015"/>
    <w:bookmarkStart w:name="z1536" w:id="1016"/>
    <w:p>
      <w:pPr>
        <w:spacing w:after="0"/>
        <w:ind w:left="0"/>
        <w:jc w:val="both"/>
      </w:pPr>
      <w:r>
        <w:rPr>
          <w:rFonts w:ascii="Times New Roman"/>
          <w:b w:val="false"/>
          <w:i w:val="false"/>
          <w:color w:val="000000"/>
          <w:sz w:val="28"/>
        </w:rPr>
        <w:t>
      10. В столбце 11 указывается стабилизационный резерв на предыдущую отчетную дату.</w:t>
      </w:r>
    </w:p>
    <w:bookmarkEnd w:id="1016"/>
    <w:bookmarkStart w:name="z1537" w:id="1017"/>
    <w:p>
      <w:pPr>
        <w:spacing w:after="0"/>
        <w:ind w:left="0"/>
        <w:jc w:val="both"/>
      </w:pPr>
      <w:r>
        <w:rPr>
          <w:rFonts w:ascii="Times New Roman"/>
          <w:b w:val="false"/>
          <w:i w:val="false"/>
          <w:color w:val="000000"/>
          <w:sz w:val="28"/>
        </w:rPr>
        <w:t>
      11. В столбце 12 указывается коэффициент убыточности за отчетный период, без учета доли перестраховщика уменьшенный на среднюю величину коэффициента убыточности за отчетный период без учета доли перестраховщика.</w:t>
      </w:r>
    </w:p>
    <w:bookmarkEnd w:id="10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формам, срокам</w:t>
            </w:r>
            <w:r>
              <w:br/>
            </w:r>
            <w:r>
              <w:rPr>
                <w:rFonts w:ascii="Times New Roman"/>
                <w:b w:val="false"/>
                <w:i w:val="false"/>
                <w:color w:val="000000"/>
                <w:sz w:val="20"/>
              </w:rPr>
              <w:t>представления отчетности о</w:t>
            </w:r>
            <w:r>
              <w:br/>
            </w:r>
            <w:r>
              <w:rPr>
                <w:rFonts w:ascii="Times New Roman"/>
                <w:b w:val="false"/>
                <w:i w:val="false"/>
                <w:color w:val="000000"/>
                <w:sz w:val="20"/>
              </w:rPr>
              <w:t>выполнении пруденциальных</w:t>
            </w:r>
            <w:r>
              <w:br/>
            </w:r>
            <w:r>
              <w:rPr>
                <w:rFonts w:ascii="Times New Roman"/>
                <w:b w:val="false"/>
                <w:i w:val="false"/>
                <w:color w:val="000000"/>
                <w:sz w:val="20"/>
              </w:rPr>
              <w:t>нормативов страховыми</w:t>
            </w:r>
            <w:r>
              <w:br/>
            </w:r>
            <w:r>
              <w:rPr>
                <w:rFonts w:ascii="Times New Roman"/>
                <w:b w:val="false"/>
                <w:i w:val="false"/>
                <w:color w:val="000000"/>
                <w:sz w:val="20"/>
              </w:rPr>
              <w:t>(перестраховочными) организациями</w:t>
            </w:r>
            <w:r>
              <w:br/>
            </w:r>
            <w:r>
              <w:rPr>
                <w:rFonts w:ascii="Times New Roman"/>
                <w:b w:val="false"/>
                <w:i w:val="false"/>
                <w:color w:val="000000"/>
                <w:sz w:val="20"/>
              </w:rPr>
              <w:t>и страховыми группами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41" w:id="1018"/>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018"/>
    <w:bookmarkStart w:name="z1542" w:id="1019"/>
    <w:p>
      <w:pPr>
        <w:spacing w:after="0"/>
        <w:ind w:left="0"/>
        <w:jc w:val="left"/>
      </w:pPr>
      <w:r>
        <w:rPr>
          <w:rFonts w:ascii="Times New Roman"/>
          <w:b/>
          <w:i w:val="false"/>
          <w:color w:val="000000"/>
        </w:rPr>
        <w:t xml:space="preserve"> "Отчет о выполнении норматива достаточности маржи платежеспособности страховой группы"</w:t>
      </w:r>
    </w:p>
    <w:bookmarkEnd w:id="1019"/>
    <w:bookmarkStart w:name="z1543" w:id="1020"/>
    <w:p>
      <w:pPr>
        <w:spacing w:after="0"/>
        <w:ind w:left="0"/>
        <w:jc w:val="both"/>
      </w:pPr>
      <w:r>
        <w:rPr>
          <w:rFonts w:ascii="Times New Roman"/>
          <w:b w:val="false"/>
          <w:i w:val="false"/>
          <w:color w:val="000000"/>
          <w:sz w:val="28"/>
        </w:rPr>
        <w:t>
      Отчетный период: по состоянию на "__" ________ 20 ___ года</w:t>
      </w:r>
    </w:p>
    <w:bookmarkEnd w:id="1020"/>
    <w:bookmarkStart w:name="z1544" w:id="1021"/>
    <w:p>
      <w:pPr>
        <w:spacing w:after="0"/>
        <w:ind w:left="0"/>
        <w:jc w:val="both"/>
      </w:pPr>
      <w:r>
        <w:rPr>
          <w:rFonts w:ascii="Times New Roman"/>
          <w:b w:val="false"/>
          <w:i w:val="false"/>
          <w:color w:val="000000"/>
          <w:sz w:val="28"/>
        </w:rPr>
        <w:t>
      Индекс: 4-RMIG</w:t>
      </w:r>
    </w:p>
    <w:bookmarkEnd w:id="1021"/>
    <w:bookmarkStart w:name="z1545" w:id="1022"/>
    <w:p>
      <w:pPr>
        <w:spacing w:after="0"/>
        <w:ind w:left="0"/>
        <w:jc w:val="both"/>
      </w:pPr>
      <w:r>
        <w:rPr>
          <w:rFonts w:ascii="Times New Roman"/>
          <w:b w:val="false"/>
          <w:i w:val="false"/>
          <w:color w:val="000000"/>
          <w:sz w:val="28"/>
        </w:rPr>
        <w:t>
      Периодичность: ежеквартальная</w:t>
      </w:r>
    </w:p>
    <w:bookmarkEnd w:id="1022"/>
    <w:bookmarkStart w:name="z1546" w:id="1023"/>
    <w:p>
      <w:pPr>
        <w:spacing w:after="0"/>
        <w:ind w:left="0"/>
        <w:jc w:val="both"/>
      </w:pPr>
      <w:r>
        <w:rPr>
          <w:rFonts w:ascii="Times New Roman"/>
          <w:b w:val="false"/>
          <w:i w:val="false"/>
          <w:color w:val="000000"/>
          <w:sz w:val="28"/>
        </w:rPr>
        <w:t>
      Представляет: родительская организация страховой группы</w:t>
      </w:r>
    </w:p>
    <w:bookmarkEnd w:id="1023"/>
    <w:bookmarkStart w:name="z1547" w:id="1024"/>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024"/>
    <w:bookmarkStart w:name="z1548" w:id="1025"/>
    <w:p>
      <w:pPr>
        <w:spacing w:after="0"/>
        <w:ind w:left="0"/>
        <w:jc w:val="both"/>
      </w:pPr>
      <w:r>
        <w:rPr>
          <w:rFonts w:ascii="Times New Roman"/>
          <w:b w:val="false"/>
          <w:i w:val="false"/>
          <w:color w:val="000000"/>
          <w:sz w:val="28"/>
        </w:rPr>
        <w:t>
      Срок представления: ежеквартально, не позднее 1 (первого) числа второго месяца, следующего за отчетным кварталом, за четвертый квартал истекшего года не позднее 1 (первого) апреля года, следующего за отчетным кварталом</w:t>
      </w:r>
    </w:p>
    <w:bookmarkEnd w:id="10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участников страховой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страховой группы (1.1 + 1.2 + 1.3 + … + 1.n)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родительская организация страховой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страховой группы за вычетом инвестиций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страховой группы (4.1 + 4.2 + 4.3 + … + 4.n)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родительская организация страховой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маржи платежеспособности страховой группы (3 /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p>
        </w:tc>
      </w:tr>
    </w:tbl>
    <w:p>
      <w:pPr>
        <w:spacing w:after="0"/>
        <w:ind w:left="0"/>
        <w:jc w:val="both"/>
      </w:pPr>
      <w:bookmarkStart w:name="z1550" w:id="1026"/>
      <w:r>
        <w:rPr>
          <w:rFonts w:ascii="Times New Roman"/>
          <w:b w:val="false"/>
          <w:i w:val="false"/>
          <w:color w:val="000000"/>
          <w:sz w:val="28"/>
        </w:rPr>
        <w:t>
      Телефон __________________________________________________________</w:t>
      </w:r>
    </w:p>
    <w:bookmarkEnd w:id="1026"/>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выполнении</w:t>
            </w:r>
            <w:r>
              <w:br/>
            </w:r>
            <w:r>
              <w:rPr>
                <w:rFonts w:ascii="Times New Roman"/>
                <w:b w:val="false"/>
                <w:i w:val="false"/>
                <w:color w:val="000000"/>
                <w:sz w:val="20"/>
              </w:rPr>
              <w:t>норматива достаточности</w:t>
            </w:r>
            <w:r>
              <w:br/>
            </w:r>
            <w:r>
              <w:rPr>
                <w:rFonts w:ascii="Times New Roman"/>
                <w:b w:val="false"/>
                <w:i w:val="false"/>
                <w:color w:val="000000"/>
                <w:sz w:val="20"/>
              </w:rPr>
              <w:t>маржи платежеспособности</w:t>
            </w:r>
            <w:r>
              <w:br/>
            </w:r>
            <w:r>
              <w:rPr>
                <w:rFonts w:ascii="Times New Roman"/>
                <w:b w:val="false"/>
                <w:i w:val="false"/>
                <w:color w:val="000000"/>
                <w:sz w:val="20"/>
              </w:rPr>
              <w:t>страховой групп"</w:t>
            </w:r>
          </w:p>
        </w:tc>
      </w:tr>
    </w:tbl>
    <w:bookmarkStart w:name="z1552" w:id="102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выполнении норматива достаточности маржи платежеспособности страховой групп" (индекс – 4-RMIG, периодичность – ежеквартальная)</w:t>
      </w:r>
    </w:p>
    <w:bookmarkEnd w:id="1027"/>
    <w:bookmarkStart w:name="z1553" w:id="1028"/>
    <w:p>
      <w:pPr>
        <w:spacing w:after="0"/>
        <w:ind w:left="0"/>
        <w:jc w:val="left"/>
      </w:pPr>
      <w:r>
        <w:rPr>
          <w:rFonts w:ascii="Times New Roman"/>
          <w:b/>
          <w:i w:val="false"/>
          <w:color w:val="000000"/>
        </w:rPr>
        <w:t xml:space="preserve"> Глава 1. Общие положения</w:t>
      </w:r>
    </w:p>
    <w:bookmarkEnd w:id="1028"/>
    <w:bookmarkStart w:name="z1554" w:id="102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выполнении норматива достаточности маржи платежеспособности страховой группы" (далее - Форма).</w:t>
      </w:r>
    </w:p>
    <w:bookmarkEnd w:id="1029"/>
    <w:bookmarkStart w:name="z1555" w:id="103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030"/>
    <w:bookmarkStart w:name="z1556" w:id="1031"/>
    <w:p>
      <w:pPr>
        <w:spacing w:after="0"/>
        <w:ind w:left="0"/>
        <w:jc w:val="both"/>
      </w:pPr>
      <w:r>
        <w:rPr>
          <w:rFonts w:ascii="Times New Roman"/>
          <w:b w:val="false"/>
          <w:i w:val="false"/>
          <w:color w:val="000000"/>
          <w:sz w:val="28"/>
        </w:rPr>
        <w:t>
      3. Форма составляется ежеквартально родительской организацией страховой группы.</w:t>
      </w:r>
    </w:p>
    <w:bookmarkEnd w:id="1031"/>
    <w:bookmarkStart w:name="z1557" w:id="1032"/>
    <w:p>
      <w:pPr>
        <w:spacing w:after="0"/>
        <w:ind w:left="0"/>
        <w:jc w:val="both"/>
      </w:pPr>
      <w:r>
        <w:rPr>
          <w:rFonts w:ascii="Times New Roman"/>
          <w:b w:val="false"/>
          <w:i w:val="false"/>
          <w:color w:val="000000"/>
          <w:sz w:val="28"/>
        </w:rPr>
        <w:t>
      4. Единица измерения, используемая при составлении Формы, устанавливается в тысячах тенге. Сумма менее 500 (пятисот) тенге округляется до 0 (нуля), а сумма, равная 500 (пятистам) тенге и выше, округляется до 1 000 (одной тысячи) тенге.</w:t>
      </w:r>
    </w:p>
    <w:bookmarkEnd w:id="1032"/>
    <w:bookmarkStart w:name="z1558" w:id="1033"/>
    <w:p>
      <w:pPr>
        <w:spacing w:after="0"/>
        <w:ind w:left="0"/>
        <w:jc w:val="both"/>
      </w:pPr>
      <w:r>
        <w:rPr>
          <w:rFonts w:ascii="Times New Roman"/>
          <w:b w:val="false"/>
          <w:i w:val="false"/>
          <w:color w:val="000000"/>
          <w:sz w:val="28"/>
        </w:rPr>
        <w:t>
      5. Форму подписывает первый руководитель, главный бухгалтер либо лица, их замещающие, и исполнитель.</w:t>
      </w:r>
    </w:p>
    <w:bookmarkEnd w:id="1033"/>
    <w:bookmarkStart w:name="z1559" w:id="1034"/>
    <w:p>
      <w:pPr>
        <w:spacing w:after="0"/>
        <w:ind w:left="0"/>
        <w:jc w:val="left"/>
      </w:pPr>
      <w:r>
        <w:rPr>
          <w:rFonts w:ascii="Times New Roman"/>
          <w:b/>
          <w:i w:val="false"/>
          <w:color w:val="000000"/>
        </w:rPr>
        <w:t xml:space="preserve"> Глава 2. Пояснение по заполнению Формы</w:t>
      </w:r>
    </w:p>
    <w:bookmarkEnd w:id="1034"/>
    <w:bookmarkStart w:name="z1560" w:id="1035"/>
    <w:p>
      <w:pPr>
        <w:spacing w:after="0"/>
        <w:ind w:left="0"/>
        <w:jc w:val="both"/>
      </w:pPr>
      <w:r>
        <w:rPr>
          <w:rFonts w:ascii="Times New Roman"/>
          <w:b w:val="false"/>
          <w:i w:val="false"/>
          <w:color w:val="000000"/>
          <w:sz w:val="28"/>
        </w:rPr>
        <w:t>
      6. Форма заполняется ежеквартально.</w:t>
      </w:r>
    </w:p>
    <w:bookmarkEnd w:id="1035"/>
    <w:bookmarkStart w:name="z1561" w:id="1036"/>
    <w:p>
      <w:pPr>
        <w:spacing w:after="0"/>
        <w:ind w:left="0"/>
        <w:jc w:val="both"/>
      </w:pPr>
      <w:r>
        <w:rPr>
          <w:rFonts w:ascii="Times New Roman"/>
          <w:b w:val="false"/>
          <w:i w:val="false"/>
          <w:color w:val="000000"/>
          <w:sz w:val="28"/>
        </w:rPr>
        <w:t>
      7. Форма заполняется в соответствии с требованиями пунктов 59, 60, 61, 62, 63, 64 и 65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настоящим постановлением.</w:t>
      </w:r>
    </w:p>
    <w:bookmarkEnd w:id="1036"/>
    <w:bookmarkStart w:name="z1562" w:id="1037"/>
    <w:p>
      <w:pPr>
        <w:spacing w:after="0"/>
        <w:ind w:left="0"/>
        <w:jc w:val="both"/>
      </w:pPr>
      <w:r>
        <w:rPr>
          <w:rFonts w:ascii="Times New Roman"/>
          <w:b w:val="false"/>
          <w:i w:val="false"/>
          <w:color w:val="000000"/>
          <w:sz w:val="28"/>
        </w:rPr>
        <w:t>
      8. В строке 1 Графы 3 указывается фактическая маржа платежеспособности страховой группы.</w:t>
      </w:r>
    </w:p>
    <w:bookmarkEnd w:id="1037"/>
    <w:bookmarkStart w:name="z1563" w:id="1038"/>
    <w:p>
      <w:pPr>
        <w:spacing w:after="0"/>
        <w:ind w:left="0"/>
        <w:jc w:val="both"/>
      </w:pPr>
      <w:r>
        <w:rPr>
          <w:rFonts w:ascii="Times New Roman"/>
          <w:b w:val="false"/>
          <w:i w:val="false"/>
          <w:color w:val="000000"/>
          <w:sz w:val="28"/>
        </w:rPr>
        <w:t>
      9. В строке 4 Графы 3 указывается минимальный размер маржи платежеспособности страховой группы.</w:t>
      </w:r>
    </w:p>
    <w:bookmarkEnd w:id="1038"/>
    <w:bookmarkStart w:name="z1564" w:id="1039"/>
    <w:p>
      <w:pPr>
        <w:spacing w:after="0"/>
        <w:ind w:left="0"/>
        <w:jc w:val="both"/>
      </w:pPr>
      <w:r>
        <w:rPr>
          <w:rFonts w:ascii="Times New Roman"/>
          <w:b w:val="false"/>
          <w:i w:val="false"/>
          <w:color w:val="000000"/>
          <w:sz w:val="28"/>
        </w:rPr>
        <w:t>
      10. В строке 5 Графы 3 указывается норматив достаточности маржи платежеспособности страховой группы равный отношению фактической маржи платежеспособности страховой группы за вычетом инвестиций к минимальному размеру маржи платежеспособности страховой группы.</w:t>
      </w:r>
    </w:p>
    <w:bookmarkEnd w:id="10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68" w:id="1040"/>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040"/>
    <w:bookmarkStart w:name="z1569" w:id="1041"/>
    <w:p>
      <w:pPr>
        <w:spacing w:after="0"/>
        <w:ind w:left="0"/>
        <w:jc w:val="left"/>
      </w:pPr>
      <w:r>
        <w:rPr>
          <w:rFonts w:ascii="Times New Roman"/>
          <w:b/>
          <w:i w:val="false"/>
          <w:color w:val="000000"/>
        </w:rPr>
        <w:t xml:space="preserve"> "Отчет о выполнении пруденциального норматива"</w:t>
      </w:r>
    </w:p>
    <w:bookmarkEnd w:id="1041"/>
    <w:bookmarkStart w:name="z1570" w:id="1042"/>
    <w:p>
      <w:pPr>
        <w:spacing w:after="0"/>
        <w:ind w:left="0"/>
        <w:jc w:val="both"/>
      </w:pPr>
      <w:r>
        <w:rPr>
          <w:rFonts w:ascii="Times New Roman"/>
          <w:b w:val="false"/>
          <w:i w:val="false"/>
          <w:color w:val="000000"/>
          <w:sz w:val="28"/>
        </w:rPr>
        <w:t>
      Отчетный период: по состоянию на "__" ________ 20 ___ года</w:t>
      </w:r>
    </w:p>
    <w:bookmarkEnd w:id="1042"/>
    <w:bookmarkStart w:name="z1571" w:id="1043"/>
    <w:p>
      <w:pPr>
        <w:spacing w:after="0"/>
        <w:ind w:left="0"/>
        <w:jc w:val="both"/>
      </w:pPr>
      <w:r>
        <w:rPr>
          <w:rFonts w:ascii="Times New Roman"/>
          <w:b w:val="false"/>
          <w:i w:val="false"/>
          <w:color w:val="000000"/>
          <w:sz w:val="28"/>
        </w:rPr>
        <w:t>
      Индекс: 1- PN</w:t>
      </w:r>
    </w:p>
    <w:bookmarkEnd w:id="1043"/>
    <w:bookmarkStart w:name="z1572" w:id="1044"/>
    <w:p>
      <w:pPr>
        <w:spacing w:after="0"/>
        <w:ind w:left="0"/>
        <w:jc w:val="both"/>
      </w:pPr>
      <w:r>
        <w:rPr>
          <w:rFonts w:ascii="Times New Roman"/>
          <w:b w:val="false"/>
          <w:i w:val="false"/>
          <w:color w:val="000000"/>
          <w:sz w:val="28"/>
        </w:rPr>
        <w:t>
      Периодичность: ежемесячная</w:t>
      </w:r>
    </w:p>
    <w:bookmarkEnd w:id="1044"/>
    <w:bookmarkStart w:name="z1573" w:id="1045"/>
    <w:p>
      <w:pPr>
        <w:spacing w:after="0"/>
        <w:ind w:left="0"/>
        <w:jc w:val="both"/>
      </w:pPr>
      <w:r>
        <w:rPr>
          <w:rFonts w:ascii="Times New Roman"/>
          <w:b w:val="false"/>
          <w:i w:val="false"/>
          <w:color w:val="000000"/>
          <w:sz w:val="28"/>
        </w:rPr>
        <w:t>
      Представляет: Национальный оператор почты</w:t>
      </w:r>
    </w:p>
    <w:bookmarkEnd w:id="1045"/>
    <w:bookmarkStart w:name="z1574" w:id="1046"/>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046"/>
    <w:bookmarkStart w:name="z1575" w:id="1047"/>
    <w:p>
      <w:pPr>
        <w:spacing w:after="0"/>
        <w:ind w:left="0"/>
        <w:jc w:val="both"/>
      </w:pPr>
      <w:r>
        <w:rPr>
          <w:rFonts w:ascii="Times New Roman"/>
          <w:b w:val="false"/>
          <w:i w:val="false"/>
          <w:color w:val="000000"/>
          <w:sz w:val="28"/>
        </w:rPr>
        <w:t>
      Срок представления: ежемесячно, не позднее 25 (двадцать пятого) числа месяца, следующего за отчетным месяцем</w:t>
      </w:r>
    </w:p>
    <w:bookmarkEnd w:id="10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компонентов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Высоколиквидные активы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до востребования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к ликвидности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Национального оператора почты в течение отчетного периода просроченных обязательств перед кредиторами и депозиторами (Да/Нет)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собственных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r>
    </w:tbl>
    <w:p>
      <w:pPr>
        <w:spacing w:after="0"/>
        <w:ind w:left="0"/>
        <w:jc w:val="both"/>
      </w:pPr>
      <w:bookmarkStart w:name="z1577" w:id="1048"/>
      <w:r>
        <w:rPr>
          <w:rFonts w:ascii="Times New Roman"/>
          <w:b w:val="false"/>
          <w:i w:val="false"/>
          <w:color w:val="000000"/>
          <w:sz w:val="28"/>
        </w:rPr>
        <w:t>
      Телефон __________________________________________________________</w:t>
      </w:r>
    </w:p>
    <w:bookmarkEnd w:id="1048"/>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выполнении</w:t>
            </w:r>
            <w:r>
              <w:br/>
            </w:r>
            <w:r>
              <w:rPr>
                <w:rFonts w:ascii="Times New Roman"/>
                <w:b w:val="false"/>
                <w:i w:val="false"/>
                <w:color w:val="000000"/>
                <w:sz w:val="20"/>
              </w:rPr>
              <w:t>пруденциального норматива"</w:t>
            </w:r>
          </w:p>
        </w:tc>
      </w:tr>
    </w:tbl>
    <w:bookmarkStart w:name="z1579" w:id="104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выполнении пруденциального норматива" (индекс –1- PN, периодичность – ежемесячная)</w:t>
      </w:r>
    </w:p>
    <w:bookmarkEnd w:id="1049"/>
    <w:bookmarkStart w:name="z1580" w:id="1050"/>
    <w:p>
      <w:pPr>
        <w:spacing w:after="0"/>
        <w:ind w:left="0"/>
        <w:jc w:val="left"/>
      </w:pPr>
      <w:r>
        <w:rPr>
          <w:rFonts w:ascii="Times New Roman"/>
          <w:b/>
          <w:i w:val="false"/>
          <w:color w:val="000000"/>
        </w:rPr>
        <w:t xml:space="preserve"> Глава 1. Общие положения</w:t>
      </w:r>
    </w:p>
    <w:bookmarkEnd w:id="1050"/>
    <w:bookmarkStart w:name="z1581" w:id="105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выполнении пруденциального норматива" (далее - Форма).</w:t>
      </w:r>
    </w:p>
    <w:bookmarkEnd w:id="1051"/>
    <w:bookmarkStart w:name="z1582" w:id="1052"/>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 частью первой </w:t>
      </w:r>
      <w:r>
        <w:rPr>
          <w:rFonts w:ascii="Times New Roman"/>
          <w:b w:val="false"/>
          <w:i w:val="false"/>
          <w:color w:val="000000"/>
          <w:sz w:val="28"/>
        </w:rPr>
        <w:t>пункта 3</w:t>
      </w:r>
      <w:r>
        <w:rPr>
          <w:rFonts w:ascii="Times New Roman"/>
          <w:b w:val="false"/>
          <w:i w:val="false"/>
          <w:color w:val="000000"/>
          <w:sz w:val="28"/>
        </w:rPr>
        <w:t xml:space="preserve"> статьи 23 Закона Республики Казахстан от 9 апреля 2016 года "О почте".</w:t>
      </w:r>
    </w:p>
    <w:bookmarkEnd w:id="1052"/>
    <w:bookmarkStart w:name="z1583" w:id="1053"/>
    <w:p>
      <w:pPr>
        <w:spacing w:after="0"/>
        <w:ind w:left="0"/>
        <w:jc w:val="both"/>
      </w:pPr>
      <w:r>
        <w:rPr>
          <w:rFonts w:ascii="Times New Roman"/>
          <w:b w:val="false"/>
          <w:i w:val="false"/>
          <w:color w:val="000000"/>
          <w:sz w:val="28"/>
        </w:rPr>
        <w:t>
      3. Форма составляется Национальным оператором почты ежемесячно. Данные в Форме заполняются в тысячах тенге. Сумма менее пятисот тенге округляется до нуля, а сумма, равная пятистам тенге и выше, округляется до тысячи тенге.</w:t>
      </w:r>
    </w:p>
    <w:bookmarkEnd w:id="1053"/>
    <w:bookmarkStart w:name="z1584" w:id="1054"/>
    <w:p>
      <w:pPr>
        <w:spacing w:after="0"/>
        <w:ind w:left="0"/>
        <w:jc w:val="both"/>
      </w:pPr>
      <w:r>
        <w:rPr>
          <w:rFonts w:ascii="Times New Roman"/>
          <w:b w:val="false"/>
          <w:i w:val="false"/>
          <w:color w:val="000000"/>
          <w:sz w:val="28"/>
        </w:rPr>
        <w:t>
      4. Форму подписывают первый руководитель, главный бухгалтер либо лица, их замещающие, и исполнитель.</w:t>
      </w:r>
    </w:p>
    <w:bookmarkEnd w:id="1054"/>
    <w:bookmarkStart w:name="z1585" w:id="1055"/>
    <w:p>
      <w:pPr>
        <w:spacing w:after="0"/>
        <w:ind w:left="0"/>
        <w:jc w:val="left"/>
      </w:pPr>
      <w:r>
        <w:rPr>
          <w:rFonts w:ascii="Times New Roman"/>
          <w:b/>
          <w:i w:val="false"/>
          <w:color w:val="000000"/>
        </w:rPr>
        <w:t xml:space="preserve"> Глава 2. Пояснение по заполнению Формы</w:t>
      </w:r>
    </w:p>
    <w:bookmarkEnd w:id="1055"/>
    <w:bookmarkStart w:name="z1586" w:id="1056"/>
    <w:p>
      <w:pPr>
        <w:spacing w:after="0"/>
        <w:ind w:left="0"/>
        <w:jc w:val="both"/>
      </w:pPr>
      <w:r>
        <w:rPr>
          <w:rFonts w:ascii="Times New Roman"/>
          <w:b w:val="false"/>
          <w:i w:val="false"/>
          <w:color w:val="000000"/>
          <w:sz w:val="28"/>
        </w:rPr>
        <w:t>
      5. Значения достаточности собственных средств и требования к ликвидности выражается числом с двумя знаками после запятой.</w:t>
      </w:r>
    </w:p>
    <w:bookmarkEnd w:id="10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90" w:id="1057"/>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057"/>
    <w:bookmarkStart w:name="z1591" w:id="1058"/>
    <w:p>
      <w:pPr>
        <w:spacing w:after="0"/>
        <w:ind w:left="0"/>
        <w:jc w:val="left"/>
      </w:pPr>
      <w:r>
        <w:rPr>
          <w:rFonts w:ascii="Times New Roman"/>
          <w:b/>
          <w:i w:val="false"/>
          <w:color w:val="000000"/>
        </w:rPr>
        <w:t xml:space="preserve"> "Отчет о выполнении пруденциальных нормативов"</w:t>
      </w:r>
    </w:p>
    <w:bookmarkEnd w:id="1058"/>
    <w:bookmarkStart w:name="z1592" w:id="1059"/>
    <w:p>
      <w:pPr>
        <w:spacing w:after="0"/>
        <w:ind w:left="0"/>
        <w:jc w:val="both"/>
      </w:pPr>
      <w:r>
        <w:rPr>
          <w:rFonts w:ascii="Times New Roman"/>
          <w:b w:val="false"/>
          <w:i w:val="false"/>
          <w:color w:val="000000"/>
          <w:sz w:val="28"/>
        </w:rPr>
        <w:t>
      Отчетный период: по состоянию на "__" ________ 20 ___ года</w:t>
      </w:r>
    </w:p>
    <w:bookmarkEnd w:id="1059"/>
    <w:bookmarkStart w:name="z1593" w:id="1060"/>
    <w:p>
      <w:pPr>
        <w:spacing w:after="0"/>
        <w:ind w:left="0"/>
        <w:jc w:val="both"/>
      </w:pPr>
      <w:r>
        <w:rPr>
          <w:rFonts w:ascii="Times New Roman"/>
          <w:b w:val="false"/>
          <w:i w:val="false"/>
          <w:color w:val="000000"/>
          <w:sz w:val="28"/>
        </w:rPr>
        <w:t>
      Индекс: 1-IO_Prud_norm</w:t>
      </w:r>
    </w:p>
    <w:bookmarkEnd w:id="1060"/>
    <w:bookmarkStart w:name="z1594" w:id="1061"/>
    <w:p>
      <w:pPr>
        <w:spacing w:after="0"/>
        <w:ind w:left="0"/>
        <w:jc w:val="both"/>
      </w:pPr>
      <w:r>
        <w:rPr>
          <w:rFonts w:ascii="Times New Roman"/>
          <w:b w:val="false"/>
          <w:i w:val="false"/>
          <w:color w:val="000000"/>
          <w:sz w:val="28"/>
        </w:rPr>
        <w:t>
      Периодичность: ежемесячная</w:t>
      </w:r>
    </w:p>
    <w:bookmarkEnd w:id="1061"/>
    <w:bookmarkStart w:name="z1595" w:id="1062"/>
    <w:p>
      <w:pPr>
        <w:spacing w:after="0"/>
        <w:ind w:left="0"/>
        <w:jc w:val="both"/>
      </w:pPr>
      <w:r>
        <w:rPr>
          <w:rFonts w:ascii="Times New Roman"/>
          <w:b w:val="false"/>
          <w:i w:val="false"/>
          <w:color w:val="000000"/>
          <w:sz w:val="28"/>
        </w:rPr>
        <w:t>
      Представляет: ипотечная организация, дочерняя организация национального управляющего холдинга в сфере агропромышленного комплекса</w:t>
      </w:r>
    </w:p>
    <w:bookmarkEnd w:id="1062"/>
    <w:bookmarkStart w:name="z1596" w:id="1063"/>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063"/>
    <w:bookmarkStart w:name="z1597" w:id="1064"/>
    <w:p>
      <w:pPr>
        <w:spacing w:after="0"/>
        <w:ind w:left="0"/>
        <w:jc w:val="both"/>
      </w:pPr>
      <w:r>
        <w:rPr>
          <w:rFonts w:ascii="Times New Roman"/>
          <w:b w:val="false"/>
          <w:i w:val="false"/>
          <w:color w:val="000000"/>
          <w:sz w:val="28"/>
        </w:rPr>
        <w:t>
      Срок представления: ежемесячно, не позднее 10 (десятого) рабочего дня (включительно), следующего за отчетным месяцем</w:t>
      </w:r>
    </w:p>
    <w:bookmarkEnd w:id="10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Уставной капитал, за минусом собственных выкупленных акций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Оплаченный уставный капитал, в части простых акций, за минусом собственных выкупленных простых акций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Оплаченный уставный капитал, в части привилегированных акций, за минусом собственных выкупленных привилегированных акций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капитал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чистый доход прошлых лет (убытки прошлых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Фонды, резервы, сформированные за счет дохода прошлых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чистая прибыль (убыток) текущего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Переоценка основных средств и ценных бумаг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резервы (провизии), включаемые в расчет собственного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резервы (провизии), не включаемые в расчет собственного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организации за минусом выкупленного собственного долга организации в соответствии с пунктом 9 Пруденциальных нормативов и иных обязательных к соблюдению ипотечными организациями и дочерними организациями национального управляющего холдинга в сфере агропромышленного комплекса норм и лимитов, утвержденных настоящим постановлением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акции эмитента, включая акции, предназначенные для торговли и имеющиеся в наличии для продажи, и доли участия в уставном капитале юридического лица, а также субординированный долг юридического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 организации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первого уровня организации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второго уровня организации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взвешенные по степени кредитного риска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и возможные обязательства, взвешенные по степени кредитного риска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за вычетом резервов, сформированных в соответствии с международными стандартами финансовой отчетности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достаточности собственного капитала k1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достаточности собственного капитала k1-2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достаточности собственного капитала k1-3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риск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величина годового валового дохода за последние истекшие 3 (три)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задолженность одного заемщика или группы взаимосвязанных заемщиков по любому виду обязательств перед организацией согласно Главе 4 Пруденциальных нормативов и иных обязательных к соблюдению ипотечными организациями и дочерними организациями национального управляющего холдинга в сфере агропромышленного комплекса норм и лимитов, утвержденных настоящим постановлением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максимального размера риска на одного заемщика (группы заемщиков) k2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Ссудный портфель организации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максимального размера ссудного портфеля, не превышающий размер собственного капитала более чем в 8 (восемь) раз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активов с оставшимся сроком погашения не более 3 (трех) месяцев, включая высоколиквидные активы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обязательств с оставшимся сроком погашения не более 3 (трех) месяцев, включая обязательства до востребования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краткосрочной ликвидности k3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организации в течение отчетного периода просроченных обязательств перед кредиторами (Да/Нет)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 перед нерезидентами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максимального лимита краткосрочных обязательств перед нерезидентами k4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нерезидентами, включаемые в расчет коэффициента k5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капитализации организации к обязательствам перед нерезидентами Республики Казахстан k5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нерезидентами и долговые ценные бумаги, включаемые в расчет коэффициента k6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капитализации организации к обязательствам перед нерезидентами Республики Казахстан k6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__________________________________</w:t>
            </w:r>
          </w:p>
          <w:p>
            <w:pPr>
              <w:spacing w:after="20"/>
              <w:ind w:left="20"/>
              <w:jc w:val="both"/>
            </w:pPr>
          </w:p>
        </w:tc>
      </w:tr>
    </w:tbl>
    <w:p>
      <w:pPr>
        <w:spacing w:after="0"/>
        <w:ind w:left="0"/>
        <w:jc w:val="both"/>
      </w:pPr>
      <w:bookmarkStart w:name="z1599" w:id="1065"/>
      <w:r>
        <w:rPr>
          <w:rFonts w:ascii="Times New Roman"/>
          <w:b w:val="false"/>
          <w:i w:val="false"/>
          <w:color w:val="000000"/>
          <w:sz w:val="28"/>
        </w:rPr>
        <w:t>
      Телефон __________________________________________________________</w:t>
      </w:r>
    </w:p>
    <w:bookmarkEnd w:id="1065"/>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выполнении</w:t>
            </w:r>
            <w:r>
              <w:br/>
            </w:r>
            <w:r>
              <w:rPr>
                <w:rFonts w:ascii="Times New Roman"/>
                <w:b w:val="false"/>
                <w:i w:val="false"/>
                <w:color w:val="000000"/>
                <w:sz w:val="20"/>
              </w:rPr>
              <w:t>пруденциальных нормативов"</w:t>
            </w:r>
          </w:p>
        </w:tc>
      </w:tr>
    </w:tbl>
    <w:bookmarkStart w:name="z1601" w:id="106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выполнении пруденциальных нормативов" (индекс –1-IO_Prud_norm, периодичность – ежемесячная)</w:t>
      </w:r>
    </w:p>
    <w:bookmarkEnd w:id="1066"/>
    <w:bookmarkStart w:name="z1602" w:id="1067"/>
    <w:p>
      <w:pPr>
        <w:spacing w:after="0"/>
        <w:ind w:left="0"/>
        <w:jc w:val="left"/>
      </w:pPr>
      <w:r>
        <w:rPr>
          <w:rFonts w:ascii="Times New Roman"/>
          <w:b/>
          <w:i w:val="false"/>
          <w:color w:val="000000"/>
        </w:rPr>
        <w:t xml:space="preserve"> Глава 1. Общие положения</w:t>
      </w:r>
    </w:p>
    <w:bookmarkEnd w:id="1067"/>
    <w:bookmarkStart w:name="z1603" w:id="106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выполнении пруденциальных нормативов" (далее - Форма).</w:t>
      </w:r>
    </w:p>
    <w:bookmarkEnd w:id="1068"/>
    <w:bookmarkStart w:name="z1604" w:id="106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подпунктами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5-3 Закона Республики Казахстан от 23 декабря 1995 года "Об ипотеке недвижимого имущества", </w:t>
      </w:r>
      <w:r>
        <w:rPr>
          <w:rFonts w:ascii="Times New Roman"/>
          <w:b w:val="false"/>
          <w:i w:val="false"/>
          <w:color w:val="000000"/>
          <w:sz w:val="28"/>
        </w:rPr>
        <w:t>подпунктами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069"/>
    <w:bookmarkStart w:name="z1605" w:id="1070"/>
    <w:p>
      <w:pPr>
        <w:spacing w:after="0"/>
        <w:ind w:left="0"/>
        <w:jc w:val="both"/>
      </w:pPr>
      <w:r>
        <w:rPr>
          <w:rFonts w:ascii="Times New Roman"/>
          <w:b w:val="false"/>
          <w:i w:val="false"/>
          <w:color w:val="000000"/>
          <w:sz w:val="28"/>
        </w:rPr>
        <w:t>
      3. Форма заполняется ипотечной организацией, дочерней организацией национального управляющего холдинга в сфере агропромышленного комплекса ежемесячно по состоянию на конец отчетного периода. Данные в Форме указываются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070"/>
    <w:bookmarkStart w:name="z1606" w:id="1071"/>
    <w:p>
      <w:pPr>
        <w:spacing w:after="0"/>
        <w:ind w:left="0"/>
        <w:jc w:val="both"/>
      </w:pPr>
      <w:r>
        <w:rPr>
          <w:rFonts w:ascii="Times New Roman"/>
          <w:b w:val="false"/>
          <w:i w:val="false"/>
          <w:color w:val="000000"/>
          <w:sz w:val="28"/>
        </w:rPr>
        <w:t>
      4. Форму подписывают первый руководитель, главный бухгалтер либо лица, их замещающие, и исполнитель.</w:t>
      </w:r>
    </w:p>
    <w:bookmarkEnd w:id="1071"/>
    <w:bookmarkStart w:name="z1607" w:id="1072"/>
    <w:p>
      <w:pPr>
        <w:spacing w:after="0"/>
        <w:ind w:left="0"/>
        <w:jc w:val="left"/>
      </w:pPr>
      <w:r>
        <w:rPr>
          <w:rFonts w:ascii="Times New Roman"/>
          <w:b/>
          <w:i w:val="false"/>
          <w:color w:val="000000"/>
        </w:rPr>
        <w:t xml:space="preserve"> Глава 2. Пояснение по заполнению Формы</w:t>
      </w:r>
    </w:p>
    <w:bookmarkEnd w:id="1072"/>
    <w:bookmarkStart w:name="z1608" w:id="1073"/>
    <w:p>
      <w:pPr>
        <w:spacing w:after="0"/>
        <w:ind w:left="0"/>
        <w:jc w:val="both"/>
      </w:pPr>
      <w:r>
        <w:rPr>
          <w:rFonts w:ascii="Times New Roman"/>
          <w:b w:val="false"/>
          <w:i w:val="false"/>
          <w:color w:val="000000"/>
          <w:sz w:val="28"/>
        </w:rPr>
        <w:t>
      5. В графе 3 строк с 1 по 3 указываются суммы уставного капитала организации, за минусом собственных выкупленных акций.</w:t>
      </w:r>
    </w:p>
    <w:bookmarkEnd w:id="1073"/>
    <w:bookmarkStart w:name="z1609" w:id="1074"/>
    <w:p>
      <w:pPr>
        <w:spacing w:after="0"/>
        <w:ind w:left="0"/>
        <w:jc w:val="both"/>
      </w:pPr>
      <w:r>
        <w:rPr>
          <w:rFonts w:ascii="Times New Roman"/>
          <w:b w:val="false"/>
          <w:i w:val="false"/>
          <w:color w:val="000000"/>
          <w:sz w:val="28"/>
        </w:rPr>
        <w:t>
      6. В графе 3 строки 4 указывается сумма дополнительного капитала организации.</w:t>
      </w:r>
    </w:p>
    <w:bookmarkEnd w:id="1074"/>
    <w:bookmarkStart w:name="z1610" w:id="1075"/>
    <w:p>
      <w:pPr>
        <w:spacing w:after="0"/>
        <w:ind w:left="0"/>
        <w:jc w:val="both"/>
      </w:pPr>
      <w:r>
        <w:rPr>
          <w:rFonts w:ascii="Times New Roman"/>
          <w:b w:val="false"/>
          <w:i w:val="false"/>
          <w:color w:val="000000"/>
          <w:sz w:val="28"/>
        </w:rPr>
        <w:t>
      7. В графе 3 строки 5 указывается сумма нераспределенного чистого дохода прошлых лет (убытков прошлых лет) организации.</w:t>
      </w:r>
    </w:p>
    <w:bookmarkEnd w:id="1075"/>
    <w:bookmarkStart w:name="z1611" w:id="1076"/>
    <w:p>
      <w:pPr>
        <w:spacing w:after="0"/>
        <w:ind w:left="0"/>
        <w:jc w:val="both"/>
      </w:pPr>
      <w:r>
        <w:rPr>
          <w:rFonts w:ascii="Times New Roman"/>
          <w:b w:val="false"/>
          <w:i w:val="false"/>
          <w:color w:val="000000"/>
          <w:sz w:val="28"/>
        </w:rPr>
        <w:t>
      8. В графе 3 строки 6 указывается сумма фондов, резервов, сформированных за счет дохода прошлых лет организации.</w:t>
      </w:r>
    </w:p>
    <w:bookmarkEnd w:id="1076"/>
    <w:bookmarkStart w:name="z1612" w:id="1077"/>
    <w:p>
      <w:pPr>
        <w:spacing w:after="0"/>
        <w:ind w:left="0"/>
        <w:jc w:val="both"/>
      </w:pPr>
      <w:r>
        <w:rPr>
          <w:rFonts w:ascii="Times New Roman"/>
          <w:b w:val="false"/>
          <w:i w:val="false"/>
          <w:color w:val="000000"/>
          <w:sz w:val="28"/>
        </w:rPr>
        <w:t>
      9. В графе 3 строки 7 указывается сумма нераспределенной чистой прибыли (убытка) текущего года организации.</w:t>
      </w:r>
    </w:p>
    <w:bookmarkEnd w:id="1077"/>
    <w:bookmarkStart w:name="z1613" w:id="1078"/>
    <w:p>
      <w:pPr>
        <w:spacing w:after="0"/>
        <w:ind w:left="0"/>
        <w:jc w:val="both"/>
      </w:pPr>
      <w:r>
        <w:rPr>
          <w:rFonts w:ascii="Times New Roman"/>
          <w:b w:val="false"/>
          <w:i w:val="false"/>
          <w:color w:val="000000"/>
          <w:sz w:val="28"/>
        </w:rPr>
        <w:t>
      10. В графе 3 строки 8 указывается сумма переоценки основных средств и ценных бумаг организации.</w:t>
      </w:r>
    </w:p>
    <w:bookmarkEnd w:id="1078"/>
    <w:bookmarkStart w:name="z1614" w:id="1079"/>
    <w:p>
      <w:pPr>
        <w:spacing w:after="0"/>
        <w:ind w:left="0"/>
        <w:jc w:val="both"/>
      </w:pPr>
      <w:r>
        <w:rPr>
          <w:rFonts w:ascii="Times New Roman"/>
          <w:b w:val="false"/>
          <w:i w:val="false"/>
          <w:color w:val="000000"/>
          <w:sz w:val="28"/>
        </w:rPr>
        <w:t>
      11. В графе 3 строк с 9 по 10 указываются суммы общих резервов (провизий) организации, включаемых и не включаемых в расчет собственного капитала.</w:t>
      </w:r>
    </w:p>
    <w:bookmarkEnd w:id="1079"/>
    <w:bookmarkStart w:name="z1615" w:id="1080"/>
    <w:p>
      <w:pPr>
        <w:spacing w:after="0"/>
        <w:ind w:left="0"/>
        <w:jc w:val="both"/>
      </w:pPr>
      <w:r>
        <w:rPr>
          <w:rFonts w:ascii="Times New Roman"/>
          <w:b w:val="false"/>
          <w:i w:val="false"/>
          <w:color w:val="000000"/>
          <w:sz w:val="28"/>
        </w:rPr>
        <w:t>
      12. В графе 3 строки 11 указывается сумма по субординированному долгу организации, рассчитанного в соответствии с пунктом 9 Главы 3 к Пруденциальным нормативам и иным обязательным к соблюдению ипотечными организациями и дочерними организациями национального управляющего холдинга в сфере агропромышленного комплекса нормам и лимитам, утвержденным настоящим постановлением.</w:t>
      </w:r>
    </w:p>
    <w:bookmarkEnd w:id="1080"/>
    <w:bookmarkStart w:name="z1616" w:id="1081"/>
    <w:p>
      <w:pPr>
        <w:spacing w:after="0"/>
        <w:ind w:left="0"/>
        <w:jc w:val="both"/>
      </w:pPr>
      <w:r>
        <w:rPr>
          <w:rFonts w:ascii="Times New Roman"/>
          <w:b w:val="false"/>
          <w:i w:val="false"/>
          <w:color w:val="000000"/>
          <w:sz w:val="28"/>
        </w:rPr>
        <w:t>
      13. В графе 3 строки 12 указывается сумма нематериальных активов организации.</w:t>
      </w:r>
    </w:p>
    <w:bookmarkEnd w:id="1081"/>
    <w:bookmarkStart w:name="z1617" w:id="1082"/>
    <w:p>
      <w:pPr>
        <w:spacing w:after="0"/>
        <w:ind w:left="0"/>
        <w:jc w:val="both"/>
      </w:pPr>
      <w:r>
        <w:rPr>
          <w:rFonts w:ascii="Times New Roman"/>
          <w:b w:val="false"/>
          <w:i w:val="false"/>
          <w:color w:val="000000"/>
          <w:sz w:val="28"/>
        </w:rPr>
        <w:t>
      14. В графе 3 строки 13 указывается сумма инвестиций организации в акции эмитента, включая акции, предназначенные для торговли и имеющиеся в наличии для продажи, и доли участия организации в уставном капитале юридического лица, а также субординированный долг юридического лица.</w:t>
      </w:r>
    </w:p>
    <w:bookmarkEnd w:id="1082"/>
    <w:bookmarkStart w:name="z1618" w:id="1083"/>
    <w:p>
      <w:pPr>
        <w:spacing w:after="0"/>
        <w:ind w:left="0"/>
        <w:jc w:val="both"/>
      </w:pPr>
      <w:r>
        <w:rPr>
          <w:rFonts w:ascii="Times New Roman"/>
          <w:b w:val="false"/>
          <w:i w:val="false"/>
          <w:color w:val="000000"/>
          <w:sz w:val="28"/>
        </w:rPr>
        <w:t>
      15. В графе 3 строк с 14 по 16 заполняются суммы собственного капитала, капитала первого и второго уровней организации, рассчитанного в соответствии с пунктами 6, 7, 8 Главы 3 к Пруденциальным нормативам и иным обязательным к соблюдению ипотечными организациями и дочерними организациями национального управляющего холдинга в сфере агропромышленного комплекса нормам и лимитам, утвержденным настоящим постановлением.</w:t>
      </w:r>
    </w:p>
    <w:bookmarkEnd w:id="1083"/>
    <w:bookmarkStart w:name="z1619" w:id="1084"/>
    <w:p>
      <w:pPr>
        <w:spacing w:after="0"/>
        <w:ind w:left="0"/>
        <w:jc w:val="both"/>
      </w:pPr>
      <w:r>
        <w:rPr>
          <w:rFonts w:ascii="Times New Roman"/>
          <w:b w:val="false"/>
          <w:i w:val="false"/>
          <w:color w:val="000000"/>
          <w:sz w:val="28"/>
        </w:rPr>
        <w:t>
      16. В графе 3 строки 17 указывается сумма активов, взвешенных по степени кредитного риска, приведенные в соответствии с данными Таблицы активов организации, взвешенных по степени кредитного риска вложений, приложения 1 к Пруденциальным нормативам и иным обязательным к соблюдению ипотечными организациями и дочерними организациями национального управляющего холдинга в сфере агропромышленного комплекса нормам и лимитам, утвержденным настоящим постановлением.</w:t>
      </w:r>
    </w:p>
    <w:bookmarkEnd w:id="1084"/>
    <w:bookmarkStart w:name="z1620" w:id="1085"/>
    <w:p>
      <w:pPr>
        <w:spacing w:after="0"/>
        <w:ind w:left="0"/>
        <w:jc w:val="both"/>
      </w:pPr>
      <w:r>
        <w:rPr>
          <w:rFonts w:ascii="Times New Roman"/>
          <w:b w:val="false"/>
          <w:i w:val="false"/>
          <w:color w:val="000000"/>
          <w:sz w:val="28"/>
        </w:rPr>
        <w:t>
      17. В графе 3 строки 18 указывается сумма условных и возможных обязательств, взвешенных по степени кредитного риска, приведенные в соответствии с данными Таблицы условных и возможных обязательств организации, взвешенных по степени кредитного риска, приложения 2 к Пруденциальным нормативам и иным обязательным к соблюдению ипотечными организациями и дочерними организациями национального управляющего холдинга в сфере агропромышленного комплекса нормам и лимитам, утвержденным настоящим постановлением.</w:t>
      </w:r>
    </w:p>
    <w:bookmarkEnd w:id="1085"/>
    <w:bookmarkStart w:name="z1621" w:id="1086"/>
    <w:p>
      <w:pPr>
        <w:spacing w:after="0"/>
        <w:ind w:left="0"/>
        <w:jc w:val="both"/>
      </w:pPr>
      <w:r>
        <w:rPr>
          <w:rFonts w:ascii="Times New Roman"/>
          <w:b w:val="false"/>
          <w:i w:val="false"/>
          <w:color w:val="000000"/>
          <w:sz w:val="28"/>
        </w:rPr>
        <w:t>
      18. В графе 3 строки 19 указывается сумма активов организации, за вычетом резервов, сформированных в соответствии с Международными стандартами финансовой отчетности.</w:t>
      </w:r>
    </w:p>
    <w:bookmarkEnd w:id="1086"/>
    <w:bookmarkStart w:name="z1622" w:id="1087"/>
    <w:p>
      <w:pPr>
        <w:spacing w:after="0"/>
        <w:ind w:left="0"/>
        <w:jc w:val="both"/>
      </w:pPr>
      <w:r>
        <w:rPr>
          <w:rFonts w:ascii="Times New Roman"/>
          <w:b w:val="false"/>
          <w:i w:val="false"/>
          <w:color w:val="000000"/>
          <w:sz w:val="28"/>
        </w:rPr>
        <w:t>
      19. В графе 3 строк с 20 по 22 указываются значения коэффициентов достаточности собственного капитала организации, рассчитанных в соответствии с пунктом 10 Главы 3 к Пруденциальным нормативам и иным обязательным к соблюдению ипотечными организациями и дочерними организациями национального управляющего холдинга в сфере агропромышленного комплекса норм и лимитов, утвержденным настоящим постановлением.</w:t>
      </w:r>
    </w:p>
    <w:bookmarkEnd w:id="1087"/>
    <w:bookmarkStart w:name="z1623" w:id="1088"/>
    <w:p>
      <w:pPr>
        <w:spacing w:after="0"/>
        <w:ind w:left="0"/>
        <w:jc w:val="both"/>
      </w:pPr>
      <w:r>
        <w:rPr>
          <w:rFonts w:ascii="Times New Roman"/>
          <w:b w:val="false"/>
          <w:i w:val="false"/>
          <w:color w:val="000000"/>
          <w:sz w:val="28"/>
        </w:rPr>
        <w:t>
      20. В графе 3 строки 23 указывается сумма операционного риска организации, рассчитанного в соответствии с пунктом 10 Главы 3 к Пруденциальным нормативам и иным обязательным к соблюдению ипотечными организациями и дочерними организациями национального управляющего холдинга в сфере агропромышленного комплекса нормам и лимитам, утвержденным настоящим постановлением.</w:t>
      </w:r>
    </w:p>
    <w:bookmarkEnd w:id="1088"/>
    <w:bookmarkStart w:name="z1624" w:id="1089"/>
    <w:p>
      <w:pPr>
        <w:spacing w:after="0"/>
        <w:ind w:left="0"/>
        <w:jc w:val="both"/>
      </w:pPr>
      <w:r>
        <w:rPr>
          <w:rFonts w:ascii="Times New Roman"/>
          <w:b w:val="false"/>
          <w:i w:val="false"/>
          <w:color w:val="000000"/>
          <w:sz w:val="28"/>
        </w:rPr>
        <w:t>
      21. В графе 3 строки 24 указывается сумма средней величины годового валового дохода организации за последние истекшие три года, рассчитанного в соответствии с пунктом 10 Главы 3 к Пруденциальным нормативам и иным обязательным к соблюдению ипотечными организациями и дочерними организациями национального управляющего холдинга в сфере агропромышленного комплекса нормам и лимитам, утвержденным настоящим постановлением.</w:t>
      </w:r>
    </w:p>
    <w:bookmarkEnd w:id="1089"/>
    <w:bookmarkStart w:name="z1625" w:id="1090"/>
    <w:p>
      <w:pPr>
        <w:spacing w:after="0"/>
        <w:ind w:left="0"/>
        <w:jc w:val="both"/>
      </w:pPr>
      <w:r>
        <w:rPr>
          <w:rFonts w:ascii="Times New Roman"/>
          <w:b w:val="false"/>
          <w:i w:val="false"/>
          <w:color w:val="000000"/>
          <w:sz w:val="28"/>
        </w:rPr>
        <w:t>
      22. В графе 3 строк с 25 по 28 указывается сумма данных организации, рассчитанных в соответствии с Главой 4 к Пруденциальным нормативам и иным обязательным к соблюдению ипотечными организациями и дочерними организациями национального управляющего холдинга в сфере агропромышленного комплекса нормам и лимитам, утвержденным настоящим постановлением.</w:t>
      </w:r>
    </w:p>
    <w:bookmarkEnd w:id="1090"/>
    <w:bookmarkStart w:name="z1626" w:id="1091"/>
    <w:p>
      <w:pPr>
        <w:spacing w:after="0"/>
        <w:ind w:left="0"/>
        <w:jc w:val="both"/>
      </w:pPr>
      <w:r>
        <w:rPr>
          <w:rFonts w:ascii="Times New Roman"/>
          <w:b w:val="false"/>
          <w:i w:val="false"/>
          <w:color w:val="000000"/>
          <w:sz w:val="28"/>
        </w:rPr>
        <w:t>
      23. В графе 3 строки 29 указывается сумма активов организации с оставшимся сроком погашения не более 3 (трех) месяцев, включая высоколиквидные активы организации.</w:t>
      </w:r>
    </w:p>
    <w:bookmarkEnd w:id="1091"/>
    <w:bookmarkStart w:name="z1627" w:id="1092"/>
    <w:p>
      <w:pPr>
        <w:spacing w:after="0"/>
        <w:ind w:left="0"/>
        <w:jc w:val="both"/>
      </w:pPr>
      <w:r>
        <w:rPr>
          <w:rFonts w:ascii="Times New Roman"/>
          <w:b w:val="false"/>
          <w:i w:val="false"/>
          <w:color w:val="000000"/>
          <w:sz w:val="28"/>
        </w:rPr>
        <w:t>
      24. В графе 3 строки 30 указывается сумма обязательств организации с оставшимся сроком погашения не более 3 (трех) месяцев, включая обязательства организации до востребования.</w:t>
      </w:r>
    </w:p>
    <w:bookmarkEnd w:id="1092"/>
    <w:bookmarkStart w:name="z1628" w:id="1093"/>
    <w:p>
      <w:pPr>
        <w:spacing w:after="0"/>
        <w:ind w:left="0"/>
        <w:jc w:val="both"/>
      </w:pPr>
      <w:r>
        <w:rPr>
          <w:rFonts w:ascii="Times New Roman"/>
          <w:b w:val="false"/>
          <w:i w:val="false"/>
          <w:color w:val="000000"/>
          <w:sz w:val="28"/>
        </w:rPr>
        <w:t>
      25. В графе 3 строки 31 указывается значение коэффициента краткосрочной ликвидности организации, рассчитанное в соответствии с Главой 5 к Пруденциальным нормативам и иным обязательным к соблюдению ипотечными организациями и дочерними организациями национального управляющего холдинга в сфере агропромышленного комплекса нормам и лимитам, утвержденным настоящим постановлением.</w:t>
      </w:r>
    </w:p>
    <w:bookmarkEnd w:id="1093"/>
    <w:bookmarkStart w:name="z1629" w:id="1094"/>
    <w:p>
      <w:pPr>
        <w:spacing w:after="0"/>
        <w:ind w:left="0"/>
        <w:jc w:val="both"/>
      </w:pPr>
      <w:r>
        <w:rPr>
          <w:rFonts w:ascii="Times New Roman"/>
          <w:b w:val="false"/>
          <w:i w:val="false"/>
          <w:color w:val="000000"/>
          <w:sz w:val="28"/>
        </w:rPr>
        <w:t>
      26. В графе 3 строк с 33 по 38 указываются сумма краткосрочных обязательств организации перед нерезидентами и значения коэффициентов капитализации организации к обязательствам перед нерезидентами, рассчитанных в соответствии с Главой 6 к Пруденциальным нормативам и иным обязательным к соблюдению ипотечными организациями и дочерними организациями национального управляющего холдинга в сфере агропромышленного комплекса нормам и лимитам, утвержденным настоящим постановлением.</w:t>
      </w:r>
    </w:p>
    <w:bookmarkEnd w:id="1094"/>
    <w:bookmarkStart w:name="z1630" w:id="1095"/>
    <w:p>
      <w:pPr>
        <w:spacing w:after="0"/>
        <w:ind w:left="0"/>
        <w:jc w:val="both"/>
      </w:pPr>
      <w:r>
        <w:rPr>
          <w:rFonts w:ascii="Times New Roman"/>
          <w:b w:val="false"/>
          <w:i w:val="false"/>
          <w:color w:val="000000"/>
          <w:sz w:val="28"/>
        </w:rPr>
        <w:t>
      27. В случае отсутствия сведений Форма представляется с нулевыми остатками.</w:t>
      </w:r>
    </w:p>
    <w:bookmarkEnd w:id="10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w:t>
            </w:r>
            <w:r>
              <w:br/>
            </w:r>
            <w:r>
              <w:rPr>
                <w:rFonts w:ascii="Times New Roman"/>
                <w:b w:val="false"/>
                <w:i w:val="false"/>
                <w:color w:val="000000"/>
                <w:sz w:val="20"/>
              </w:rPr>
              <w:t>регулирования финансового</w:t>
            </w:r>
            <w:r>
              <w:br/>
            </w:r>
            <w:r>
              <w:rPr>
                <w:rFonts w:ascii="Times New Roman"/>
                <w:b w:val="false"/>
                <w:i w:val="false"/>
                <w:color w:val="000000"/>
                <w:sz w:val="20"/>
              </w:rPr>
              <w:t>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34" w:id="1096"/>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096"/>
    <w:bookmarkStart w:name="z1635" w:id="1097"/>
    <w:p>
      <w:pPr>
        <w:spacing w:after="0"/>
        <w:ind w:left="0"/>
        <w:jc w:val="left"/>
      </w:pPr>
      <w:r>
        <w:rPr>
          <w:rFonts w:ascii="Times New Roman"/>
          <w:b/>
          <w:i w:val="false"/>
          <w:color w:val="000000"/>
        </w:rPr>
        <w:t xml:space="preserve"> "Отчет о расшифровке активов, взвешенных с учетом кредитного риска"</w:t>
      </w:r>
    </w:p>
    <w:bookmarkEnd w:id="1097"/>
    <w:bookmarkStart w:name="z1636" w:id="1098"/>
    <w:p>
      <w:pPr>
        <w:spacing w:after="0"/>
        <w:ind w:left="0"/>
        <w:jc w:val="both"/>
      </w:pPr>
      <w:r>
        <w:rPr>
          <w:rFonts w:ascii="Times New Roman"/>
          <w:b w:val="false"/>
          <w:i w:val="false"/>
          <w:color w:val="000000"/>
          <w:sz w:val="28"/>
        </w:rPr>
        <w:t>
      Отчетный период: по состоянию на "__" ________ 20 ___ года</w:t>
      </w:r>
    </w:p>
    <w:bookmarkEnd w:id="1098"/>
    <w:bookmarkStart w:name="z1637" w:id="1099"/>
    <w:p>
      <w:pPr>
        <w:spacing w:after="0"/>
        <w:ind w:left="0"/>
        <w:jc w:val="both"/>
      </w:pPr>
      <w:r>
        <w:rPr>
          <w:rFonts w:ascii="Times New Roman"/>
          <w:b w:val="false"/>
          <w:i w:val="false"/>
          <w:color w:val="000000"/>
          <w:sz w:val="28"/>
        </w:rPr>
        <w:t>
      Индекс: 2-IO_RA</w:t>
      </w:r>
    </w:p>
    <w:bookmarkEnd w:id="1099"/>
    <w:bookmarkStart w:name="z1638" w:id="1100"/>
    <w:p>
      <w:pPr>
        <w:spacing w:after="0"/>
        <w:ind w:left="0"/>
        <w:jc w:val="both"/>
      </w:pPr>
      <w:r>
        <w:rPr>
          <w:rFonts w:ascii="Times New Roman"/>
          <w:b w:val="false"/>
          <w:i w:val="false"/>
          <w:color w:val="000000"/>
          <w:sz w:val="28"/>
        </w:rPr>
        <w:t>
      Периодичность: ежемесячная</w:t>
      </w:r>
    </w:p>
    <w:bookmarkEnd w:id="1100"/>
    <w:bookmarkStart w:name="z1639" w:id="1101"/>
    <w:p>
      <w:pPr>
        <w:spacing w:after="0"/>
        <w:ind w:left="0"/>
        <w:jc w:val="both"/>
      </w:pPr>
      <w:r>
        <w:rPr>
          <w:rFonts w:ascii="Times New Roman"/>
          <w:b w:val="false"/>
          <w:i w:val="false"/>
          <w:color w:val="000000"/>
          <w:sz w:val="28"/>
        </w:rPr>
        <w:t>
      Представляет: ипотечная организация, дочерняя организация национального управляющего холдинга в сфере агропромышленного комплекса</w:t>
      </w:r>
    </w:p>
    <w:bookmarkEnd w:id="1101"/>
    <w:bookmarkStart w:name="z1640" w:id="1102"/>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102"/>
    <w:bookmarkStart w:name="z1641" w:id="1103"/>
    <w:p>
      <w:pPr>
        <w:spacing w:after="0"/>
        <w:ind w:left="0"/>
        <w:jc w:val="both"/>
      </w:pPr>
      <w:r>
        <w:rPr>
          <w:rFonts w:ascii="Times New Roman"/>
          <w:b w:val="false"/>
          <w:i w:val="false"/>
          <w:color w:val="000000"/>
          <w:sz w:val="28"/>
        </w:rPr>
        <w:t>
      Срок представления: ежемесячно, не позднее 10 (десятого) рабочего дня(включительно), следующего за отчетным месяцем</w:t>
      </w:r>
    </w:p>
    <w:bookmarkEnd w:id="1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 в процентах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с суверенным рейтингом не ниже "АА-" агентства Standard &amp; Poor's или рейтингом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с долговым рейтингом не ниже "АА-" агентства Standard &amp; Poor's или рейтингом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Правительства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органов власти Республики Казахстан по налогам и другим платежам в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Правительством Республики Казахстан и Национальным Банком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 группу риска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"АА-"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не ниже "АА-"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"А+" до "А-"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не ниже "АА-"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органов власти Республики Казахстан, за исключением дебиторской задолженности, отнесенной к I группе риска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не ниже "АА-"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"А+" до "А-"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не ниже "АА-"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балансе и имеющие кредитный рейтинг от "ААА" до "АА-" агентства Standard &amp; Poor's или рейтинг аналогичного уровня одного из других рейтинговых агентств или рейтинговую оценку от "kzAAA" до "kzAA-"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"Казахстанская ипотечная компания"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во II группу риска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от "А+" до "А-"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соответствующие условию: отношение суммы предоставленного ипотечного жилищного займа к стоимости залога не превышает 50 (пятидесяти) процентов от стоимости залога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соответствующие условию: отношение суммы предоставленного ипотечного жилищного займа к стоимости залога не превышает 60 (шестидесяти) процентов от стоимости залога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соответствующие условию: отношение суммы предоставленного ипотечного жилищного займа к стоимости залога не превышает 70 (семидесяти) процентов от стоимости залога. Ипотечные жилищные займы, соответствующие одному из следующих условий: отношение суммы предоставленного ипотечного жилищного займа к стоимости залога не превышает 85 (восьмидесяти пяти) процентов от стоимости залога и кредитный риск по которым застрахован страховой организацией в размере превышения отношения суммы ипотечного жилищного займа к стоимости обеспечения над 70 (семьюдесятью) процентами; отношение суммы предоставленного ипотечного жилищного займа на приобретение жилья, построенного в рамках реализации государственных программ, к стоимости залога не превышает 90 (девяноста) процентов от стоимости залога и кредитный риск по которым гарантирован акционерным обществом "Казахстанский фонд гарантирования ипотечных кредитов" в размере превышения отношения суммы ипотечного жилищного займа к стоимости обеспечения над 70 (семьюдесятью) процентами, либо в размере превышения отношения суммы ипотечного жилищного займа к стоимости обеспечения над 85 (восьмидесяти пяти) процентами и кредитный риск по которым застрахован страховой организацией в размере превышения отношения суммы ипотечного жилищного займа к стоимости обеспечения над 70 (семьюдесятью) процентами.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"ВВВ+" до "ВВВ-"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от "А+" до "А-"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"ВВВ+" до "ВВВ-"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балансе и имеющие кредитный рейтинг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III группу риска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физическим лицам, за исключением отнесенных к III и V группам риска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организациям-резидентам, имеющим долговой рейтинг ниже "А-" агентства Standard &amp; Poor's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долговой рейтинг от "ВВВ+" до "ВВ-"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 до "В-" агентства Standard &amp; Poor's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организациях-резидентах, имеющих долговой рейтинг ниже "А-" агентства Standard &amp; Poor's или рейтинг аналогичного уровня одного из других рейтинговых агентств, организациях-резидентах, не имеющих соответствующей рейтинговой оценки, и организациях-нерезидентах, имеющих долговой рейтинг от "ВВВ+" до "ВВ-"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организаций-резидентов, имеющих долговой рейтинг ниже "А-" агентства Standard &amp; Poor's или рейтинг аналогичного уровня одного из других рейтинговых агентств, организаций-резидентов, не имеющих соответствующей рейтинговой оценки, и организаций-нерезидентов, имеющих долговой рейтинг от "ВВВ+" до "ВВ-"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физических 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 до "В-" агентства Standard &amp; Poor's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организациями-резидентами, имеющими долговой рейтинг ниже "А-" агентства Standard &amp; Poor's или рейтинг аналогичного уровня одного из других рейтинговых агентств, организациями-резидентами, не имеющими соответствующей рейтинговой оценки, и организациями-нерезидентами, имеющими долговой рейтинг от "ВВВ+" до "ВВ-"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балансе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IV группу риска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суммы вознаграждения и расходов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Лицензионное программное обеспечение, приобретенное для целей основной деятельности организации и соответствующее Международному стандарту финансовой отчетности (IAS) 38 "Нематериальные активы"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организациям-нерезидентам, имеющим долговой рейтинг ниже "ВВ-" агентства Standard &amp; Poor's или рейтинг аналогичного уровня одного из других рейтинговых агентств, и организациям-нерезидентам, не имеющим соответствующей рейтинговой оценки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ипотечные жилищные займы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Потребительские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 w:id="1104"/>
          <w:p>
            <w:pPr>
              <w:spacing w:after="20"/>
              <w:ind w:left="20"/>
              <w:jc w:val="both"/>
            </w:pPr>
            <w:r>
              <w:rPr>
                <w:rFonts w:ascii="Times New Roman"/>
                <w:b w:val="false"/>
                <w:i w:val="false"/>
                <w:color w:val="000000"/>
                <w:sz w:val="20"/>
              </w:rPr>
              <w:t>
Займы, предоставленные нерезидентам Республики Казахстан, являющимся юридическими лицами, зарегистрированными на территории иностранных государств (или их гражданами):</w:t>
            </w:r>
          </w:p>
          <w:bookmarkEnd w:id="1104"/>
          <w:p>
            <w:pPr>
              <w:spacing w:after="20"/>
              <w:ind w:left="20"/>
              <w:jc w:val="both"/>
            </w:pPr>
            <w:r>
              <w:rPr>
                <w:rFonts w:ascii="Times New Roman"/>
                <w:b w:val="false"/>
                <w:i w:val="false"/>
                <w:color w:val="000000"/>
                <w:sz w:val="20"/>
              </w:rPr>
              <w:t>
</w:t>
            </w:r>
            <w:r>
              <w:rPr>
                <w:rFonts w:ascii="Times New Roman"/>
                <w:b w:val="false"/>
                <w:i w:val="false"/>
                <w:color w:val="000000"/>
                <w:sz w:val="20"/>
              </w:rPr>
              <w:t>1)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2)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33)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34)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36)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37)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38)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39)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40)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41)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ниже "В-"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ниже "В-"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имеющих долговой рейтинг ниже "ВВ-" агентства Standard &amp; Poor's или рейтинг аналогичного уровня одного из других рейтинговых агентств, и организациях-нерезидентах, не имеющих соответствующей рейтинговой оценки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1105"/>
          <w:p>
            <w:pPr>
              <w:spacing w:after="20"/>
              <w:ind w:left="20"/>
              <w:jc w:val="both"/>
            </w:pPr>
            <w:r>
              <w:rPr>
                <w:rFonts w:ascii="Times New Roman"/>
                <w:b w:val="false"/>
                <w:i w:val="false"/>
                <w:color w:val="000000"/>
                <w:sz w:val="20"/>
              </w:rPr>
              <w:t>
Вклады в организациях-нерезидентах Республики Казахстан, зарегистрированных на территории иностранных государств:</w:t>
            </w:r>
          </w:p>
          <w:bookmarkEnd w:id="1105"/>
          <w:p>
            <w:pPr>
              <w:spacing w:after="20"/>
              <w:ind w:left="20"/>
              <w:jc w:val="both"/>
            </w:pPr>
            <w:r>
              <w:rPr>
                <w:rFonts w:ascii="Times New Roman"/>
                <w:b w:val="false"/>
                <w:i w:val="false"/>
                <w:color w:val="000000"/>
                <w:sz w:val="20"/>
              </w:rPr>
              <w:t>
</w:t>
            </w:r>
            <w:r>
              <w:rPr>
                <w:rFonts w:ascii="Times New Roman"/>
                <w:b w:val="false"/>
                <w:i w:val="false"/>
                <w:color w:val="000000"/>
                <w:sz w:val="20"/>
              </w:rPr>
              <w:t>1)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2)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33)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34)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36)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37)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38)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39)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40)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41)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имеющих долговой рейтинг ниже "ВВ-" агентства Standard &amp; Poor's или рейтинг аналогичного уровня одного из других рейтинговых агентств, и организаций-нерезидентов, не имеющих соответствующей рейтинговой оценки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 w:id="1106"/>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зарегистрированных на территории иностранных государств:</w:t>
            </w:r>
          </w:p>
          <w:bookmarkEnd w:id="1106"/>
          <w:p>
            <w:pPr>
              <w:spacing w:after="20"/>
              <w:ind w:left="20"/>
              <w:jc w:val="both"/>
            </w:pPr>
            <w:r>
              <w:rPr>
                <w:rFonts w:ascii="Times New Roman"/>
                <w:b w:val="false"/>
                <w:i w:val="false"/>
                <w:color w:val="000000"/>
                <w:sz w:val="20"/>
              </w:rPr>
              <w:t>
</w:t>
            </w:r>
            <w:r>
              <w:rPr>
                <w:rFonts w:ascii="Times New Roman"/>
                <w:b w:val="false"/>
                <w:i w:val="false"/>
                <w:color w:val="000000"/>
                <w:sz w:val="20"/>
              </w:rPr>
              <w:t>1)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2)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33)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34)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36)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37)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38)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39)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40)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41)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центральными правительствами стран, имеющих суверенный рейтинг ниже "В-"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ниже "ВВ-"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ниже "В-"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имеющими долговой рейтинг ниже "ВВ-" агентства Standard &amp; Poor's или рейтинг аналогичного уровня одного из других рейтинговых агентств, и организациями-нерезидентами, не имеющими соответствующей рейтинговой оценки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1107"/>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зарегистрированными на территории иностранных государств:</w:t>
            </w:r>
          </w:p>
          <w:bookmarkEnd w:id="1107"/>
          <w:p>
            <w:pPr>
              <w:spacing w:after="20"/>
              <w:ind w:left="20"/>
              <w:jc w:val="both"/>
            </w:pPr>
            <w:r>
              <w:rPr>
                <w:rFonts w:ascii="Times New Roman"/>
                <w:b w:val="false"/>
                <w:i w:val="false"/>
                <w:color w:val="000000"/>
                <w:sz w:val="20"/>
              </w:rPr>
              <w:t>
</w:t>
            </w:r>
            <w:r>
              <w:rPr>
                <w:rFonts w:ascii="Times New Roman"/>
                <w:b w:val="false"/>
                <w:i w:val="false"/>
                <w:color w:val="000000"/>
                <w:sz w:val="20"/>
              </w:rPr>
              <w:t>1)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2)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33)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34)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36)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37)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38)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39)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40)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41)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балансе и имеющие кредитный рейтинг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V группу риска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 взвешенные с учетом кредитного риска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r>
    </w:tbl>
    <w:p>
      <w:pPr>
        <w:spacing w:after="0"/>
        <w:ind w:left="0"/>
        <w:jc w:val="both"/>
      </w:pPr>
      <w:bookmarkStart w:name="z1859" w:id="1108"/>
      <w:r>
        <w:rPr>
          <w:rFonts w:ascii="Times New Roman"/>
          <w:b w:val="false"/>
          <w:i w:val="false"/>
          <w:color w:val="000000"/>
          <w:sz w:val="28"/>
        </w:rPr>
        <w:t>
      Телефон __________________________________________________________</w:t>
      </w:r>
    </w:p>
    <w:bookmarkEnd w:id="1108"/>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w:t>
            </w:r>
            <w:r>
              <w:br/>
            </w:r>
            <w:r>
              <w:rPr>
                <w:rFonts w:ascii="Times New Roman"/>
                <w:b w:val="false"/>
                <w:i w:val="false"/>
                <w:color w:val="000000"/>
                <w:sz w:val="20"/>
              </w:rPr>
              <w:t>"Отчет о расшифровке активов,</w:t>
            </w:r>
            <w:r>
              <w:br/>
            </w:r>
            <w:r>
              <w:rPr>
                <w:rFonts w:ascii="Times New Roman"/>
                <w:b w:val="false"/>
                <w:i w:val="false"/>
                <w:color w:val="000000"/>
                <w:sz w:val="20"/>
              </w:rPr>
              <w:t>взвешенных с учетом</w:t>
            </w:r>
            <w:r>
              <w:br/>
            </w:r>
            <w:r>
              <w:rPr>
                <w:rFonts w:ascii="Times New Roman"/>
                <w:b w:val="false"/>
                <w:i w:val="false"/>
                <w:color w:val="000000"/>
                <w:sz w:val="20"/>
              </w:rPr>
              <w:t>кредитного риска"</w:t>
            </w:r>
          </w:p>
        </w:tc>
      </w:tr>
    </w:tbl>
    <w:bookmarkStart w:name="z1861" w:id="110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расшифровке активов, взвешенных с учетом кредитного риска" (индекс –2-IO_RA, периодичность – ежемесячная)</w:t>
      </w:r>
    </w:p>
    <w:bookmarkEnd w:id="1109"/>
    <w:bookmarkStart w:name="z1862" w:id="1110"/>
    <w:p>
      <w:pPr>
        <w:spacing w:after="0"/>
        <w:ind w:left="0"/>
        <w:jc w:val="left"/>
      </w:pPr>
      <w:r>
        <w:rPr>
          <w:rFonts w:ascii="Times New Roman"/>
          <w:b/>
          <w:i w:val="false"/>
          <w:color w:val="000000"/>
        </w:rPr>
        <w:t xml:space="preserve"> Глава 1. Общие положения</w:t>
      </w:r>
    </w:p>
    <w:bookmarkEnd w:id="1110"/>
    <w:bookmarkStart w:name="z1863" w:id="111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расшифровке активов, взвешенных с учетом кредитного риска" (далее - Форма).</w:t>
      </w:r>
    </w:p>
    <w:bookmarkEnd w:id="1111"/>
    <w:bookmarkStart w:name="z1864" w:id="111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подпунктами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5-3 Закона Республики Казахстан от 23 декабря 1995 года "Об ипотеке недвижимого имущества", </w:t>
      </w:r>
      <w:r>
        <w:rPr>
          <w:rFonts w:ascii="Times New Roman"/>
          <w:b w:val="false"/>
          <w:i w:val="false"/>
          <w:color w:val="000000"/>
          <w:sz w:val="28"/>
        </w:rPr>
        <w:t>подпунктами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112"/>
    <w:bookmarkStart w:name="z1865" w:id="1113"/>
    <w:p>
      <w:pPr>
        <w:spacing w:after="0"/>
        <w:ind w:left="0"/>
        <w:jc w:val="both"/>
      </w:pPr>
      <w:r>
        <w:rPr>
          <w:rFonts w:ascii="Times New Roman"/>
          <w:b w:val="false"/>
          <w:i w:val="false"/>
          <w:color w:val="000000"/>
          <w:sz w:val="28"/>
        </w:rPr>
        <w:t>
      3. Форма заполняется ипотечной организацией, дочерней организацией национального управляющего холдинга в сфере агропромышленного комплекса ежемесячно по состоянию на конец отчетного периода. Данные в Форме указываются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113"/>
    <w:bookmarkStart w:name="z1866" w:id="1114"/>
    <w:p>
      <w:pPr>
        <w:spacing w:after="0"/>
        <w:ind w:left="0"/>
        <w:jc w:val="both"/>
      </w:pPr>
      <w:r>
        <w:rPr>
          <w:rFonts w:ascii="Times New Roman"/>
          <w:b w:val="false"/>
          <w:i w:val="false"/>
          <w:color w:val="000000"/>
          <w:sz w:val="28"/>
        </w:rPr>
        <w:t>
      4. Форму подписывают первый руководитель, главный бухгалтер либо лица, их замещающие, и исполнитель.</w:t>
      </w:r>
    </w:p>
    <w:bookmarkEnd w:id="1114"/>
    <w:bookmarkStart w:name="z1867" w:id="1115"/>
    <w:p>
      <w:pPr>
        <w:spacing w:after="0"/>
        <w:ind w:left="0"/>
        <w:jc w:val="left"/>
      </w:pPr>
      <w:r>
        <w:rPr>
          <w:rFonts w:ascii="Times New Roman"/>
          <w:b/>
          <w:i w:val="false"/>
          <w:color w:val="000000"/>
        </w:rPr>
        <w:t xml:space="preserve"> Глава 2. Пояснение по заполнению Формы</w:t>
      </w:r>
    </w:p>
    <w:bookmarkEnd w:id="1115"/>
    <w:bookmarkStart w:name="z1868" w:id="1116"/>
    <w:p>
      <w:pPr>
        <w:spacing w:after="0"/>
        <w:ind w:left="0"/>
        <w:jc w:val="both"/>
      </w:pPr>
      <w:r>
        <w:rPr>
          <w:rFonts w:ascii="Times New Roman"/>
          <w:b w:val="false"/>
          <w:i w:val="false"/>
          <w:color w:val="000000"/>
          <w:sz w:val="28"/>
        </w:rPr>
        <w:t>
      5. В графе 3 строк с 1 по 77 указываются суммы активов, подлежащих взвешиванию по степени кредитного риска.</w:t>
      </w:r>
    </w:p>
    <w:bookmarkEnd w:id="1116"/>
    <w:bookmarkStart w:name="z1869" w:id="1117"/>
    <w:p>
      <w:pPr>
        <w:spacing w:after="0"/>
        <w:ind w:left="0"/>
        <w:jc w:val="both"/>
      </w:pPr>
      <w:r>
        <w:rPr>
          <w:rFonts w:ascii="Times New Roman"/>
          <w:b w:val="false"/>
          <w:i w:val="false"/>
          <w:color w:val="000000"/>
          <w:sz w:val="28"/>
        </w:rPr>
        <w:t>
      6. В графе 4 строк с 1 по 77 указываются степени риска в процентах для каждой группы активов.</w:t>
      </w:r>
    </w:p>
    <w:bookmarkEnd w:id="1117"/>
    <w:bookmarkStart w:name="z1870" w:id="1118"/>
    <w:p>
      <w:pPr>
        <w:spacing w:after="0"/>
        <w:ind w:left="0"/>
        <w:jc w:val="both"/>
      </w:pPr>
      <w:r>
        <w:rPr>
          <w:rFonts w:ascii="Times New Roman"/>
          <w:b w:val="false"/>
          <w:i w:val="false"/>
          <w:color w:val="000000"/>
          <w:sz w:val="28"/>
        </w:rPr>
        <w:t>
      7. В графе 5 строк с 1 по 77 указываются суммы активов, умноженных на степени риска в процентах (графа 4).</w:t>
      </w:r>
    </w:p>
    <w:bookmarkEnd w:id="1118"/>
    <w:bookmarkStart w:name="z1871" w:id="1119"/>
    <w:p>
      <w:pPr>
        <w:spacing w:after="0"/>
        <w:ind w:left="0"/>
        <w:jc w:val="both"/>
      </w:pPr>
      <w:r>
        <w:rPr>
          <w:rFonts w:ascii="Times New Roman"/>
          <w:b w:val="false"/>
          <w:i w:val="false"/>
          <w:color w:val="000000"/>
          <w:sz w:val="28"/>
        </w:rPr>
        <w:t>
      8. В случае отсутствия сведений Форма представляется с нулевыми остатками.</w:t>
      </w:r>
    </w:p>
    <w:bookmarkEnd w:id="1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75" w:id="1120"/>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120"/>
    <w:bookmarkStart w:name="z1876" w:id="1121"/>
    <w:p>
      <w:pPr>
        <w:spacing w:after="0"/>
        <w:ind w:left="0"/>
        <w:jc w:val="left"/>
      </w:pPr>
      <w:r>
        <w:rPr>
          <w:rFonts w:ascii="Times New Roman"/>
          <w:b/>
          <w:i w:val="false"/>
          <w:color w:val="000000"/>
        </w:rPr>
        <w:t xml:space="preserve"> "Отчет о расшифровке условных и возможных обязательств, взвешенных с учетом кредитного риска"</w:t>
      </w:r>
    </w:p>
    <w:bookmarkEnd w:id="1121"/>
    <w:bookmarkStart w:name="z1877" w:id="1122"/>
    <w:p>
      <w:pPr>
        <w:spacing w:after="0"/>
        <w:ind w:left="0"/>
        <w:jc w:val="both"/>
      </w:pPr>
      <w:r>
        <w:rPr>
          <w:rFonts w:ascii="Times New Roman"/>
          <w:b w:val="false"/>
          <w:i w:val="false"/>
          <w:color w:val="000000"/>
          <w:sz w:val="28"/>
        </w:rPr>
        <w:t>
      Отчетный период: по состоянию на "__" ________ 20 ___ года</w:t>
      </w:r>
    </w:p>
    <w:bookmarkEnd w:id="1122"/>
    <w:bookmarkStart w:name="z1878" w:id="1123"/>
    <w:p>
      <w:pPr>
        <w:spacing w:after="0"/>
        <w:ind w:left="0"/>
        <w:jc w:val="both"/>
      </w:pPr>
      <w:r>
        <w:rPr>
          <w:rFonts w:ascii="Times New Roman"/>
          <w:b w:val="false"/>
          <w:i w:val="false"/>
          <w:color w:val="000000"/>
          <w:sz w:val="28"/>
        </w:rPr>
        <w:t>
      Индекс: 3-IO_RUIVO</w:t>
      </w:r>
    </w:p>
    <w:bookmarkEnd w:id="1123"/>
    <w:bookmarkStart w:name="z1879" w:id="1124"/>
    <w:p>
      <w:pPr>
        <w:spacing w:after="0"/>
        <w:ind w:left="0"/>
        <w:jc w:val="both"/>
      </w:pPr>
      <w:r>
        <w:rPr>
          <w:rFonts w:ascii="Times New Roman"/>
          <w:b w:val="false"/>
          <w:i w:val="false"/>
          <w:color w:val="000000"/>
          <w:sz w:val="28"/>
        </w:rPr>
        <w:t>
      Периодичность: ежемесячная</w:t>
      </w:r>
    </w:p>
    <w:bookmarkEnd w:id="1124"/>
    <w:bookmarkStart w:name="z1880" w:id="1125"/>
    <w:p>
      <w:pPr>
        <w:spacing w:after="0"/>
        <w:ind w:left="0"/>
        <w:jc w:val="both"/>
      </w:pPr>
      <w:r>
        <w:rPr>
          <w:rFonts w:ascii="Times New Roman"/>
          <w:b w:val="false"/>
          <w:i w:val="false"/>
          <w:color w:val="000000"/>
          <w:sz w:val="28"/>
        </w:rPr>
        <w:t>
      Представляет: ипотечная организация, дочерняя организация национального управляющего холдинга в сфере агропромышленного комплекса</w:t>
      </w:r>
    </w:p>
    <w:bookmarkEnd w:id="1125"/>
    <w:bookmarkStart w:name="z1881" w:id="1126"/>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126"/>
    <w:bookmarkStart w:name="z1882" w:id="1127"/>
    <w:p>
      <w:pPr>
        <w:spacing w:after="0"/>
        <w:ind w:left="0"/>
        <w:jc w:val="both"/>
      </w:pPr>
      <w:r>
        <w:rPr>
          <w:rFonts w:ascii="Times New Roman"/>
          <w:b w:val="false"/>
          <w:i w:val="false"/>
          <w:color w:val="000000"/>
          <w:sz w:val="28"/>
        </w:rPr>
        <w:t>
      Срок представления: ежемесячно, не позднее 10 (десятого) рабочего дня(включительно), следующего за отчетным месяцем</w:t>
      </w:r>
    </w:p>
    <w:bookmarkEnd w:id="1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конверсии в процентах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кредитного риска в процентах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заключенные с контрпартнерами, входящими в 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заключенные с контрпартнерами, входящими в II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заключенные с контрпартнерами, входящими в III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заключенные с контрпартнерами, входящими в IV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заключенные с контрпартнерами, входящими в V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организацией в будущем займов и вкладов, подлежащие отмене в любой момент по требованию организации, заключенные с лицами, входящими в 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организацией в будущем займов и вкладов, подлежащие отмене в любой момент по требованию организации, заключенные с лицами, входящими в II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организацией в будущем займов и вкладов, подлежащие отмене в любой момент по требованию организации, заключенные с лицами, входящими в III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организацией в будущем займов и вкладов, подлежащие отмене в любой момент по требованию организации, заключенные с лицами, входящими в IV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организацией в будущем займов и вкладов, подлежащие отмене в любой момент по требованию организации, заключенные с лицами, входящими в V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организацией в будущем займов и вкладов со сроком погашения менее 1 (одного) года, заключенные с лицами, входящими в 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организацией в будущем займов и вкладов со сроком погашения менее 1 (одного) года, заключенные с лицами, входящими в II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организацией в будущем займов и вкладов со сроком погашения менее 1 (одного) года, заключенные с лицами, входящими в III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организацией в будущем займов и вкладов со сроком погашения менее 1 (одного) года, заключенные с лицами, входящими в IV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организацией в будущем займов и вкладов со сроком погашения менее 1 (одного) года, заключенные с лицами, входящими в V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счетах условных обязательств и имеющие кредитный рейтинг от "ААА" до "АА-" агентства Standard &amp; Poor's или рейтинг аналогичного уровня одного из других рейтинговых агентств или рейтинговую оценку от "kzAAA" до "kzAA-" по национальной шкале агентства Standard &amp; Poor's или рейтинг аналогичного уровня по национальной шкале одного из других рейтинговых агентств, по отношению к лицам, входящим в II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счетах условных обязательств и имеющие кредитный рейтинг от "ААА" до "АА-" агентства Standard &amp; Poor's или рейтинг аналогичного уровня одного из других рейтинговых агентств или рейтинговую оценку от "kzAAA" до "kzAA-" по национальной шкале агентства Standard &amp; Poor's, или рейтинг аналогичного уровня по национальной шкале одного из других рейтинговых агентств, по отношению к лицам, входящим в III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счетах условных обязательств и имеющие кредитный рейтинг от "ААА" до "АА-" агентства Standard &amp; Poor's или рейтинг аналогичного уровня одного из других агентств или рейтинговую оценку от "kzAAA" до "kzAA-" по национальной шкале агентства Standard &amp; Poor's, или рейтинг аналогичного уровня по национальной шкале одного из других рейтинговых агентств, по отношению к лицам, входящим в IV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счетах условных обязательств и имеющие кредитный рейтинг от "ААА" до "АА-" агентства Standard &amp; Poor's или рейтинг аналогичного уровня одного из других рейтинговых агентств или рейтинговую оценку от "kzAAA" до "kzAA-" по национальной шкале агентства Standard &amp; Poor's или рейтинг аналогичного уровня по национальной шкале одного из других рейтинговых агентств, по отношению к лицам, входящим в V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организацией в будущем займов и вкладов со сроком погашения более 1 (одного) года, заключенные с лицами, входящими в 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организацией в будущем займов и вкладов со сроком погашения более 1 (одного) года, заключенные с лицами, входящими в II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организацией в будущем займов и вкладов со сроком погашения более 1 (одного) года, заключенные с лицами, входящими в III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организацией в будущем займов и вкладов со сроком погашения более 1 (одного) года, заключенные с лицами, входящими в IV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организацией в будущем займов и вкладов со сроком погашения более 1 (одного) года, заключенные с лицами, входящими в V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счетах условных обязательств и имеющие кредитный рейтинг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 по отношению к лицам, входящим в II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счетах условных обязательств и имеющие кредитный рейтинг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 по отношению к лицам, входящим в III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счетах условных обязательств и имеющие кредитный рейтинг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 по отношению к лицам, входящим в IV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счетах условных обязательств и имеющие кредитный рейтинг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 по отношению к лицам, входящим в V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обратному выкупу у акционерного общества "Казахстанская ипотечная компания" прав требований по ипотечным жилищным займам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организации и с обязательством обратного выкупа организацией финансовых инструментов, заключенное с лицами, входящими в 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организации и с обязательством обратного выкупа организацией финансовых инструментов, заключенное с лицами, входящими в II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организации и с обязательством обратного выкупа организацией финансовых инструментов, заключенное с лицами, входящими в III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организации и с обязательством обратного выкупа организацией финансовых инструментов, заключенное с лицами, входящими в IV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организации и с обязательством обратного выкупа организацией финансовых инструментов, заключенное с лицами, входящими в V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счетах условных обязательств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 по отношению к лицам, входящим в II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счетах условных обязательств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 по отношению к лицам, входящим в III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счетах условных обязательств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 по отношению к лицам, входящим в IV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счетах условных обязательств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 по отношению к лицам, входящим в V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организации, выданные в пользу лиц, входящих в 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организации, выданные в пользу лиц, входящих в II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организации, выданные в пользу лиц, входящих в III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организации, выданные в пользу лиц, входящих в IV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организации, выданные в пользу лиц, входящих в V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организации, выставленные в пользу лиц, входящих в 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организации, выставленные в пользу лиц, входящих в II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организации, выставленные в пользу лиц, входящих в III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организации, выставленные в пользу лиц, входящих в IV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организации, выставленные в пользу лиц, входящих в V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организации, перед лицами, входящими в 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организации, перед лицами, входящими в II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организации, перед лицами, входящими в III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организации, перед лицами, входящими в IV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организации, перед лицами, входящими в V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счетах условных обязательств и имеющие кредитный рейтинг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 по отношению к лицам, входящим в II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счетах условных обязательств и имеющие кредитный рейтинг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 по отношению к лицам, входящим в III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счетах условных обязательств и имеющие кредитный рейтинг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 по отношению к лицам, входящим в IV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организацией на счетах условных обязательств и имеющие кредитный рейтинг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 по отношению к лицам, входящим в V группу активов, взвешенных по степени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условные и возможные обязательства, взвешенные с учетом кредитного риска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r>
    </w:tbl>
    <w:p>
      <w:pPr>
        <w:spacing w:after="0"/>
        <w:ind w:left="0"/>
        <w:jc w:val="both"/>
      </w:pPr>
      <w:bookmarkStart w:name="z1884" w:id="1128"/>
      <w:r>
        <w:rPr>
          <w:rFonts w:ascii="Times New Roman"/>
          <w:b w:val="false"/>
          <w:i w:val="false"/>
          <w:color w:val="000000"/>
          <w:sz w:val="28"/>
        </w:rPr>
        <w:t>
      Телефон __________________________________________________________</w:t>
      </w:r>
    </w:p>
    <w:bookmarkEnd w:id="1128"/>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расшифровке</w:t>
            </w:r>
            <w:r>
              <w:br/>
            </w:r>
            <w:r>
              <w:rPr>
                <w:rFonts w:ascii="Times New Roman"/>
                <w:b w:val="false"/>
                <w:i w:val="false"/>
                <w:color w:val="000000"/>
                <w:sz w:val="20"/>
              </w:rPr>
              <w:t>условных и возможных</w:t>
            </w:r>
            <w:r>
              <w:br/>
            </w:r>
            <w:r>
              <w:rPr>
                <w:rFonts w:ascii="Times New Roman"/>
                <w:b w:val="false"/>
                <w:i w:val="false"/>
                <w:color w:val="000000"/>
                <w:sz w:val="20"/>
              </w:rPr>
              <w:t>обязательств, взвешенных</w:t>
            </w:r>
            <w:r>
              <w:br/>
            </w:r>
            <w:r>
              <w:rPr>
                <w:rFonts w:ascii="Times New Roman"/>
                <w:b w:val="false"/>
                <w:i w:val="false"/>
                <w:color w:val="000000"/>
                <w:sz w:val="20"/>
              </w:rPr>
              <w:t>с учетом кредитного риска"</w:t>
            </w:r>
          </w:p>
        </w:tc>
      </w:tr>
    </w:tbl>
    <w:bookmarkStart w:name="z1886" w:id="112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расшифровке условных и возможных обязательств, взвешенных с учетом кредитного риска" (индекс –3-IO_RUIVO, периодичность – ежемесячная)</w:t>
      </w:r>
    </w:p>
    <w:bookmarkEnd w:id="1129"/>
    <w:bookmarkStart w:name="z1887" w:id="1130"/>
    <w:p>
      <w:pPr>
        <w:spacing w:after="0"/>
        <w:ind w:left="0"/>
        <w:jc w:val="left"/>
      </w:pPr>
      <w:r>
        <w:rPr>
          <w:rFonts w:ascii="Times New Roman"/>
          <w:b/>
          <w:i w:val="false"/>
          <w:color w:val="000000"/>
        </w:rPr>
        <w:t xml:space="preserve"> Глава 1. Общие положения</w:t>
      </w:r>
    </w:p>
    <w:bookmarkEnd w:id="1130"/>
    <w:bookmarkStart w:name="z1888" w:id="113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расшифровке условных и возможных обязательств, взвешенных с учетом кредитного риска" (далее - Форма).</w:t>
      </w:r>
    </w:p>
    <w:bookmarkEnd w:id="1131"/>
    <w:bookmarkStart w:name="z1889" w:id="113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подпунктами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5-3 Закона Республики Казахстан от 23 декабря 1995 года "Об ипотеке недвижимого имущества", </w:t>
      </w:r>
      <w:r>
        <w:rPr>
          <w:rFonts w:ascii="Times New Roman"/>
          <w:b w:val="false"/>
          <w:i w:val="false"/>
          <w:color w:val="000000"/>
          <w:sz w:val="28"/>
        </w:rPr>
        <w:t>подпунктами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132"/>
    <w:bookmarkStart w:name="z1890" w:id="1133"/>
    <w:p>
      <w:pPr>
        <w:spacing w:after="0"/>
        <w:ind w:left="0"/>
        <w:jc w:val="both"/>
      </w:pPr>
      <w:r>
        <w:rPr>
          <w:rFonts w:ascii="Times New Roman"/>
          <w:b w:val="false"/>
          <w:i w:val="false"/>
          <w:color w:val="000000"/>
          <w:sz w:val="28"/>
        </w:rPr>
        <w:t>
      3. Форма заполняется ипотечной организацией, дочерней организацией национального управляющего холдинга в сфере агропромышленного комплекса ежемесячно по состоянию на конец отчетного периода. Данные в Форме указываются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133"/>
    <w:bookmarkStart w:name="z1891" w:id="1134"/>
    <w:p>
      <w:pPr>
        <w:spacing w:after="0"/>
        <w:ind w:left="0"/>
        <w:jc w:val="both"/>
      </w:pPr>
      <w:r>
        <w:rPr>
          <w:rFonts w:ascii="Times New Roman"/>
          <w:b w:val="false"/>
          <w:i w:val="false"/>
          <w:color w:val="000000"/>
          <w:sz w:val="28"/>
        </w:rPr>
        <w:t>
      4. Форму подписывают первый руководитель, главный бухгалтер либо лица, их замещающие, и исполнитель.</w:t>
      </w:r>
    </w:p>
    <w:bookmarkEnd w:id="1134"/>
    <w:bookmarkStart w:name="z1892" w:id="1135"/>
    <w:p>
      <w:pPr>
        <w:spacing w:after="0"/>
        <w:ind w:left="0"/>
        <w:jc w:val="left"/>
      </w:pPr>
      <w:r>
        <w:rPr>
          <w:rFonts w:ascii="Times New Roman"/>
          <w:b/>
          <w:i w:val="false"/>
          <w:color w:val="000000"/>
        </w:rPr>
        <w:t xml:space="preserve"> Глава 2. Пояснение по заполнению Формы</w:t>
      </w:r>
    </w:p>
    <w:bookmarkEnd w:id="1135"/>
    <w:bookmarkStart w:name="z1893" w:id="1136"/>
    <w:p>
      <w:pPr>
        <w:spacing w:after="0"/>
        <w:ind w:left="0"/>
        <w:jc w:val="both"/>
      </w:pPr>
      <w:r>
        <w:rPr>
          <w:rFonts w:ascii="Times New Roman"/>
          <w:b w:val="false"/>
          <w:i w:val="false"/>
          <w:color w:val="000000"/>
          <w:sz w:val="28"/>
        </w:rPr>
        <w:t>
      5. В графе 3 строк с 1 по 57 указываются суммы по условным и возможным обязательствам, подлежащим взвешиванию с учетом кредитного риска.</w:t>
      </w:r>
    </w:p>
    <w:bookmarkEnd w:id="1136"/>
    <w:bookmarkStart w:name="z1894" w:id="1137"/>
    <w:p>
      <w:pPr>
        <w:spacing w:after="0"/>
        <w:ind w:left="0"/>
        <w:jc w:val="both"/>
      </w:pPr>
      <w:r>
        <w:rPr>
          <w:rFonts w:ascii="Times New Roman"/>
          <w:b w:val="false"/>
          <w:i w:val="false"/>
          <w:color w:val="000000"/>
          <w:sz w:val="28"/>
        </w:rPr>
        <w:t>
      6. В графе 6 строк с 1 по 57 указываются суммы по условным и возможным обязательствам, умноженным на значение коэффициента конверсии в процентах (графа 4), и значение коэффициента кредитного риска в процентах (графа 5).</w:t>
      </w:r>
    </w:p>
    <w:bookmarkEnd w:id="1137"/>
    <w:bookmarkStart w:name="z1895" w:id="1138"/>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bookmarkEnd w:id="1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w:t>
            </w:r>
            <w:r>
              <w:br/>
            </w:r>
            <w:r>
              <w:rPr>
                <w:rFonts w:ascii="Times New Roman"/>
                <w:b w:val="false"/>
                <w:i w:val="false"/>
                <w:color w:val="000000"/>
                <w:sz w:val="20"/>
              </w:rPr>
              <w:t>регулирования финансового</w:t>
            </w:r>
            <w:r>
              <w:br/>
            </w:r>
            <w:r>
              <w:rPr>
                <w:rFonts w:ascii="Times New Roman"/>
                <w:b w:val="false"/>
                <w:i w:val="false"/>
                <w:color w:val="000000"/>
                <w:sz w:val="20"/>
              </w:rPr>
              <w:t>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99" w:id="1139"/>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139"/>
    <w:bookmarkStart w:name="z1900" w:id="1140"/>
    <w:p>
      <w:pPr>
        <w:spacing w:after="0"/>
        <w:ind w:left="0"/>
        <w:jc w:val="left"/>
      </w:pPr>
      <w:r>
        <w:rPr>
          <w:rFonts w:ascii="Times New Roman"/>
          <w:b/>
          <w:i w:val="false"/>
          <w:color w:val="000000"/>
        </w:rPr>
        <w:t xml:space="preserve"> "Отчет о стоимости пенсионных активов"</w:t>
      </w:r>
    </w:p>
    <w:bookmarkEnd w:id="1140"/>
    <w:bookmarkStart w:name="z1901" w:id="1141"/>
    <w:p>
      <w:pPr>
        <w:spacing w:after="0"/>
        <w:ind w:left="0"/>
        <w:jc w:val="both"/>
      </w:pPr>
      <w:r>
        <w:rPr>
          <w:rFonts w:ascii="Times New Roman"/>
          <w:b w:val="false"/>
          <w:i w:val="false"/>
          <w:color w:val="000000"/>
          <w:sz w:val="28"/>
        </w:rPr>
        <w:t>
      Отчетный период: по состоянию на "__" ________ 20 ___ года</w:t>
      </w:r>
    </w:p>
    <w:bookmarkEnd w:id="1141"/>
    <w:bookmarkStart w:name="z1902" w:id="1142"/>
    <w:p>
      <w:pPr>
        <w:spacing w:after="0"/>
        <w:ind w:left="0"/>
        <w:jc w:val="both"/>
      </w:pPr>
      <w:r>
        <w:rPr>
          <w:rFonts w:ascii="Times New Roman"/>
          <w:b w:val="false"/>
          <w:i w:val="false"/>
          <w:color w:val="000000"/>
          <w:sz w:val="28"/>
        </w:rPr>
        <w:t>
      Индекс: 1- ENPF_PA</w:t>
      </w:r>
    </w:p>
    <w:bookmarkEnd w:id="1142"/>
    <w:bookmarkStart w:name="z1903" w:id="1143"/>
    <w:p>
      <w:pPr>
        <w:spacing w:after="0"/>
        <w:ind w:left="0"/>
        <w:jc w:val="both"/>
      </w:pPr>
      <w:r>
        <w:rPr>
          <w:rFonts w:ascii="Times New Roman"/>
          <w:b w:val="false"/>
          <w:i w:val="false"/>
          <w:color w:val="000000"/>
          <w:sz w:val="28"/>
        </w:rPr>
        <w:t>
      Периодичность: ежемесячная</w:t>
      </w:r>
    </w:p>
    <w:bookmarkEnd w:id="1143"/>
    <w:bookmarkStart w:name="z1904" w:id="1144"/>
    <w:p>
      <w:pPr>
        <w:spacing w:after="0"/>
        <w:ind w:left="0"/>
        <w:jc w:val="both"/>
      </w:pPr>
      <w:r>
        <w:rPr>
          <w:rFonts w:ascii="Times New Roman"/>
          <w:b w:val="false"/>
          <w:i w:val="false"/>
          <w:color w:val="000000"/>
          <w:sz w:val="28"/>
        </w:rPr>
        <w:t>
      Представляет: единый накопительный пенсионный фонд</w:t>
      </w:r>
    </w:p>
    <w:bookmarkEnd w:id="1144"/>
    <w:bookmarkStart w:name="z1905" w:id="1145"/>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145"/>
    <w:bookmarkStart w:name="z1906" w:id="1146"/>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 (в случае наличия пенсионных активов, переданных во внешнее управление, не позднее двадцатого числа месяца, следующего за отчетным месяцем)</w:t>
      </w:r>
    </w:p>
    <w:bookmarkEnd w:id="1146"/>
    <w:bookmarkStart w:name="z1907" w:id="1147"/>
    <w:p>
      <w:pPr>
        <w:spacing w:after="0"/>
        <w:ind w:left="0"/>
        <w:jc w:val="both"/>
      </w:pPr>
      <w:r>
        <w:rPr>
          <w:rFonts w:ascii="Times New Roman"/>
          <w:b w:val="false"/>
          <w:i w:val="false"/>
          <w:color w:val="000000"/>
          <w:sz w:val="28"/>
        </w:rPr>
        <w:t>
      Пенсионные активы, сформированные за счет ____________________________</w:t>
      </w:r>
    </w:p>
    <w:bookmarkEnd w:id="1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месяц,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месяц, 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инвестиционных счетах на начало дня,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денег на инвестиционные счета на конец дня,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денег с инвестиционных счетов на конец дня,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инвестиционных счетах на конец дня ((1)+(2)-(3)),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активов, находящихся во внешнем управлении на конец дня,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прочих активов на начало дня,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прочих активов на конец дня,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финансовых инвестиций на начало дня,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финансовых инструментов на конец дня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финансовых инструментов на конец дня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финансовых инвестиций на конец дня ((8)+(9)-(10)+(12)-(12.4.1)-(12.7)),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Начисленный инвестиционный доход (расход) на конец дня,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связанные с получением вознаграждения по финансовым инструментам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ценных бумаг, оцениваемых по справедливой стоимости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прочих активов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денег на инвестиционном счете и прочих активов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финансовых инвестиций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связанные с восстановлением (формированием) резервов (провизий) на покрытие возможных потерь от обесценения ценных бумаг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(расходы) по финансовым инструментам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(расходы), не относящиеся к финансовым инструментам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текущая стоимость пенсионных активов на конец дня ((4)+(5)+(7)+(11))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от пенсионных активов на конец дня,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задолженности по комиссионному вознаграждению от пенсионных активов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от инвестиционного дохода на конец дня,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задолженности по комиссионному вознаграждению от инвестиционного дохода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пенсионные обязательства, относящиеся к пенсионным активам, на конец дня,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ошибочные (неверно зачисленные) суммы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и переводы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Исполненные пенсионные обязательства, относящиеся к пенсионным активам, на конец дня: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ошибочные (неверно зачисленные) суммы с инвестиционного 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и переводы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пенсионных обязательств на конец дня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сумм на счетах Резервных фондов на начало дня (заполняется с 1 января 2020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сумм на счетах Резервных фондов на конец дня (заполняется с 1 января 2020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по пенсионным активам на конец дня ((15)+(17)+(20)+(22)):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"чистых" пенсионных активов на конец дня ((13)-(23))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____________________________________</w:t>
            </w: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___________________________________</w:t>
            </w:r>
          </w:p>
          <w:p>
            <w:pPr>
              <w:spacing w:after="20"/>
              <w:ind w:left="20"/>
              <w:jc w:val="both"/>
            </w:pPr>
          </w:p>
        </w:tc>
      </w:tr>
    </w:tbl>
    <w:p>
      <w:pPr>
        <w:spacing w:after="0"/>
        <w:ind w:left="0"/>
        <w:jc w:val="both"/>
      </w:pPr>
      <w:bookmarkStart w:name="z1909" w:id="1148"/>
      <w:r>
        <w:rPr>
          <w:rFonts w:ascii="Times New Roman"/>
          <w:b w:val="false"/>
          <w:i w:val="false"/>
          <w:color w:val="000000"/>
          <w:sz w:val="28"/>
        </w:rPr>
        <w:t>
      Телефон __________________________________________________________</w:t>
      </w:r>
    </w:p>
    <w:bookmarkEnd w:id="1148"/>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стоимости</w:t>
            </w:r>
            <w:r>
              <w:br/>
            </w:r>
            <w:r>
              <w:rPr>
                <w:rFonts w:ascii="Times New Roman"/>
                <w:b w:val="false"/>
                <w:i w:val="false"/>
                <w:color w:val="000000"/>
                <w:sz w:val="20"/>
              </w:rPr>
              <w:t>пенсионных активов"</w:t>
            </w:r>
          </w:p>
        </w:tc>
      </w:tr>
    </w:tbl>
    <w:bookmarkStart w:name="z1911" w:id="114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стоимости пенсионных активов" (индекс – 1- ENPF_PA, периодичность – ежемесячная)</w:t>
      </w:r>
    </w:p>
    <w:bookmarkEnd w:id="1149"/>
    <w:bookmarkStart w:name="z1912" w:id="1150"/>
    <w:p>
      <w:pPr>
        <w:spacing w:after="0"/>
        <w:ind w:left="0"/>
        <w:jc w:val="left"/>
      </w:pPr>
      <w:r>
        <w:rPr>
          <w:rFonts w:ascii="Times New Roman"/>
          <w:b/>
          <w:i w:val="false"/>
          <w:color w:val="000000"/>
        </w:rPr>
        <w:t xml:space="preserve"> Глава 1. Общие положения</w:t>
      </w:r>
    </w:p>
    <w:bookmarkEnd w:id="1150"/>
    <w:bookmarkStart w:name="z1913" w:id="115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стоимости пенсионных активов" (далее - Форма).</w:t>
      </w:r>
    </w:p>
    <w:bookmarkEnd w:id="1151"/>
    <w:bookmarkStart w:name="z1914" w:id="115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152"/>
    <w:bookmarkStart w:name="z1915" w:id="1153"/>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Данные в Форме указываются в тенге.</w:t>
      </w:r>
    </w:p>
    <w:bookmarkEnd w:id="1153"/>
    <w:bookmarkStart w:name="z1916" w:id="1154"/>
    <w:p>
      <w:pPr>
        <w:spacing w:after="0"/>
        <w:ind w:left="0"/>
        <w:jc w:val="both"/>
      </w:pPr>
      <w:r>
        <w:rPr>
          <w:rFonts w:ascii="Times New Roman"/>
          <w:b w:val="false"/>
          <w:i w:val="false"/>
          <w:color w:val="000000"/>
          <w:sz w:val="28"/>
        </w:rPr>
        <w:t>
      4. Форму подписывают первый руководитель, главный бухгалтер либо лица, их замещающие, и исполнитель.</w:t>
      </w:r>
    </w:p>
    <w:bookmarkEnd w:id="1154"/>
    <w:bookmarkStart w:name="z1917" w:id="1155"/>
    <w:p>
      <w:pPr>
        <w:spacing w:after="0"/>
        <w:ind w:left="0"/>
        <w:jc w:val="left"/>
      </w:pPr>
      <w:r>
        <w:rPr>
          <w:rFonts w:ascii="Times New Roman"/>
          <w:b/>
          <w:i w:val="false"/>
          <w:color w:val="000000"/>
        </w:rPr>
        <w:t xml:space="preserve"> Глава 2. Пояснение по заполнению Формы</w:t>
      </w:r>
    </w:p>
    <w:bookmarkEnd w:id="1155"/>
    <w:bookmarkStart w:name="z1918" w:id="1156"/>
    <w:p>
      <w:pPr>
        <w:spacing w:after="0"/>
        <w:ind w:left="0"/>
        <w:jc w:val="both"/>
      </w:pPr>
      <w:r>
        <w:rPr>
          <w:rFonts w:ascii="Times New Roman"/>
          <w:b w:val="false"/>
          <w:i w:val="false"/>
          <w:color w:val="000000"/>
          <w:sz w:val="28"/>
        </w:rPr>
        <w:t>
      5. С 1 января 2020 года Форма представляется раздельно по пенсионным активам, сформированным за счет обязательных пенсионных взносов, обязательных профессиональных пенсионных взносов и добровольных пенсионных взносов и по пенсионным активам, сформированным за счет обязательных пенсионных взносов работодателя.</w:t>
      </w:r>
    </w:p>
    <w:bookmarkEnd w:id="1156"/>
    <w:bookmarkStart w:name="z1919" w:id="1157"/>
    <w:p>
      <w:pPr>
        <w:spacing w:after="0"/>
        <w:ind w:left="0"/>
        <w:jc w:val="both"/>
      </w:pPr>
      <w:r>
        <w:rPr>
          <w:rFonts w:ascii="Times New Roman"/>
          <w:b w:val="false"/>
          <w:i w:val="false"/>
          <w:color w:val="000000"/>
          <w:sz w:val="28"/>
        </w:rPr>
        <w:t>
      В строке "Пенсионные активы, сформированные за счет" указываются сведения по пенсионным активам, сформированным в зависимости от пенсионных взносов: "обязательных пенсионных взносов, обязательных профессиональных пенсионных взносов и добровольных пенсионных взносов" и "обязательных пенсионных взносов работодателя".</w:t>
      </w:r>
    </w:p>
    <w:bookmarkEnd w:id="1157"/>
    <w:bookmarkStart w:name="z1920" w:id="1158"/>
    <w:p>
      <w:pPr>
        <w:spacing w:after="0"/>
        <w:ind w:left="0"/>
        <w:jc w:val="both"/>
      </w:pPr>
      <w:r>
        <w:rPr>
          <w:rFonts w:ascii="Times New Roman"/>
          <w:b w:val="false"/>
          <w:i w:val="false"/>
          <w:color w:val="000000"/>
          <w:sz w:val="28"/>
        </w:rPr>
        <w:t>
      6. Форма заполняется за каждый день отчетного месяца. Информация по показателям "дата, месяц, год" указывается в формате "дд.мм.гггг".</w:t>
      </w:r>
    </w:p>
    <w:bookmarkEnd w:id="1158"/>
    <w:bookmarkStart w:name="z1921" w:id="1159"/>
    <w:p>
      <w:pPr>
        <w:spacing w:after="0"/>
        <w:ind w:left="0"/>
        <w:jc w:val="both"/>
      </w:pPr>
      <w:r>
        <w:rPr>
          <w:rFonts w:ascii="Times New Roman"/>
          <w:b w:val="false"/>
          <w:i w:val="false"/>
          <w:color w:val="000000"/>
          <w:sz w:val="28"/>
        </w:rPr>
        <w:t>
      7. В строках 1.2., 2.2., 3.2., 4.2., 5.2., 6.2. и 7.2. отражаются суммы, эквивалентные тенге.</w:t>
      </w:r>
    </w:p>
    <w:bookmarkEnd w:id="1159"/>
    <w:bookmarkStart w:name="z1922" w:id="1160"/>
    <w:p>
      <w:pPr>
        <w:spacing w:after="0"/>
        <w:ind w:left="0"/>
        <w:jc w:val="both"/>
      </w:pPr>
      <w:r>
        <w:rPr>
          <w:rFonts w:ascii="Times New Roman"/>
          <w:b w:val="false"/>
          <w:i w:val="false"/>
          <w:color w:val="000000"/>
          <w:sz w:val="28"/>
        </w:rPr>
        <w:t>
      8. Сведения по строке 5 указываются в соответствии с данными отчета об активах, находящихся во внешнем управлении.</w:t>
      </w:r>
    </w:p>
    <w:bookmarkEnd w:id="1160"/>
    <w:bookmarkStart w:name="z1923" w:id="1161"/>
    <w:p>
      <w:pPr>
        <w:spacing w:after="0"/>
        <w:ind w:left="0"/>
        <w:jc w:val="both"/>
      </w:pPr>
      <w:r>
        <w:rPr>
          <w:rFonts w:ascii="Times New Roman"/>
          <w:b w:val="false"/>
          <w:i w:val="false"/>
          <w:color w:val="000000"/>
          <w:sz w:val="28"/>
        </w:rPr>
        <w:t>
      9. Активы, отраженные в строках 7.1. и 7.2. на конец отчетного периода отражаются в примечании к Форме.</w:t>
      </w:r>
    </w:p>
    <w:bookmarkEnd w:id="1161"/>
    <w:bookmarkStart w:name="z1924" w:id="1162"/>
    <w:p>
      <w:pPr>
        <w:spacing w:after="0"/>
        <w:ind w:left="0"/>
        <w:jc w:val="both"/>
      </w:pPr>
      <w:r>
        <w:rPr>
          <w:rFonts w:ascii="Times New Roman"/>
          <w:b w:val="false"/>
          <w:i w:val="false"/>
          <w:color w:val="000000"/>
          <w:sz w:val="28"/>
        </w:rPr>
        <w:t>
      10. При заполнении строки 9 указываются сведения по финансовым инструментам, которые оцениваются по фактическим затратам. Затраты, понесенные при совершении сделки (непосредственно связанные с приобретением финансовых инструментов), в том числе вознаграждения и комиссионные вознаграждения, уплаченные агентам, консультантам, брокерам (дилерам), сборы фондовых бирж, а также банковские расходы по переводу включаются в стоимость данных финансовых инструментов. В стоимость финансовых инструментов также включается вознаграждение, начисленное за период до момента приобретения (при наличии такового).</w:t>
      </w:r>
    </w:p>
    <w:bookmarkEnd w:id="1162"/>
    <w:bookmarkStart w:name="z1925" w:id="1163"/>
    <w:p>
      <w:pPr>
        <w:spacing w:after="0"/>
        <w:ind w:left="0"/>
        <w:jc w:val="both"/>
      </w:pPr>
      <w:r>
        <w:rPr>
          <w:rFonts w:ascii="Times New Roman"/>
          <w:b w:val="false"/>
          <w:i w:val="false"/>
          <w:color w:val="000000"/>
          <w:sz w:val="28"/>
        </w:rPr>
        <w:t>
      11. При заполнении строки 10 указываются сведения о реализованных или погашенных финансовых инструментах по фактической стоимости реализации или погашения.</w:t>
      </w:r>
    </w:p>
    <w:bookmarkEnd w:id="1163"/>
    <w:bookmarkStart w:name="z1926" w:id="1164"/>
    <w:p>
      <w:pPr>
        <w:spacing w:after="0"/>
        <w:ind w:left="0"/>
        <w:jc w:val="both"/>
      </w:pPr>
      <w:r>
        <w:rPr>
          <w:rFonts w:ascii="Times New Roman"/>
          <w:b w:val="false"/>
          <w:i w:val="false"/>
          <w:color w:val="000000"/>
          <w:sz w:val="28"/>
        </w:rPr>
        <w:t>
      12. Сведения по строке 11 указываются в соответствии с данными Отчета о структуре инвестиционного портфеля пенсионных активов.</w:t>
      </w:r>
    </w:p>
    <w:bookmarkEnd w:id="1164"/>
    <w:bookmarkStart w:name="z1927" w:id="1165"/>
    <w:p>
      <w:pPr>
        <w:spacing w:after="0"/>
        <w:ind w:left="0"/>
        <w:jc w:val="both"/>
      </w:pPr>
      <w:r>
        <w:rPr>
          <w:rFonts w:ascii="Times New Roman"/>
          <w:b w:val="false"/>
          <w:i w:val="false"/>
          <w:color w:val="000000"/>
          <w:sz w:val="28"/>
        </w:rPr>
        <w:t>
      13. При заполнении строки 12.5. резервы (провизии) отражаются на конец дня даты его формирования (восстановления).</w:t>
      </w:r>
    </w:p>
    <w:bookmarkEnd w:id="1165"/>
    <w:bookmarkStart w:name="z1928" w:id="1166"/>
    <w:p>
      <w:pPr>
        <w:spacing w:after="0"/>
        <w:ind w:left="0"/>
        <w:jc w:val="both"/>
      </w:pPr>
      <w:r>
        <w:rPr>
          <w:rFonts w:ascii="Times New Roman"/>
          <w:b w:val="false"/>
          <w:i w:val="false"/>
          <w:color w:val="000000"/>
          <w:sz w:val="28"/>
        </w:rPr>
        <w:t>
      14. При заполнении строк 12.6. и 12.7. сведения по полученным доходам и понесенным убыткам, включенным в стоимость пенсионных активов на конец отчетного периода, отражаются в примечании к Форме.</w:t>
      </w:r>
    </w:p>
    <w:bookmarkEnd w:id="1166"/>
    <w:bookmarkStart w:name="z1929" w:id="1167"/>
    <w:p>
      <w:pPr>
        <w:spacing w:after="0"/>
        <w:ind w:left="0"/>
        <w:jc w:val="both"/>
      </w:pPr>
      <w:r>
        <w:rPr>
          <w:rFonts w:ascii="Times New Roman"/>
          <w:b w:val="false"/>
          <w:i w:val="false"/>
          <w:color w:val="000000"/>
          <w:sz w:val="28"/>
        </w:rPr>
        <w:t>
      15. В строке 13 указывается стоимость, отраженная в бухгалтерском учете.</w:t>
      </w:r>
    </w:p>
    <w:bookmarkEnd w:id="1167"/>
    <w:bookmarkStart w:name="z1930" w:id="1168"/>
    <w:p>
      <w:pPr>
        <w:spacing w:after="0"/>
        <w:ind w:left="0"/>
        <w:jc w:val="both"/>
      </w:pPr>
      <w:r>
        <w:rPr>
          <w:rFonts w:ascii="Times New Roman"/>
          <w:b w:val="false"/>
          <w:i w:val="false"/>
          <w:color w:val="000000"/>
          <w:sz w:val="28"/>
        </w:rPr>
        <w:t>
      16. В строках 14 и 16 указывается сумма комиссионного вознаграждения.</w:t>
      </w:r>
    </w:p>
    <w:bookmarkEnd w:id="1168"/>
    <w:bookmarkStart w:name="z1931" w:id="1169"/>
    <w:p>
      <w:pPr>
        <w:spacing w:after="0"/>
        <w:ind w:left="0"/>
        <w:jc w:val="both"/>
      </w:pPr>
      <w:r>
        <w:rPr>
          <w:rFonts w:ascii="Times New Roman"/>
          <w:b w:val="false"/>
          <w:i w:val="false"/>
          <w:color w:val="000000"/>
          <w:sz w:val="28"/>
        </w:rPr>
        <w:t>
      17. При заполнении строк 15 и 17 указывается остаток задолженности по комиссионному вознаграждению нарастающим итогом с учетом данных на конец отчетного периода.</w:t>
      </w:r>
    </w:p>
    <w:bookmarkEnd w:id="1169"/>
    <w:bookmarkStart w:name="z1932" w:id="1170"/>
    <w:p>
      <w:pPr>
        <w:spacing w:after="0"/>
        <w:ind w:left="0"/>
        <w:jc w:val="both"/>
      </w:pPr>
      <w:r>
        <w:rPr>
          <w:rFonts w:ascii="Times New Roman"/>
          <w:b w:val="false"/>
          <w:i w:val="false"/>
          <w:color w:val="000000"/>
          <w:sz w:val="28"/>
        </w:rPr>
        <w:t>
      18. В строках 18.2. и 19.2. указываются суммы переводов пенсионных накоплений в добровольные накопительные пенсионные фонды, в страховые организации, суммы, выплаченные получателям и другим лицам, суммы подоходного налога с пенсионных выплат по обязательным пенсионным взносам, обязательным профессиональным пенсионным взносам, добровольным пенсионным взносам.</w:t>
      </w:r>
    </w:p>
    <w:bookmarkEnd w:id="1170"/>
    <w:bookmarkStart w:name="z1933" w:id="1171"/>
    <w:p>
      <w:pPr>
        <w:spacing w:after="0"/>
        <w:ind w:left="0"/>
        <w:jc w:val="both"/>
      </w:pPr>
      <w:r>
        <w:rPr>
          <w:rFonts w:ascii="Times New Roman"/>
          <w:b w:val="false"/>
          <w:i w:val="false"/>
          <w:color w:val="000000"/>
          <w:sz w:val="28"/>
        </w:rPr>
        <w:t>
      По обязательным пенсионным взносам работодателя указывается только сумма пенсионных выплат.</w:t>
      </w:r>
    </w:p>
    <w:bookmarkEnd w:id="1171"/>
    <w:bookmarkStart w:name="z1934" w:id="1172"/>
    <w:p>
      <w:pPr>
        <w:spacing w:after="0"/>
        <w:ind w:left="0"/>
        <w:jc w:val="both"/>
      </w:pPr>
      <w:r>
        <w:rPr>
          <w:rFonts w:ascii="Times New Roman"/>
          <w:b w:val="false"/>
          <w:i w:val="false"/>
          <w:color w:val="000000"/>
          <w:sz w:val="28"/>
        </w:rPr>
        <w:t>
      19. При заполнении строк 18.3. и 19.3. сведения по прочим обязательствам, включенным в стоимость пенсионных активов на конец отчетного периода, отражаются в примечании к Форме.</w:t>
      </w:r>
    </w:p>
    <w:bookmarkEnd w:id="1172"/>
    <w:bookmarkStart w:name="z1935" w:id="1173"/>
    <w:p>
      <w:pPr>
        <w:spacing w:after="0"/>
        <w:ind w:left="0"/>
        <w:jc w:val="both"/>
      </w:pPr>
      <w:r>
        <w:rPr>
          <w:rFonts w:ascii="Times New Roman"/>
          <w:b w:val="false"/>
          <w:i w:val="false"/>
          <w:color w:val="000000"/>
          <w:sz w:val="28"/>
        </w:rPr>
        <w:t>
      20. Строки 21 и 22 заполняются с 1 января 2020 года. В строках 21 и 22 указываются остаток суммы на счетах Резервных фондов. Данные строки заполняются только при заполнении сведений по обязательным пенсионным взносам работодателя.</w:t>
      </w:r>
    </w:p>
    <w:bookmarkEnd w:id="1173"/>
    <w:bookmarkStart w:name="z1936" w:id="1174"/>
    <w:p>
      <w:pPr>
        <w:spacing w:after="0"/>
        <w:ind w:left="0"/>
        <w:jc w:val="both"/>
      </w:pPr>
      <w:r>
        <w:rPr>
          <w:rFonts w:ascii="Times New Roman"/>
          <w:b w:val="false"/>
          <w:i w:val="false"/>
          <w:color w:val="000000"/>
          <w:sz w:val="28"/>
        </w:rPr>
        <w:t>
      21. В случае отсутствия сведений Форма представляется с нулевыми остатками.</w:t>
      </w:r>
    </w:p>
    <w:bookmarkEnd w:id="1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40" w:id="1175"/>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175"/>
    <w:bookmarkStart w:name="z1941" w:id="1176"/>
    <w:p>
      <w:pPr>
        <w:spacing w:after="0"/>
        <w:ind w:left="0"/>
        <w:jc w:val="left"/>
      </w:pPr>
      <w:r>
        <w:rPr>
          <w:rFonts w:ascii="Times New Roman"/>
          <w:b/>
          <w:i w:val="false"/>
          <w:color w:val="000000"/>
        </w:rPr>
        <w:t xml:space="preserve"> "Отчет о структуре инвестиционного портфеля пенсионных активов"</w:t>
      </w:r>
    </w:p>
    <w:bookmarkEnd w:id="1176"/>
    <w:bookmarkStart w:name="z1942" w:id="1177"/>
    <w:p>
      <w:pPr>
        <w:spacing w:after="0"/>
        <w:ind w:left="0"/>
        <w:jc w:val="both"/>
      </w:pPr>
      <w:r>
        <w:rPr>
          <w:rFonts w:ascii="Times New Roman"/>
          <w:b w:val="false"/>
          <w:i w:val="false"/>
          <w:color w:val="000000"/>
          <w:sz w:val="28"/>
        </w:rPr>
        <w:t>
      Отчетный период: по состоянию на "__" ________ 20 ___ года</w:t>
      </w:r>
    </w:p>
    <w:bookmarkEnd w:id="1177"/>
    <w:bookmarkStart w:name="z1943" w:id="1178"/>
    <w:p>
      <w:pPr>
        <w:spacing w:after="0"/>
        <w:ind w:left="0"/>
        <w:jc w:val="both"/>
      </w:pPr>
      <w:r>
        <w:rPr>
          <w:rFonts w:ascii="Times New Roman"/>
          <w:b w:val="false"/>
          <w:i w:val="false"/>
          <w:color w:val="000000"/>
          <w:sz w:val="28"/>
        </w:rPr>
        <w:t>
      Индекс: 2- ENPF_SPPA</w:t>
      </w:r>
    </w:p>
    <w:bookmarkEnd w:id="1178"/>
    <w:bookmarkStart w:name="z1944" w:id="1179"/>
    <w:p>
      <w:pPr>
        <w:spacing w:after="0"/>
        <w:ind w:left="0"/>
        <w:jc w:val="both"/>
      </w:pPr>
      <w:r>
        <w:rPr>
          <w:rFonts w:ascii="Times New Roman"/>
          <w:b w:val="false"/>
          <w:i w:val="false"/>
          <w:color w:val="000000"/>
          <w:sz w:val="28"/>
        </w:rPr>
        <w:t>
      Периодичность: еженедельная/ежемесячная</w:t>
      </w:r>
    </w:p>
    <w:bookmarkEnd w:id="1179"/>
    <w:bookmarkStart w:name="z1945" w:id="1180"/>
    <w:p>
      <w:pPr>
        <w:spacing w:after="0"/>
        <w:ind w:left="0"/>
        <w:jc w:val="both"/>
      </w:pPr>
      <w:r>
        <w:rPr>
          <w:rFonts w:ascii="Times New Roman"/>
          <w:b w:val="false"/>
          <w:i w:val="false"/>
          <w:color w:val="000000"/>
          <w:sz w:val="28"/>
        </w:rPr>
        <w:t>
      Представляет: единый накопительный пенсионный фонд</w:t>
      </w:r>
    </w:p>
    <w:bookmarkEnd w:id="1180"/>
    <w:bookmarkStart w:name="z1946" w:id="1181"/>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181"/>
    <w:bookmarkStart w:name="z1947" w:id="1182"/>
    <w:p>
      <w:pPr>
        <w:spacing w:after="0"/>
        <w:ind w:left="0"/>
        <w:jc w:val="both"/>
      </w:pPr>
      <w:r>
        <w:rPr>
          <w:rFonts w:ascii="Times New Roman"/>
          <w:b w:val="false"/>
          <w:i w:val="false"/>
          <w:color w:val="000000"/>
          <w:sz w:val="28"/>
        </w:rPr>
        <w:t>
      Срок представления: еженедельно, не позднее третьего рабочего дня недели, следующей за отчетной неделей/ ежемесячно, не позднее седьмого рабочего дня месяца, следующего за отчетным месяцем</w:t>
      </w:r>
    </w:p>
    <w:bookmarkEnd w:id="1182"/>
    <w:bookmarkStart w:name="z1948" w:id="1183"/>
    <w:p>
      <w:pPr>
        <w:spacing w:after="0"/>
        <w:ind w:left="0"/>
        <w:jc w:val="both"/>
      </w:pPr>
      <w:r>
        <w:rPr>
          <w:rFonts w:ascii="Times New Roman"/>
          <w:b w:val="false"/>
          <w:i w:val="false"/>
          <w:color w:val="000000"/>
          <w:sz w:val="28"/>
        </w:rPr>
        <w:t>
      Пенсионные активы, сформированные за счет ____________________________</w:t>
      </w:r>
    </w:p>
    <w:bookmarkEnd w:id="1183"/>
    <w:bookmarkStart w:name="z1949" w:id="1184"/>
    <w:p>
      <w:pPr>
        <w:spacing w:after="0"/>
        <w:ind w:left="0"/>
        <w:jc w:val="left"/>
      </w:pPr>
      <w:r>
        <w:rPr>
          <w:rFonts w:ascii="Times New Roman"/>
          <w:b/>
          <w:i w:val="false"/>
          <w:color w:val="000000"/>
        </w:rPr>
        <w:t xml:space="preserve"> Таблица 1. Ценные бумаги, приобретенные за счет пенсионных активов</w:t>
      </w:r>
    </w:p>
    <w:bookmarkEnd w:id="1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эмитента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эмиссионные ценные бумаги организаций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банков второго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юридических лиц, за исключением банков второго уровня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иностранных государств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эмитентов-нерезидентов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инвестиционных фондов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1" w:id="1185"/>
    <w:p>
      <w:pPr>
        <w:spacing w:after="0"/>
        <w:ind w:left="0"/>
        <w:jc w:val="both"/>
      </w:pPr>
      <w:r>
        <w:rPr>
          <w:rFonts w:ascii="Times New Roman"/>
          <w:b w:val="false"/>
          <w:i w:val="false"/>
          <w:color w:val="000000"/>
          <w:sz w:val="28"/>
        </w:rPr>
        <w:t>
      продолжение таблицы:</w:t>
      </w:r>
    </w:p>
    <w:bookmarkEnd w:id="1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стоимость ценной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ценной бумаги</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цена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2" w:id="1186"/>
    <w:p>
      <w:pPr>
        <w:spacing w:after="0"/>
        <w:ind w:left="0"/>
        <w:jc w:val="both"/>
      </w:pPr>
      <w:r>
        <w:rPr>
          <w:rFonts w:ascii="Times New Roman"/>
          <w:b w:val="false"/>
          <w:i w:val="false"/>
          <w:color w:val="000000"/>
          <w:sz w:val="28"/>
        </w:rPr>
        <w:t>
      продолжение таблицы:</w:t>
      </w:r>
    </w:p>
    <w:bookmarkEnd w:id="1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ценных бумаг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номинальной стоимости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начисленное вознаграждение (в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сформированные резервы (провизии)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ценным бумагам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дебиторская задолженность по ценным бумагам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сформированные резервы (провизии) по просроченной дебиторской задолженности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3" w:id="1187"/>
    <w:p>
      <w:pPr>
        <w:spacing w:after="0"/>
        <w:ind w:left="0"/>
        <w:jc w:val="both"/>
      </w:pPr>
      <w:r>
        <w:rPr>
          <w:rFonts w:ascii="Times New Roman"/>
          <w:b w:val="false"/>
          <w:i w:val="false"/>
          <w:color w:val="000000"/>
          <w:sz w:val="28"/>
        </w:rPr>
        <w:t>
      продолжение таблицы:</w:t>
      </w:r>
    </w:p>
    <w:bookmarkEnd w:id="1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списка фондовой биржи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купонная ставка в портфеле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постановки на учет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постановки на учет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4" w:id="1188"/>
    <w:p>
      <w:pPr>
        <w:spacing w:after="0"/>
        <w:ind w:left="0"/>
        <w:jc w:val="left"/>
      </w:pPr>
      <w:r>
        <w:rPr>
          <w:rFonts w:ascii="Times New Roman"/>
          <w:b/>
          <w:i w:val="false"/>
          <w:color w:val="000000"/>
        </w:rPr>
        <w:t xml:space="preserve"> Таблица 2. Ценные бумаги, приобретенные по операциям обратного репо</w:t>
      </w:r>
    </w:p>
    <w:bookmarkEnd w:id="1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эмитента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(штук)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номинальной стоимости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сделки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6" w:id="1189"/>
    <w:p>
      <w:pPr>
        <w:spacing w:after="0"/>
        <w:ind w:left="0"/>
        <w:jc w:val="both"/>
      </w:pPr>
      <w:r>
        <w:rPr>
          <w:rFonts w:ascii="Times New Roman"/>
          <w:b w:val="false"/>
          <w:i w:val="false"/>
          <w:color w:val="000000"/>
          <w:sz w:val="28"/>
        </w:rPr>
        <w:t>
      продолжение таблицы:</w:t>
      </w:r>
    </w:p>
    <w:bookmarkEnd w:id="1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открытия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закрытия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ценных бумаг</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доходности по операции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номинальной стоимости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номинальной стоимости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открытия операции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закрытия операции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7" w:id="1190"/>
    <w:p>
      <w:pPr>
        <w:spacing w:after="0"/>
        <w:ind w:left="0"/>
        <w:jc w:val="left"/>
      </w:pPr>
      <w:r>
        <w:rPr>
          <w:rFonts w:ascii="Times New Roman"/>
          <w:b/>
          <w:i w:val="false"/>
          <w:color w:val="000000"/>
        </w:rPr>
        <w:t xml:space="preserve"> Таблица 3. Вклады, размещенные за счет пенсионных активов</w:t>
      </w:r>
    </w:p>
    <w:bookmarkEnd w:id="1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банка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вклада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и номер договора банковского вклада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размещения вклада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9" w:id="1191"/>
    <w:p>
      <w:pPr>
        <w:spacing w:after="0"/>
        <w:ind w:left="0"/>
        <w:jc w:val="both"/>
      </w:pPr>
      <w:r>
        <w:rPr>
          <w:rFonts w:ascii="Times New Roman"/>
          <w:b w:val="false"/>
          <w:i w:val="false"/>
          <w:color w:val="000000"/>
          <w:sz w:val="28"/>
        </w:rPr>
        <w:t>
      продолжение таблицы:</w:t>
      </w:r>
    </w:p>
    <w:bookmarkEnd w:id="1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вклада (в днях)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выплаты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(в процентах годовых)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 по вкладу</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0" w:id="1192"/>
    <w:p>
      <w:pPr>
        <w:spacing w:after="0"/>
        <w:ind w:left="0"/>
        <w:jc w:val="both"/>
      </w:pPr>
      <w:r>
        <w:rPr>
          <w:rFonts w:ascii="Times New Roman"/>
          <w:b w:val="false"/>
          <w:i w:val="false"/>
          <w:color w:val="000000"/>
          <w:sz w:val="28"/>
        </w:rPr>
        <w:t>
      продолжение таблицы:</w:t>
      </w:r>
    </w:p>
    <w:bookmarkEnd w:id="1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резидентства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начисленное вознаграждение</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сформированные резервы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вкладам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дебиторская задолженность по вкладам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сформированные резервы (провизии) по просроченной дебиторской задолженности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1" w:id="1193"/>
    <w:p>
      <w:pPr>
        <w:spacing w:after="0"/>
        <w:ind w:left="0"/>
        <w:jc w:val="left"/>
      </w:pPr>
      <w:r>
        <w:rPr>
          <w:rFonts w:ascii="Times New Roman"/>
          <w:b/>
          <w:i w:val="false"/>
          <w:color w:val="000000"/>
        </w:rPr>
        <w:t xml:space="preserve"> Таблица 4. Аффинированные драгоценные металлы</w:t>
      </w:r>
    </w:p>
    <w:bookmarkEnd w:id="1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аффинированного драгоценного металла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тройских унций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тройскую унцию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покупная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3" w:id="1194"/>
    <w:p>
      <w:pPr>
        <w:spacing w:after="0"/>
        <w:ind w:left="0"/>
        <w:jc w:val="left"/>
      </w:pPr>
      <w:r>
        <w:rPr>
          <w:rFonts w:ascii="Times New Roman"/>
          <w:b/>
          <w:i w:val="false"/>
          <w:color w:val="000000"/>
        </w:rPr>
        <w:t xml:space="preserve"> Таблица 5. Условные требования и обязательства</w:t>
      </w:r>
    </w:p>
    <w:bookmarkEnd w:id="1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производного финансового инструмента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актив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требований (обязательств) на дату осуществления операции с производным инструментом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на отчетную дату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производным финансовым инструментам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производным финансовым инструментам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__________________________________</w:t>
            </w:r>
          </w:p>
          <w:p>
            <w:pPr>
              <w:spacing w:after="20"/>
              <w:ind w:left="20"/>
              <w:jc w:val="both"/>
            </w:pPr>
          </w:p>
        </w:tc>
      </w:tr>
    </w:tbl>
    <w:p>
      <w:pPr>
        <w:spacing w:after="0"/>
        <w:ind w:left="0"/>
        <w:jc w:val="both"/>
      </w:pPr>
      <w:bookmarkStart w:name="z1965" w:id="1195"/>
      <w:r>
        <w:rPr>
          <w:rFonts w:ascii="Times New Roman"/>
          <w:b w:val="false"/>
          <w:i w:val="false"/>
          <w:color w:val="000000"/>
          <w:sz w:val="28"/>
        </w:rPr>
        <w:t>
      Телефон __________________________________________________________</w:t>
      </w:r>
    </w:p>
    <w:bookmarkEnd w:id="1195"/>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w:t>
            </w:r>
            <w:r>
              <w:br/>
            </w:r>
            <w:r>
              <w:rPr>
                <w:rFonts w:ascii="Times New Roman"/>
                <w:b w:val="false"/>
                <w:i w:val="false"/>
                <w:color w:val="000000"/>
                <w:sz w:val="20"/>
              </w:rPr>
              <w:t>"Отчет о структуре</w:t>
            </w:r>
            <w:r>
              <w:br/>
            </w:r>
            <w:r>
              <w:rPr>
                <w:rFonts w:ascii="Times New Roman"/>
                <w:b w:val="false"/>
                <w:i w:val="false"/>
                <w:color w:val="000000"/>
                <w:sz w:val="20"/>
              </w:rPr>
              <w:t>инвестиционного</w:t>
            </w:r>
            <w:r>
              <w:br/>
            </w:r>
            <w:r>
              <w:rPr>
                <w:rFonts w:ascii="Times New Roman"/>
                <w:b w:val="false"/>
                <w:i w:val="false"/>
                <w:color w:val="000000"/>
                <w:sz w:val="20"/>
              </w:rPr>
              <w:t>портфеля пенсионных активов"</w:t>
            </w:r>
          </w:p>
        </w:tc>
      </w:tr>
    </w:tbl>
    <w:bookmarkStart w:name="z1967" w:id="119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структуре инвестиционного портфеля пенсионных активов" (индекс – 2- ENPF_SPPA, периодичность – еженедельная/ежемесячная)</w:t>
      </w:r>
    </w:p>
    <w:bookmarkEnd w:id="1196"/>
    <w:bookmarkStart w:name="z1968" w:id="1197"/>
    <w:p>
      <w:pPr>
        <w:spacing w:after="0"/>
        <w:ind w:left="0"/>
        <w:jc w:val="left"/>
      </w:pPr>
      <w:r>
        <w:rPr>
          <w:rFonts w:ascii="Times New Roman"/>
          <w:b/>
          <w:i w:val="false"/>
          <w:color w:val="000000"/>
        </w:rPr>
        <w:t xml:space="preserve"> Глава 1. Общие положения</w:t>
      </w:r>
    </w:p>
    <w:bookmarkEnd w:id="1197"/>
    <w:bookmarkStart w:name="z1969" w:id="119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структуре инвестиционного портфеля пенсионных активов" (далее - Форма).</w:t>
      </w:r>
    </w:p>
    <w:bookmarkEnd w:id="1198"/>
    <w:bookmarkStart w:name="z1970" w:id="119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199"/>
    <w:bookmarkStart w:name="z1971" w:id="1200"/>
    <w:p>
      <w:pPr>
        <w:spacing w:after="0"/>
        <w:ind w:left="0"/>
        <w:jc w:val="both"/>
      </w:pPr>
      <w:r>
        <w:rPr>
          <w:rFonts w:ascii="Times New Roman"/>
          <w:b w:val="false"/>
          <w:i w:val="false"/>
          <w:color w:val="000000"/>
          <w:sz w:val="28"/>
        </w:rPr>
        <w:t>
      3. Форма заполняется единым накопительным пенсионным фондом по пенсионным активам, находящимся во внутреннем управлении, еженедельно по состоянию на второй рабочий день недели/ежемесячно по состоянию на конец отчетного периода. Данные в Форме указываются в тенге.</w:t>
      </w:r>
    </w:p>
    <w:bookmarkEnd w:id="1200"/>
    <w:bookmarkStart w:name="z1972" w:id="1201"/>
    <w:p>
      <w:pPr>
        <w:spacing w:after="0"/>
        <w:ind w:left="0"/>
        <w:jc w:val="both"/>
      </w:pPr>
      <w:r>
        <w:rPr>
          <w:rFonts w:ascii="Times New Roman"/>
          <w:b w:val="false"/>
          <w:i w:val="false"/>
          <w:color w:val="000000"/>
          <w:sz w:val="28"/>
        </w:rPr>
        <w:t>
      4. Форму подписывают первый руководитель, главный бухгалтер либо лица, их замещающие, и исполнитель.</w:t>
      </w:r>
    </w:p>
    <w:bookmarkEnd w:id="1201"/>
    <w:bookmarkStart w:name="z1973" w:id="1202"/>
    <w:p>
      <w:pPr>
        <w:spacing w:after="0"/>
        <w:ind w:left="0"/>
        <w:jc w:val="left"/>
      </w:pPr>
      <w:r>
        <w:rPr>
          <w:rFonts w:ascii="Times New Roman"/>
          <w:b/>
          <w:i w:val="false"/>
          <w:color w:val="000000"/>
        </w:rPr>
        <w:t xml:space="preserve"> Глава 2. Пояснение по заполнению Формы</w:t>
      </w:r>
    </w:p>
    <w:bookmarkEnd w:id="1202"/>
    <w:bookmarkStart w:name="z1974" w:id="1203"/>
    <w:p>
      <w:pPr>
        <w:spacing w:after="0"/>
        <w:ind w:left="0"/>
        <w:jc w:val="both"/>
      </w:pPr>
      <w:r>
        <w:rPr>
          <w:rFonts w:ascii="Times New Roman"/>
          <w:b w:val="false"/>
          <w:i w:val="false"/>
          <w:color w:val="000000"/>
          <w:sz w:val="28"/>
        </w:rPr>
        <w:t>
      5. С 1 января 2020 года Форма представляется раздельно по пенсионным активам, сформированным за счет обязательных пенсионных взносов, обязательных профессиональных пенсионных взносов и добровольных пенсионных взносов и по пенсионным активам, сформированным за счет обязательных пенсионных взносов работодателя.</w:t>
      </w:r>
    </w:p>
    <w:bookmarkEnd w:id="1203"/>
    <w:bookmarkStart w:name="z1975" w:id="1204"/>
    <w:p>
      <w:pPr>
        <w:spacing w:after="0"/>
        <w:ind w:left="0"/>
        <w:jc w:val="both"/>
      </w:pPr>
      <w:r>
        <w:rPr>
          <w:rFonts w:ascii="Times New Roman"/>
          <w:b w:val="false"/>
          <w:i w:val="false"/>
          <w:color w:val="000000"/>
          <w:sz w:val="28"/>
        </w:rPr>
        <w:t>
      В строке "Пенсионные активы, сформированные за счет" указываются сведения по пенсионным активам, сформированным в зависимости от пенсионных взносов: "обязательных пенсионных взносов, обязательных профессиональных пенсионных взносов и добровольных пенсионных взносов" и "обязательных пенсионных взносов работодателя".</w:t>
      </w:r>
    </w:p>
    <w:bookmarkEnd w:id="1204"/>
    <w:bookmarkStart w:name="z1976" w:id="1205"/>
    <w:p>
      <w:pPr>
        <w:spacing w:after="0"/>
        <w:ind w:left="0"/>
        <w:jc w:val="both"/>
      </w:pPr>
      <w:r>
        <w:rPr>
          <w:rFonts w:ascii="Times New Roman"/>
          <w:b w:val="false"/>
          <w:i w:val="false"/>
          <w:color w:val="000000"/>
          <w:sz w:val="28"/>
        </w:rPr>
        <w:t>
      6. По таблице 1:</w:t>
      </w:r>
    </w:p>
    <w:bookmarkEnd w:id="1205"/>
    <w:bookmarkStart w:name="z1977" w:id="1206"/>
    <w:p>
      <w:pPr>
        <w:spacing w:after="0"/>
        <w:ind w:left="0"/>
        <w:jc w:val="both"/>
      </w:pPr>
      <w:r>
        <w:rPr>
          <w:rFonts w:ascii="Times New Roman"/>
          <w:b w:val="false"/>
          <w:i w:val="false"/>
          <w:color w:val="000000"/>
          <w:sz w:val="28"/>
        </w:rPr>
        <w:t>
      1) в Форме указываются данные по ценным бумагам и правам требования по обязательствам эмитента по эмиссионным ценным бумагам;</w:t>
      </w:r>
    </w:p>
    <w:bookmarkEnd w:id="1206"/>
    <w:bookmarkStart w:name="z1978" w:id="1207"/>
    <w:p>
      <w:pPr>
        <w:spacing w:after="0"/>
        <w:ind w:left="0"/>
        <w:jc w:val="both"/>
      </w:pPr>
      <w:r>
        <w:rPr>
          <w:rFonts w:ascii="Times New Roman"/>
          <w:b w:val="false"/>
          <w:i w:val="false"/>
          <w:color w:val="000000"/>
          <w:sz w:val="28"/>
        </w:rPr>
        <w:t>
      2) в графе 2 указывается наименование эмитента ценной бумаги;</w:t>
      </w:r>
    </w:p>
    <w:bookmarkEnd w:id="1207"/>
    <w:bookmarkStart w:name="z1979" w:id="1208"/>
    <w:p>
      <w:pPr>
        <w:spacing w:after="0"/>
        <w:ind w:left="0"/>
        <w:jc w:val="both"/>
      </w:pPr>
      <w:r>
        <w:rPr>
          <w:rFonts w:ascii="Times New Roman"/>
          <w:b w:val="false"/>
          <w:i w:val="false"/>
          <w:color w:val="000000"/>
          <w:sz w:val="28"/>
        </w:rPr>
        <w:t>
      3) в графе 3 вид экономической деятельности указывается в соответствии с общим классификатором видов экономической деятельности ГК РК 03-2007. Данная графа заполняется по негосударственным ценным бумагам эмитентов-резидентов Республики Казахстан;</w:t>
      </w:r>
    </w:p>
    <w:bookmarkEnd w:id="1208"/>
    <w:bookmarkStart w:name="z1980" w:id="1209"/>
    <w:p>
      <w:pPr>
        <w:spacing w:after="0"/>
        <w:ind w:left="0"/>
        <w:jc w:val="both"/>
      </w:pPr>
      <w:r>
        <w:rPr>
          <w:rFonts w:ascii="Times New Roman"/>
          <w:b w:val="false"/>
          <w:i w:val="false"/>
          <w:color w:val="000000"/>
          <w:sz w:val="28"/>
        </w:rPr>
        <w:t>
      4) в графе 5 указывается вид приобретенной ценной бумаги с указанием ее типа;</w:t>
      </w:r>
    </w:p>
    <w:bookmarkEnd w:id="1209"/>
    <w:bookmarkStart w:name="z1981" w:id="1210"/>
    <w:p>
      <w:pPr>
        <w:spacing w:after="0"/>
        <w:ind w:left="0"/>
        <w:jc w:val="both"/>
      </w:pPr>
      <w:r>
        <w:rPr>
          <w:rFonts w:ascii="Times New Roman"/>
          <w:b w:val="false"/>
          <w:i w:val="false"/>
          <w:color w:val="000000"/>
          <w:sz w:val="28"/>
        </w:rPr>
        <w:t>
      5) в графе 6 указывается идентификационный номер ценной бумаги, в отношении прав требований по обязательствам эмитента, срок обращения которых истек, и эмитентом не исполнены обязательства по их погашению - идентификатор прав требования;</w:t>
      </w:r>
    </w:p>
    <w:bookmarkEnd w:id="1210"/>
    <w:bookmarkStart w:name="z1982" w:id="1211"/>
    <w:p>
      <w:pPr>
        <w:spacing w:after="0"/>
        <w:ind w:left="0"/>
        <w:jc w:val="both"/>
      </w:pPr>
      <w:r>
        <w:rPr>
          <w:rFonts w:ascii="Times New Roman"/>
          <w:b w:val="false"/>
          <w:i w:val="false"/>
          <w:color w:val="000000"/>
          <w:sz w:val="28"/>
        </w:rPr>
        <w:t>
      6) в графе 7 указывается количество приобретенных ценных бумаг;</w:t>
      </w:r>
    </w:p>
    <w:bookmarkEnd w:id="1211"/>
    <w:bookmarkStart w:name="z1983" w:id="1212"/>
    <w:p>
      <w:pPr>
        <w:spacing w:after="0"/>
        <w:ind w:left="0"/>
        <w:jc w:val="both"/>
      </w:pPr>
      <w:r>
        <w:rPr>
          <w:rFonts w:ascii="Times New Roman"/>
          <w:b w:val="false"/>
          <w:i w:val="false"/>
          <w:color w:val="000000"/>
          <w:sz w:val="28"/>
        </w:rPr>
        <w:t>
      7) в графах 8 и 10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1212"/>
    <w:bookmarkStart w:name="z1984" w:id="1213"/>
    <w:p>
      <w:pPr>
        <w:spacing w:after="0"/>
        <w:ind w:left="0"/>
        <w:jc w:val="both"/>
      </w:pPr>
      <w:r>
        <w:rPr>
          <w:rFonts w:ascii="Times New Roman"/>
          <w:b w:val="false"/>
          <w:i w:val="false"/>
          <w:color w:val="000000"/>
          <w:sz w:val="28"/>
        </w:rPr>
        <w:t>
      8) в графе 9 по облигациям указывается денежное выражение стоимости облигации, определенное при ее выпуске, на которую начисляется выраженное в процентах вознаграждение по купонной облигации, а также сумма, подлежащая выплате держателю облигации при ее погашении. Сумма указывается в валюте выпуска;</w:t>
      </w:r>
    </w:p>
    <w:bookmarkEnd w:id="1213"/>
    <w:bookmarkStart w:name="z1985" w:id="1214"/>
    <w:p>
      <w:pPr>
        <w:spacing w:after="0"/>
        <w:ind w:left="0"/>
        <w:jc w:val="both"/>
      </w:pPr>
      <w:r>
        <w:rPr>
          <w:rFonts w:ascii="Times New Roman"/>
          <w:b w:val="false"/>
          <w:i w:val="false"/>
          <w:color w:val="000000"/>
          <w:sz w:val="28"/>
        </w:rPr>
        <w:t>
      9) в графах 11 и 12 указывается цена, отраженная в первичном документе, который подтверждает осуществление сделки (биржевое свидетельство, отчет брокера и (или) дилера, полученное подтверждение по международной межбанковской системе перевода информации и совершения платежей (SWIFT). В графе 12 указывается: по долговым ценным бумагам чистая цена в процентном отношении к номинальной стоимости, по долевым ценным бумагам - в абсолютном значении;</w:t>
      </w:r>
    </w:p>
    <w:bookmarkEnd w:id="1214"/>
    <w:bookmarkStart w:name="z1986" w:id="1215"/>
    <w:p>
      <w:pPr>
        <w:spacing w:after="0"/>
        <w:ind w:left="0"/>
        <w:jc w:val="both"/>
      </w:pPr>
      <w:r>
        <w:rPr>
          <w:rFonts w:ascii="Times New Roman"/>
          <w:b w:val="false"/>
          <w:i w:val="false"/>
          <w:color w:val="000000"/>
          <w:sz w:val="28"/>
        </w:rPr>
        <w:t>
      10) в графе 13 отражается дата первоначального признания в бухгалтерском учете;</w:t>
      </w:r>
    </w:p>
    <w:bookmarkEnd w:id="1215"/>
    <w:bookmarkStart w:name="z1987" w:id="1216"/>
    <w:p>
      <w:pPr>
        <w:spacing w:after="0"/>
        <w:ind w:left="0"/>
        <w:jc w:val="both"/>
      </w:pPr>
      <w:r>
        <w:rPr>
          <w:rFonts w:ascii="Times New Roman"/>
          <w:b w:val="false"/>
          <w:i w:val="false"/>
          <w:color w:val="000000"/>
          <w:sz w:val="28"/>
        </w:rPr>
        <w:t>
      11) в графе 14 указывается дата погашения долговых ценных бумаг;</w:t>
      </w:r>
    </w:p>
    <w:bookmarkEnd w:id="1216"/>
    <w:bookmarkStart w:name="z1988" w:id="1217"/>
    <w:p>
      <w:pPr>
        <w:spacing w:after="0"/>
        <w:ind w:left="0"/>
        <w:jc w:val="both"/>
      </w:pPr>
      <w:r>
        <w:rPr>
          <w:rFonts w:ascii="Times New Roman"/>
          <w:b w:val="false"/>
          <w:i w:val="false"/>
          <w:color w:val="000000"/>
          <w:sz w:val="28"/>
        </w:rPr>
        <w:t>
      12) в графе 15 указывается покупная стоимость ценной бумаги, включая расходы, непосредственно связанные с приобретением, включая вознаграждения и комиссионные, уплаченные агентам, консультантам, брокерам и (или) дилерам, сборы фондовых бирж, а также банковские услуги по переводу и уменьшенная на величину оплаченного покупателем продавцу процента (при наличии такового);</w:t>
      </w:r>
    </w:p>
    <w:bookmarkEnd w:id="1217"/>
    <w:bookmarkStart w:name="z1989" w:id="1218"/>
    <w:p>
      <w:pPr>
        <w:spacing w:after="0"/>
        <w:ind w:left="0"/>
        <w:jc w:val="both"/>
      </w:pPr>
      <w:r>
        <w:rPr>
          <w:rFonts w:ascii="Times New Roman"/>
          <w:b w:val="false"/>
          <w:i w:val="false"/>
          <w:color w:val="000000"/>
          <w:sz w:val="28"/>
        </w:rPr>
        <w:t>
      13) в графе 16 указывается стоимость ценных бумаг, отраженная в бухгалтерском учете;</w:t>
      </w:r>
    </w:p>
    <w:bookmarkEnd w:id="1218"/>
    <w:bookmarkStart w:name="z1990" w:id="1219"/>
    <w:p>
      <w:pPr>
        <w:spacing w:after="0"/>
        <w:ind w:left="0"/>
        <w:jc w:val="both"/>
      </w:pPr>
      <w:r>
        <w:rPr>
          <w:rFonts w:ascii="Times New Roman"/>
          <w:b w:val="false"/>
          <w:i w:val="false"/>
          <w:color w:val="000000"/>
          <w:sz w:val="28"/>
        </w:rPr>
        <w:t>
      14) в графе 19 указывается сумма резервов (провизий), отраженная в бухгалтерском учете;</w:t>
      </w:r>
    </w:p>
    <w:bookmarkEnd w:id="1219"/>
    <w:bookmarkStart w:name="z1991" w:id="1220"/>
    <w:p>
      <w:pPr>
        <w:spacing w:after="0"/>
        <w:ind w:left="0"/>
        <w:jc w:val="both"/>
      </w:pPr>
      <w:r>
        <w:rPr>
          <w:rFonts w:ascii="Times New Roman"/>
          <w:b w:val="false"/>
          <w:i w:val="false"/>
          <w:color w:val="000000"/>
          <w:sz w:val="28"/>
        </w:rPr>
        <w:t>
      15) в графе 20 указывается сумма дебиторской задолженности по ценным бумагам, подлежащим к оплате в срок, установленный проспектом выпуска;</w:t>
      </w:r>
    </w:p>
    <w:bookmarkEnd w:id="1220"/>
    <w:bookmarkStart w:name="z1992" w:id="1221"/>
    <w:p>
      <w:pPr>
        <w:spacing w:after="0"/>
        <w:ind w:left="0"/>
        <w:jc w:val="both"/>
      </w:pPr>
      <w:r>
        <w:rPr>
          <w:rFonts w:ascii="Times New Roman"/>
          <w:b w:val="false"/>
          <w:i w:val="false"/>
          <w:color w:val="000000"/>
          <w:sz w:val="28"/>
        </w:rPr>
        <w:t>
      16) в графе 21 указывается просроченная дебиторская задолженность по ценным бумагам, которая не оплачена в срок, предусмотренный проспектом выпуска;</w:t>
      </w:r>
    </w:p>
    <w:bookmarkEnd w:id="1221"/>
    <w:bookmarkStart w:name="z1993" w:id="1222"/>
    <w:p>
      <w:pPr>
        <w:spacing w:after="0"/>
        <w:ind w:left="0"/>
        <w:jc w:val="both"/>
      </w:pPr>
      <w:r>
        <w:rPr>
          <w:rFonts w:ascii="Times New Roman"/>
          <w:b w:val="false"/>
          <w:i w:val="false"/>
          <w:color w:val="000000"/>
          <w:sz w:val="28"/>
        </w:rPr>
        <w:t>
      17) в графе 22 указывается сумма резервов (провизий) по дебиторской и просроченной задолженности, отраженная в бухгалтерском учете;</w:t>
      </w:r>
    </w:p>
    <w:bookmarkEnd w:id="1222"/>
    <w:bookmarkStart w:name="z1994" w:id="1223"/>
    <w:p>
      <w:pPr>
        <w:spacing w:after="0"/>
        <w:ind w:left="0"/>
        <w:jc w:val="both"/>
      </w:pPr>
      <w:r>
        <w:rPr>
          <w:rFonts w:ascii="Times New Roman"/>
          <w:b w:val="false"/>
          <w:i w:val="false"/>
          <w:color w:val="000000"/>
          <w:sz w:val="28"/>
        </w:rPr>
        <w:t>
      18) в графе 23 указывается категория ценной бумаги "оцениваемая по справедливой стоимости", "оцениваемая по амортизированной стоимости";</w:t>
      </w:r>
    </w:p>
    <w:bookmarkEnd w:id="1223"/>
    <w:bookmarkStart w:name="z1995" w:id="1224"/>
    <w:p>
      <w:pPr>
        <w:spacing w:after="0"/>
        <w:ind w:left="0"/>
        <w:jc w:val="both"/>
      </w:pPr>
      <w:r>
        <w:rPr>
          <w:rFonts w:ascii="Times New Roman"/>
          <w:b w:val="false"/>
          <w:i w:val="false"/>
          <w:color w:val="000000"/>
          <w:sz w:val="28"/>
        </w:rPr>
        <w:t xml:space="preserve">
      19) при заполнении граф 24 и 25 отражается рейтинг ценной бумаги по облигациям, рейтинг эмитента по акциям, рейтинг страны по государственным ценным бумагам, присвоенный одним из рейтинговых агентств, указанных в пункте 3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(зарегистрированного в Реестре государственной регистрации нормативных правовых актов под № 8318) (далее - Постановление № 385). При отсутствии рейтинга в графах 24 и 25 указывается "нет рейтинга". Данные графы не заполняются по государственным ценным бумагам Республики Казахстан. В графе 24 отражается рейтинг на дату первоначального признания в бухгалтерском учете;</w:t>
      </w:r>
    </w:p>
    <w:bookmarkEnd w:id="1224"/>
    <w:bookmarkStart w:name="z1996" w:id="1225"/>
    <w:p>
      <w:pPr>
        <w:spacing w:after="0"/>
        <w:ind w:left="0"/>
        <w:jc w:val="both"/>
      </w:pPr>
      <w:r>
        <w:rPr>
          <w:rFonts w:ascii="Times New Roman"/>
          <w:b w:val="false"/>
          <w:i w:val="false"/>
          <w:color w:val="000000"/>
          <w:sz w:val="28"/>
        </w:rPr>
        <w:t>
      20) в графах 26 и 27 указывается категория ценных бумаг резидентов Республики Казахстан согласно официальному списку фондовой биржи Республики Казахстан. При отсутствии категории списка фондовой биржи Республики Казахстан в графах 26 и 27 указывается "нет листинга". Данные графы не заполняются по ценным бумагам нерезидентов Республики Казахстан и государственным ценным бумагам Республики Казахстан. В графе 26 отражается категория списка фондовой биржи на дату первоначального признания в бухгалтерском учете;</w:t>
      </w:r>
    </w:p>
    <w:bookmarkEnd w:id="1225"/>
    <w:bookmarkStart w:name="z1997" w:id="1226"/>
    <w:p>
      <w:pPr>
        <w:spacing w:after="0"/>
        <w:ind w:left="0"/>
        <w:jc w:val="both"/>
      </w:pPr>
      <w:r>
        <w:rPr>
          <w:rFonts w:ascii="Times New Roman"/>
          <w:b w:val="false"/>
          <w:i w:val="false"/>
          <w:color w:val="000000"/>
          <w:sz w:val="28"/>
        </w:rPr>
        <w:t>
      21) в графе 28 указывается купонная ставка по долговым финансовым инструментам на дату представления Формы.</w:t>
      </w:r>
    </w:p>
    <w:bookmarkEnd w:id="1226"/>
    <w:bookmarkStart w:name="z1998" w:id="1227"/>
    <w:p>
      <w:pPr>
        <w:spacing w:after="0"/>
        <w:ind w:left="0"/>
        <w:jc w:val="both"/>
      </w:pPr>
      <w:r>
        <w:rPr>
          <w:rFonts w:ascii="Times New Roman"/>
          <w:b w:val="false"/>
          <w:i w:val="false"/>
          <w:color w:val="000000"/>
          <w:sz w:val="28"/>
        </w:rPr>
        <w:t>
      7. По таблице 2:</w:t>
      </w:r>
    </w:p>
    <w:bookmarkEnd w:id="1227"/>
    <w:bookmarkStart w:name="z1999" w:id="1228"/>
    <w:p>
      <w:pPr>
        <w:spacing w:after="0"/>
        <w:ind w:left="0"/>
        <w:jc w:val="both"/>
      </w:pPr>
      <w:r>
        <w:rPr>
          <w:rFonts w:ascii="Times New Roman"/>
          <w:b w:val="false"/>
          <w:i w:val="false"/>
          <w:color w:val="000000"/>
          <w:sz w:val="28"/>
        </w:rPr>
        <w:t>
      1) в графе 4 указывается вид ценной бумаги, приобретенной по операциям обратное репо, с указанием ее типа;</w:t>
      </w:r>
    </w:p>
    <w:bookmarkEnd w:id="1228"/>
    <w:bookmarkStart w:name="z2000" w:id="1229"/>
    <w:p>
      <w:pPr>
        <w:spacing w:after="0"/>
        <w:ind w:left="0"/>
        <w:jc w:val="both"/>
      </w:pPr>
      <w:r>
        <w:rPr>
          <w:rFonts w:ascii="Times New Roman"/>
          <w:b w:val="false"/>
          <w:i w:val="false"/>
          <w:color w:val="000000"/>
          <w:sz w:val="28"/>
        </w:rPr>
        <w:t>
      2) в графе 6 указывается количество приобретенных ценных бумаг по операциям обратное репо;</w:t>
      </w:r>
    </w:p>
    <w:bookmarkEnd w:id="1229"/>
    <w:bookmarkStart w:name="z2001" w:id="1230"/>
    <w:p>
      <w:pPr>
        <w:spacing w:after="0"/>
        <w:ind w:left="0"/>
        <w:jc w:val="both"/>
      </w:pPr>
      <w:r>
        <w:rPr>
          <w:rFonts w:ascii="Times New Roman"/>
          <w:b w:val="false"/>
          <w:i w:val="false"/>
          <w:color w:val="000000"/>
          <w:sz w:val="28"/>
        </w:rPr>
        <w:t>
      3) в графах 7 и 8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1230"/>
    <w:bookmarkStart w:name="z2002" w:id="1231"/>
    <w:p>
      <w:pPr>
        <w:spacing w:after="0"/>
        <w:ind w:left="0"/>
        <w:jc w:val="both"/>
      </w:pPr>
      <w:r>
        <w:rPr>
          <w:rFonts w:ascii="Times New Roman"/>
          <w:b w:val="false"/>
          <w:i w:val="false"/>
          <w:color w:val="000000"/>
          <w:sz w:val="28"/>
        </w:rPr>
        <w:t>
      4) в графах 9 и 10 указывается цена с точностью до четырех знаков после запятой, отраженная в первичном документе, который подтверждает осуществление операции обратного репо. В случае оплаты приобретенной ценной бумаги в иностранной валюте заполняются графы 10 и 12 с одновременным отражением эквивалента в национальной валюте - тенге в графах 9 и 11, в случае оплаты приобретенной ценной бумаги в национальной валюте - тенге заполняются графы 9 и 11;</w:t>
      </w:r>
    </w:p>
    <w:bookmarkEnd w:id="1231"/>
    <w:bookmarkStart w:name="z2003" w:id="1232"/>
    <w:p>
      <w:pPr>
        <w:spacing w:after="0"/>
        <w:ind w:left="0"/>
        <w:jc w:val="both"/>
      </w:pPr>
      <w:r>
        <w:rPr>
          <w:rFonts w:ascii="Times New Roman"/>
          <w:b w:val="false"/>
          <w:i w:val="false"/>
          <w:color w:val="000000"/>
          <w:sz w:val="28"/>
        </w:rPr>
        <w:t>
      5) в графе 15 указывается стоимость, отраженная в бухгалтерском учете.</w:t>
      </w:r>
    </w:p>
    <w:bookmarkEnd w:id="1232"/>
    <w:bookmarkStart w:name="z2004" w:id="1233"/>
    <w:p>
      <w:pPr>
        <w:spacing w:after="0"/>
        <w:ind w:left="0"/>
        <w:jc w:val="both"/>
      </w:pPr>
      <w:r>
        <w:rPr>
          <w:rFonts w:ascii="Times New Roman"/>
          <w:b w:val="false"/>
          <w:i w:val="false"/>
          <w:color w:val="000000"/>
          <w:sz w:val="28"/>
        </w:rPr>
        <w:t>
      8. По таблице 3:</w:t>
      </w:r>
    </w:p>
    <w:bookmarkEnd w:id="1233"/>
    <w:bookmarkStart w:name="z2005" w:id="1234"/>
    <w:p>
      <w:pPr>
        <w:spacing w:after="0"/>
        <w:ind w:left="0"/>
        <w:jc w:val="both"/>
      </w:pPr>
      <w:r>
        <w:rPr>
          <w:rFonts w:ascii="Times New Roman"/>
          <w:b w:val="false"/>
          <w:i w:val="false"/>
          <w:color w:val="000000"/>
          <w:sz w:val="28"/>
        </w:rPr>
        <w:t>
      1) при заполнении граф 3 и 4 отражается рейтинг банка, присвоенный одним из рейтинговых агентств, указанных в пункте 3 Постановления № 385. В случае отсутствия рейтинга в графах 3 и 4 указывается "нет рейтинга". Данные графы не заполняются по вкладам в Национальном Банке Республики Казахстан;</w:t>
      </w:r>
    </w:p>
    <w:bookmarkEnd w:id="1234"/>
    <w:bookmarkStart w:name="z2006" w:id="1235"/>
    <w:p>
      <w:pPr>
        <w:spacing w:after="0"/>
        <w:ind w:left="0"/>
        <w:jc w:val="both"/>
      </w:pPr>
      <w:r>
        <w:rPr>
          <w:rFonts w:ascii="Times New Roman"/>
          <w:b w:val="false"/>
          <w:i w:val="false"/>
          <w:color w:val="000000"/>
          <w:sz w:val="28"/>
        </w:rPr>
        <w:t>
      2) в графе 5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1235"/>
    <w:bookmarkStart w:name="z2007" w:id="1236"/>
    <w:p>
      <w:pPr>
        <w:spacing w:after="0"/>
        <w:ind w:left="0"/>
        <w:jc w:val="both"/>
      </w:pPr>
      <w:r>
        <w:rPr>
          <w:rFonts w:ascii="Times New Roman"/>
          <w:b w:val="false"/>
          <w:i w:val="false"/>
          <w:color w:val="000000"/>
          <w:sz w:val="28"/>
        </w:rPr>
        <w:t>
      3) в графе 8 указывается срок вклада по договору банковского вклада, при пролонгации вклада срок отражается с учетом пролонгации;</w:t>
      </w:r>
    </w:p>
    <w:bookmarkEnd w:id="1236"/>
    <w:bookmarkStart w:name="z2008" w:id="1237"/>
    <w:p>
      <w:pPr>
        <w:spacing w:after="0"/>
        <w:ind w:left="0"/>
        <w:jc w:val="both"/>
      </w:pPr>
      <w:r>
        <w:rPr>
          <w:rFonts w:ascii="Times New Roman"/>
          <w:b w:val="false"/>
          <w:i w:val="false"/>
          <w:color w:val="000000"/>
          <w:sz w:val="28"/>
        </w:rPr>
        <w:t>
      4) в графах 9 и 10 дата и периодичность выплаты накопленного вознаграждения указывается в соответствии с условиями договора банковского вклада;</w:t>
      </w:r>
    </w:p>
    <w:bookmarkEnd w:id="1237"/>
    <w:bookmarkStart w:name="z2009" w:id="1238"/>
    <w:p>
      <w:pPr>
        <w:spacing w:after="0"/>
        <w:ind w:left="0"/>
        <w:jc w:val="both"/>
      </w:pPr>
      <w:r>
        <w:rPr>
          <w:rFonts w:ascii="Times New Roman"/>
          <w:b w:val="false"/>
          <w:i w:val="false"/>
          <w:color w:val="000000"/>
          <w:sz w:val="28"/>
        </w:rPr>
        <w:t>
      5) в графах 13 и 14 указывается сумма размещения пенсионных активов во вклад в банке. В случае размещения пенсионных активов во вклад в иностранной валюте заполняется графа 14 с одновременным отражением эквивалента в национальной валюте - тенге в графе 13, в случае размещения пенсионных активов во вклад в национальной валюте - тенге заполняется графа 13;</w:t>
      </w:r>
    </w:p>
    <w:bookmarkEnd w:id="1238"/>
    <w:bookmarkStart w:name="z2010" w:id="1239"/>
    <w:p>
      <w:pPr>
        <w:spacing w:after="0"/>
        <w:ind w:left="0"/>
        <w:jc w:val="both"/>
      </w:pPr>
      <w:r>
        <w:rPr>
          <w:rFonts w:ascii="Times New Roman"/>
          <w:b w:val="false"/>
          <w:i w:val="false"/>
          <w:color w:val="000000"/>
          <w:sz w:val="28"/>
        </w:rPr>
        <w:t>
      6) в графе 15 указывается стоимость вкладов, отраженная в бухгалтерском учете;</w:t>
      </w:r>
    </w:p>
    <w:bookmarkEnd w:id="1239"/>
    <w:bookmarkStart w:name="z2011" w:id="1240"/>
    <w:p>
      <w:pPr>
        <w:spacing w:after="0"/>
        <w:ind w:left="0"/>
        <w:jc w:val="both"/>
      </w:pPr>
      <w:r>
        <w:rPr>
          <w:rFonts w:ascii="Times New Roman"/>
          <w:b w:val="false"/>
          <w:i w:val="false"/>
          <w:color w:val="000000"/>
          <w:sz w:val="28"/>
        </w:rPr>
        <w:t>
      7) в графе 19 указывается сумма резервов (провизий), отраженная в бухгалтерском учете;</w:t>
      </w:r>
    </w:p>
    <w:bookmarkEnd w:id="1240"/>
    <w:bookmarkStart w:name="z2012" w:id="1241"/>
    <w:p>
      <w:pPr>
        <w:spacing w:after="0"/>
        <w:ind w:left="0"/>
        <w:jc w:val="both"/>
      </w:pPr>
      <w:r>
        <w:rPr>
          <w:rFonts w:ascii="Times New Roman"/>
          <w:b w:val="false"/>
          <w:i w:val="false"/>
          <w:color w:val="000000"/>
          <w:sz w:val="28"/>
        </w:rPr>
        <w:t>
      8) в графе 20 указывается сумма дебиторской задолженности по вкладам;</w:t>
      </w:r>
    </w:p>
    <w:bookmarkEnd w:id="1241"/>
    <w:bookmarkStart w:name="z2013" w:id="1242"/>
    <w:p>
      <w:pPr>
        <w:spacing w:after="0"/>
        <w:ind w:left="0"/>
        <w:jc w:val="both"/>
      </w:pPr>
      <w:r>
        <w:rPr>
          <w:rFonts w:ascii="Times New Roman"/>
          <w:b w:val="false"/>
          <w:i w:val="false"/>
          <w:color w:val="000000"/>
          <w:sz w:val="28"/>
        </w:rPr>
        <w:t>
      9) в графе 21 указывается просроченная дебиторская задолженность по вкладам;</w:t>
      </w:r>
    </w:p>
    <w:bookmarkEnd w:id="1242"/>
    <w:bookmarkStart w:name="z2014" w:id="1243"/>
    <w:p>
      <w:pPr>
        <w:spacing w:after="0"/>
        <w:ind w:left="0"/>
        <w:jc w:val="both"/>
      </w:pPr>
      <w:r>
        <w:rPr>
          <w:rFonts w:ascii="Times New Roman"/>
          <w:b w:val="false"/>
          <w:i w:val="false"/>
          <w:color w:val="000000"/>
          <w:sz w:val="28"/>
        </w:rPr>
        <w:t>
      10) в графе 22 указывается сумма резервов (провизий) по дебиторской и просроченной задолженности, отраженная в бухгалтерском учете;</w:t>
      </w:r>
    </w:p>
    <w:bookmarkEnd w:id="1243"/>
    <w:bookmarkStart w:name="z2015" w:id="1244"/>
    <w:p>
      <w:pPr>
        <w:spacing w:after="0"/>
        <w:ind w:left="0"/>
        <w:jc w:val="both"/>
      </w:pPr>
      <w:r>
        <w:rPr>
          <w:rFonts w:ascii="Times New Roman"/>
          <w:b w:val="false"/>
          <w:i w:val="false"/>
          <w:color w:val="000000"/>
          <w:sz w:val="28"/>
        </w:rPr>
        <w:t>
      11) таблица заполняется с указанием суммы вкладов отдельно по каждому банку и по каждой валюте вклада.</w:t>
      </w:r>
    </w:p>
    <w:bookmarkEnd w:id="1244"/>
    <w:bookmarkStart w:name="z2016" w:id="1245"/>
    <w:p>
      <w:pPr>
        <w:spacing w:after="0"/>
        <w:ind w:left="0"/>
        <w:jc w:val="both"/>
      </w:pPr>
      <w:r>
        <w:rPr>
          <w:rFonts w:ascii="Times New Roman"/>
          <w:b w:val="false"/>
          <w:i w:val="false"/>
          <w:color w:val="000000"/>
          <w:sz w:val="28"/>
        </w:rPr>
        <w:t>
      9. По таблице 4:</w:t>
      </w:r>
    </w:p>
    <w:bookmarkEnd w:id="1245"/>
    <w:bookmarkStart w:name="z2017" w:id="1246"/>
    <w:p>
      <w:pPr>
        <w:spacing w:after="0"/>
        <w:ind w:left="0"/>
        <w:jc w:val="both"/>
      </w:pPr>
      <w:r>
        <w:rPr>
          <w:rFonts w:ascii="Times New Roman"/>
          <w:b w:val="false"/>
          <w:i w:val="false"/>
          <w:color w:val="000000"/>
          <w:sz w:val="28"/>
        </w:rPr>
        <w:t>
      1) в графе 4 валюта платежа указываются в соответствии с национальным классификатором Республики Казахстан НК РК 07 ISO 4217-2012 "Коды для обозначения валют и фондов";</w:t>
      </w:r>
    </w:p>
    <w:bookmarkEnd w:id="1246"/>
    <w:bookmarkStart w:name="z2018" w:id="1247"/>
    <w:p>
      <w:pPr>
        <w:spacing w:after="0"/>
        <w:ind w:left="0"/>
        <w:jc w:val="both"/>
      </w:pPr>
      <w:r>
        <w:rPr>
          <w:rFonts w:ascii="Times New Roman"/>
          <w:b w:val="false"/>
          <w:i w:val="false"/>
          <w:color w:val="000000"/>
          <w:sz w:val="28"/>
        </w:rPr>
        <w:t>
      2) в графах 5 и 7 цена покупки и покупная стоимость указываются по рыночному курсу обмена валют, сложившемуся на дату совершения сделки, в графе 10 сумма отражается по рыночному курсу обмена валют, сложившемуся на отчетную дату. В случае приобретения аффинированного драгоценного металла в национальной валюте - тенге, заполняются графы 5, 7 и 9;</w:t>
      </w:r>
    </w:p>
    <w:bookmarkEnd w:id="1247"/>
    <w:bookmarkStart w:name="z2019" w:id="1248"/>
    <w:p>
      <w:pPr>
        <w:spacing w:after="0"/>
        <w:ind w:left="0"/>
        <w:jc w:val="both"/>
      </w:pPr>
      <w:r>
        <w:rPr>
          <w:rFonts w:ascii="Times New Roman"/>
          <w:b w:val="false"/>
          <w:i w:val="false"/>
          <w:color w:val="000000"/>
          <w:sz w:val="28"/>
        </w:rPr>
        <w:t>
      3) в графе 9 указывается сумма, отраженная в бухгалтерском учете.</w:t>
      </w:r>
    </w:p>
    <w:bookmarkEnd w:id="1248"/>
    <w:bookmarkStart w:name="z2020" w:id="1249"/>
    <w:p>
      <w:pPr>
        <w:spacing w:after="0"/>
        <w:ind w:left="0"/>
        <w:jc w:val="both"/>
      </w:pPr>
      <w:r>
        <w:rPr>
          <w:rFonts w:ascii="Times New Roman"/>
          <w:b w:val="false"/>
          <w:i w:val="false"/>
          <w:color w:val="000000"/>
          <w:sz w:val="28"/>
        </w:rPr>
        <w:t>
      10. По таблице 5:</w:t>
      </w:r>
    </w:p>
    <w:bookmarkEnd w:id="1249"/>
    <w:bookmarkStart w:name="z2021" w:id="1250"/>
    <w:p>
      <w:pPr>
        <w:spacing w:after="0"/>
        <w:ind w:left="0"/>
        <w:jc w:val="both"/>
      </w:pPr>
      <w:r>
        <w:rPr>
          <w:rFonts w:ascii="Times New Roman"/>
          <w:b w:val="false"/>
          <w:i w:val="false"/>
          <w:color w:val="000000"/>
          <w:sz w:val="28"/>
        </w:rPr>
        <w:t>
      1) в графе 3 указывается базовый актив производного финансового инструмента (наименование ценной бумаги и ее эмитента, валюта, ставка вознаграждения, товар и прочие базовые активы);</w:t>
      </w:r>
    </w:p>
    <w:bookmarkEnd w:id="1250"/>
    <w:bookmarkStart w:name="z2022" w:id="1251"/>
    <w:p>
      <w:pPr>
        <w:spacing w:after="0"/>
        <w:ind w:left="0"/>
        <w:jc w:val="both"/>
      </w:pPr>
      <w:r>
        <w:rPr>
          <w:rFonts w:ascii="Times New Roman"/>
          <w:b w:val="false"/>
          <w:i w:val="false"/>
          <w:color w:val="000000"/>
          <w:sz w:val="28"/>
        </w:rPr>
        <w:t>
      2) в графе 4 указывается валюта сделки. Код валюты указывается в соответствии с национальным классификатором Республики Казахстан НК РК 07 ISO 4217-2012 "Коды для обозначения валют и фондов";</w:t>
      </w:r>
    </w:p>
    <w:bookmarkEnd w:id="1251"/>
    <w:bookmarkStart w:name="z2023" w:id="1252"/>
    <w:p>
      <w:pPr>
        <w:spacing w:after="0"/>
        <w:ind w:left="0"/>
        <w:jc w:val="both"/>
      </w:pPr>
      <w:r>
        <w:rPr>
          <w:rFonts w:ascii="Times New Roman"/>
          <w:b w:val="false"/>
          <w:i w:val="false"/>
          <w:color w:val="000000"/>
          <w:sz w:val="28"/>
        </w:rPr>
        <w:t>
      3) графа 5 заполняется в случае, если базовым активом производного финансового инструмента является ценная бумага;</w:t>
      </w:r>
    </w:p>
    <w:bookmarkEnd w:id="1252"/>
    <w:bookmarkStart w:name="z2024" w:id="1253"/>
    <w:p>
      <w:pPr>
        <w:spacing w:after="0"/>
        <w:ind w:left="0"/>
        <w:jc w:val="both"/>
      </w:pPr>
      <w:r>
        <w:rPr>
          <w:rFonts w:ascii="Times New Roman"/>
          <w:b w:val="false"/>
          <w:i w:val="false"/>
          <w:color w:val="000000"/>
          <w:sz w:val="28"/>
        </w:rPr>
        <w:t xml:space="preserve">
      4) в графе 6 указывается сумма условных требований и обязательств, которая формируется при проведении операции с производными инструментами,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1 июля 2011 года № 69 "Об утверждении Инструкции по ведению бухгалтерского учета операций с пенсионными активами, осуществляемых единым накопительным пенсионным фондом и добровольными накопительными пенсионными фондами" (зарегистрированного в Реестре государственной регистрации нормативных правовых актов под № 7118);</w:t>
      </w:r>
    </w:p>
    <w:bookmarkEnd w:id="1253"/>
    <w:bookmarkStart w:name="z2025" w:id="1254"/>
    <w:p>
      <w:pPr>
        <w:spacing w:after="0"/>
        <w:ind w:left="0"/>
        <w:jc w:val="both"/>
      </w:pPr>
      <w:r>
        <w:rPr>
          <w:rFonts w:ascii="Times New Roman"/>
          <w:b w:val="false"/>
          <w:i w:val="false"/>
          <w:color w:val="000000"/>
          <w:sz w:val="28"/>
        </w:rPr>
        <w:t>
      5) в графе 7 указывается рыночная стоимость (стоимость замещения) производного финансового инструмента, которая представляет собой:</w:t>
      </w:r>
    </w:p>
    <w:bookmarkEnd w:id="1254"/>
    <w:bookmarkStart w:name="z2026" w:id="1255"/>
    <w:p>
      <w:pPr>
        <w:spacing w:after="0"/>
        <w:ind w:left="0"/>
        <w:jc w:val="both"/>
      </w:pPr>
      <w:r>
        <w:rPr>
          <w:rFonts w:ascii="Times New Roman"/>
          <w:b w:val="false"/>
          <w:i w:val="false"/>
          <w:color w:val="000000"/>
          <w:sz w:val="28"/>
        </w:rPr>
        <w:t>
      по сделкам на покупку - величину превышения текущей рыночной стоимости производного финансового инструмента над номинальной контрактной стоимостью данного производного финансового инструмента (условные требования), величину превышения номинальной контрактной стоимости производного финансового инструмента над текущей рыночной стоимостью данного производного финансового инструмента (условные обязательства);</w:t>
      </w:r>
    </w:p>
    <w:bookmarkEnd w:id="1255"/>
    <w:bookmarkStart w:name="z2027" w:id="1256"/>
    <w:p>
      <w:pPr>
        <w:spacing w:after="0"/>
        <w:ind w:left="0"/>
        <w:jc w:val="both"/>
      </w:pPr>
      <w:r>
        <w:rPr>
          <w:rFonts w:ascii="Times New Roman"/>
          <w:b w:val="false"/>
          <w:i w:val="false"/>
          <w:color w:val="000000"/>
          <w:sz w:val="28"/>
        </w:rPr>
        <w:t>
      по сделкам на продажу - величину превышения номинальной контрактной стоимости производного финансового инструмента над текущей рыночной стоимостью данного производного финансового инструмента (условные требования), величину превышения текущей рыночной стоимости производного финансового инструмента над номинальной контрактной стоимостью данного производного финансового инструмента (условные обязательства).</w:t>
      </w:r>
    </w:p>
    <w:bookmarkEnd w:id="1256"/>
    <w:bookmarkStart w:name="z2028" w:id="1257"/>
    <w:p>
      <w:pPr>
        <w:spacing w:after="0"/>
        <w:ind w:left="0"/>
        <w:jc w:val="both"/>
      </w:pPr>
      <w:r>
        <w:rPr>
          <w:rFonts w:ascii="Times New Roman"/>
          <w:b w:val="false"/>
          <w:i w:val="false"/>
          <w:color w:val="000000"/>
          <w:sz w:val="28"/>
        </w:rPr>
        <w:t>
      11. В случае отсутствия сведений Форма представляется с нулевыми остатками.</w:t>
      </w:r>
    </w:p>
    <w:bookmarkEnd w:id="1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w:t>
            </w:r>
            <w:r>
              <w:br/>
            </w:r>
            <w:r>
              <w:rPr>
                <w:rFonts w:ascii="Times New Roman"/>
                <w:b w:val="false"/>
                <w:i w:val="false"/>
                <w:color w:val="000000"/>
                <w:sz w:val="20"/>
              </w:rPr>
              <w:t>регулирования финансового</w:t>
            </w:r>
            <w:r>
              <w:br/>
            </w:r>
            <w:r>
              <w:rPr>
                <w:rFonts w:ascii="Times New Roman"/>
                <w:b w:val="false"/>
                <w:i w:val="false"/>
                <w:color w:val="000000"/>
                <w:sz w:val="20"/>
              </w:rPr>
              <w:t>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32" w:id="1258"/>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258"/>
    <w:bookmarkStart w:name="z2033" w:id="1259"/>
    <w:p>
      <w:pPr>
        <w:spacing w:after="0"/>
        <w:ind w:left="0"/>
        <w:jc w:val="left"/>
      </w:pPr>
      <w:r>
        <w:rPr>
          <w:rFonts w:ascii="Times New Roman"/>
          <w:b/>
          <w:i w:val="false"/>
          <w:color w:val="000000"/>
        </w:rPr>
        <w:t xml:space="preserve"> "Отчет об активах, находящихся во внешнем управлении"</w:t>
      </w:r>
    </w:p>
    <w:bookmarkEnd w:id="1259"/>
    <w:bookmarkStart w:name="z2034" w:id="1260"/>
    <w:p>
      <w:pPr>
        <w:spacing w:after="0"/>
        <w:ind w:left="0"/>
        <w:jc w:val="both"/>
      </w:pPr>
      <w:r>
        <w:rPr>
          <w:rFonts w:ascii="Times New Roman"/>
          <w:b w:val="false"/>
          <w:i w:val="false"/>
          <w:color w:val="000000"/>
          <w:sz w:val="28"/>
        </w:rPr>
        <w:t>
      Отчетный период: по состоянию на "__"________ 20 ___ года</w:t>
      </w:r>
    </w:p>
    <w:bookmarkEnd w:id="1260"/>
    <w:bookmarkStart w:name="z2035" w:id="1261"/>
    <w:p>
      <w:pPr>
        <w:spacing w:after="0"/>
        <w:ind w:left="0"/>
        <w:jc w:val="both"/>
      </w:pPr>
      <w:r>
        <w:rPr>
          <w:rFonts w:ascii="Times New Roman"/>
          <w:b w:val="false"/>
          <w:i w:val="false"/>
          <w:color w:val="000000"/>
          <w:sz w:val="28"/>
        </w:rPr>
        <w:t>
      Индекс: 3- ENPF_А-VNESH</w:t>
      </w:r>
    </w:p>
    <w:bookmarkEnd w:id="1261"/>
    <w:bookmarkStart w:name="z2036" w:id="1262"/>
    <w:p>
      <w:pPr>
        <w:spacing w:after="0"/>
        <w:ind w:left="0"/>
        <w:jc w:val="both"/>
      </w:pPr>
      <w:r>
        <w:rPr>
          <w:rFonts w:ascii="Times New Roman"/>
          <w:b w:val="false"/>
          <w:i w:val="false"/>
          <w:color w:val="000000"/>
          <w:sz w:val="28"/>
        </w:rPr>
        <w:t>
      Периодичность: ежемесячная</w:t>
      </w:r>
    </w:p>
    <w:bookmarkEnd w:id="1262"/>
    <w:bookmarkStart w:name="z2037" w:id="1263"/>
    <w:p>
      <w:pPr>
        <w:spacing w:after="0"/>
        <w:ind w:left="0"/>
        <w:jc w:val="both"/>
      </w:pPr>
      <w:r>
        <w:rPr>
          <w:rFonts w:ascii="Times New Roman"/>
          <w:b w:val="false"/>
          <w:i w:val="false"/>
          <w:color w:val="000000"/>
          <w:sz w:val="28"/>
        </w:rPr>
        <w:t>
      Представляет: единый накопительный пенсионный фонд</w:t>
      </w:r>
    </w:p>
    <w:bookmarkEnd w:id="1263"/>
    <w:bookmarkStart w:name="z2038" w:id="1264"/>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264"/>
    <w:bookmarkStart w:name="z2039" w:id="1265"/>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 (в случае наличия пенсионных активов, переданных во внешнее управление, не позднее двадцатого числа месяца, следующего за отчетным месяцем)</w:t>
      </w:r>
    </w:p>
    <w:bookmarkEnd w:id="1265"/>
    <w:bookmarkStart w:name="z2040" w:id="1266"/>
    <w:p>
      <w:pPr>
        <w:spacing w:after="0"/>
        <w:ind w:left="0"/>
        <w:jc w:val="both"/>
      </w:pPr>
      <w:r>
        <w:rPr>
          <w:rFonts w:ascii="Times New Roman"/>
          <w:b w:val="false"/>
          <w:i w:val="false"/>
          <w:color w:val="000000"/>
          <w:sz w:val="28"/>
        </w:rPr>
        <w:t>
      Пенсионные активы, сформированные за счет ____________________________</w:t>
      </w:r>
    </w:p>
    <w:bookmarkEnd w:id="1266"/>
    <w:bookmarkStart w:name="z2041" w:id="1267"/>
    <w:p>
      <w:pPr>
        <w:spacing w:after="0"/>
        <w:ind w:left="0"/>
        <w:jc w:val="left"/>
      </w:pPr>
      <w:r>
        <w:rPr>
          <w:rFonts w:ascii="Times New Roman"/>
          <w:b/>
          <w:i w:val="false"/>
          <w:color w:val="000000"/>
        </w:rPr>
        <w:t xml:space="preserve"> Таблица 1. Ценные бумаги, приобретенные за счет пенсионных активов</w:t>
      </w:r>
    </w:p>
    <w:bookmarkEnd w:id="1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внешнего управляющего пенсионными активами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 доверительного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Предполагаемый период управления пенсионными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пенсионных активов, находящихся в управлении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__________________________________</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p>
        </w:tc>
      </w:tr>
    </w:tbl>
    <w:p>
      <w:pPr>
        <w:spacing w:after="0"/>
        <w:ind w:left="0"/>
        <w:jc w:val="both"/>
      </w:pPr>
      <w:bookmarkStart w:name="z2043" w:id="1268"/>
      <w:r>
        <w:rPr>
          <w:rFonts w:ascii="Times New Roman"/>
          <w:b w:val="false"/>
          <w:i w:val="false"/>
          <w:color w:val="000000"/>
          <w:sz w:val="28"/>
        </w:rPr>
        <w:t>
      Телефон __________________________________________________________</w:t>
      </w:r>
    </w:p>
    <w:bookmarkEnd w:id="1268"/>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w:t>
            </w:r>
            <w:r>
              <w:br/>
            </w:r>
            <w:r>
              <w:rPr>
                <w:rFonts w:ascii="Times New Roman"/>
                <w:b w:val="false"/>
                <w:i w:val="false"/>
                <w:color w:val="000000"/>
                <w:sz w:val="20"/>
              </w:rPr>
              <w:t>"Отчет об активах, находящихся</w:t>
            </w:r>
            <w:r>
              <w:br/>
            </w:r>
            <w:r>
              <w:rPr>
                <w:rFonts w:ascii="Times New Roman"/>
                <w:b w:val="false"/>
                <w:i w:val="false"/>
                <w:color w:val="000000"/>
                <w:sz w:val="20"/>
              </w:rPr>
              <w:t>во внешнем управлении"</w:t>
            </w:r>
          </w:p>
        </w:tc>
      </w:tr>
    </w:tbl>
    <w:bookmarkStart w:name="z2045" w:id="126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об активах, находящихся во внешнем управлении" (индекс –3- ENPF_А-VNESH, периодичность – ежемесячная)</w:t>
      </w:r>
    </w:p>
    <w:bookmarkEnd w:id="1269"/>
    <w:bookmarkStart w:name="z2046" w:id="1270"/>
    <w:p>
      <w:pPr>
        <w:spacing w:after="0"/>
        <w:ind w:left="0"/>
        <w:jc w:val="left"/>
      </w:pPr>
      <w:r>
        <w:rPr>
          <w:rFonts w:ascii="Times New Roman"/>
          <w:b/>
          <w:i w:val="false"/>
          <w:color w:val="000000"/>
        </w:rPr>
        <w:t xml:space="preserve"> Глава 1. Общие положения</w:t>
      </w:r>
    </w:p>
    <w:bookmarkEnd w:id="1270"/>
    <w:bookmarkStart w:name="z2047" w:id="127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активах, находящихся во внешнем управлении" (далее - Форма).</w:t>
      </w:r>
    </w:p>
    <w:bookmarkEnd w:id="1271"/>
    <w:bookmarkStart w:name="z2048" w:id="127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272"/>
    <w:bookmarkStart w:name="z2049" w:id="1273"/>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тенге.</w:t>
      </w:r>
    </w:p>
    <w:bookmarkEnd w:id="1273"/>
    <w:bookmarkStart w:name="z2050" w:id="1274"/>
    <w:p>
      <w:pPr>
        <w:spacing w:after="0"/>
        <w:ind w:left="0"/>
        <w:jc w:val="both"/>
      </w:pPr>
      <w:r>
        <w:rPr>
          <w:rFonts w:ascii="Times New Roman"/>
          <w:b w:val="false"/>
          <w:i w:val="false"/>
          <w:color w:val="000000"/>
          <w:sz w:val="28"/>
        </w:rPr>
        <w:t>
      4. Форму подписывают первый руководитель, главный бухгалтер либо лица, их замещающие, и исполнитель.</w:t>
      </w:r>
    </w:p>
    <w:bookmarkEnd w:id="1274"/>
    <w:bookmarkStart w:name="z2051" w:id="1275"/>
    <w:p>
      <w:pPr>
        <w:spacing w:after="0"/>
        <w:ind w:left="0"/>
        <w:jc w:val="left"/>
      </w:pPr>
      <w:r>
        <w:rPr>
          <w:rFonts w:ascii="Times New Roman"/>
          <w:b/>
          <w:i w:val="false"/>
          <w:color w:val="000000"/>
        </w:rPr>
        <w:t xml:space="preserve"> Глава 2. Пояснение по заполнению Формы</w:t>
      </w:r>
    </w:p>
    <w:bookmarkEnd w:id="1275"/>
    <w:bookmarkStart w:name="z2052" w:id="1276"/>
    <w:p>
      <w:pPr>
        <w:spacing w:after="0"/>
        <w:ind w:left="0"/>
        <w:jc w:val="both"/>
      </w:pPr>
      <w:r>
        <w:rPr>
          <w:rFonts w:ascii="Times New Roman"/>
          <w:b w:val="false"/>
          <w:i w:val="false"/>
          <w:color w:val="000000"/>
          <w:sz w:val="28"/>
        </w:rPr>
        <w:t>
      5. С 1 января 2020 года Форма представляется раздельно по пенсионным активам, сформированным за счет обязательных пенсионных взносов, обязательных профессиональных пенсионных взносов и добровольных пенсионных взносов и по пенсионным активам, сформированным за счет обязательных пенсионных взносов работодателя.</w:t>
      </w:r>
    </w:p>
    <w:bookmarkEnd w:id="1276"/>
    <w:bookmarkStart w:name="z2053" w:id="1277"/>
    <w:p>
      <w:pPr>
        <w:spacing w:after="0"/>
        <w:ind w:left="0"/>
        <w:jc w:val="both"/>
      </w:pPr>
      <w:r>
        <w:rPr>
          <w:rFonts w:ascii="Times New Roman"/>
          <w:b w:val="false"/>
          <w:i w:val="false"/>
          <w:color w:val="000000"/>
          <w:sz w:val="28"/>
        </w:rPr>
        <w:t>
      В строке "Пенсионные активы, сформированные за счет" указываются сведения по пенсионным активам, сформированным в зависимости от пенсионных взносов: "обязательных пенсионных взносов, обязательных профессиональных пенсионных взносов и добровольных пенсионных взносов" и "обязательных пенсионных взносов работодателя".</w:t>
      </w:r>
    </w:p>
    <w:bookmarkEnd w:id="1277"/>
    <w:bookmarkStart w:name="z2054" w:id="1278"/>
    <w:p>
      <w:pPr>
        <w:spacing w:after="0"/>
        <w:ind w:left="0"/>
        <w:jc w:val="both"/>
      </w:pPr>
      <w:r>
        <w:rPr>
          <w:rFonts w:ascii="Times New Roman"/>
          <w:b w:val="false"/>
          <w:i w:val="false"/>
          <w:color w:val="000000"/>
          <w:sz w:val="28"/>
        </w:rPr>
        <w:t>
      6. Форма представляется по активам, находящимся в инвестиционном управлении у зарубежной организации, осуществляющей деятельность по управлению инвестиционным портфелем в соответствии с законодательством иностранного государства, отвечающей требованиям Национального Банка Республики Казахстан (далее - управляющий пенсионными активами).</w:t>
      </w:r>
    </w:p>
    <w:bookmarkEnd w:id="1278"/>
    <w:bookmarkStart w:name="z2055" w:id="1279"/>
    <w:p>
      <w:pPr>
        <w:spacing w:after="0"/>
        <w:ind w:left="0"/>
        <w:jc w:val="both"/>
      </w:pPr>
      <w:r>
        <w:rPr>
          <w:rFonts w:ascii="Times New Roman"/>
          <w:b w:val="false"/>
          <w:i w:val="false"/>
          <w:color w:val="000000"/>
          <w:sz w:val="28"/>
        </w:rPr>
        <w:t>
      7. Форма заполняется в разрезе каждого управляющего пенсионными активами.</w:t>
      </w:r>
    </w:p>
    <w:bookmarkEnd w:id="1279"/>
    <w:bookmarkStart w:name="z2056" w:id="1280"/>
    <w:p>
      <w:pPr>
        <w:spacing w:after="0"/>
        <w:ind w:left="0"/>
        <w:jc w:val="both"/>
      </w:pPr>
      <w:r>
        <w:rPr>
          <w:rFonts w:ascii="Times New Roman"/>
          <w:b w:val="false"/>
          <w:i w:val="false"/>
          <w:color w:val="000000"/>
          <w:sz w:val="28"/>
        </w:rPr>
        <w:t>
      8. В графе 4 указывается период управления пенсионными активами по договору. В случае если в договоре не предусмотрен период управления пенсионными активами, то в графе 4 указывается знак "-".</w:t>
      </w:r>
    </w:p>
    <w:bookmarkEnd w:id="1280"/>
    <w:bookmarkStart w:name="z2057" w:id="1281"/>
    <w:p>
      <w:pPr>
        <w:spacing w:after="0"/>
        <w:ind w:left="0"/>
        <w:jc w:val="both"/>
      </w:pPr>
      <w:r>
        <w:rPr>
          <w:rFonts w:ascii="Times New Roman"/>
          <w:b w:val="false"/>
          <w:i w:val="false"/>
          <w:color w:val="000000"/>
          <w:sz w:val="28"/>
        </w:rPr>
        <w:t>
      9. В графе 5 указывается текущая стоимость пенсионных активов, находящихся в управлении на отчетную дату.</w:t>
      </w:r>
    </w:p>
    <w:bookmarkEnd w:id="1281"/>
    <w:bookmarkStart w:name="z2058" w:id="1282"/>
    <w:p>
      <w:pPr>
        <w:spacing w:after="0"/>
        <w:ind w:left="0"/>
        <w:jc w:val="both"/>
      </w:pPr>
      <w:r>
        <w:rPr>
          <w:rFonts w:ascii="Times New Roman"/>
          <w:b w:val="false"/>
          <w:i w:val="false"/>
          <w:color w:val="000000"/>
          <w:sz w:val="28"/>
        </w:rPr>
        <w:t>
      10. В случае если в отчетном периоде управляющий пенсионными активами передает всю сумму пенсионных активов другому управляющему, либо возвращает их единому накопительному пенсионному фонду и расторгает договор, то в графах 2, 3, 4 указываются сведения по данному управляющему пенсионными активами на последний день передачи активов и обязательств и в графе 6 указывается информация о результатах переданных активов (сумма пенсионных активов и куда была передана данная сумма).</w:t>
      </w:r>
    </w:p>
    <w:bookmarkEnd w:id="1282"/>
    <w:bookmarkStart w:name="z2059" w:id="1283"/>
    <w:p>
      <w:pPr>
        <w:spacing w:after="0"/>
        <w:ind w:left="0"/>
        <w:jc w:val="both"/>
      </w:pPr>
      <w:r>
        <w:rPr>
          <w:rFonts w:ascii="Times New Roman"/>
          <w:b w:val="false"/>
          <w:i w:val="false"/>
          <w:color w:val="000000"/>
          <w:sz w:val="28"/>
        </w:rPr>
        <w:t>
      11. В случае отсутствия сведений Форма представляется с нулевыми остатками.</w:t>
      </w:r>
    </w:p>
    <w:bookmarkEnd w:id="12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w:t>
            </w:r>
            <w:r>
              <w:br/>
            </w:r>
            <w:r>
              <w:rPr>
                <w:rFonts w:ascii="Times New Roman"/>
                <w:b w:val="false"/>
                <w:i w:val="false"/>
                <w:color w:val="000000"/>
                <w:sz w:val="20"/>
              </w:rPr>
              <w:t>регулирования финансового</w:t>
            </w:r>
            <w:r>
              <w:br/>
            </w:r>
            <w:r>
              <w:rPr>
                <w:rFonts w:ascii="Times New Roman"/>
                <w:b w:val="false"/>
                <w:i w:val="false"/>
                <w:color w:val="000000"/>
                <w:sz w:val="20"/>
              </w:rPr>
              <w:t>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63" w:id="1284"/>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284"/>
    <w:bookmarkStart w:name="z2064" w:id="1285"/>
    <w:p>
      <w:pPr>
        <w:spacing w:after="0"/>
        <w:ind w:left="0"/>
        <w:jc w:val="left"/>
      </w:pPr>
      <w:r>
        <w:rPr>
          <w:rFonts w:ascii="Times New Roman"/>
          <w:b/>
          <w:i w:val="false"/>
          <w:color w:val="000000"/>
        </w:rPr>
        <w:t xml:space="preserve"> "Отчет об объемах пенсионных накоплений и количестве индивидуальных пенсионных счетов вкладчиков/получателей обязательных пенсионных взносов"</w:t>
      </w:r>
    </w:p>
    <w:bookmarkEnd w:id="1285"/>
    <w:bookmarkStart w:name="z2065" w:id="1286"/>
    <w:p>
      <w:pPr>
        <w:spacing w:after="0"/>
        <w:ind w:left="0"/>
        <w:jc w:val="both"/>
      </w:pPr>
      <w:r>
        <w:rPr>
          <w:rFonts w:ascii="Times New Roman"/>
          <w:b w:val="false"/>
          <w:i w:val="false"/>
          <w:color w:val="000000"/>
          <w:sz w:val="28"/>
        </w:rPr>
        <w:t>
      Отчетный период: по состоянию на "__"________ 20 ___ года</w:t>
      </w:r>
    </w:p>
    <w:bookmarkEnd w:id="1286"/>
    <w:bookmarkStart w:name="z2066" w:id="1287"/>
    <w:p>
      <w:pPr>
        <w:spacing w:after="0"/>
        <w:ind w:left="0"/>
        <w:jc w:val="both"/>
      </w:pPr>
      <w:r>
        <w:rPr>
          <w:rFonts w:ascii="Times New Roman"/>
          <w:b w:val="false"/>
          <w:i w:val="false"/>
          <w:color w:val="000000"/>
          <w:sz w:val="28"/>
        </w:rPr>
        <w:t>
      Индекс: 4- ENPF_OPV</w:t>
      </w:r>
    </w:p>
    <w:bookmarkEnd w:id="1287"/>
    <w:bookmarkStart w:name="z2067" w:id="1288"/>
    <w:p>
      <w:pPr>
        <w:spacing w:after="0"/>
        <w:ind w:left="0"/>
        <w:jc w:val="both"/>
      </w:pPr>
      <w:r>
        <w:rPr>
          <w:rFonts w:ascii="Times New Roman"/>
          <w:b w:val="false"/>
          <w:i w:val="false"/>
          <w:color w:val="000000"/>
          <w:sz w:val="28"/>
        </w:rPr>
        <w:t>
      Периодичность: ежемесячная</w:t>
      </w:r>
    </w:p>
    <w:bookmarkEnd w:id="1288"/>
    <w:bookmarkStart w:name="z2068" w:id="1289"/>
    <w:p>
      <w:pPr>
        <w:spacing w:after="0"/>
        <w:ind w:left="0"/>
        <w:jc w:val="both"/>
      </w:pPr>
      <w:r>
        <w:rPr>
          <w:rFonts w:ascii="Times New Roman"/>
          <w:b w:val="false"/>
          <w:i w:val="false"/>
          <w:color w:val="000000"/>
          <w:sz w:val="28"/>
        </w:rPr>
        <w:t>
      Представляет: единый накопительный пенсионный фонд</w:t>
      </w:r>
    </w:p>
    <w:bookmarkEnd w:id="1289"/>
    <w:bookmarkStart w:name="z2069" w:id="1290"/>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290"/>
    <w:bookmarkStart w:name="z2070" w:id="1291"/>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вкладчиков/ получателей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пенсионные счета вкладчиков/получателей, заключивших договор о пенсионном обеспечении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пенсионные счета вкладчиков/получателей, не имеющих договоров о пенсионном обеспечении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вкладчиков/получателей с пенсионными накоплениями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вкладчиков/получателей без пенсионных накоплений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вкладчиков/получателей с пенсионными накоплениями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вкладчиков/получателей без пенсионных накоплений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вкладчиков/получателей с пенсионными накоплениями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вкладчиков/получателей без пенсионных накоплений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год и более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r>
    </w:tbl>
    <w:p>
      <w:pPr>
        <w:spacing w:after="0"/>
        <w:ind w:left="0"/>
        <w:jc w:val="both"/>
      </w:pPr>
      <w:bookmarkStart w:name="z2072" w:id="1292"/>
      <w:r>
        <w:rPr>
          <w:rFonts w:ascii="Times New Roman"/>
          <w:b w:val="false"/>
          <w:i w:val="false"/>
          <w:color w:val="000000"/>
          <w:sz w:val="28"/>
        </w:rPr>
        <w:t>
      Телефон __________________________________________________________</w:t>
      </w:r>
    </w:p>
    <w:bookmarkEnd w:id="1292"/>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об активах,</w:t>
            </w:r>
            <w:r>
              <w:br/>
            </w:r>
            <w:r>
              <w:rPr>
                <w:rFonts w:ascii="Times New Roman"/>
                <w:b w:val="false"/>
                <w:i w:val="false"/>
                <w:color w:val="000000"/>
                <w:sz w:val="20"/>
              </w:rPr>
              <w:t>находящихся во внешнем управлении"</w:t>
            </w:r>
          </w:p>
        </w:tc>
      </w:tr>
    </w:tbl>
    <w:bookmarkStart w:name="z2074" w:id="129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об объемах пенсионных накоплений и количестве индивидуальных пенсионных счетов вкладчиков/получателей обязательных пенсионных взносов" (индекс –4- ENPF_OPV, периодичность – ежемесячная)</w:t>
      </w:r>
    </w:p>
    <w:bookmarkEnd w:id="1293"/>
    <w:bookmarkStart w:name="z2075" w:id="1294"/>
    <w:p>
      <w:pPr>
        <w:spacing w:after="0"/>
        <w:ind w:left="0"/>
        <w:jc w:val="left"/>
      </w:pPr>
      <w:r>
        <w:rPr>
          <w:rFonts w:ascii="Times New Roman"/>
          <w:b/>
          <w:i w:val="false"/>
          <w:color w:val="000000"/>
        </w:rPr>
        <w:t xml:space="preserve"> Глава 1. Общие положения</w:t>
      </w:r>
    </w:p>
    <w:bookmarkEnd w:id="1294"/>
    <w:bookmarkStart w:name="z2076" w:id="129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объемах пенсионных накоплений и количестве индивидуальных пенсионных счетов вкладчиков/получателей обязательных пенсионных взносов" (далее - Форма).</w:t>
      </w:r>
    </w:p>
    <w:bookmarkEnd w:id="1295"/>
    <w:bookmarkStart w:name="z2077" w:id="129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296"/>
    <w:bookmarkStart w:name="z2078" w:id="1297"/>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297"/>
    <w:bookmarkStart w:name="z2079" w:id="1298"/>
    <w:p>
      <w:pPr>
        <w:spacing w:after="0"/>
        <w:ind w:left="0"/>
        <w:jc w:val="both"/>
      </w:pPr>
      <w:r>
        <w:rPr>
          <w:rFonts w:ascii="Times New Roman"/>
          <w:b w:val="false"/>
          <w:i w:val="false"/>
          <w:color w:val="000000"/>
          <w:sz w:val="28"/>
        </w:rPr>
        <w:t>
      4. Форму подписывают первый руководитель, главный бухгалтер либо лица, их замещающие, и исполнитель.</w:t>
      </w:r>
    </w:p>
    <w:bookmarkEnd w:id="1298"/>
    <w:bookmarkStart w:name="z2080" w:id="1299"/>
    <w:p>
      <w:pPr>
        <w:spacing w:after="0"/>
        <w:ind w:left="0"/>
        <w:jc w:val="left"/>
      </w:pPr>
      <w:r>
        <w:rPr>
          <w:rFonts w:ascii="Times New Roman"/>
          <w:b/>
          <w:i w:val="false"/>
          <w:color w:val="000000"/>
        </w:rPr>
        <w:t xml:space="preserve"> Глава 2. Пояснение по заполнению Формы</w:t>
      </w:r>
    </w:p>
    <w:bookmarkEnd w:id="1299"/>
    <w:bookmarkStart w:name="z2081" w:id="1300"/>
    <w:p>
      <w:pPr>
        <w:spacing w:after="0"/>
        <w:ind w:left="0"/>
        <w:jc w:val="both"/>
      </w:pPr>
      <w:r>
        <w:rPr>
          <w:rFonts w:ascii="Times New Roman"/>
          <w:b w:val="false"/>
          <w:i w:val="false"/>
          <w:color w:val="000000"/>
          <w:sz w:val="28"/>
        </w:rPr>
        <w:t>
      5. В графах 2 и 5 указывается количество индивидуальных пенсионных счетов вкладчиков/получателей, заключивших договор о пенсионном обеспечении и имеющих пенсионные накопления раздельно по мужчинам и женщинам (в соответствующих графах), с разбивкой в зависимости от возраста вкладчика/получателя.</w:t>
      </w:r>
    </w:p>
    <w:bookmarkEnd w:id="1300"/>
    <w:bookmarkStart w:name="z2082" w:id="1301"/>
    <w:p>
      <w:pPr>
        <w:spacing w:after="0"/>
        <w:ind w:left="0"/>
        <w:jc w:val="both"/>
      </w:pPr>
      <w:r>
        <w:rPr>
          <w:rFonts w:ascii="Times New Roman"/>
          <w:b w:val="false"/>
          <w:i w:val="false"/>
          <w:color w:val="000000"/>
          <w:sz w:val="28"/>
        </w:rPr>
        <w:t>
      Сумма пенсионных накоплений по ним указывается в графах 3 и 6 соответственно.</w:t>
      </w:r>
    </w:p>
    <w:bookmarkEnd w:id="1301"/>
    <w:bookmarkStart w:name="z2083" w:id="1302"/>
    <w:p>
      <w:pPr>
        <w:spacing w:after="0"/>
        <w:ind w:left="0"/>
        <w:jc w:val="both"/>
      </w:pPr>
      <w:r>
        <w:rPr>
          <w:rFonts w:ascii="Times New Roman"/>
          <w:b w:val="false"/>
          <w:i w:val="false"/>
          <w:color w:val="000000"/>
          <w:sz w:val="28"/>
        </w:rPr>
        <w:t>
      6. В графах 4 и 7 указывается количество индивидуальных пенсионных счетов вкладчиков/получателей, заключивших договор о пенсионном обеспечении и не имеющих пенсионные накопления раздельно по мужчинам и женщинам, с разбивкой в зависимости от возраста вкладчика/получателя.</w:t>
      </w:r>
    </w:p>
    <w:bookmarkEnd w:id="1302"/>
    <w:bookmarkStart w:name="z2084" w:id="1303"/>
    <w:p>
      <w:pPr>
        <w:spacing w:after="0"/>
        <w:ind w:left="0"/>
        <w:jc w:val="both"/>
      </w:pPr>
      <w:r>
        <w:rPr>
          <w:rFonts w:ascii="Times New Roman"/>
          <w:b w:val="false"/>
          <w:i w:val="false"/>
          <w:color w:val="000000"/>
          <w:sz w:val="28"/>
        </w:rPr>
        <w:t>
      7. В графе 8 указывается количество индивидуальных пенсионных счетов вкладчиков/получателей, имеющих пенсионные накопления и не имеющих договоров о пенсионном обеспечении, в зависимости от возраста вкладчика/получателя. Сумма пенсионных накоплений по ним указывается в графе 9.</w:t>
      </w:r>
    </w:p>
    <w:bookmarkEnd w:id="1303"/>
    <w:bookmarkStart w:name="z2085" w:id="1304"/>
    <w:p>
      <w:pPr>
        <w:spacing w:after="0"/>
        <w:ind w:left="0"/>
        <w:jc w:val="both"/>
      </w:pPr>
      <w:r>
        <w:rPr>
          <w:rFonts w:ascii="Times New Roman"/>
          <w:b w:val="false"/>
          <w:i w:val="false"/>
          <w:color w:val="000000"/>
          <w:sz w:val="28"/>
        </w:rPr>
        <w:t>
      8. В графе 10 указывается количество индивидуальных пенсионных счетов вкладчиков/получателей без пенсионных накоплений и не имеющих договоров о пенсионном обеспечении, в зависимости от возраста вкладчика/получателя.</w:t>
      </w:r>
    </w:p>
    <w:bookmarkEnd w:id="1304"/>
    <w:bookmarkStart w:name="z2086" w:id="1305"/>
    <w:p>
      <w:pPr>
        <w:spacing w:after="0"/>
        <w:ind w:left="0"/>
        <w:jc w:val="both"/>
      </w:pPr>
      <w:r>
        <w:rPr>
          <w:rFonts w:ascii="Times New Roman"/>
          <w:b w:val="false"/>
          <w:i w:val="false"/>
          <w:color w:val="000000"/>
          <w:sz w:val="28"/>
        </w:rPr>
        <w:t>
      9. В случае отсутствия сведений Форма представляется с нулевыми остатками.</w:t>
      </w:r>
    </w:p>
    <w:bookmarkEnd w:id="13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90" w:id="1306"/>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306"/>
    <w:bookmarkStart w:name="z2091" w:id="1307"/>
    <w:p>
      <w:pPr>
        <w:spacing w:after="0"/>
        <w:ind w:left="0"/>
        <w:jc w:val="left"/>
      </w:pPr>
      <w:r>
        <w:rPr>
          <w:rFonts w:ascii="Times New Roman"/>
          <w:b/>
          <w:i w:val="false"/>
          <w:color w:val="000000"/>
        </w:rPr>
        <w:t xml:space="preserve"> "Отчет об объемах обязательных пенсионных взносов работодателя и количестве условных пенсионных счетов физических лиц"</w:t>
      </w:r>
    </w:p>
    <w:bookmarkEnd w:id="1307"/>
    <w:bookmarkStart w:name="z2092" w:id="1308"/>
    <w:p>
      <w:pPr>
        <w:spacing w:after="0"/>
        <w:ind w:left="0"/>
        <w:jc w:val="both"/>
      </w:pPr>
      <w:r>
        <w:rPr>
          <w:rFonts w:ascii="Times New Roman"/>
          <w:b w:val="false"/>
          <w:i w:val="false"/>
          <w:color w:val="000000"/>
          <w:sz w:val="28"/>
        </w:rPr>
        <w:t>
      Отчетный период: по состоянию на "__" ________ 20 ___ года</w:t>
      </w:r>
    </w:p>
    <w:bookmarkEnd w:id="1308"/>
    <w:bookmarkStart w:name="z2093" w:id="1309"/>
    <w:p>
      <w:pPr>
        <w:spacing w:after="0"/>
        <w:ind w:left="0"/>
        <w:jc w:val="both"/>
      </w:pPr>
      <w:r>
        <w:rPr>
          <w:rFonts w:ascii="Times New Roman"/>
          <w:b w:val="false"/>
          <w:i w:val="false"/>
          <w:color w:val="000000"/>
          <w:sz w:val="28"/>
        </w:rPr>
        <w:t>
      Индекс: 4- ENPF_OPVR</w:t>
      </w:r>
    </w:p>
    <w:bookmarkEnd w:id="1309"/>
    <w:bookmarkStart w:name="z2094" w:id="1310"/>
    <w:p>
      <w:pPr>
        <w:spacing w:after="0"/>
        <w:ind w:left="0"/>
        <w:jc w:val="both"/>
      </w:pPr>
      <w:r>
        <w:rPr>
          <w:rFonts w:ascii="Times New Roman"/>
          <w:b w:val="false"/>
          <w:i w:val="false"/>
          <w:color w:val="000000"/>
          <w:sz w:val="28"/>
        </w:rPr>
        <w:t>
      Периодичность: ежемесячная</w:t>
      </w:r>
    </w:p>
    <w:bookmarkEnd w:id="1310"/>
    <w:bookmarkStart w:name="z2095" w:id="1311"/>
    <w:p>
      <w:pPr>
        <w:spacing w:after="0"/>
        <w:ind w:left="0"/>
        <w:jc w:val="both"/>
      </w:pPr>
      <w:r>
        <w:rPr>
          <w:rFonts w:ascii="Times New Roman"/>
          <w:b w:val="false"/>
          <w:i w:val="false"/>
          <w:color w:val="000000"/>
          <w:sz w:val="28"/>
        </w:rPr>
        <w:t>
      Представляет: единый накопительный пенсионный фонд</w:t>
      </w:r>
    </w:p>
    <w:bookmarkEnd w:id="1311"/>
    <w:bookmarkStart w:name="z2096" w:id="1312"/>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312"/>
    <w:bookmarkStart w:name="z2097" w:id="1313"/>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физического лица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условных пенсионных счетов физических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числящаяся на условных пенсионных счетах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условных пенсионных счетов физических лиц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числящаяся на условных пенсионных счетах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год и более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r>
    </w:tbl>
    <w:p>
      <w:pPr>
        <w:spacing w:after="0"/>
        <w:ind w:left="0"/>
        <w:jc w:val="both"/>
      </w:pPr>
      <w:bookmarkStart w:name="z2099" w:id="1314"/>
      <w:r>
        <w:rPr>
          <w:rFonts w:ascii="Times New Roman"/>
          <w:b w:val="false"/>
          <w:i w:val="false"/>
          <w:color w:val="000000"/>
          <w:sz w:val="28"/>
        </w:rPr>
        <w:t>
      Телефон __________________________________________________________</w:t>
      </w:r>
    </w:p>
    <w:bookmarkEnd w:id="1314"/>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об объемах</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работодателя и</w:t>
            </w:r>
            <w:r>
              <w:br/>
            </w:r>
            <w:r>
              <w:rPr>
                <w:rFonts w:ascii="Times New Roman"/>
                <w:b w:val="false"/>
                <w:i w:val="false"/>
                <w:color w:val="000000"/>
                <w:sz w:val="20"/>
              </w:rPr>
              <w:t>количестве условных</w:t>
            </w:r>
            <w:r>
              <w:br/>
            </w:r>
            <w:r>
              <w:rPr>
                <w:rFonts w:ascii="Times New Roman"/>
                <w:b w:val="false"/>
                <w:i w:val="false"/>
                <w:color w:val="000000"/>
                <w:sz w:val="20"/>
              </w:rPr>
              <w:t>пенсионных счетов</w:t>
            </w:r>
            <w:r>
              <w:br/>
            </w:r>
            <w:r>
              <w:rPr>
                <w:rFonts w:ascii="Times New Roman"/>
                <w:b w:val="false"/>
                <w:i w:val="false"/>
                <w:color w:val="000000"/>
                <w:sz w:val="20"/>
              </w:rPr>
              <w:t>физических лиц"</w:t>
            </w:r>
          </w:p>
        </w:tc>
      </w:tr>
    </w:tbl>
    <w:bookmarkStart w:name="z2101" w:id="131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об объемах обязательных пенсионных взносов работодателя и количестве условных пенсионных счетов физических лиц" (индекс –4- ENPF_OPVR, периодичность – ежемесячная)</w:t>
      </w:r>
    </w:p>
    <w:bookmarkEnd w:id="1315"/>
    <w:bookmarkStart w:name="z2102" w:id="1316"/>
    <w:p>
      <w:pPr>
        <w:spacing w:after="0"/>
        <w:ind w:left="0"/>
        <w:jc w:val="left"/>
      </w:pPr>
      <w:r>
        <w:rPr>
          <w:rFonts w:ascii="Times New Roman"/>
          <w:b/>
          <w:i w:val="false"/>
          <w:color w:val="000000"/>
        </w:rPr>
        <w:t xml:space="preserve"> Глава 1. Общие положения</w:t>
      </w:r>
    </w:p>
    <w:bookmarkEnd w:id="1316"/>
    <w:bookmarkStart w:name="z2103" w:id="131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объемах обязательных пенсионных взносов работодателя и количестве условных пенсионных счетов физических лиц" (далее - Форма).</w:t>
      </w:r>
    </w:p>
    <w:bookmarkEnd w:id="1317"/>
    <w:bookmarkStart w:name="z2104" w:id="131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318"/>
    <w:bookmarkStart w:name="z2105" w:id="1319"/>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заполняются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319"/>
    <w:bookmarkStart w:name="z2106" w:id="1320"/>
    <w:p>
      <w:pPr>
        <w:spacing w:after="0"/>
        <w:ind w:left="0"/>
        <w:jc w:val="both"/>
      </w:pPr>
      <w:r>
        <w:rPr>
          <w:rFonts w:ascii="Times New Roman"/>
          <w:b w:val="false"/>
          <w:i w:val="false"/>
          <w:color w:val="000000"/>
          <w:sz w:val="28"/>
        </w:rPr>
        <w:t>
      4. Форму подписывают первый руководитель, главный бухгалтер либо лица, их замещающие, и исполнитель.</w:t>
      </w:r>
    </w:p>
    <w:bookmarkEnd w:id="1320"/>
    <w:bookmarkStart w:name="z2107" w:id="1321"/>
    <w:p>
      <w:pPr>
        <w:spacing w:after="0"/>
        <w:ind w:left="0"/>
        <w:jc w:val="left"/>
      </w:pPr>
      <w:r>
        <w:rPr>
          <w:rFonts w:ascii="Times New Roman"/>
          <w:b/>
          <w:i w:val="false"/>
          <w:color w:val="000000"/>
        </w:rPr>
        <w:t xml:space="preserve"> Глава 2. Пояснение по заполнению Формы</w:t>
      </w:r>
    </w:p>
    <w:bookmarkEnd w:id="1321"/>
    <w:bookmarkStart w:name="z2108" w:id="1322"/>
    <w:p>
      <w:pPr>
        <w:spacing w:after="0"/>
        <w:ind w:left="0"/>
        <w:jc w:val="both"/>
      </w:pPr>
      <w:r>
        <w:rPr>
          <w:rFonts w:ascii="Times New Roman"/>
          <w:b w:val="false"/>
          <w:i w:val="false"/>
          <w:color w:val="000000"/>
          <w:sz w:val="28"/>
        </w:rPr>
        <w:t>
      5. В графах 2 и 4 указывается количество условных пенсионных счетов физических лиц, открытых на имя физического лица раздельно по мужчинам и женщинам (в соответствующих графах), с разбивкой в зависимости от возраста физического лица.</w:t>
      </w:r>
    </w:p>
    <w:bookmarkEnd w:id="1322"/>
    <w:bookmarkStart w:name="z2109" w:id="1323"/>
    <w:p>
      <w:pPr>
        <w:spacing w:after="0"/>
        <w:ind w:left="0"/>
        <w:jc w:val="both"/>
      </w:pPr>
      <w:r>
        <w:rPr>
          <w:rFonts w:ascii="Times New Roman"/>
          <w:b w:val="false"/>
          <w:i w:val="false"/>
          <w:color w:val="000000"/>
          <w:sz w:val="28"/>
        </w:rPr>
        <w:t>
      6. В графах 3 и 5 указывается сумма, числящаяся на условных пенсионных счетах, раздельно по мужчинам и женщинам, с разбивкой в зависимости от возраста физического лица.</w:t>
      </w:r>
    </w:p>
    <w:bookmarkEnd w:id="1323"/>
    <w:bookmarkStart w:name="z2110" w:id="1324"/>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bookmarkEnd w:id="13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w:t>
            </w:r>
            <w:r>
              <w:br/>
            </w:r>
            <w:r>
              <w:rPr>
                <w:rFonts w:ascii="Times New Roman"/>
                <w:b w:val="false"/>
                <w:i w:val="false"/>
                <w:color w:val="000000"/>
                <w:sz w:val="20"/>
              </w:rPr>
              <w:t>регулирования финансового</w:t>
            </w:r>
            <w:r>
              <w:br/>
            </w:r>
            <w:r>
              <w:rPr>
                <w:rFonts w:ascii="Times New Roman"/>
                <w:b w:val="false"/>
                <w:i w:val="false"/>
                <w:color w:val="000000"/>
                <w:sz w:val="20"/>
              </w:rPr>
              <w:t>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14" w:id="1325"/>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325"/>
    <w:bookmarkStart w:name="z2115" w:id="1326"/>
    <w:p>
      <w:pPr>
        <w:spacing w:after="0"/>
        <w:ind w:left="0"/>
        <w:jc w:val="left"/>
      </w:pPr>
      <w:r>
        <w:rPr>
          <w:rFonts w:ascii="Times New Roman"/>
          <w:b/>
          <w:i w:val="false"/>
          <w:color w:val="000000"/>
        </w:rPr>
        <w:t xml:space="preserve"> "Отчет об объемах пенсионных накоплений и количестве индивидуальных пенсионных счетов вкладчиков/получателей добровольных пенсионных взносов"</w:t>
      </w:r>
    </w:p>
    <w:bookmarkEnd w:id="1326"/>
    <w:bookmarkStart w:name="z2116" w:id="1327"/>
    <w:p>
      <w:pPr>
        <w:spacing w:after="0"/>
        <w:ind w:left="0"/>
        <w:jc w:val="both"/>
      </w:pPr>
      <w:r>
        <w:rPr>
          <w:rFonts w:ascii="Times New Roman"/>
          <w:b w:val="false"/>
          <w:i w:val="false"/>
          <w:color w:val="000000"/>
          <w:sz w:val="28"/>
        </w:rPr>
        <w:t>
      Отчетный период: по состоянию на "__"________ 20 ___ года</w:t>
      </w:r>
    </w:p>
    <w:bookmarkEnd w:id="1327"/>
    <w:bookmarkStart w:name="z2117" w:id="1328"/>
    <w:p>
      <w:pPr>
        <w:spacing w:after="0"/>
        <w:ind w:left="0"/>
        <w:jc w:val="both"/>
      </w:pPr>
      <w:r>
        <w:rPr>
          <w:rFonts w:ascii="Times New Roman"/>
          <w:b w:val="false"/>
          <w:i w:val="false"/>
          <w:color w:val="000000"/>
          <w:sz w:val="28"/>
        </w:rPr>
        <w:t>
      Индекс: 5- ENPF_DPV</w:t>
      </w:r>
    </w:p>
    <w:bookmarkEnd w:id="1328"/>
    <w:bookmarkStart w:name="z2118" w:id="1329"/>
    <w:p>
      <w:pPr>
        <w:spacing w:after="0"/>
        <w:ind w:left="0"/>
        <w:jc w:val="both"/>
      </w:pPr>
      <w:r>
        <w:rPr>
          <w:rFonts w:ascii="Times New Roman"/>
          <w:b w:val="false"/>
          <w:i w:val="false"/>
          <w:color w:val="000000"/>
          <w:sz w:val="28"/>
        </w:rPr>
        <w:t>
      Периодичность: ежемесячная</w:t>
      </w:r>
    </w:p>
    <w:bookmarkEnd w:id="1329"/>
    <w:bookmarkStart w:name="z2119" w:id="1330"/>
    <w:p>
      <w:pPr>
        <w:spacing w:after="0"/>
        <w:ind w:left="0"/>
        <w:jc w:val="both"/>
      </w:pPr>
      <w:r>
        <w:rPr>
          <w:rFonts w:ascii="Times New Roman"/>
          <w:b w:val="false"/>
          <w:i w:val="false"/>
          <w:color w:val="000000"/>
          <w:sz w:val="28"/>
        </w:rPr>
        <w:t>
      Представляет: единый накопительный пенсионный фонд</w:t>
      </w:r>
    </w:p>
    <w:bookmarkEnd w:id="1330"/>
    <w:bookmarkStart w:name="z2120" w:id="1331"/>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331"/>
    <w:bookmarkStart w:name="z2121" w:id="1332"/>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вкладчиков/ получателей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с пенсионными накоплениями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без пенсионных накоплений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с пенсионными накоплениями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без пенсионных накоплений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год и более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r>
    </w:tbl>
    <w:p>
      <w:pPr>
        <w:spacing w:after="0"/>
        <w:ind w:left="0"/>
        <w:jc w:val="both"/>
      </w:pPr>
      <w:bookmarkStart w:name="z2123" w:id="1333"/>
      <w:r>
        <w:rPr>
          <w:rFonts w:ascii="Times New Roman"/>
          <w:b w:val="false"/>
          <w:i w:val="false"/>
          <w:color w:val="000000"/>
          <w:sz w:val="28"/>
        </w:rPr>
        <w:t>
      Телефон __________________________________________________________</w:t>
      </w:r>
    </w:p>
    <w:bookmarkEnd w:id="1333"/>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об объемах</w:t>
            </w:r>
            <w:r>
              <w:br/>
            </w:r>
            <w:r>
              <w:rPr>
                <w:rFonts w:ascii="Times New Roman"/>
                <w:b w:val="false"/>
                <w:i w:val="false"/>
                <w:color w:val="000000"/>
                <w:sz w:val="20"/>
              </w:rPr>
              <w:t>пенсионных накоплений</w:t>
            </w:r>
            <w:r>
              <w:br/>
            </w:r>
            <w:r>
              <w:rPr>
                <w:rFonts w:ascii="Times New Roman"/>
                <w:b w:val="false"/>
                <w:i w:val="false"/>
                <w:color w:val="000000"/>
                <w:sz w:val="20"/>
              </w:rPr>
              <w:t>и количестве индивидуальных</w:t>
            </w:r>
            <w:r>
              <w:br/>
            </w:r>
            <w:r>
              <w:rPr>
                <w:rFonts w:ascii="Times New Roman"/>
                <w:b w:val="false"/>
                <w:i w:val="false"/>
                <w:color w:val="000000"/>
                <w:sz w:val="20"/>
              </w:rPr>
              <w:t>пенсионных счетов</w:t>
            </w:r>
            <w:r>
              <w:br/>
            </w:r>
            <w:r>
              <w:rPr>
                <w:rFonts w:ascii="Times New Roman"/>
                <w:b w:val="false"/>
                <w:i w:val="false"/>
                <w:color w:val="000000"/>
                <w:sz w:val="20"/>
              </w:rPr>
              <w:t>вкладчиков/получателей</w:t>
            </w:r>
            <w:r>
              <w:br/>
            </w:r>
            <w:r>
              <w:rPr>
                <w:rFonts w:ascii="Times New Roman"/>
                <w:b w:val="false"/>
                <w:i w:val="false"/>
                <w:color w:val="000000"/>
                <w:sz w:val="20"/>
              </w:rPr>
              <w:t>добровольных пенсионных</w:t>
            </w:r>
            <w:r>
              <w:br/>
            </w:r>
            <w:r>
              <w:rPr>
                <w:rFonts w:ascii="Times New Roman"/>
                <w:b w:val="false"/>
                <w:i w:val="false"/>
                <w:color w:val="000000"/>
                <w:sz w:val="20"/>
              </w:rPr>
              <w:t>взносов"</w:t>
            </w:r>
          </w:p>
        </w:tc>
      </w:tr>
    </w:tbl>
    <w:bookmarkStart w:name="z2125" w:id="133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об объемах пенсионных накоплений и количестве индивидуальных пенсионных счетов вкладчиков/получателей добровольных пенсионных взносов" (индекс –5- ENPF_DPV, периодичность – ежемесячная)</w:t>
      </w:r>
    </w:p>
    <w:bookmarkEnd w:id="1334"/>
    <w:bookmarkStart w:name="z2126" w:id="1335"/>
    <w:p>
      <w:pPr>
        <w:spacing w:after="0"/>
        <w:ind w:left="0"/>
        <w:jc w:val="left"/>
      </w:pPr>
      <w:r>
        <w:rPr>
          <w:rFonts w:ascii="Times New Roman"/>
          <w:b/>
          <w:i w:val="false"/>
          <w:color w:val="000000"/>
        </w:rPr>
        <w:t xml:space="preserve"> Глава 1. Общие положения</w:t>
      </w:r>
    </w:p>
    <w:bookmarkEnd w:id="1335"/>
    <w:bookmarkStart w:name="z2127" w:id="1336"/>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объемах пенсионных накоплений и количестве индивидуальных пенсионных счетов вкладчиков/получателей добровольных пенсионных взносов" (далее - Форма).</w:t>
      </w:r>
    </w:p>
    <w:bookmarkEnd w:id="1336"/>
    <w:bookmarkStart w:name="z2128" w:id="133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337"/>
    <w:bookmarkStart w:name="z2129" w:id="1338"/>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338"/>
    <w:bookmarkStart w:name="z2130" w:id="1339"/>
    <w:p>
      <w:pPr>
        <w:spacing w:after="0"/>
        <w:ind w:left="0"/>
        <w:jc w:val="both"/>
      </w:pPr>
      <w:r>
        <w:rPr>
          <w:rFonts w:ascii="Times New Roman"/>
          <w:b w:val="false"/>
          <w:i w:val="false"/>
          <w:color w:val="000000"/>
          <w:sz w:val="28"/>
        </w:rPr>
        <w:t>
      4. Форму подписывают первый руководитель, главный бухгалтер либо лица, их замещающие, и исполнитель.</w:t>
      </w:r>
    </w:p>
    <w:bookmarkEnd w:id="1339"/>
    <w:bookmarkStart w:name="z2131" w:id="1340"/>
    <w:p>
      <w:pPr>
        <w:spacing w:after="0"/>
        <w:ind w:left="0"/>
        <w:jc w:val="left"/>
      </w:pPr>
      <w:r>
        <w:rPr>
          <w:rFonts w:ascii="Times New Roman"/>
          <w:b/>
          <w:i w:val="false"/>
          <w:color w:val="000000"/>
        </w:rPr>
        <w:t xml:space="preserve"> Глава 2. Пояснение по заполнению Формы</w:t>
      </w:r>
    </w:p>
    <w:bookmarkEnd w:id="1340"/>
    <w:bookmarkStart w:name="z2132" w:id="1341"/>
    <w:p>
      <w:pPr>
        <w:spacing w:after="0"/>
        <w:ind w:left="0"/>
        <w:jc w:val="both"/>
      </w:pPr>
      <w:r>
        <w:rPr>
          <w:rFonts w:ascii="Times New Roman"/>
          <w:b w:val="false"/>
          <w:i w:val="false"/>
          <w:color w:val="000000"/>
          <w:sz w:val="28"/>
        </w:rPr>
        <w:t>
      5. В графах 2 и 5 указывается количество индивидуальных пенсионных счетов вкладчиков/получателей, заключивших договор о пенсионном обеспечении и имеющих пенсионные накопления раздельно по мужчинам и женщинам (в соответствующих графах), с разбивкой в зависимости от возраста вкладчика/получателя. Сумма пенсионных накоплений по ним указывается в графах 3 и 6 соответственно.</w:t>
      </w:r>
    </w:p>
    <w:bookmarkEnd w:id="1341"/>
    <w:bookmarkStart w:name="z2133" w:id="1342"/>
    <w:p>
      <w:pPr>
        <w:spacing w:after="0"/>
        <w:ind w:left="0"/>
        <w:jc w:val="both"/>
      </w:pPr>
      <w:r>
        <w:rPr>
          <w:rFonts w:ascii="Times New Roman"/>
          <w:b w:val="false"/>
          <w:i w:val="false"/>
          <w:color w:val="000000"/>
          <w:sz w:val="28"/>
        </w:rPr>
        <w:t>
      6. В графах 4 и 7 указывается количество индивидуальных пенсионных счетов вкладчиков/получателей, заключивших договор о пенсионном обеспечении и не имеющих пенсионные накопления, раздельно по мужчинам и женщинам (в соответствующих графах), с разбивкой в зависимости от возраста вкладчика/получателя.</w:t>
      </w:r>
    </w:p>
    <w:bookmarkEnd w:id="1342"/>
    <w:bookmarkStart w:name="z2134" w:id="1343"/>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bookmarkEnd w:id="13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38" w:id="1344"/>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344"/>
    <w:bookmarkStart w:name="z2139" w:id="1345"/>
    <w:p>
      <w:pPr>
        <w:spacing w:after="0"/>
        <w:ind w:left="0"/>
        <w:jc w:val="left"/>
      </w:pPr>
      <w:r>
        <w:rPr>
          <w:rFonts w:ascii="Times New Roman"/>
          <w:b/>
          <w:i w:val="false"/>
          <w:color w:val="000000"/>
        </w:rPr>
        <w:t xml:space="preserve"> "Отчет об объемах пенсионных накоплений и количестве индивидуальных пенсионных счетов вкладчиков/получателей обязательных профессиональных пенсионных взносов"</w:t>
      </w:r>
    </w:p>
    <w:bookmarkEnd w:id="1345"/>
    <w:bookmarkStart w:name="z2140" w:id="1346"/>
    <w:p>
      <w:pPr>
        <w:spacing w:after="0"/>
        <w:ind w:left="0"/>
        <w:jc w:val="both"/>
      </w:pPr>
      <w:r>
        <w:rPr>
          <w:rFonts w:ascii="Times New Roman"/>
          <w:b w:val="false"/>
          <w:i w:val="false"/>
          <w:color w:val="000000"/>
          <w:sz w:val="28"/>
        </w:rPr>
        <w:t>
      Отчетный период: по состоянию на "__" ________ 20 ___ года</w:t>
      </w:r>
    </w:p>
    <w:bookmarkEnd w:id="1346"/>
    <w:bookmarkStart w:name="z2141" w:id="1347"/>
    <w:p>
      <w:pPr>
        <w:spacing w:after="0"/>
        <w:ind w:left="0"/>
        <w:jc w:val="both"/>
      </w:pPr>
      <w:r>
        <w:rPr>
          <w:rFonts w:ascii="Times New Roman"/>
          <w:b w:val="false"/>
          <w:i w:val="false"/>
          <w:color w:val="000000"/>
          <w:sz w:val="28"/>
        </w:rPr>
        <w:t>
      Индекс: 6- ENPF_OPPV</w:t>
      </w:r>
    </w:p>
    <w:bookmarkEnd w:id="1347"/>
    <w:bookmarkStart w:name="z2142" w:id="1348"/>
    <w:p>
      <w:pPr>
        <w:spacing w:after="0"/>
        <w:ind w:left="0"/>
        <w:jc w:val="both"/>
      </w:pPr>
      <w:r>
        <w:rPr>
          <w:rFonts w:ascii="Times New Roman"/>
          <w:b w:val="false"/>
          <w:i w:val="false"/>
          <w:color w:val="000000"/>
          <w:sz w:val="28"/>
        </w:rPr>
        <w:t>
      Периодичность: ежемесячная</w:t>
      </w:r>
    </w:p>
    <w:bookmarkEnd w:id="1348"/>
    <w:bookmarkStart w:name="z2143" w:id="1349"/>
    <w:p>
      <w:pPr>
        <w:spacing w:after="0"/>
        <w:ind w:left="0"/>
        <w:jc w:val="both"/>
      </w:pPr>
      <w:r>
        <w:rPr>
          <w:rFonts w:ascii="Times New Roman"/>
          <w:b w:val="false"/>
          <w:i w:val="false"/>
          <w:color w:val="000000"/>
          <w:sz w:val="28"/>
        </w:rPr>
        <w:t>
      Представляет: единый накопительный пенсионный фонд</w:t>
      </w:r>
    </w:p>
    <w:bookmarkEnd w:id="1349"/>
    <w:bookmarkStart w:name="z2144" w:id="1350"/>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350"/>
    <w:bookmarkStart w:name="z2145" w:id="1351"/>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3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вкладчиков/ получателей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с пенсионными накоплениями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без пенсионных накоплений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с пенсионными накоплениями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без пенсионных накоплений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год и более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___________________________________</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__________________________________</w:t>
            </w:r>
          </w:p>
          <w:p>
            <w:pPr>
              <w:spacing w:after="20"/>
              <w:ind w:left="20"/>
              <w:jc w:val="both"/>
            </w:pPr>
          </w:p>
        </w:tc>
      </w:tr>
    </w:tbl>
    <w:p>
      <w:pPr>
        <w:spacing w:after="0"/>
        <w:ind w:left="0"/>
        <w:jc w:val="both"/>
      </w:pPr>
      <w:bookmarkStart w:name="z2147" w:id="1352"/>
      <w:r>
        <w:rPr>
          <w:rFonts w:ascii="Times New Roman"/>
          <w:b w:val="false"/>
          <w:i w:val="false"/>
          <w:color w:val="000000"/>
          <w:sz w:val="28"/>
        </w:rPr>
        <w:t>
      Телефон __________________________________________________________</w:t>
      </w:r>
    </w:p>
    <w:bookmarkEnd w:id="1352"/>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об объемах</w:t>
            </w:r>
            <w:r>
              <w:br/>
            </w:r>
            <w:r>
              <w:rPr>
                <w:rFonts w:ascii="Times New Roman"/>
                <w:b w:val="false"/>
                <w:i w:val="false"/>
                <w:color w:val="000000"/>
                <w:sz w:val="20"/>
              </w:rPr>
              <w:t>пенсионных накоплений</w:t>
            </w:r>
            <w:r>
              <w:br/>
            </w:r>
            <w:r>
              <w:rPr>
                <w:rFonts w:ascii="Times New Roman"/>
                <w:b w:val="false"/>
                <w:i w:val="false"/>
                <w:color w:val="000000"/>
                <w:sz w:val="20"/>
              </w:rPr>
              <w:t>и количестве индивидуальных</w:t>
            </w:r>
            <w:r>
              <w:br/>
            </w:r>
            <w:r>
              <w:rPr>
                <w:rFonts w:ascii="Times New Roman"/>
                <w:b w:val="false"/>
                <w:i w:val="false"/>
                <w:color w:val="000000"/>
                <w:sz w:val="20"/>
              </w:rPr>
              <w:t>пенсионных счетов</w:t>
            </w:r>
            <w:r>
              <w:br/>
            </w:r>
            <w:r>
              <w:rPr>
                <w:rFonts w:ascii="Times New Roman"/>
                <w:b w:val="false"/>
                <w:i w:val="false"/>
                <w:color w:val="000000"/>
                <w:sz w:val="20"/>
              </w:rPr>
              <w:t>вкладчиков/получателей</w:t>
            </w:r>
            <w:r>
              <w:br/>
            </w:r>
            <w:r>
              <w:rPr>
                <w:rFonts w:ascii="Times New Roman"/>
                <w:b w:val="false"/>
                <w:i w:val="false"/>
                <w:color w:val="000000"/>
                <w:sz w:val="20"/>
              </w:rPr>
              <w:t>обязательных профессиональных</w:t>
            </w:r>
            <w:r>
              <w:br/>
            </w:r>
            <w:r>
              <w:rPr>
                <w:rFonts w:ascii="Times New Roman"/>
                <w:b w:val="false"/>
                <w:i w:val="false"/>
                <w:color w:val="000000"/>
                <w:sz w:val="20"/>
              </w:rPr>
              <w:t>пенсионных взносов"</w:t>
            </w:r>
          </w:p>
        </w:tc>
      </w:tr>
    </w:tbl>
    <w:bookmarkStart w:name="z2149" w:id="135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об объемах пенсионных накоплений и количестве индивидуальных пенсионных счетов вкладчиков/получателей обязательных профессиональных пенсионных взносов" (индекс –6- ENPF_OPPV, периодичность – ежемесячная)</w:t>
      </w:r>
    </w:p>
    <w:bookmarkEnd w:id="1353"/>
    <w:bookmarkStart w:name="z2150" w:id="1354"/>
    <w:p>
      <w:pPr>
        <w:spacing w:after="0"/>
        <w:ind w:left="0"/>
        <w:jc w:val="left"/>
      </w:pPr>
      <w:r>
        <w:rPr>
          <w:rFonts w:ascii="Times New Roman"/>
          <w:b/>
          <w:i w:val="false"/>
          <w:color w:val="000000"/>
        </w:rPr>
        <w:t xml:space="preserve"> Глава 1. Общие положения</w:t>
      </w:r>
    </w:p>
    <w:bookmarkEnd w:id="1354"/>
    <w:bookmarkStart w:name="z2151" w:id="135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объемах пенсионных накоплений и количестве индивидуальных пенсионных счетов вкладчиков/получателей обязательных профессиональных пенсионных взносов" (далее - Форма).</w:t>
      </w:r>
    </w:p>
    <w:bookmarkEnd w:id="1355"/>
    <w:bookmarkStart w:name="z2152" w:id="135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356"/>
    <w:bookmarkStart w:name="z2153" w:id="1357"/>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357"/>
    <w:bookmarkStart w:name="z2154" w:id="1358"/>
    <w:p>
      <w:pPr>
        <w:spacing w:after="0"/>
        <w:ind w:left="0"/>
        <w:jc w:val="both"/>
      </w:pPr>
      <w:r>
        <w:rPr>
          <w:rFonts w:ascii="Times New Roman"/>
          <w:b w:val="false"/>
          <w:i w:val="false"/>
          <w:color w:val="000000"/>
          <w:sz w:val="28"/>
        </w:rPr>
        <w:t>
      4. Форму подписывают первый руководитель, главный бухгалтер либо лица, их замещающие, и исполнитель.</w:t>
      </w:r>
    </w:p>
    <w:bookmarkEnd w:id="1358"/>
    <w:bookmarkStart w:name="z2155" w:id="1359"/>
    <w:p>
      <w:pPr>
        <w:spacing w:after="0"/>
        <w:ind w:left="0"/>
        <w:jc w:val="left"/>
      </w:pPr>
      <w:r>
        <w:rPr>
          <w:rFonts w:ascii="Times New Roman"/>
          <w:b/>
          <w:i w:val="false"/>
          <w:color w:val="000000"/>
        </w:rPr>
        <w:t xml:space="preserve"> Глава 2. Пояснение по заполнению Формы</w:t>
      </w:r>
    </w:p>
    <w:bookmarkEnd w:id="1359"/>
    <w:bookmarkStart w:name="z2156" w:id="1360"/>
    <w:p>
      <w:pPr>
        <w:spacing w:after="0"/>
        <w:ind w:left="0"/>
        <w:jc w:val="both"/>
      </w:pPr>
      <w:r>
        <w:rPr>
          <w:rFonts w:ascii="Times New Roman"/>
          <w:b w:val="false"/>
          <w:i w:val="false"/>
          <w:color w:val="000000"/>
          <w:sz w:val="28"/>
        </w:rPr>
        <w:t>
      5. В графах 2 и 5 указывается количество индивидуальных пенсионных счетов вкладчиков/получателей, заключивших договор о пенсионном обеспечении и имеющих пенсионные накопления, раздельно по мужчинам и женщинам (в соответствующих графах), с разбивкой в зависимости от возраста вкладчика/получателя. Сумма пенсионных накоплений по ним указывается в графах 3 и 6 соответственно.</w:t>
      </w:r>
    </w:p>
    <w:bookmarkEnd w:id="1360"/>
    <w:bookmarkStart w:name="z2157" w:id="1361"/>
    <w:p>
      <w:pPr>
        <w:spacing w:after="0"/>
        <w:ind w:left="0"/>
        <w:jc w:val="both"/>
      </w:pPr>
      <w:r>
        <w:rPr>
          <w:rFonts w:ascii="Times New Roman"/>
          <w:b w:val="false"/>
          <w:i w:val="false"/>
          <w:color w:val="000000"/>
          <w:sz w:val="28"/>
        </w:rPr>
        <w:t>
      6. В графах 4 и 7 указывается количество вкладчиков/получателей, заключивших договор о пенсионном обеспечении и не имеющих пенсионные накопления, раздельно по мужчинам и женщинам (в соответствующих графах), с разбивкой в зависимости от возраста вкладчика/получателя.</w:t>
      </w:r>
    </w:p>
    <w:bookmarkEnd w:id="1361"/>
    <w:bookmarkStart w:name="z2158" w:id="1362"/>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bookmarkEnd w:id="1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62" w:id="1363"/>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363"/>
    <w:bookmarkStart w:name="z2163" w:id="1364"/>
    <w:p>
      <w:pPr>
        <w:spacing w:after="0"/>
        <w:ind w:left="0"/>
        <w:jc w:val="left"/>
      </w:pPr>
      <w:r>
        <w:rPr>
          <w:rFonts w:ascii="Times New Roman"/>
          <w:b/>
          <w:i w:val="false"/>
          <w:color w:val="000000"/>
        </w:rPr>
        <w:t xml:space="preserve"> "Отчет об объемах пенсионных накоплений и количестве индивидуальных пенсионных счетов вкладчиков/получателей обязательных пенсионных взносов по областям Республики Казахстан (по месту жительства вкладчика/получателя)"</w:t>
      </w:r>
    </w:p>
    <w:bookmarkEnd w:id="1364"/>
    <w:bookmarkStart w:name="z2164" w:id="1365"/>
    <w:p>
      <w:pPr>
        <w:spacing w:after="0"/>
        <w:ind w:left="0"/>
        <w:jc w:val="both"/>
      </w:pPr>
      <w:r>
        <w:rPr>
          <w:rFonts w:ascii="Times New Roman"/>
          <w:b w:val="false"/>
          <w:i w:val="false"/>
          <w:color w:val="000000"/>
          <w:sz w:val="28"/>
        </w:rPr>
        <w:t>
      Отчетный период: по состоянию на "__" ________ 20 ___ года</w:t>
      </w:r>
    </w:p>
    <w:bookmarkEnd w:id="1365"/>
    <w:bookmarkStart w:name="z2165" w:id="1366"/>
    <w:p>
      <w:pPr>
        <w:spacing w:after="0"/>
        <w:ind w:left="0"/>
        <w:jc w:val="both"/>
      </w:pPr>
      <w:r>
        <w:rPr>
          <w:rFonts w:ascii="Times New Roman"/>
          <w:b w:val="false"/>
          <w:i w:val="false"/>
          <w:color w:val="000000"/>
          <w:sz w:val="28"/>
        </w:rPr>
        <w:t>
      Индекс: 7- ENPF_OPV_OBL</w:t>
      </w:r>
    </w:p>
    <w:bookmarkEnd w:id="1366"/>
    <w:bookmarkStart w:name="z2166" w:id="1367"/>
    <w:p>
      <w:pPr>
        <w:spacing w:after="0"/>
        <w:ind w:left="0"/>
        <w:jc w:val="both"/>
      </w:pPr>
      <w:r>
        <w:rPr>
          <w:rFonts w:ascii="Times New Roman"/>
          <w:b w:val="false"/>
          <w:i w:val="false"/>
          <w:color w:val="000000"/>
          <w:sz w:val="28"/>
        </w:rPr>
        <w:t>
      Периодичность: ежемесячная</w:t>
      </w:r>
    </w:p>
    <w:bookmarkEnd w:id="1367"/>
    <w:bookmarkStart w:name="z2167" w:id="1368"/>
    <w:p>
      <w:pPr>
        <w:spacing w:after="0"/>
        <w:ind w:left="0"/>
        <w:jc w:val="both"/>
      </w:pPr>
      <w:r>
        <w:rPr>
          <w:rFonts w:ascii="Times New Roman"/>
          <w:b w:val="false"/>
          <w:i w:val="false"/>
          <w:color w:val="000000"/>
          <w:sz w:val="28"/>
        </w:rPr>
        <w:t>
      Представляет: единый накопительный пенсионный фонд</w:t>
      </w:r>
    </w:p>
    <w:bookmarkEnd w:id="1368"/>
    <w:bookmarkStart w:name="z2168" w:id="1369"/>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369"/>
    <w:bookmarkStart w:name="z2169" w:id="1370"/>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Область/город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пенсионные счета вкладчиков/получателей, заключивших договор о пенсионном обеспечении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пенсионные счета вкладчиков/получателей, не имеющих договоров о пенсионном обеспечении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классификатору административно-территориальных объектов (КАТО)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с пенсионными накоплениями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без пенсионных накоплений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с пенсионными накоплениями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без пенсионных накоплений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 регион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p>
        </w:tc>
      </w:tr>
    </w:tbl>
    <w:p>
      <w:pPr>
        <w:spacing w:after="0"/>
        <w:ind w:left="0"/>
        <w:jc w:val="both"/>
      </w:pPr>
      <w:bookmarkStart w:name="z2171" w:id="1371"/>
      <w:r>
        <w:rPr>
          <w:rFonts w:ascii="Times New Roman"/>
          <w:b w:val="false"/>
          <w:i w:val="false"/>
          <w:color w:val="000000"/>
          <w:sz w:val="28"/>
        </w:rPr>
        <w:t>
      Телефон __________________________________________________________</w:t>
      </w:r>
    </w:p>
    <w:bookmarkEnd w:id="1371"/>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об объемах</w:t>
            </w:r>
            <w:r>
              <w:br/>
            </w:r>
            <w:r>
              <w:rPr>
                <w:rFonts w:ascii="Times New Roman"/>
                <w:b w:val="false"/>
                <w:i w:val="false"/>
                <w:color w:val="000000"/>
                <w:sz w:val="20"/>
              </w:rPr>
              <w:t>пенсионных накоплений и</w:t>
            </w:r>
            <w:r>
              <w:br/>
            </w:r>
            <w:r>
              <w:rPr>
                <w:rFonts w:ascii="Times New Roman"/>
                <w:b w:val="false"/>
                <w:i w:val="false"/>
                <w:color w:val="000000"/>
                <w:sz w:val="20"/>
              </w:rPr>
              <w:t>количестве индивидуальных</w:t>
            </w:r>
            <w:r>
              <w:br/>
            </w:r>
            <w:r>
              <w:rPr>
                <w:rFonts w:ascii="Times New Roman"/>
                <w:b w:val="false"/>
                <w:i w:val="false"/>
                <w:color w:val="000000"/>
                <w:sz w:val="20"/>
              </w:rPr>
              <w:t>пенсионных счетов</w:t>
            </w:r>
            <w:r>
              <w:br/>
            </w:r>
            <w:r>
              <w:rPr>
                <w:rFonts w:ascii="Times New Roman"/>
                <w:b w:val="false"/>
                <w:i w:val="false"/>
                <w:color w:val="000000"/>
                <w:sz w:val="20"/>
              </w:rPr>
              <w:t>вкладчиков/получателей</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по областям</w:t>
            </w:r>
            <w:r>
              <w:br/>
            </w:r>
            <w:r>
              <w:rPr>
                <w:rFonts w:ascii="Times New Roman"/>
                <w:b w:val="false"/>
                <w:i w:val="false"/>
                <w:color w:val="000000"/>
                <w:sz w:val="20"/>
              </w:rPr>
              <w:t>Республики Казахстан (по месту</w:t>
            </w:r>
            <w:r>
              <w:br/>
            </w:r>
            <w:r>
              <w:rPr>
                <w:rFonts w:ascii="Times New Roman"/>
                <w:b w:val="false"/>
                <w:i w:val="false"/>
                <w:color w:val="000000"/>
                <w:sz w:val="20"/>
              </w:rPr>
              <w:t>жительства вкладчика/получателя)"</w:t>
            </w:r>
          </w:p>
        </w:tc>
      </w:tr>
    </w:tbl>
    <w:bookmarkStart w:name="z2173" w:id="137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об объемах пенсионных накоплений и количестве индивидуальных пенсионных счетов вкладчиков/получателей обязательных пенсионных взносов по областям Республики Казахстан (по месту жительства вкладчика/получателя)" (индекс –7- ENPF_OPV_OBL, периодичность – ежемесячная)</w:t>
      </w:r>
    </w:p>
    <w:bookmarkEnd w:id="1372"/>
    <w:bookmarkStart w:name="z2174" w:id="1373"/>
    <w:p>
      <w:pPr>
        <w:spacing w:after="0"/>
        <w:ind w:left="0"/>
        <w:jc w:val="left"/>
      </w:pPr>
      <w:r>
        <w:rPr>
          <w:rFonts w:ascii="Times New Roman"/>
          <w:b/>
          <w:i w:val="false"/>
          <w:color w:val="000000"/>
        </w:rPr>
        <w:t xml:space="preserve"> Глава 1. Общие положения</w:t>
      </w:r>
    </w:p>
    <w:bookmarkEnd w:id="1373"/>
    <w:bookmarkStart w:name="z2175" w:id="137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объемах пенсионных накоплений и количестве индивидуальных пенсионных счетов вкладчиков/получателей обязательных пенсионных взносов по областям Республики Казахстан (по месту жительства вкладчика/получателя)" (далее - Форма).</w:t>
      </w:r>
    </w:p>
    <w:bookmarkEnd w:id="1374"/>
    <w:bookmarkStart w:name="z2176" w:id="137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375"/>
    <w:bookmarkStart w:name="z2177" w:id="1376"/>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376"/>
    <w:bookmarkStart w:name="z2178" w:id="1377"/>
    <w:p>
      <w:pPr>
        <w:spacing w:after="0"/>
        <w:ind w:left="0"/>
        <w:jc w:val="both"/>
      </w:pPr>
      <w:r>
        <w:rPr>
          <w:rFonts w:ascii="Times New Roman"/>
          <w:b w:val="false"/>
          <w:i w:val="false"/>
          <w:color w:val="000000"/>
          <w:sz w:val="28"/>
        </w:rPr>
        <w:t>
      4. Форму подписывают первый руководитель, главный бухгалтер либо лица, их замещающие, и исполнитель.</w:t>
      </w:r>
    </w:p>
    <w:bookmarkEnd w:id="1377"/>
    <w:bookmarkStart w:name="z2179" w:id="1378"/>
    <w:p>
      <w:pPr>
        <w:spacing w:after="0"/>
        <w:ind w:left="0"/>
        <w:jc w:val="left"/>
      </w:pPr>
      <w:r>
        <w:rPr>
          <w:rFonts w:ascii="Times New Roman"/>
          <w:b/>
          <w:i w:val="false"/>
          <w:color w:val="000000"/>
        </w:rPr>
        <w:t xml:space="preserve"> Глава 2. Пояснение по заполнению Формы</w:t>
      </w:r>
    </w:p>
    <w:bookmarkEnd w:id="1378"/>
    <w:bookmarkStart w:name="z2180" w:id="1379"/>
    <w:p>
      <w:pPr>
        <w:spacing w:after="0"/>
        <w:ind w:left="0"/>
        <w:jc w:val="both"/>
      </w:pPr>
      <w:r>
        <w:rPr>
          <w:rFonts w:ascii="Times New Roman"/>
          <w:b w:val="false"/>
          <w:i w:val="false"/>
          <w:color w:val="000000"/>
          <w:sz w:val="28"/>
        </w:rPr>
        <w:t>
      5. В графе 2 указывается код области/города в соответствии с классификатором административно-территориальных объектов (КАТО), размещенном на официальном интернет-ресурсе Комитета по статистике Министерства национальной экономики Республики Казахстан.</w:t>
      </w:r>
    </w:p>
    <w:bookmarkEnd w:id="1379"/>
    <w:bookmarkStart w:name="z2181" w:id="1380"/>
    <w:p>
      <w:pPr>
        <w:spacing w:after="0"/>
        <w:ind w:left="0"/>
        <w:jc w:val="both"/>
      </w:pPr>
      <w:r>
        <w:rPr>
          <w:rFonts w:ascii="Times New Roman"/>
          <w:b w:val="false"/>
          <w:i w:val="false"/>
          <w:color w:val="000000"/>
          <w:sz w:val="28"/>
        </w:rPr>
        <w:t>
      6. В графе 3 указывается количество индивидуальных пенсионных счетов вкладчиков/получателей, заключивших договор о пенсионном обеспечении и имеющих пенсионные накопления, с разбивкой в зависимости от места жительства вкладчика/получателя. Сумма пенсионных накоплений по ним указывается в графе 4.</w:t>
      </w:r>
    </w:p>
    <w:bookmarkEnd w:id="1380"/>
    <w:bookmarkStart w:name="z2182" w:id="1381"/>
    <w:p>
      <w:pPr>
        <w:spacing w:after="0"/>
        <w:ind w:left="0"/>
        <w:jc w:val="both"/>
      </w:pPr>
      <w:r>
        <w:rPr>
          <w:rFonts w:ascii="Times New Roman"/>
          <w:b w:val="false"/>
          <w:i w:val="false"/>
          <w:color w:val="000000"/>
          <w:sz w:val="28"/>
        </w:rPr>
        <w:t>
      7. В графе 5 указывается количество индивидуальных пенсионных счетов вкладчиков/получателей, заключивших договор о пенсионном обеспечении и не имеющих пенсионные накопления, с разбивкой в зависимости от места жительства вкладчика/получателя.</w:t>
      </w:r>
    </w:p>
    <w:bookmarkEnd w:id="1381"/>
    <w:bookmarkStart w:name="z2183" w:id="1382"/>
    <w:p>
      <w:pPr>
        <w:spacing w:after="0"/>
        <w:ind w:left="0"/>
        <w:jc w:val="both"/>
      </w:pPr>
      <w:r>
        <w:rPr>
          <w:rFonts w:ascii="Times New Roman"/>
          <w:b w:val="false"/>
          <w:i w:val="false"/>
          <w:color w:val="000000"/>
          <w:sz w:val="28"/>
        </w:rPr>
        <w:t>
      8. В графе 6 указывается количество индивидуальных пенсионных счетов вкладчиков/получателей, имеющих пенсионные накопления, и не имеющих договоров о пенсионном обеспечении, с разбивкой в зависимости от места жительства вкладчика/получателя. Сумма пенсионных накоплений по ним указывается в графе 7.</w:t>
      </w:r>
    </w:p>
    <w:bookmarkEnd w:id="1382"/>
    <w:bookmarkStart w:name="z2184" w:id="1383"/>
    <w:p>
      <w:pPr>
        <w:spacing w:after="0"/>
        <w:ind w:left="0"/>
        <w:jc w:val="both"/>
      </w:pPr>
      <w:r>
        <w:rPr>
          <w:rFonts w:ascii="Times New Roman"/>
          <w:b w:val="false"/>
          <w:i w:val="false"/>
          <w:color w:val="000000"/>
          <w:sz w:val="28"/>
        </w:rPr>
        <w:t>
      9. В графе 8 указывается количество индивидуальных пенсионных счетов вкладчиков/получателей без пенсионных накоплений и не имеющих договоров о пенсионном обеспечении, с разбивкой в зависимости от места жительства вкладчика/получателя.</w:t>
      </w:r>
    </w:p>
    <w:bookmarkEnd w:id="1383"/>
    <w:bookmarkStart w:name="z2185" w:id="1384"/>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bookmarkEnd w:id="1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августа 2017 года №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90" w:id="1385"/>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385"/>
    <w:bookmarkStart w:name="z2191" w:id="1386"/>
    <w:p>
      <w:pPr>
        <w:spacing w:after="0"/>
        <w:ind w:left="0"/>
        <w:jc w:val="left"/>
      </w:pPr>
      <w:r>
        <w:rPr>
          <w:rFonts w:ascii="Times New Roman"/>
          <w:b/>
          <w:i w:val="false"/>
          <w:color w:val="000000"/>
        </w:rPr>
        <w:t xml:space="preserve"> "Отчет об объемах обязательных пенсионных взносов работодателя и количестве условных пенсионных счетов физических лиц по областям Республики Казахстан (по месту жительства физического лица)"</w:t>
      </w:r>
    </w:p>
    <w:bookmarkEnd w:id="1386"/>
    <w:bookmarkStart w:name="z2192" w:id="1387"/>
    <w:p>
      <w:pPr>
        <w:spacing w:after="0"/>
        <w:ind w:left="0"/>
        <w:jc w:val="both"/>
      </w:pPr>
      <w:r>
        <w:rPr>
          <w:rFonts w:ascii="Times New Roman"/>
          <w:b w:val="false"/>
          <w:i w:val="false"/>
          <w:color w:val="000000"/>
          <w:sz w:val="28"/>
        </w:rPr>
        <w:t>
      Отчетный период: по состоянию на "__" ________ 20 ___ года</w:t>
      </w:r>
    </w:p>
    <w:bookmarkEnd w:id="1387"/>
    <w:bookmarkStart w:name="z2193" w:id="1388"/>
    <w:p>
      <w:pPr>
        <w:spacing w:after="0"/>
        <w:ind w:left="0"/>
        <w:jc w:val="both"/>
      </w:pPr>
      <w:r>
        <w:rPr>
          <w:rFonts w:ascii="Times New Roman"/>
          <w:b w:val="false"/>
          <w:i w:val="false"/>
          <w:color w:val="000000"/>
          <w:sz w:val="28"/>
        </w:rPr>
        <w:t>
      Индекс: 7- ENPF_OPVR_OBL</w:t>
      </w:r>
    </w:p>
    <w:bookmarkEnd w:id="1388"/>
    <w:bookmarkStart w:name="z2194" w:id="1389"/>
    <w:p>
      <w:pPr>
        <w:spacing w:after="0"/>
        <w:ind w:left="0"/>
        <w:jc w:val="both"/>
      </w:pPr>
      <w:r>
        <w:rPr>
          <w:rFonts w:ascii="Times New Roman"/>
          <w:b w:val="false"/>
          <w:i w:val="false"/>
          <w:color w:val="000000"/>
          <w:sz w:val="28"/>
        </w:rPr>
        <w:t>
      Периодичность: ежемесячная</w:t>
      </w:r>
    </w:p>
    <w:bookmarkEnd w:id="1389"/>
    <w:bookmarkStart w:name="z2195" w:id="1390"/>
    <w:p>
      <w:pPr>
        <w:spacing w:after="0"/>
        <w:ind w:left="0"/>
        <w:jc w:val="both"/>
      </w:pPr>
      <w:r>
        <w:rPr>
          <w:rFonts w:ascii="Times New Roman"/>
          <w:b w:val="false"/>
          <w:i w:val="false"/>
          <w:color w:val="000000"/>
          <w:sz w:val="28"/>
        </w:rPr>
        <w:t>
      Представляет: единый накопительный пенсионный фонд</w:t>
      </w:r>
    </w:p>
    <w:bookmarkEnd w:id="1390"/>
    <w:bookmarkStart w:name="z2196" w:id="1391"/>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391"/>
    <w:bookmarkStart w:name="z2197" w:id="1392"/>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3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Область/город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условных пенсионных счетов физических лиц</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числящаяся на условных пенсионных счетах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классификатору административно-территориальных объектов (КАТО)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 регион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__________________________________</w:t>
            </w:r>
          </w:p>
          <w:p>
            <w:pPr>
              <w:spacing w:after="20"/>
              <w:ind w:left="20"/>
              <w:jc w:val="both"/>
            </w:pPr>
          </w:p>
        </w:tc>
      </w:tr>
    </w:tbl>
    <w:p>
      <w:pPr>
        <w:spacing w:after="0"/>
        <w:ind w:left="0"/>
        <w:jc w:val="both"/>
      </w:pPr>
      <w:bookmarkStart w:name="z2199" w:id="1393"/>
      <w:r>
        <w:rPr>
          <w:rFonts w:ascii="Times New Roman"/>
          <w:b w:val="false"/>
          <w:i w:val="false"/>
          <w:color w:val="000000"/>
          <w:sz w:val="28"/>
        </w:rPr>
        <w:t>
      Телефон __________________________________________________________</w:t>
      </w:r>
    </w:p>
    <w:bookmarkEnd w:id="1393"/>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об объемах</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работодателя и</w:t>
            </w:r>
            <w:r>
              <w:br/>
            </w:r>
            <w:r>
              <w:rPr>
                <w:rFonts w:ascii="Times New Roman"/>
                <w:b w:val="false"/>
                <w:i w:val="false"/>
                <w:color w:val="000000"/>
                <w:sz w:val="20"/>
              </w:rPr>
              <w:t>количестве условных</w:t>
            </w:r>
            <w:r>
              <w:br/>
            </w:r>
            <w:r>
              <w:rPr>
                <w:rFonts w:ascii="Times New Roman"/>
                <w:b w:val="false"/>
                <w:i w:val="false"/>
                <w:color w:val="000000"/>
                <w:sz w:val="20"/>
              </w:rPr>
              <w:t>пенсионных счетов физических</w:t>
            </w:r>
            <w:r>
              <w:br/>
            </w:r>
            <w:r>
              <w:rPr>
                <w:rFonts w:ascii="Times New Roman"/>
                <w:b w:val="false"/>
                <w:i w:val="false"/>
                <w:color w:val="000000"/>
                <w:sz w:val="20"/>
              </w:rPr>
              <w:t>лиц по областям</w:t>
            </w:r>
            <w:r>
              <w:br/>
            </w:r>
            <w:r>
              <w:rPr>
                <w:rFonts w:ascii="Times New Roman"/>
                <w:b w:val="false"/>
                <w:i w:val="false"/>
                <w:color w:val="000000"/>
                <w:sz w:val="20"/>
              </w:rPr>
              <w:t>Республики Казахстан (по месту</w:t>
            </w:r>
            <w:r>
              <w:br/>
            </w:r>
            <w:r>
              <w:rPr>
                <w:rFonts w:ascii="Times New Roman"/>
                <w:b w:val="false"/>
                <w:i w:val="false"/>
                <w:color w:val="000000"/>
                <w:sz w:val="20"/>
              </w:rPr>
              <w:t>жительства физического лица)"</w:t>
            </w:r>
          </w:p>
        </w:tc>
      </w:tr>
    </w:tbl>
    <w:bookmarkStart w:name="z2201" w:id="139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об объемах обязательных пенсионных взносов работодателя и количестве условных пенсионных счетов физических лиц по областям Республики Казахстан (по месту жительства физического лица)" (индекс –7- ENPF_OPVR_OBL, периодичность – ежемесячная)</w:t>
      </w:r>
    </w:p>
    <w:bookmarkEnd w:id="1394"/>
    <w:bookmarkStart w:name="z2202" w:id="1395"/>
    <w:p>
      <w:pPr>
        <w:spacing w:after="0"/>
        <w:ind w:left="0"/>
        <w:jc w:val="left"/>
      </w:pPr>
      <w:r>
        <w:rPr>
          <w:rFonts w:ascii="Times New Roman"/>
          <w:b/>
          <w:i w:val="false"/>
          <w:color w:val="000000"/>
        </w:rPr>
        <w:t xml:space="preserve"> Глава 1. Общие положения</w:t>
      </w:r>
    </w:p>
    <w:bookmarkEnd w:id="1395"/>
    <w:bookmarkStart w:name="z2203" w:id="1396"/>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объемах обязательных пенсионных взносов работодателя и количестве условных пенсионных счетов физических лиц по областям Республики Казахстан (по месту жительства физического лица)" (далее - Форма).</w:t>
      </w:r>
    </w:p>
    <w:bookmarkEnd w:id="1396"/>
    <w:bookmarkStart w:name="z2204" w:id="139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397"/>
    <w:bookmarkStart w:name="z2205" w:id="1398"/>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заполняются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398"/>
    <w:bookmarkStart w:name="z2206" w:id="1399"/>
    <w:p>
      <w:pPr>
        <w:spacing w:after="0"/>
        <w:ind w:left="0"/>
        <w:jc w:val="both"/>
      </w:pPr>
      <w:r>
        <w:rPr>
          <w:rFonts w:ascii="Times New Roman"/>
          <w:b w:val="false"/>
          <w:i w:val="false"/>
          <w:color w:val="000000"/>
          <w:sz w:val="28"/>
        </w:rPr>
        <w:t>
      4. Форму подписывают первый руководитель, главный бухгалтер либо лица, их замещающие, и исполнитель.</w:t>
      </w:r>
    </w:p>
    <w:bookmarkEnd w:id="1399"/>
    <w:bookmarkStart w:name="z2207" w:id="1400"/>
    <w:p>
      <w:pPr>
        <w:spacing w:after="0"/>
        <w:ind w:left="0"/>
        <w:jc w:val="left"/>
      </w:pPr>
      <w:r>
        <w:rPr>
          <w:rFonts w:ascii="Times New Roman"/>
          <w:b/>
          <w:i w:val="false"/>
          <w:color w:val="000000"/>
        </w:rPr>
        <w:t xml:space="preserve"> Глава 2. Пояснение по заполнению Формы</w:t>
      </w:r>
    </w:p>
    <w:bookmarkEnd w:id="1400"/>
    <w:bookmarkStart w:name="z2208" w:id="1401"/>
    <w:p>
      <w:pPr>
        <w:spacing w:after="0"/>
        <w:ind w:left="0"/>
        <w:jc w:val="both"/>
      </w:pPr>
      <w:r>
        <w:rPr>
          <w:rFonts w:ascii="Times New Roman"/>
          <w:b w:val="false"/>
          <w:i w:val="false"/>
          <w:color w:val="000000"/>
          <w:sz w:val="28"/>
        </w:rPr>
        <w:t>
      5. В графе 2 указывается код области/города в соответствии с классификатором административно-территориальных объектов (КАТО), размещенном на официальном интернет-ресурсе Комитета по статистике Министерства национальной экономики Республики Казахстан.</w:t>
      </w:r>
    </w:p>
    <w:bookmarkEnd w:id="1401"/>
    <w:bookmarkStart w:name="z2209" w:id="1402"/>
    <w:p>
      <w:pPr>
        <w:spacing w:after="0"/>
        <w:ind w:left="0"/>
        <w:jc w:val="both"/>
      </w:pPr>
      <w:r>
        <w:rPr>
          <w:rFonts w:ascii="Times New Roman"/>
          <w:b w:val="false"/>
          <w:i w:val="false"/>
          <w:color w:val="000000"/>
          <w:sz w:val="28"/>
        </w:rPr>
        <w:t>
      6. В графе 3 указывается количество условных пенсионных счетов физических лиц, открытых на имя физического лица, с разбивкой по регионам. Сумма обязательных пенсионных взносов работодателя, числящаяся на условных пенсионных счетах, указывается в графе 4.</w:t>
      </w:r>
    </w:p>
    <w:bookmarkEnd w:id="1402"/>
    <w:bookmarkStart w:name="z2210" w:id="1403"/>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bookmarkEnd w:id="14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14" w:id="1404"/>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404"/>
    <w:bookmarkStart w:name="z2215" w:id="1405"/>
    <w:p>
      <w:pPr>
        <w:spacing w:after="0"/>
        <w:ind w:left="0"/>
        <w:jc w:val="left"/>
      </w:pPr>
      <w:r>
        <w:rPr>
          <w:rFonts w:ascii="Times New Roman"/>
          <w:b/>
          <w:i w:val="false"/>
          <w:color w:val="000000"/>
        </w:rPr>
        <w:t xml:space="preserve"> "Отчет об объемах пенсионных накоплений и количестве индивидуальных пенсионных счетов вкладчиков/получателей добровольных пенсионных взносов по областям Республики Казахстан (по месту жительства вкладчика/получателя)"</w:t>
      </w:r>
    </w:p>
    <w:bookmarkEnd w:id="1405"/>
    <w:bookmarkStart w:name="z2216" w:id="1406"/>
    <w:p>
      <w:pPr>
        <w:spacing w:after="0"/>
        <w:ind w:left="0"/>
        <w:jc w:val="both"/>
      </w:pPr>
      <w:r>
        <w:rPr>
          <w:rFonts w:ascii="Times New Roman"/>
          <w:b w:val="false"/>
          <w:i w:val="false"/>
          <w:color w:val="000000"/>
          <w:sz w:val="28"/>
        </w:rPr>
        <w:t>
      Отчетный период: по состоянию на "__" ________ 20 ___ года</w:t>
      </w:r>
    </w:p>
    <w:bookmarkEnd w:id="1406"/>
    <w:bookmarkStart w:name="z2217" w:id="1407"/>
    <w:p>
      <w:pPr>
        <w:spacing w:after="0"/>
        <w:ind w:left="0"/>
        <w:jc w:val="both"/>
      </w:pPr>
      <w:r>
        <w:rPr>
          <w:rFonts w:ascii="Times New Roman"/>
          <w:b w:val="false"/>
          <w:i w:val="false"/>
          <w:color w:val="000000"/>
          <w:sz w:val="28"/>
        </w:rPr>
        <w:t>
      Индекс: 7- ENPF_DPV_OBL</w:t>
      </w:r>
    </w:p>
    <w:bookmarkEnd w:id="1407"/>
    <w:bookmarkStart w:name="z2218" w:id="1408"/>
    <w:p>
      <w:pPr>
        <w:spacing w:after="0"/>
        <w:ind w:left="0"/>
        <w:jc w:val="both"/>
      </w:pPr>
      <w:r>
        <w:rPr>
          <w:rFonts w:ascii="Times New Roman"/>
          <w:b w:val="false"/>
          <w:i w:val="false"/>
          <w:color w:val="000000"/>
          <w:sz w:val="28"/>
        </w:rPr>
        <w:t>
      Периодичность: ежемесячная</w:t>
      </w:r>
    </w:p>
    <w:bookmarkEnd w:id="1408"/>
    <w:bookmarkStart w:name="z2219" w:id="1409"/>
    <w:p>
      <w:pPr>
        <w:spacing w:after="0"/>
        <w:ind w:left="0"/>
        <w:jc w:val="both"/>
      </w:pPr>
      <w:r>
        <w:rPr>
          <w:rFonts w:ascii="Times New Roman"/>
          <w:b w:val="false"/>
          <w:i w:val="false"/>
          <w:color w:val="000000"/>
          <w:sz w:val="28"/>
        </w:rPr>
        <w:t>
      Представляет: единый накопительный пенсионный фонд</w:t>
      </w:r>
    </w:p>
    <w:bookmarkEnd w:id="1409"/>
    <w:bookmarkStart w:name="z2220" w:id="1410"/>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410"/>
    <w:bookmarkStart w:name="z2221" w:id="1411"/>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4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Область/город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вкладчиков/получателей с пенсионными накоплениями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вкладчиков/получателей без пенсионных накоплений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классификатору административно-территориальных объектов (КАТО)</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 регион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r>
    </w:tbl>
    <w:p>
      <w:pPr>
        <w:spacing w:after="0"/>
        <w:ind w:left="0"/>
        <w:jc w:val="both"/>
      </w:pPr>
      <w:bookmarkStart w:name="z2223" w:id="1412"/>
      <w:r>
        <w:rPr>
          <w:rFonts w:ascii="Times New Roman"/>
          <w:b w:val="false"/>
          <w:i w:val="false"/>
          <w:color w:val="000000"/>
          <w:sz w:val="28"/>
        </w:rPr>
        <w:t>
      Телефон __________________________________________________________</w:t>
      </w:r>
    </w:p>
    <w:bookmarkEnd w:id="1412"/>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об объемах</w:t>
            </w:r>
            <w:r>
              <w:br/>
            </w:r>
            <w:r>
              <w:rPr>
                <w:rFonts w:ascii="Times New Roman"/>
                <w:b w:val="false"/>
                <w:i w:val="false"/>
                <w:color w:val="000000"/>
                <w:sz w:val="20"/>
              </w:rPr>
              <w:t>пенсионных накоплений и</w:t>
            </w:r>
            <w:r>
              <w:br/>
            </w:r>
            <w:r>
              <w:rPr>
                <w:rFonts w:ascii="Times New Roman"/>
                <w:b w:val="false"/>
                <w:i w:val="false"/>
                <w:color w:val="000000"/>
                <w:sz w:val="20"/>
              </w:rPr>
              <w:t>количестве индивидуальных</w:t>
            </w:r>
            <w:r>
              <w:br/>
            </w:r>
            <w:r>
              <w:rPr>
                <w:rFonts w:ascii="Times New Roman"/>
                <w:b w:val="false"/>
                <w:i w:val="false"/>
                <w:color w:val="000000"/>
                <w:sz w:val="20"/>
              </w:rPr>
              <w:t>пенсионных счетов</w:t>
            </w:r>
            <w:r>
              <w:br/>
            </w:r>
            <w:r>
              <w:rPr>
                <w:rFonts w:ascii="Times New Roman"/>
                <w:b w:val="false"/>
                <w:i w:val="false"/>
                <w:color w:val="000000"/>
                <w:sz w:val="20"/>
              </w:rPr>
              <w:t>вкладчиков/получателей добровольных</w:t>
            </w:r>
            <w:r>
              <w:br/>
            </w:r>
            <w:r>
              <w:rPr>
                <w:rFonts w:ascii="Times New Roman"/>
                <w:b w:val="false"/>
                <w:i w:val="false"/>
                <w:color w:val="000000"/>
                <w:sz w:val="20"/>
              </w:rPr>
              <w:t>пенсионных взносов по</w:t>
            </w:r>
            <w:r>
              <w:br/>
            </w:r>
            <w:r>
              <w:rPr>
                <w:rFonts w:ascii="Times New Roman"/>
                <w:b w:val="false"/>
                <w:i w:val="false"/>
                <w:color w:val="000000"/>
                <w:sz w:val="20"/>
              </w:rPr>
              <w:t>областям Республики Казахстан</w:t>
            </w:r>
            <w:r>
              <w:br/>
            </w:r>
            <w:r>
              <w:rPr>
                <w:rFonts w:ascii="Times New Roman"/>
                <w:b w:val="false"/>
                <w:i w:val="false"/>
                <w:color w:val="000000"/>
                <w:sz w:val="20"/>
              </w:rPr>
              <w:t>(по месту жительства</w:t>
            </w:r>
            <w:r>
              <w:br/>
            </w:r>
            <w:r>
              <w:rPr>
                <w:rFonts w:ascii="Times New Roman"/>
                <w:b w:val="false"/>
                <w:i w:val="false"/>
                <w:color w:val="000000"/>
                <w:sz w:val="20"/>
              </w:rPr>
              <w:t>вкладчика/получателя)"</w:t>
            </w:r>
          </w:p>
        </w:tc>
      </w:tr>
    </w:tbl>
    <w:bookmarkStart w:name="z2225" w:id="141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об объемах пенсионных накоплений и количестве индивидуальных пенсионных счетов вкладчиков/получателей добровольных пенсионных взносов по областям Республики Казахстан (по месту жительства вкладчика/получателя)" (индекс –7- ENPF_DPV_OBL, периодичность – ежемесячная)</w:t>
      </w:r>
    </w:p>
    <w:bookmarkEnd w:id="1413"/>
    <w:bookmarkStart w:name="z2226" w:id="1414"/>
    <w:p>
      <w:pPr>
        <w:spacing w:after="0"/>
        <w:ind w:left="0"/>
        <w:jc w:val="left"/>
      </w:pPr>
      <w:r>
        <w:rPr>
          <w:rFonts w:ascii="Times New Roman"/>
          <w:b/>
          <w:i w:val="false"/>
          <w:color w:val="000000"/>
        </w:rPr>
        <w:t xml:space="preserve"> Глава 1. Общие положения</w:t>
      </w:r>
    </w:p>
    <w:bookmarkEnd w:id="1414"/>
    <w:bookmarkStart w:name="z2227" w:id="141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объемах пенсионных накоплений и количестве индивидуальных пенсионных счетов вкладчиков/получателей добровольных пенсионных взносов по областям Республики Казахстан (по месту жительства вкладчика/получателя)" (далее - Форма).</w:t>
      </w:r>
    </w:p>
    <w:bookmarkEnd w:id="1415"/>
    <w:bookmarkStart w:name="z2228" w:id="141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416"/>
    <w:bookmarkStart w:name="z2229" w:id="1417"/>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417"/>
    <w:bookmarkStart w:name="z2230" w:id="1418"/>
    <w:p>
      <w:pPr>
        <w:spacing w:after="0"/>
        <w:ind w:left="0"/>
        <w:jc w:val="both"/>
      </w:pPr>
      <w:r>
        <w:rPr>
          <w:rFonts w:ascii="Times New Roman"/>
          <w:b w:val="false"/>
          <w:i w:val="false"/>
          <w:color w:val="000000"/>
          <w:sz w:val="28"/>
        </w:rPr>
        <w:t>
      4. Форму подписывают первый руководитель, главный бухгалтер либо лица, их замещающие, и исполнитель.</w:t>
      </w:r>
    </w:p>
    <w:bookmarkEnd w:id="1418"/>
    <w:bookmarkStart w:name="z2231" w:id="1419"/>
    <w:p>
      <w:pPr>
        <w:spacing w:after="0"/>
        <w:ind w:left="0"/>
        <w:jc w:val="left"/>
      </w:pPr>
      <w:r>
        <w:rPr>
          <w:rFonts w:ascii="Times New Roman"/>
          <w:b/>
          <w:i w:val="false"/>
          <w:color w:val="000000"/>
        </w:rPr>
        <w:t xml:space="preserve"> Глава 2. Пояснение по заполнению Формы</w:t>
      </w:r>
    </w:p>
    <w:bookmarkEnd w:id="1419"/>
    <w:bookmarkStart w:name="z2232" w:id="1420"/>
    <w:p>
      <w:pPr>
        <w:spacing w:after="0"/>
        <w:ind w:left="0"/>
        <w:jc w:val="both"/>
      </w:pPr>
      <w:r>
        <w:rPr>
          <w:rFonts w:ascii="Times New Roman"/>
          <w:b w:val="false"/>
          <w:i w:val="false"/>
          <w:color w:val="000000"/>
          <w:sz w:val="28"/>
        </w:rPr>
        <w:t>
      5. В графе 2 указывается код области/города в соответствии с классификатором административно-территориальных объектов (КАТО), размещенном на официальном интернет-ресурсе Комитета по статистике Министерства национальной экономики Республики Казахстан.</w:t>
      </w:r>
    </w:p>
    <w:bookmarkEnd w:id="1420"/>
    <w:bookmarkStart w:name="z2233" w:id="1421"/>
    <w:p>
      <w:pPr>
        <w:spacing w:after="0"/>
        <w:ind w:left="0"/>
        <w:jc w:val="both"/>
      </w:pPr>
      <w:r>
        <w:rPr>
          <w:rFonts w:ascii="Times New Roman"/>
          <w:b w:val="false"/>
          <w:i w:val="false"/>
          <w:color w:val="000000"/>
          <w:sz w:val="28"/>
        </w:rPr>
        <w:t>
      6. В графе 3 указывается количество индивидуальных пенсионных счетов вкладчиков/получателей, заключивших договор о пенсионном обеспечении и имеющих пенсионные накопления, с разбивкой в зависимости от места жительства вкладчика/получателя. Сумма пенсионных накоплений по ним указывается в графе 4.</w:t>
      </w:r>
    </w:p>
    <w:bookmarkEnd w:id="1421"/>
    <w:bookmarkStart w:name="z2234" w:id="1422"/>
    <w:p>
      <w:pPr>
        <w:spacing w:after="0"/>
        <w:ind w:left="0"/>
        <w:jc w:val="both"/>
      </w:pPr>
      <w:r>
        <w:rPr>
          <w:rFonts w:ascii="Times New Roman"/>
          <w:b w:val="false"/>
          <w:i w:val="false"/>
          <w:color w:val="000000"/>
          <w:sz w:val="28"/>
        </w:rPr>
        <w:t>
      7. В графе 5 указывается количество индивидуальных пенсионных счетов вкладчиков/получателей, заключивших договор о пенсионном обеспечении и не имеющих пенсионные накопления, с разбивкой в зависимости от места жительства вкладчика/получателя.</w:t>
      </w:r>
    </w:p>
    <w:bookmarkEnd w:id="1422"/>
    <w:bookmarkStart w:name="z2235" w:id="1423"/>
    <w:p>
      <w:pPr>
        <w:spacing w:after="0"/>
        <w:ind w:left="0"/>
        <w:jc w:val="both"/>
      </w:pPr>
      <w:r>
        <w:rPr>
          <w:rFonts w:ascii="Times New Roman"/>
          <w:b w:val="false"/>
          <w:i w:val="false"/>
          <w:color w:val="000000"/>
          <w:sz w:val="28"/>
        </w:rPr>
        <w:t>
      8. В случае отсутствия сведений Форма представляется с нулевыми остатками.</w:t>
      </w:r>
    </w:p>
    <w:bookmarkEnd w:id="14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39" w:id="1424"/>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424"/>
    <w:bookmarkStart w:name="z2240" w:id="1425"/>
    <w:p>
      <w:pPr>
        <w:spacing w:after="0"/>
        <w:ind w:left="0"/>
        <w:jc w:val="left"/>
      </w:pPr>
      <w:r>
        <w:rPr>
          <w:rFonts w:ascii="Times New Roman"/>
          <w:b/>
          <w:i w:val="false"/>
          <w:color w:val="000000"/>
        </w:rPr>
        <w:t xml:space="preserve"> "Отчет об объемах пенсионных накоплений и количестве индивидуальных пенсионных счетов вкладчиков/получателей обязательных профессиональных пенсионных взносов по областям Республики Казахстан (по месту жительства вкладчика/получателя)"</w:t>
      </w:r>
    </w:p>
    <w:bookmarkEnd w:id="1425"/>
    <w:bookmarkStart w:name="z2241" w:id="1426"/>
    <w:p>
      <w:pPr>
        <w:spacing w:after="0"/>
        <w:ind w:left="0"/>
        <w:jc w:val="both"/>
      </w:pPr>
      <w:r>
        <w:rPr>
          <w:rFonts w:ascii="Times New Roman"/>
          <w:b w:val="false"/>
          <w:i w:val="false"/>
          <w:color w:val="000000"/>
          <w:sz w:val="28"/>
        </w:rPr>
        <w:t>
      Отчетный период: по состоянию на "__" ________ 20 ___ года</w:t>
      </w:r>
    </w:p>
    <w:bookmarkEnd w:id="1426"/>
    <w:bookmarkStart w:name="z2242" w:id="1427"/>
    <w:p>
      <w:pPr>
        <w:spacing w:after="0"/>
        <w:ind w:left="0"/>
        <w:jc w:val="both"/>
      </w:pPr>
      <w:r>
        <w:rPr>
          <w:rFonts w:ascii="Times New Roman"/>
          <w:b w:val="false"/>
          <w:i w:val="false"/>
          <w:color w:val="000000"/>
          <w:sz w:val="28"/>
        </w:rPr>
        <w:t>
      Индекс: 7- ENPF_OPPV_OBL</w:t>
      </w:r>
    </w:p>
    <w:bookmarkEnd w:id="1427"/>
    <w:bookmarkStart w:name="z2243" w:id="1428"/>
    <w:p>
      <w:pPr>
        <w:spacing w:after="0"/>
        <w:ind w:left="0"/>
        <w:jc w:val="both"/>
      </w:pPr>
      <w:r>
        <w:rPr>
          <w:rFonts w:ascii="Times New Roman"/>
          <w:b w:val="false"/>
          <w:i w:val="false"/>
          <w:color w:val="000000"/>
          <w:sz w:val="28"/>
        </w:rPr>
        <w:t>
      Периодичность: ежемесячная</w:t>
      </w:r>
    </w:p>
    <w:bookmarkEnd w:id="1428"/>
    <w:bookmarkStart w:name="z2244" w:id="1429"/>
    <w:p>
      <w:pPr>
        <w:spacing w:after="0"/>
        <w:ind w:left="0"/>
        <w:jc w:val="both"/>
      </w:pPr>
      <w:r>
        <w:rPr>
          <w:rFonts w:ascii="Times New Roman"/>
          <w:b w:val="false"/>
          <w:i w:val="false"/>
          <w:color w:val="000000"/>
          <w:sz w:val="28"/>
        </w:rPr>
        <w:t>
      Представляет: единый накопительный пенсионный фонд</w:t>
      </w:r>
    </w:p>
    <w:bookmarkEnd w:id="1429"/>
    <w:bookmarkStart w:name="z2245" w:id="1430"/>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430"/>
    <w:bookmarkStart w:name="z2246" w:id="1431"/>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4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Область/город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вкладчиков/получателей с пенсионными накоплениями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вкладчиков/получателей без пенсионных накоплений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классификатору административно-территориальных объектов (КАТО)</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 регион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r>
    </w:tbl>
    <w:p>
      <w:pPr>
        <w:spacing w:after="0"/>
        <w:ind w:left="0"/>
        <w:jc w:val="both"/>
      </w:pPr>
      <w:bookmarkStart w:name="z2248" w:id="1432"/>
      <w:r>
        <w:rPr>
          <w:rFonts w:ascii="Times New Roman"/>
          <w:b w:val="false"/>
          <w:i w:val="false"/>
          <w:color w:val="000000"/>
          <w:sz w:val="28"/>
        </w:rPr>
        <w:t>
      Телефон __________________________________________________________</w:t>
      </w:r>
    </w:p>
    <w:bookmarkEnd w:id="1432"/>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об объемах</w:t>
            </w:r>
            <w:r>
              <w:br/>
            </w:r>
            <w:r>
              <w:rPr>
                <w:rFonts w:ascii="Times New Roman"/>
                <w:b w:val="false"/>
                <w:i w:val="false"/>
                <w:color w:val="000000"/>
                <w:sz w:val="20"/>
              </w:rPr>
              <w:t>пенсионных накоплений и</w:t>
            </w:r>
            <w:r>
              <w:br/>
            </w:r>
            <w:r>
              <w:rPr>
                <w:rFonts w:ascii="Times New Roman"/>
                <w:b w:val="false"/>
                <w:i w:val="false"/>
                <w:color w:val="000000"/>
                <w:sz w:val="20"/>
              </w:rPr>
              <w:t>количестве индивидуальных</w:t>
            </w:r>
            <w:r>
              <w:br/>
            </w:r>
            <w:r>
              <w:rPr>
                <w:rFonts w:ascii="Times New Roman"/>
                <w:b w:val="false"/>
                <w:i w:val="false"/>
                <w:color w:val="000000"/>
                <w:sz w:val="20"/>
              </w:rPr>
              <w:t>пенсионных счетов</w:t>
            </w:r>
            <w:r>
              <w:br/>
            </w:r>
            <w:r>
              <w:rPr>
                <w:rFonts w:ascii="Times New Roman"/>
                <w:b w:val="false"/>
                <w:i w:val="false"/>
                <w:color w:val="000000"/>
                <w:sz w:val="20"/>
              </w:rPr>
              <w:t>вкладчиков/получателей</w:t>
            </w:r>
            <w:r>
              <w:br/>
            </w:r>
            <w:r>
              <w:rPr>
                <w:rFonts w:ascii="Times New Roman"/>
                <w:b w:val="false"/>
                <w:i w:val="false"/>
                <w:color w:val="000000"/>
                <w:sz w:val="20"/>
              </w:rPr>
              <w:t>обязательных профессиональных</w:t>
            </w:r>
            <w:r>
              <w:br/>
            </w:r>
            <w:r>
              <w:rPr>
                <w:rFonts w:ascii="Times New Roman"/>
                <w:b w:val="false"/>
                <w:i w:val="false"/>
                <w:color w:val="000000"/>
                <w:sz w:val="20"/>
              </w:rPr>
              <w:t>пенсионных взносов по областям</w:t>
            </w:r>
            <w:r>
              <w:br/>
            </w:r>
            <w:r>
              <w:rPr>
                <w:rFonts w:ascii="Times New Roman"/>
                <w:b w:val="false"/>
                <w:i w:val="false"/>
                <w:color w:val="000000"/>
                <w:sz w:val="20"/>
              </w:rPr>
              <w:t>Республики Казахстан</w:t>
            </w:r>
            <w:r>
              <w:br/>
            </w:r>
            <w:r>
              <w:rPr>
                <w:rFonts w:ascii="Times New Roman"/>
                <w:b w:val="false"/>
                <w:i w:val="false"/>
                <w:color w:val="000000"/>
                <w:sz w:val="20"/>
              </w:rPr>
              <w:t>(по месту жительства</w:t>
            </w:r>
            <w:r>
              <w:br/>
            </w:r>
            <w:r>
              <w:rPr>
                <w:rFonts w:ascii="Times New Roman"/>
                <w:b w:val="false"/>
                <w:i w:val="false"/>
                <w:color w:val="000000"/>
                <w:sz w:val="20"/>
              </w:rPr>
              <w:t>вкладчика/получателя)"</w:t>
            </w:r>
          </w:p>
        </w:tc>
      </w:tr>
    </w:tbl>
    <w:bookmarkStart w:name="z2250" w:id="143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об объемах пенсионных накоплений и количестве индивидуальных пенсионных счетов вкладчиков/получателей добровольных пенсионных взносов по областям Республики Казахстан (по месту жительства вкладчика/получателя)" (индекс –7- ENPF_OPPV_OBL, периодичность – ежемесячная)</w:t>
      </w:r>
    </w:p>
    <w:bookmarkEnd w:id="1433"/>
    <w:bookmarkStart w:name="z2251" w:id="1434"/>
    <w:p>
      <w:pPr>
        <w:spacing w:after="0"/>
        <w:ind w:left="0"/>
        <w:jc w:val="left"/>
      </w:pPr>
      <w:r>
        <w:rPr>
          <w:rFonts w:ascii="Times New Roman"/>
          <w:b/>
          <w:i w:val="false"/>
          <w:color w:val="000000"/>
        </w:rPr>
        <w:t xml:space="preserve"> Глава 1. Общие положения</w:t>
      </w:r>
    </w:p>
    <w:bookmarkEnd w:id="1434"/>
    <w:bookmarkStart w:name="z2252" w:id="143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объемах пенсионных накоплений и количестве индивидуальных пенсионных счетов вкладчиков/получателей обязательных профессиональных пенсионных взносов по областям Республики Казахстан (по месту жительства вкладчика/получателя)" (далее - Форма).</w:t>
      </w:r>
    </w:p>
    <w:bookmarkEnd w:id="1435"/>
    <w:bookmarkStart w:name="z2253" w:id="143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436"/>
    <w:bookmarkStart w:name="z2254" w:id="1437"/>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437"/>
    <w:bookmarkStart w:name="z2255" w:id="1438"/>
    <w:p>
      <w:pPr>
        <w:spacing w:after="0"/>
        <w:ind w:left="0"/>
        <w:jc w:val="both"/>
      </w:pPr>
      <w:r>
        <w:rPr>
          <w:rFonts w:ascii="Times New Roman"/>
          <w:b w:val="false"/>
          <w:i w:val="false"/>
          <w:color w:val="000000"/>
          <w:sz w:val="28"/>
        </w:rPr>
        <w:t>
      4. Форму подписывают первый руководитель, главный бухгалтер либо лица, их замещающие, и исполнитель.</w:t>
      </w:r>
    </w:p>
    <w:bookmarkEnd w:id="1438"/>
    <w:bookmarkStart w:name="z2256" w:id="1439"/>
    <w:p>
      <w:pPr>
        <w:spacing w:after="0"/>
        <w:ind w:left="0"/>
        <w:jc w:val="left"/>
      </w:pPr>
      <w:r>
        <w:rPr>
          <w:rFonts w:ascii="Times New Roman"/>
          <w:b/>
          <w:i w:val="false"/>
          <w:color w:val="000000"/>
        </w:rPr>
        <w:t xml:space="preserve"> Глава 2. Пояснение по заполнению Формы</w:t>
      </w:r>
    </w:p>
    <w:bookmarkEnd w:id="1439"/>
    <w:bookmarkStart w:name="z2257" w:id="1440"/>
    <w:p>
      <w:pPr>
        <w:spacing w:after="0"/>
        <w:ind w:left="0"/>
        <w:jc w:val="both"/>
      </w:pPr>
      <w:r>
        <w:rPr>
          <w:rFonts w:ascii="Times New Roman"/>
          <w:b w:val="false"/>
          <w:i w:val="false"/>
          <w:color w:val="000000"/>
          <w:sz w:val="28"/>
        </w:rPr>
        <w:t>
      5. В графе 2 указывается код области/города в соответствии с классификатором административно-территориальных объектов (КАТО), размещенном на официальном интернет-ресурсе Комитета по статистике Министерства национальной экономики Республики Казахстан.</w:t>
      </w:r>
    </w:p>
    <w:bookmarkEnd w:id="1440"/>
    <w:bookmarkStart w:name="z2258" w:id="1441"/>
    <w:p>
      <w:pPr>
        <w:spacing w:after="0"/>
        <w:ind w:left="0"/>
        <w:jc w:val="both"/>
      </w:pPr>
      <w:r>
        <w:rPr>
          <w:rFonts w:ascii="Times New Roman"/>
          <w:b w:val="false"/>
          <w:i w:val="false"/>
          <w:color w:val="000000"/>
          <w:sz w:val="28"/>
        </w:rPr>
        <w:t>
      6. В графе 3 указывается количество индивидуальных пенсионных счетов вкладчиков/получателей, заключивших договор о пенсионном обеспечении и имеющих пенсионные накопления, с разбивкой в зависимости от места жительства вкладчика/получателя. Сумма пенсионных накоплений по ним указывается в графе 4.</w:t>
      </w:r>
    </w:p>
    <w:bookmarkEnd w:id="1441"/>
    <w:bookmarkStart w:name="z2259" w:id="1442"/>
    <w:p>
      <w:pPr>
        <w:spacing w:after="0"/>
        <w:ind w:left="0"/>
        <w:jc w:val="both"/>
      </w:pPr>
      <w:r>
        <w:rPr>
          <w:rFonts w:ascii="Times New Roman"/>
          <w:b w:val="false"/>
          <w:i w:val="false"/>
          <w:color w:val="000000"/>
          <w:sz w:val="28"/>
        </w:rPr>
        <w:t>
      7. В графе 5 указывается количество индивидуальных пенсионных счетов вкладчиков/получателей, заключивших договор о пенсионном обеспечении и не имеющих пенсионные накопления с разбивкой в зависимости от места жительства вкладчика/получателя.</w:t>
      </w:r>
    </w:p>
    <w:bookmarkEnd w:id="1442"/>
    <w:bookmarkStart w:name="z2260" w:id="1443"/>
    <w:p>
      <w:pPr>
        <w:spacing w:after="0"/>
        <w:ind w:left="0"/>
        <w:jc w:val="both"/>
      </w:pPr>
      <w:r>
        <w:rPr>
          <w:rFonts w:ascii="Times New Roman"/>
          <w:b w:val="false"/>
          <w:i w:val="false"/>
          <w:color w:val="000000"/>
          <w:sz w:val="28"/>
        </w:rPr>
        <w:t>
      8. В случае отсутствия сведений Форма представляется с нулевыми остатками.</w:t>
      </w:r>
    </w:p>
    <w:bookmarkEnd w:id="14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64" w:id="1444"/>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444"/>
    <w:bookmarkStart w:name="z2265" w:id="1445"/>
    <w:p>
      <w:pPr>
        <w:spacing w:after="0"/>
        <w:ind w:left="0"/>
        <w:jc w:val="left"/>
      </w:pPr>
      <w:r>
        <w:rPr>
          <w:rFonts w:ascii="Times New Roman"/>
          <w:b/>
          <w:i w:val="false"/>
          <w:color w:val="000000"/>
        </w:rPr>
        <w:t xml:space="preserve"> "Отчет о пенсионных выплатах по обязательным пенсионным взносам, обязательным профессиональным пенсионным взносам, добровольным пенсионным взносам"</w:t>
      </w:r>
    </w:p>
    <w:bookmarkEnd w:id="1445"/>
    <w:bookmarkStart w:name="z2266" w:id="1446"/>
    <w:p>
      <w:pPr>
        <w:spacing w:after="0"/>
        <w:ind w:left="0"/>
        <w:jc w:val="both"/>
      </w:pPr>
      <w:r>
        <w:rPr>
          <w:rFonts w:ascii="Times New Roman"/>
          <w:b w:val="false"/>
          <w:i w:val="false"/>
          <w:color w:val="000000"/>
          <w:sz w:val="28"/>
        </w:rPr>
        <w:t>
      Отчетный период: по состоянию на "__" ________ 20 ___ года</w:t>
      </w:r>
    </w:p>
    <w:bookmarkEnd w:id="1446"/>
    <w:bookmarkStart w:name="z2267" w:id="1447"/>
    <w:p>
      <w:pPr>
        <w:spacing w:after="0"/>
        <w:ind w:left="0"/>
        <w:jc w:val="both"/>
      </w:pPr>
      <w:r>
        <w:rPr>
          <w:rFonts w:ascii="Times New Roman"/>
          <w:b w:val="false"/>
          <w:i w:val="false"/>
          <w:color w:val="000000"/>
          <w:sz w:val="28"/>
        </w:rPr>
        <w:t>
      Индекс: 8- ENPF_Vyplaty</w:t>
      </w:r>
    </w:p>
    <w:bookmarkEnd w:id="1447"/>
    <w:bookmarkStart w:name="z2268" w:id="1448"/>
    <w:p>
      <w:pPr>
        <w:spacing w:after="0"/>
        <w:ind w:left="0"/>
        <w:jc w:val="both"/>
      </w:pPr>
      <w:r>
        <w:rPr>
          <w:rFonts w:ascii="Times New Roman"/>
          <w:b w:val="false"/>
          <w:i w:val="false"/>
          <w:color w:val="000000"/>
          <w:sz w:val="28"/>
        </w:rPr>
        <w:t>
      Периодичность: ежемесячная</w:t>
      </w:r>
    </w:p>
    <w:bookmarkEnd w:id="1448"/>
    <w:bookmarkStart w:name="z2269" w:id="1449"/>
    <w:p>
      <w:pPr>
        <w:spacing w:after="0"/>
        <w:ind w:left="0"/>
        <w:jc w:val="both"/>
      </w:pPr>
      <w:r>
        <w:rPr>
          <w:rFonts w:ascii="Times New Roman"/>
          <w:b w:val="false"/>
          <w:i w:val="false"/>
          <w:color w:val="000000"/>
          <w:sz w:val="28"/>
        </w:rPr>
        <w:t>
      Представляет: единый накопительный пенсионный фонд</w:t>
      </w:r>
    </w:p>
    <w:bookmarkEnd w:id="1449"/>
    <w:bookmarkStart w:name="z2270" w:id="1450"/>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450"/>
    <w:bookmarkStart w:name="z2271" w:id="1451"/>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4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вкладчиков/получателей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выплат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вкладчиков/получателей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выплат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пенсионных накоплений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обязательных пенсионных взносов: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выездом за пределы Республики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наследникам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погребение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лицам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обязательных профессиональных пенсионных взносов: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выездом за пределы Республики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наследникам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погребение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лицам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добровольных пенсионных взносов: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достижении пятидесятилетнего возраста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выездом за пределы Республики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наследникам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погребение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лицам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пенсионных накоплений в страховую организацию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обязательных пенсионных взносов: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достаточности пенсионных накоплений для обеспечения выплаты не ниже размера минимальной пенсии и достижении возраста установленного подпунктом 2) </w:t>
            </w:r>
            <w:r>
              <w:rPr>
                <w:rFonts w:ascii="Times New Roman"/>
                <w:b w:val="false"/>
                <w:i w:val="false"/>
                <w:color w:val="000000"/>
                <w:sz w:val="20"/>
              </w:rPr>
              <w:t>пункта 1</w:t>
            </w:r>
            <w:r>
              <w:rPr>
                <w:rFonts w:ascii="Times New Roman"/>
                <w:b w:val="false"/>
                <w:i w:val="false"/>
                <w:color w:val="000000"/>
                <w:sz w:val="20"/>
              </w:rPr>
              <w:t xml:space="preserve"> статьи 31 Закона Республики Казахстан от 21 июня 2013 года "О пенсионном обеспечении в Республике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недостаточности пенсионных накоплений за счет обязательных профессиональных пенсионных взносов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обязательных профессиональных пенсионных взносов: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достаточности пенсионных накоплений для обеспечения выплаты не ниже размера минимальной пенсии и достижении возраста установленного подпунктом 1) </w:t>
            </w:r>
            <w:r>
              <w:rPr>
                <w:rFonts w:ascii="Times New Roman"/>
                <w:b w:val="false"/>
                <w:i w:val="false"/>
                <w:color w:val="000000"/>
                <w:sz w:val="20"/>
              </w:rPr>
              <w:t>пункта 1</w:t>
            </w:r>
            <w:r>
              <w:rPr>
                <w:rFonts w:ascii="Times New Roman"/>
                <w:b w:val="false"/>
                <w:i w:val="false"/>
                <w:color w:val="000000"/>
                <w:sz w:val="20"/>
              </w:rPr>
              <w:t xml:space="preserve"> статьи 32 Закона Республики Казахстан от 21 июня 2013 года "О пенсионном обеспечении в Республике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недостаточности пенсионных накоплений за счет обязательных пенсионных взносов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добровольных пенсионных взносов: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недостаточности пенсионных накоплений за счет обязательных пенсионных взносов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недостаточности пенсионных накоплений за счет обязательных профессиональных пенсионных взносов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пенсионные выплаты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r>
    </w:tbl>
    <w:p>
      <w:pPr>
        <w:spacing w:after="0"/>
        <w:ind w:left="0"/>
        <w:jc w:val="both"/>
      </w:pPr>
      <w:bookmarkStart w:name="z2273" w:id="1452"/>
      <w:r>
        <w:rPr>
          <w:rFonts w:ascii="Times New Roman"/>
          <w:b w:val="false"/>
          <w:i w:val="false"/>
          <w:color w:val="000000"/>
          <w:sz w:val="28"/>
        </w:rPr>
        <w:t>
      Телефон __________________________________________________________</w:t>
      </w:r>
    </w:p>
    <w:bookmarkEnd w:id="1452"/>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пенсионных</w:t>
            </w:r>
            <w:r>
              <w:br/>
            </w:r>
            <w:r>
              <w:rPr>
                <w:rFonts w:ascii="Times New Roman"/>
                <w:b w:val="false"/>
                <w:i w:val="false"/>
                <w:color w:val="000000"/>
                <w:sz w:val="20"/>
              </w:rPr>
              <w:t>выплатах по обязательным</w:t>
            </w:r>
            <w:r>
              <w:br/>
            </w:r>
            <w:r>
              <w:rPr>
                <w:rFonts w:ascii="Times New Roman"/>
                <w:b w:val="false"/>
                <w:i w:val="false"/>
                <w:color w:val="000000"/>
                <w:sz w:val="20"/>
              </w:rPr>
              <w:t>пенсионным взносам,</w:t>
            </w:r>
            <w:r>
              <w:br/>
            </w:r>
            <w:r>
              <w:rPr>
                <w:rFonts w:ascii="Times New Roman"/>
                <w:b w:val="false"/>
                <w:i w:val="false"/>
                <w:color w:val="000000"/>
                <w:sz w:val="20"/>
              </w:rPr>
              <w:t>обязательным профессиональным</w:t>
            </w:r>
            <w:r>
              <w:br/>
            </w:r>
            <w:r>
              <w:rPr>
                <w:rFonts w:ascii="Times New Roman"/>
                <w:b w:val="false"/>
                <w:i w:val="false"/>
                <w:color w:val="000000"/>
                <w:sz w:val="20"/>
              </w:rPr>
              <w:t>пенсионным взносам,</w:t>
            </w:r>
            <w:r>
              <w:br/>
            </w:r>
            <w:r>
              <w:rPr>
                <w:rFonts w:ascii="Times New Roman"/>
                <w:b w:val="false"/>
                <w:i w:val="false"/>
                <w:color w:val="000000"/>
                <w:sz w:val="20"/>
              </w:rPr>
              <w:t>добровольным пенсионным</w:t>
            </w:r>
            <w:r>
              <w:br/>
            </w:r>
            <w:r>
              <w:rPr>
                <w:rFonts w:ascii="Times New Roman"/>
                <w:b w:val="false"/>
                <w:i w:val="false"/>
                <w:color w:val="000000"/>
                <w:sz w:val="20"/>
              </w:rPr>
              <w:t>взносам"</w:t>
            </w:r>
          </w:p>
        </w:tc>
      </w:tr>
    </w:tbl>
    <w:bookmarkStart w:name="z2275" w:id="145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пенсионных выплатах по обязательным пенсионным взносам, обязательным профессиональным пенсионным взносам, добровольным пенсионным взносам" (индекс –8- ENPF_Vyplaty, периодичность – ежемесячная)</w:t>
      </w:r>
    </w:p>
    <w:bookmarkEnd w:id="1453"/>
    <w:bookmarkStart w:name="z2276" w:id="1454"/>
    <w:p>
      <w:pPr>
        <w:spacing w:after="0"/>
        <w:ind w:left="0"/>
        <w:jc w:val="left"/>
      </w:pPr>
      <w:r>
        <w:rPr>
          <w:rFonts w:ascii="Times New Roman"/>
          <w:b/>
          <w:i w:val="false"/>
          <w:color w:val="000000"/>
        </w:rPr>
        <w:t xml:space="preserve"> Глава 1. Общие положения</w:t>
      </w:r>
    </w:p>
    <w:bookmarkEnd w:id="1454"/>
    <w:bookmarkStart w:name="z2277" w:id="145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пенсионных выплатах по обязательным пенсионным взносам, обязательным профессиональным пенсионным взносам, добровольным пенсионным взносам" (далее - Форма).</w:t>
      </w:r>
    </w:p>
    <w:bookmarkEnd w:id="1455"/>
    <w:bookmarkStart w:name="z2278" w:id="145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456"/>
    <w:bookmarkStart w:name="z2279" w:id="1457"/>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457"/>
    <w:bookmarkStart w:name="z2280" w:id="1458"/>
    <w:p>
      <w:pPr>
        <w:spacing w:after="0"/>
        <w:ind w:left="0"/>
        <w:jc w:val="both"/>
      </w:pPr>
      <w:r>
        <w:rPr>
          <w:rFonts w:ascii="Times New Roman"/>
          <w:b w:val="false"/>
          <w:i w:val="false"/>
          <w:color w:val="000000"/>
          <w:sz w:val="28"/>
        </w:rPr>
        <w:t>
      4. Форму подписывают первый руководитель, главный бухгалтер либо лица, их замещающие, и исполнитель.</w:t>
      </w:r>
    </w:p>
    <w:bookmarkEnd w:id="1458"/>
    <w:bookmarkStart w:name="z2281" w:id="1459"/>
    <w:p>
      <w:pPr>
        <w:spacing w:after="0"/>
        <w:ind w:left="0"/>
        <w:jc w:val="left"/>
      </w:pPr>
      <w:r>
        <w:rPr>
          <w:rFonts w:ascii="Times New Roman"/>
          <w:b/>
          <w:i w:val="false"/>
          <w:color w:val="000000"/>
        </w:rPr>
        <w:t xml:space="preserve"> Глава 2. Пояснение по заполнению Формы</w:t>
      </w:r>
    </w:p>
    <w:bookmarkEnd w:id="1459"/>
    <w:bookmarkStart w:name="z2282" w:id="1460"/>
    <w:p>
      <w:pPr>
        <w:spacing w:after="0"/>
        <w:ind w:left="0"/>
        <w:jc w:val="both"/>
      </w:pPr>
      <w:r>
        <w:rPr>
          <w:rFonts w:ascii="Times New Roman"/>
          <w:b w:val="false"/>
          <w:i w:val="false"/>
          <w:color w:val="000000"/>
          <w:sz w:val="28"/>
        </w:rPr>
        <w:t>
      5. В графе 3 указывается количество вкладчиков/получателей, со счетов которых произведены выплаты за период с начала года (накопленным итогом).</w:t>
      </w:r>
    </w:p>
    <w:bookmarkEnd w:id="1460"/>
    <w:bookmarkStart w:name="z2283" w:id="1461"/>
    <w:p>
      <w:pPr>
        <w:spacing w:after="0"/>
        <w:ind w:left="0"/>
        <w:jc w:val="both"/>
      </w:pPr>
      <w:r>
        <w:rPr>
          <w:rFonts w:ascii="Times New Roman"/>
          <w:b w:val="false"/>
          <w:i w:val="false"/>
          <w:color w:val="000000"/>
          <w:sz w:val="28"/>
        </w:rPr>
        <w:t>
      6. В графе 4 указывается количество произведенных выплат вкладчикам/получателям за период с начала года (накопленным итогом). Информация по количеству выплат отражается, исходя из произведенных выплат (транзакций) вкладчикам/получателям.</w:t>
      </w:r>
    </w:p>
    <w:bookmarkEnd w:id="1461"/>
    <w:bookmarkStart w:name="z2284" w:id="1462"/>
    <w:p>
      <w:pPr>
        <w:spacing w:after="0"/>
        <w:ind w:left="0"/>
        <w:jc w:val="both"/>
      </w:pPr>
      <w:r>
        <w:rPr>
          <w:rFonts w:ascii="Times New Roman"/>
          <w:b w:val="false"/>
          <w:i w:val="false"/>
          <w:color w:val="000000"/>
          <w:sz w:val="28"/>
        </w:rPr>
        <w:t>
      7. В графе 5 указывается сумма выплат за период с начала года (накопленным итогом).</w:t>
      </w:r>
    </w:p>
    <w:bookmarkEnd w:id="1462"/>
    <w:bookmarkStart w:name="z2285" w:id="1463"/>
    <w:p>
      <w:pPr>
        <w:spacing w:after="0"/>
        <w:ind w:left="0"/>
        <w:jc w:val="both"/>
      </w:pPr>
      <w:r>
        <w:rPr>
          <w:rFonts w:ascii="Times New Roman"/>
          <w:b w:val="false"/>
          <w:i w:val="false"/>
          <w:color w:val="000000"/>
          <w:sz w:val="28"/>
        </w:rPr>
        <w:t>
      8. В графе 6 указывается количество вкладчиков/получателей, со счетов которых произведены выплаты за аналогичный период предыдущего года.</w:t>
      </w:r>
    </w:p>
    <w:bookmarkEnd w:id="1463"/>
    <w:bookmarkStart w:name="z2286" w:id="1464"/>
    <w:p>
      <w:pPr>
        <w:spacing w:after="0"/>
        <w:ind w:left="0"/>
        <w:jc w:val="both"/>
      </w:pPr>
      <w:r>
        <w:rPr>
          <w:rFonts w:ascii="Times New Roman"/>
          <w:b w:val="false"/>
          <w:i w:val="false"/>
          <w:color w:val="000000"/>
          <w:sz w:val="28"/>
        </w:rPr>
        <w:t>
      9. В графе 7 указывается количество произведенных выплат вкладчикам/получателям за аналогичный период предыдущего года. Информация по количеству выплат отражается, исходя из произведенных выплат (транзакций) вкладчикам/получателям.</w:t>
      </w:r>
    </w:p>
    <w:bookmarkEnd w:id="1464"/>
    <w:bookmarkStart w:name="z2287" w:id="1465"/>
    <w:p>
      <w:pPr>
        <w:spacing w:after="0"/>
        <w:ind w:left="0"/>
        <w:jc w:val="both"/>
      </w:pPr>
      <w:r>
        <w:rPr>
          <w:rFonts w:ascii="Times New Roman"/>
          <w:b w:val="false"/>
          <w:i w:val="false"/>
          <w:color w:val="000000"/>
          <w:sz w:val="28"/>
        </w:rPr>
        <w:t>
      10. В графе 8 указывается сумма выплат за аналогичный период предыдущего года.</w:t>
      </w:r>
    </w:p>
    <w:bookmarkEnd w:id="1465"/>
    <w:bookmarkStart w:name="z2288" w:id="1466"/>
    <w:p>
      <w:pPr>
        <w:spacing w:after="0"/>
        <w:ind w:left="0"/>
        <w:jc w:val="both"/>
      </w:pPr>
      <w:r>
        <w:rPr>
          <w:rFonts w:ascii="Times New Roman"/>
          <w:b w:val="false"/>
          <w:i w:val="false"/>
          <w:color w:val="000000"/>
          <w:sz w:val="28"/>
        </w:rPr>
        <w:t>
      11. В строках 405, 504, 603 и 604 количество вкладчиков/получателей отражается справочно и не суммируется в строках 401, 500, 600.</w:t>
      </w:r>
    </w:p>
    <w:bookmarkEnd w:id="1466"/>
    <w:bookmarkStart w:name="z2289" w:id="1467"/>
    <w:p>
      <w:pPr>
        <w:spacing w:after="0"/>
        <w:ind w:left="0"/>
        <w:jc w:val="both"/>
      </w:pPr>
      <w:r>
        <w:rPr>
          <w:rFonts w:ascii="Times New Roman"/>
          <w:b w:val="false"/>
          <w:i w:val="false"/>
          <w:color w:val="000000"/>
          <w:sz w:val="28"/>
        </w:rPr>
        <w:t>
      12. В случае отсутствия сведений Форма представляется с нулевыми остатками.</w:t>
      </w:r>
    </w:p>
    <w:bookmarkEnd w:id="14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93" w:id="1468"/>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468"/>
    <w:bookmarkStart w:name="z2294" w:id="1469"/>
    <w:p>
      <w:pPr>
        <w:spacing w:after="0"/>
        <w:ind w:left="0"/>
        <w:jc w:val="left"/>
      </w:pPr>
      <w:r>
        <w:rPr>
          <w:rFonts w:ascii="Times New Roman"/>
          <w:b/>
          <w:i w:val="false"/>
          <w:color w:val="000000"/>
        </w:rPr>
        <w:t xml:space="preserve"> "Отчет о пенсионных выплатах по обязательным пенсионным взносам работодателя"</w:t>
      </w:r>
    </w:p>
    <w:bookmarkEnd w:id="1469"/>
    <w:bookmarkStart w:name="z2295" w:id="1470"/>
    <w:p>
      <w:pPr>
        <w:spacing w:after="0"/>
        <w:ind w:left="0"/>
        <w:jc w:val="both"/>
      </w:pPr>
      <w:r>
        <w:rPr>
          <w:rFonts w:ascii="Times New Roman"/>
          <w:b w:val="false"/>
          <w:i w:val="false"/>
          <w:color w:val="000000"/>
          <w:sz w:val="28"/>
        </w:rPr>
        <w:t>
      Отчетный период: по состоянию на "__" ________ 20 ___ года</w:t>
      </w:r>
    </w:p>
    <w:bookmarkEnd w:id="1470"/>
    <w:bookmarkStart w:name="z2296" w:id="1471"/>
    <w:p>
      <w:pPr>
        <w:spacing w:after="0"/>
        <w:ind w:left="0"/>
        <w:jc w:val="both"/>
      </w:pPr>
      <w:r>
        <w:rPr>
          <w:rFonts w:ascii="Times New Roman"/>
          <w:b w:val="false"/>
          <w:i w:val="false"/>
          <w:color w:val="000000"/>
          <w:sz w:val="28"/>
        </w:rPr>
        <w:t>
      Индекс: 8- ENPF_Vyplaty_OPVR</w:t>
      </w:r>
    </w:p>
    <w:bookmarkEnd w:id="1471"/>
    <w:bookmarkStart w:name="z2297" w:id="1472"/>
    <w:p>
      <w:pPr>
        <w:spacing w:after="0"/>
        <w:ind w:left="0"/>
        <w:jc w:val="both"/>
      </w:pPr>
      <w:r>
        <w:rPr>
          <w:rFonts w:ascii="Times New Roman"/>
          <w:b w:val="false"/>
          <w:i w:val="false"/>
          <w:color w:val="000000"/>
          <w:sz w:val="28"/>
        </w:rPr>
        <w:t>
      Периодичность: ежемесячная</w:t>
      </w:r>
    </w:p>
    <w:bookmarkEnd w:id="1472"/>
    <w:bookmarkStart w:name="z2298" w:id="1473"/>
    <w:p>
      <w:pPr>
        <w:spacing w:after="0"/>
        <w:ind w:left="0"/>
        <w:jc w:val="both"/>
      </w:pPr>
      <w:r>
        <w:rPr>
          <w:rFonts w:ascii="Times New Roman"/>
          <w:b w:val="false"/>
          <w:i w:val="false"/>
          <w:color w:val="000000"/>
          <w:sz w:val="28"/>
        </w:rPr>
        <w:t>
      Представляет: единый накопительный пенсионный фонд</w:t>
      </w:r>
    </w:p>
    <w:bookmarkEnd w:id="1473"/>
    <w:bookmarkStart w:name="z2299" w:id="1474"/>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474"/>
    <w:bookmarkStart w:name="z2300" w:id="1475"/>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4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физических лиц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выплат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физических лиц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выплат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пенсионных накоплений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лицам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пенсионные выплаты по обязательным пенсионным взносам работодателя: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___________________________________</w:t>
            </w:r>
          </w:p>
          <w:p>
            <w:pPr>
              <w:spacing w:after="20"/>
              <w:ind w:left="20"/>
              <w:jc w:val="both"/>
            </w:pPr>
          </w:p>
        </w:tc>
      </w:tr>
    </w:tbl>
    <w:p>
      <w:pPr>
        <w:spacing w:after="0"/>
        <w:ind w:left="0"/>
        <w:jc w:val="both"/>
      </w:pPr>
      <w:bookmarkStart w:name="z2302" w:id="1476"/>
      <w:r>
        <w:rPr>
          <w:rFonts w:ascii="Times New Roman"/>
          <w:b w:val="false"/>
          <w:i w:val="false"/>
          <w:color w:val="000000"/>
          <w:sz w:val="28"/>
        </w:rPr>
        <w:t>
      Телефон __________________________________________________________</w:t>
      </w:r>
    </w:p>
    <w:bookmarkEnd w:id="1476"/>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пенсионных</w:t>
            </w:r>
            <w:r>
              <w:br/>
            </w:r>
            <w:r>
              <w:rPr>
                <w:rFonts w:ascii="Times New Roman"/>
                <w:b w:val="false"/>
                <w:i w:val="false"/>
                <w:color w:val="000000"/>
                <w:sz w:val="20"/>
              </w:rPr>
              <w:t>выплатах по обязательным</w:t>
            </w:r>
            <w:r>
              <w:br/>
            </w:r>
            <w:r>
              <w:rPr>
                <w:rFonts w:ascii="Times New Roman"/>
                <w:b w:val="false"/>
                <w:i w:val="false"/>
                <w:color w:val="000000"/>
                <w:sz w:val="20"/>
              </w:rPr>
              <w:t>пенсионным взносам</w:t>
            </w:r>
            <w:r>
              <w:br/>
            </w:r>
            <w:r>
              <w:rPr>
                <w:rFonts w:ascii="Times New Roman"/>
                <w:b w:val="false"/>
                <w:i w:val="false"/>
                <w:color w:val="000000"/>
                <w:sz w:val="20"/>
              </w:rPr>
              <w:t>работодателя"</w:t>
            </w:r>
          </w:p>
        </w:tc>
      </w:tr>
    </w:tbl>
    <w:bookmarkStart w:name="z2304" w:id="147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пенсионных выплатах по обязательным пенсионным взносам работодателя" (индекс –8- ENPF_Vyplaty_OPVR, периодичность – ежемесячная)</w:t>
      </w:r>
    </w:p>
    <w:bookmarkEnd w:id="1477"/>
    <w:bookmarkStart w:name="z2305" w:id="1478"/>
    <w:p>
      <w:pPr>
        <w:spacing w:after="0"/>
        <w:ind w:left="0"/>
        <w:jc w:val="left"/>
      </w:pPr>
      <w:r>
        <w:rPr>
          <w:rFonts w:ascii="Times New Roman"/>
          <w:b/>
          <w:i w:val="false"/>
          <w:color w:val="000000"/>
        </w:rPr>
        <w:t xml:space="preserve"> Глава 1. Общие положения</w:t>
      </w:r>
    </w:p>
    <w:bookmarkEnd w:id="1478"/>
    <w:bookmarkStart w:name="z2306" w:id="147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пенсионных выплатах по обязательным пенсионным взносам работодателя" (далее - Форма).</w:t>
      </w:r>
    </w:p>
    <w:bookmarkEnd w:id="1479"/>
    <w:bookmarkStart w:name="z2307" w:id="148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480"/>
    <w:bookmarkStart w:name="z2308" w:id="1481"/>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481"/>
    <w:bookmarkStart w:name="z2309" w:id="1482"/>
    <w:p>
      <w:pPr>
        <w:spacing w:after="0"/>
        <w:ind w:left="0"/>
        <w:jc w:val="both"/>
      </w:pPr>
      <w:r>
        <w:rPr>
          <w:rFonts w:ascii="Times New Roman"/>
          <w:b w:val="false"/>
          <w:i w:val="false"/>
          <w:color w:val="000000"/>
          <w:sz w:val="28"/>
        </w:rPr>
        <w:t>
      4. Форму подписывают первый руководитель, главный бухгалтер либо лица, их замещающие, и исполнитель.</w:t>
      </w:r>
    </w:p>
    <w:bookmarkEnd w:id="1482"/>
    <w:bookmarkStart w:name="z2310" w:id="1483"/>
    <w:p>
      <w:pPr>
        <w:spacing w:after="0"/>
        <w:ind w:left="0"/>
        <w:jc w:val="left"/>
      </w:pPr>
      <w:r>
        <w:rPr>
          <w:rFonts w:ascii="Times New Roman"/>
          <w:b/>
          <w:i w:val="false"/>
          <w:color w:val="000000"/>
        </w:rPr>
        <w:t xml:space="preserve"> Глава 2. Пояснение по заполнению Формы</w:t>
      </w:r>
    </w:p>
    <w:bookmarkEnd w:id="1483"/>
    <w:bookmarkStart w:name="z2311" w:id="1484"/>
    <w:p>
      <w:pPr>
        <w:spacing w:after="0"/>
        <w:ind w:left="0"/>
        <w:jc w:val="both"/>
      </w:pPr>
      <w:r>
        <w:rPr>
          <w:rFonts w:ascii="Times New Roman"/>
          <w:b w:val="false"/>
          <w:i w:val="false"/>
          <w:color w:val="000000"/>
          <w:sz w:val="28"/>
        </w:rPr>
        <w:t>
      5. В графе 3 указывается количество физических лиц, которым осуществлены выплаты за период с начала года (накопленным итогом).</w:t>
      </w:r>
    </w:p>
    <w:bookmarkEnd w:id="1484"/>
    <w:bookmarkStart w:name="z2312" w:id="1485"/>
    <w:p>
      <w:pPr>
        <w:spacing w:after="0"/>
        <w:ind w:left="0"/>
        <w:jc w:val="both"/>
      </w:pPr>
      <w:r>
        <w:rPr>
          <w:rFonts w:ascii="Times New Roman"/>
          <w:b w:val="false"/>
          <w:i w:val="false"/>
          <w:color w:val="000000"/>
          <w:sz w:val="28"/>
        </w:rPr>
        <w:t>
      6. В графе 4 указывается количество произведенных выплат физическим лицам за период с начала года (накопленным итогом). Информация по количеству выплат отражается исходя из произведенных выплат (транзакций) физическим лицам.</w:t>
      </w:r>
    </w:p>
    <w:bookmarkEnd w:id="1485"/>
    <w:bookmarkStart w:name="z2313" w:id="1486"/>
    <w:p>
      <w:pPr>
        <w:spacing w:after="0"/>
        <w:ind w:left="0"/>
        <w:jc w:val="both"/>
      </w:pPr>
      <w:r>
        <w:rPr>
          <w:rFonts w:ascii="Times New Roman"/>
          <w:b w:val="false"/>
          <w:i w:val="false"/>
          <w:color w:val="000000"/>
          <w:sz w:val="28"/>
        </w:rPr>
        <w:t>
      7. В графе 5 указывается сумма выплат за период с начала года (накопленным итогом).</w:t>
      </w:r>
    </w:p>
    <w:bookmarkEnd w:id="1486"/>
    <w:bookmarkStart w:name="z2314" w:id="1487"/>
    <w:p>
      <w:pPr>
        <w:spacing w:after="0"/>
        <w:ind w:left="0"/>
        <w:jc w:val="both"/>
      </w:pPr>
      <w:r>
        <w:rPr>
          <w:rFonts w:ascii="Times New Roman"/>
          <w:b w:val="false"/>
          <w:i w:val="false"/>
          <w:color w:val="000000"/>
          <w:sz w:val="28"/>
        </w:rPr>
        <w:t>
      8. В графе 6 указывается количество физических лиц, со счетов которых произведены выплаты за аналогичный период предыдущего года.</w:t>
      </w:r>
    </w:p>
    <w:bookmarkEnd w:id="1487"/>
    <w:bookmarkStart w:name="z2315" w:id="1488"/>
    <w:p>
      <w:pPr>
        <w:spacing w:after="0"/>
        <w:ind w:left="0"/>
        <w:jc w:val="both"/>
      </w:pPr>
      <w:r>
        <w:rPr>
          <w:rFonts w:ascii="Times New Roman"/>
          <w:b w:val="false"/>
          <w:i w:val="false"/>
          <w:color w:val="000000"/>
          <w:sz w:val="28"/>
        </w:rPr>
        <w:t>
      9. В графе 7 указывается количество произведенных выплат физическим лицам за аналогичный период предыдущего года. Информация по количеству выплат отражается исходя из произведенных выплат (транзакций) физическим лицам.</w:t>
      </w:r>
    </w:p>
    <w:bookmarkEnd w:id="1488"/>
    <w:bookmarkStart w:name="z2316" w:id="1489"/>
    <w:p>
      <w:pPr>
        <w:spacing w:after="0"/>
        <w:ind w:left="0"/>
        <w:jc w:val="both"/>
      </w:pPr>
      <w:r>
        <w:rPr>
          <w:rFonts w:ascii="Times New Roman"/>
          <w:b w:val="false"/>
          <w:i w:val="false"/>
          <w:color w:val="000000"/>
          <w:sz w:val="28"/>
        </w:rPr>
        <w:t>
      10. В графе 8 указывается сумма выплат за аналогичный период предыдущего года.</w:t>
      </w:r>
    </w:p>
    <w:bookmarkEnd w:id="1489"/>
    <w:bookmarkStart w:name="z2317" w:id="1490"/>
    <w:p>
      <w:pPr>
        <w:spacing w:after="0"/>
        <w:ind w:left="0"/>
        <w:jc w:val="both"/>
      </w:pPr>
      <w:r>
        <w:rPr>
          <w:rFonts w:ascii="Times New Roman"/>
          <w:b w:val="false"/>
          <w:i w:val="false"/>
          <w:color w:val="000000"/>
          <w:sz w:val="28"/>
        </w:rPr>
        <w:t>
      11. В случае отсутствия сведений Форма представляется с нулевыми остатками.</w:t>
      </w:r>
    </w:p>
    <w:bookmarkEnd w:id="14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21" w:id="1491"/>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491"/>
    <w:bookmarkStart w:name="z2322" w:id="1492"/>
    <w:p>
      <w:pPr>
        <w:spacing w:after="0"/>
        <w:ind w:left="0"/>
        <w:jc w:val="left"/>
      </w:pPr>
      <w:r>
        <w:rPr>
          <w:rFonts w:ascii="Times New Roman"/>
          <w:b/>
          <w:i w:val="false"/>
          <w:color w:val="000000"/>
        </w:rPr>
        <w:t xml:space="preserve"> "Отчет о ценных бумагах, приобретенных за счет собственных активов"</w:t>
      </w:r>
    </w:p>
    <w:bookmarkEnd w:id="1492"/>
    <w:bookmarkStart w:name="z2323" w:id="1493"/>
    <w:p>
      <w:pPr>
        <w:spacing w:after="0"/>
        <w:ind w:left="0"/>
        <w:jc w:val="both"/>
      </w:pPr>
      <w:r>
        <w:rPr>
          <w:rFonts w:ascii="Times New Roman"/>
          <w:b w:val="false"/>
          <w:i w:val="false"/>
          <w:color w:val="000000"/>
          <w:sz w:val="28"/>
        </w:rPr>
        <w:t>
      Отчетный период: по состоянию на "__" ________ 20 ___ года</w:t>
      </w:r>
    </w:p>
    <w:bookmarkEnd w:id="1493"/>
    <w:bookmarkStart w:name="z2324" w:id="1494"/>
    <w:p>
      <w:pPr>
        <w:spacing w:after="0"/>
        <w:ind w:left="0"/>
        <w:jc w:val="both"/>
      </w:pPr>
      <w:r>
        <w:rPr>
          <w:rFonts w:ascii="Times New Roman"/>
          <w:b w:val="false"/>
          <w:i w:val="false"/>
          <w:color w:val="000000"/>
          <w:sz w:val="28"/>
        </w:rPr>
        <w:t>
      Индекс: 1- ENPF_CBSA</w:t>
      </w:r>
    </w:p>
    <w:bookmarkEnd w:id="1494"/>
    <w:bookmarkStart w:name="z2325" w:id="1495"/>
    <w:p>
      <w:pPr>
        <w:spacing w:after="0"/>
        <w:ind w:left="0"/>
        <w:jc w:val="both"/>
      </w:pPr>
      <w:r>
        <w:rPr>
          <w:rFonts w:ascii="Times New Roman"/>
          <w:b w:val="false"/>
          <w:i w:val="false"/>
          <w:color w:val="000000"/>
          <w:sz w:val="28"/>
        </w:rPr>
        <w:t>
      Периодичность: ежемесячная</w:t>
      </w:r>
    </w:p>
    <w:bookmarkEnd w:id="1495"/>
    <w:bookmarkStart w:name="z2326" w:id="1496"/>
    <w:p>
      <w:pPr>
        <w:spacing w:after="0"/>
        <w:ind w:left="0"/>
        <w:jc w:val="both"/>
      </w:pPr>
      <w:r>
        <w:rPr>
          <w:rFonts w:ascii="Times New Roman"/>
          <w:b w:val="false"/>
          <w:i w:val="false"/>
          <w:color w:val="000000"/>
          <w:sz w:val="28"/>
        </w:rPr>
        <w:t>
      Представляет: единый накопительный пенсионный фонд</w:t>
      </w:r>
    </w:p>
    <w:bookmarkEnd w:id="1496"/>
    <w:bookmarkStart w:name="z2327" w:id="1497"/>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497"/>
    <w:bookmarkStart w:name="z2328" w:id="1498"/>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4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эмитента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обремененные ценные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обремененные ценные бумаги,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ценные бумаги, переданные в репо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эмиссионные ценные бумаги организаций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банков второго уровня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юридических лиц, за исключением банков второго уровня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иностранных государств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эмитентов-нерезидентов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инвестиционных фондов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0" w:id="1499"/>
    <w:p>
      <w:pPr>
        <w:spacing w:after="0"/>
        <w:ind w:left="0"/>
        <w:jc w:val="both"/>
      </w:pPr>
      <w:r>
        <w:rPr>
          <w:rFonts w:ascii="Times New Roman"/>
          <w:b w:val="false"/>
          <w:i w:val="false"/>
          <w:color w:val="000000"/>
          <w:sz w:val="28"/>
        </w:rPr>
        <w:t>
      продолжение таблицы:</w:t>
      </w:r>
    </w:p>
    <w:bookmarkEnd w:id="1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стоимость ценной бумаги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ценной бумаги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1" w:id="1500"/>
    <w:p>
      <w:pPr>
        <w:spacing w:after="0"/>
        <w:ind w:left="0"/>
        <w:jc w:val="both"/>
      </w:pPr>
      <w:r>
        <w:rPr>
          <w:rFonts w:ascii="Times New Roman"/>
          <w:b w:val="false"/>
          <w:i w:val="false"/>
          <w:color w:val="000000"/>
          <w:sz w:val="28"/>
        </w:rPr>
        <w:t>
      продолжение таблицы:</w:t>
      </w:r>
    </w:p>
    <w:bookmarkEnd w:id="1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обремененные ценные бумаги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сформированные резервы (провизии)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категория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постановки на учет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премия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отрицательная корректировка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обремененные ценные бумаги,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ценные бумаги, переданные в репо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__________________________________</w:t>
            </w: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p>
        </w:tc>
      </w:tr>
    </w:tbl>
    <w:p>
      <w:pPr>
        <w:spacing w:after="0"/>
        <w:ind w:left="0"/>
        <w:jc w:val="both"/>
      </w:pPr>
      <w:bookmarkStart w:name="z2332" w:id="1501"/>
      <w:r>
        <w:rPr>
          <w:rFonts w:ascii="Times New Roman"/>
          <w:b w:val="false"/>
          <w:i w:val="false"/>
          <w:color w:val="000000"/>
          <w:sz w:val="28"/>
        </w:rPr>
        <w:t>
      Телефон __________________________________________________________</w:t>
      </w:r>
    </w:p>
    <w:bookmarkEnd w:id="1501"/>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ценных бумагах,</w:t>
            </w:r>
            <w:r>
              <w:br/>
            </w:r>
            <w:r>
              <w:rPr>
                <w:rFonts w:ascii="Times New Roman"/>
                <w:b w:val="false"/>
                <w:i w:val="false"/>
                <w:color w:val="000000"/>
                <w:sz w:val="20"/>
              </w:rPr>
              <w:t>приобретенных за счет</w:t>
            </w:r>
            <w:r>
              <w:br/>
            </w:r>
            <w:r>
              <w:rPr>
                <w:rFonts w:ascii="Times New Roman"/>
                <w:b w:val="false"/>
                <w:i w:val="false"/>
                <w:color w:val="000000"/>
                <w:sz w:val="20"/>
              </w:rPr>
              <w:t>собственных активов"</w:t>
            </w:r>
          </w:p>
        </w:tc>
      </w:tr>
    </w:tbl>
    <w:bookmarkStart w:name="z2334" w:id="150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ценных бумагах, приобретенных за счет собственных активов" (индекс –1- ENPF_CBSA, периодичность – ежемесячная)</w:t>
      </w:r>
    </w:p>
    <w:bookmarkEnd w:id="1502"/>
    <w:bookmarkStart w:name="z2335" w:id="1503"/>
    <w:p>
      <w:pPr>
        <w:spacing w:after="0"/>
        <w:ind w:left="0"/>
        <w:jc w:val="left"/>
      </w:pPr>
      <w:r>
        <w:rPr>
          <w:rFonts w:ascii="Times New Roman"/>
          <w:b/>
          <w:i w:val="false"/>
          <w:color w:val="000000"/>
        </w:rPr>
        <w:t xml:space="preserve"> Глава 1. Общие положения</w:t>
      </w:r>
    </w:p>
    <w:bookmarkEnd w:id="1503"/>
    <w:bookmarkStart w:name="z2336" w:id="150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ценных бумагах, приобретенных за счет собственных активов" (далее - Форма).</w:t>
      </w:r>
    </w:p>
    <w:bookmarkEnd w:id="1504"/>
    <w:bookmarkStart w:name="z2337" w:id="150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505"/>
    <w:bookmarkStart w:name="z2338" w:id="1506"/>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506"/>
    <w:bookmarkStart w:name="z2339" w:id="1507"/>
    <w:p>
      <w:pPr>
        <w:spacing w:after="0"/>
        <w:ind w:left="0"/>
        <w:jc w:val="both"/>
      </w:pPr>
      <w:r>
        <w:rPr>
          <w:rFonts w:ascii="Times New Roman"/>
          <w:b w:val="false"/>
          <w:i w:val="false"/>
          <w:color w:val="000000"/>
          <w:sz w:val="28"/>
        </w:rPr>
        <w:t>
      4. Форму подписывают первый руководитель, главный бухгалтер либо лица, их замещающие, и исполнитель.</w:t>
      </w:r>
    </w:p>
    <w:bookmarkEnd w:id="1507"/>
    <w:bookmarkStart w:name="z2340" w:id="1508"/>
    <w:p>
      <w:pPr>
        <w:spacing w:after="0"/>
        <w:ind w:left="0"/>
        <w:jc w:val="left"/>
      </w:pPr>
      <w:r>
        <w:rPr>
          <w:rFonts w:ascii="Times New Roman"/>
          <w:b/>
          <w:i w:val="false"/>
          <w:color w:val="000000"/>
        </w:rPr>
        <w:t xml:space="preserve"> Глава 2. Пояснение по заполнению Формы</w:t>
      </w:r>
    </w:p>
    <w:bookmarkEnd w:id="1508"/>
    <w:bookmarkStart w:name="z2341" w:id="1509"/>
    <w:p>
      <w:pPr>
        <w:spacing w:after="0"/>
        <w:ind w:left="0"/>
        <w:jc w:val="both"/>
      </w:pPr>
      <w:r>
        <w:rPr>
          <w:rFonts w:ascii="Times New Roman"/>
          <w:b w:val="false"/>
          <w:i w:val="false"/>
          <w:color w:val="000000"/>
          <w:sz w:val="28"/>
        </w:rPr>
        <w:t>
      5. В Форме указываются данные по ценным бумагам и правам требования по обязательствам эмитента по эмиссионным ценным бумагам. По депозитарным распискам указываются сведения ее базового актива.</w:t>
      </w:r>
    </w:p>
    <w:bookmarkEnd w:id="1509"/>
    <w:bookmarkStart w:name="z2342" w:id="1510"/>
    <w:p>
      <w:pPr>
        <w:spacing w:after="0"/>
        <w:ind w:left="0"/>
        <w:jc w:val="both"/>
      </w:pPr>
      <w:r>
        <w:rPr>
          <w:rFonts w:ascii="Times New Roman"/>
          <w:b w:val="false"/>
          <w:i w:val="false"/>
          <w:color w:val="000000"/>
          <w:sz w:val="28"/>
        </w:rPr>
        <w:t>
      6. В графах 2 и 3 указывается наименование эмитента ценной бумаги и страна его резидентства.</w:t>
      </w:r>
    </w:p>
    <w:bookmarkEnd w:id="1510"/>
    <w:bookmarkStart w:name="z2343" w:id="1511"/>
    <w:p>
      <w:pPr>
        <w:spacing w:after="0"/>
        <w:ind w:left="0"/>
        <w:jc w:val="both"/>
      </w:pPr>
      <w:r>
        <w:rPr>
          <w:rFonts w:ascii="Times New Roman"/>
          <w:b w:val="false"/>
          <w:i w:val="false"/>
          <w:color w:val="000000"/>
          <w:sz w:val="28"/>
        </w:rPr>
        <w:t>
      7. В графе 4 указывается вид приобретенной ценной бумаги с указанием ее типа.</w:t>
      </w:r>
    </w:p>
    <w:bookmarkEnd w:id="1511"/>
    <w:bookmarkStart w:name="z2344" w:id="1512"/>
    <w:p>
      <w:pPr>
        <w:spacing w:after="0"/>
        <w:ind w:left="0"/>
        <w:jc w:val="both"/>
      </w:pPr>
      <w:r>
        <w:rPr>
          <w:rFonts w:ascii="Times New Roman"/>
          <w:b w:val="false"/>
          <w:i w:val="false"/>
          <w:color w:val="000000"/>
          <w:sz w:val="28"/>
        </w:rPr>
        <w:t>
      8. В графе 5 указывается идентификационный номер ценной бумаги, в отношении прав требований по обязательствам эмитента по эмиссионным ценным бумагам, срок обращения которых истек, и эмитентом не исполнены обязательства по их погашению – идентификатор прав требования.</w:t>
      </w:r>
    </w:p>
    <w:bookmarkEnd w:id="1512"/>
    <w:bookmarkStart w:name="z2345" w:id="1513"/>
    <w:p>
      <w:pPr>
        <w:spacing w:after="0"/>
        <w:ind w:left="0"/>
        <w:jc w:val="both"/>
      </w:pPr>
      <w:r>
        <w:rPr>
          <w:rFonts w:ascii="Times New Roman"/>
          <w:b w:val="false"/>
          <w:i w:val="false"/>
          <w:color w:val="000000"/>
          <w:sz w:val="28"/>
        </w:rPr>
        <w:t>
      9. В графе 6 указывается количество приобретенных ценных бумаг.</w:t>
      </w:r>
    </w:p>
    <w:bookmarkEnd w:id="1513"/>
    <w:bookmarkStart w:name="z2346" w:id="1514"/>
    <w:p>
      <w:pPr>
        <w:spacing w:after="0"/>
        <w:ind w:left="0"/>
        <w:jc w:val="both"/>
      </w:pPr>
      <w:r>
        <w:rPr>
          <w:rFonts w:ascii="Times New Roman"/>
          <w:b w:val="false"/>
          <w:i w:val="false"/>
          <w:color w:val="000000"/>
          <w:sz w:val="28"/>
        </w:rPr>
        <w:t>
      10. В графах 9 и 11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1514"/>
    <w:bookmarkStart w:name="z2347" w:id="1515"/>
    <w:p>
      <w:pPr>
        <w:spacing w:after="0"/>
        <w:ind w:left="0"/>
        <w:jc w:val="both"/>
      </w:pPr>
      <w:r>
        <w:rPr>
          <w:rFonts w:ascii="Times New Roman"/>
          <w:b w:val="false"/>
          <w:i w:val="false"/>
          <w:color w:val="000000"/>
          <w:sz w:val="28"/>
        </w:rPr>
        <w:t>
      11. В графе 10 указывается денежное выражение стоимости облигации, определенное при ее выпуске, на которую начисляется выраженное в процентах вознаграждение по купонной облигации, а также сумма, подлежащая выплате держателю облигации при ее погашении. Сумма указывается в валюте выпуска. Графа 10 заполняется по долговым ценным бумагам.</w:t>
      </w:r>
    </w:p>
    <w:bookmarkEnd w:id="1515"/>
    <w:bookmarkStart w:name="z2348" w:id="1516"/>
    <w:p>
      <w:pPr>
        <w:spacing w:after="0"/>
        <w:ind w:left="0"/>
        <w:jc w:val="both"/>
      </w:pPr>
      <w:r>
        <w:rPr>
          <w:rFonts w:ascii="Times New Roman"/>
          <w:b w:val="false"/>
          <w:i w:val="false"/>
          <w:color w:val="000000"/>
          <w:sz w:val="28"/>
        </w:rPr>
        <w:t>
      12. В графе 12 указывается цена, отраженная в первичном документе, который подтверждает осуществление сделки (биржевое свидетельство, отчет брокера и (или) дилера, подтверждение, полученное по международной межбанковской системе перевода информации и совершения платежей (SWIFT)).</w:t>
      </w:r>
    </w:p>
    <w:bookmarkEnd w:id="1516"/>
    <w:bookmarkStart w:name="z2349" w:id="1517"/>
    <w:p>
      <w:pPr>
        <w:spacing w:after="0"/>
        <w:ind w:left="0"/>
        <w:jc w:val="both"/>
      </w:pPr>
      <w:r>
        <w:rPr>
          <w:rFonts w:ascii="Times New Roman"/>
          <w:b w:val="false"/>
          <w:i w:val="false"/>
          <w:color w:val="000000"/>
          <w:sz w:val="28"/>
        </w:rPr>
        <w:t>
      13. В графе 13 указывается дата первоначального признания в бухгалтерском учете, в формате "дд.мм.гггг".</w:t>
      </w:r>
    </w:p>
    <w:bookmarkEnd w:id="1517"/>
    <w:bookmarkStart w:name="z2350" w:id="1518"/>
    <w:p>
      <w:pPr>
        <w:spacing w:after="0"/>
        <w:ind w:left="0"/>
        <w:jc w:val="both"/>
      </w:pPr>
      <w:r>
        <w:rPr>
          <w:rFonts w:ascii="Times New Roman"/>
          <w:b w:val="false"/>
          <w:i w:val="false"/>
          <w:color w:val="000000"/>
          <w:sz w:val="28"/>
        </w:rPr>
        <w:t>
      14. В графе 14 указывается срок погашения долговых ценных бумаг, в формате "дд.мм.гггг".</w:t>
      </w:r>
    </w:p>
    <w:bookmarkEnd w:id="1518"/>
    <w:bookmarkStart w:name="z2351" w:id="1519"/>
    <w:p>
      <w:pPr>
        <w:spacing w:after="0"/>
        <w:ind w:left="0"/>
        <w:jc w:val="both"/>
      </w:pPr>
      <w:r>
        <w:rPr>
          <w:rFonts w:ascii="Times New Roman"/>
          <w:b w:val="false"/>
          <w:i w:val="false"/>
          <w:color w:val="000000"/>
          <w:sz w:val="28"/>
        </w:rPr>
        <w:t>
      15. В графе 15 указывается покупная стоимость ценных бумаг, включая расходы, непосредственно связанные с приобретением, включая вознаграждения и комиссионные, уплаченные агентам, консультантам, брокерам (дилерам), сборы фондовых бирж, а также банковские услуги по переводу и уменьшенная на величину оплаченного покупателем продавцу процента (при наличии такового).</w:t>
      </w:r>
    </w:p>
    <w:bookmarkEnd w:id="1519"/>
    <w:bookmarkStart w:name="z2352" w:id="1520"/>
    <w:p>
      <w:pPr>
        <w:spacing w:after="0"/>
        <w:ind w:left="0"/>
        <w:jc w:val="both"/>
      </w:pPr>
      <w:r>
        <w:rPr>
          <w:rFonts w:ascii="Times New Roman"/>
          <w:b w:val="false"/>
          <w:i w:val="false"/>
          <w:color w:val="000000"/>
          <w:sz w:val="28"/>
        </w:rPr>
        <w:t>
      16. В графе 16 указывается стоимость ценных бумаг, отраженная в бухгалтерском учете.</w:t>
      </w:r>
    </w:p>
    <w:bookmarkEnd w:id="1520"/>
    <w:bookmarkStart w:name="z2353" w:id="1521"/>
    <w:p>
      <w:pPr>
        <w:spacing w:after="0"/>
        <w:ind w:left="0"/>
        <w:jc w:val="both"/>
      </w:pPr>
      <w:r>
        <w:rPr>
          <w:rFonts w:ascii="Times New Roman"/>
          <w:b w:val="false"/>
          <w:i w:val="false"/>
          <w:color w:val="000000"/>
          <w:sz w:val="28"/>
        </w:rPr>
        <w:t>
      17. В графе 20 указывается стоимость обремененных ценных бумаг, указанная в бухгалтерском учете.</w:t>
      </w:r>
    </w:p>
    <w:bookmarkEnd w:id="1521"/>
    <w:bookmarkStart w:name="z2354" w:id="1522"/>
    <w:p>
      <w:pPr>
        <w:spacing w:after="0"/>
        <w:ind w:left="0"/>
        <w:jc w:val="both"/>
      </w:pPr>
      <w:r>
        <w:rPr>
          <w:rFonts w:ascii="Times New Roman"/>
          <w:b w:val="false"/>
          <w:i w:val="false"/>
          <w:color w:val="000000"/>
          <w:sz w:val="28"/>
        </w:rPr>
        <w:t>
      18. В графе 21 указывается стоимость ценных бумаг, обремененных договорами репо, указанная в бухгалтерском учете.</w:t>
      </w:r>
    </w:p>
    <w:bookmarkEnd w:id="1522"/>
    <w:bookmarkStart w:name="z2355" w:id="1523"/>
    <w:p>
      <w:pPr>
        <w:spacing w:after="0"/>
        <w:ind w:left="0"/>
        <w:jc w:val="both"/>
      </w:pPr>
      <w:r>
        <w:rPr>
          <w:rFonts w:ascii="Times New Roman"/>
          <w:b w:val="false"/>
          <w:i w:val="false"/>
          <w:color w:val="000000"/>
          <w:sz w:val="28"/>
        </w:rPr>
        <w:t>
      19. В графе 22 указывается размер резервов (провизий), сформированных в соответствии с международными стандартами финансовой отчетности. Размер резервов (провизий) указывается в абсолютном выражении со знаком плюс.</w:t>
      </w:r>
    </w:p>
    <w:bookmarkEnd w:id="1523"/>
    <w:bookmarkStart w:name="z2356" w:id="1524"/>
    <w:p>
      <w:pPr>
        <w:spacing w:after="0"/>
        <w:ind w:left="0"/>
        <w:jc w:val="both"/>
      </w:pPr>
      <w:r>
        <w:rPr>
          <w:rFonts w:ascii="Times New Roman"/>
          <w:b w:val="false"/>
          <w:i w:val="false"/>
          <w:color w:val="000000"/>
          <w:sz w:val="28"/>
        </w:rPr>
        <w:t>
      20. В графе 23 в качестве категории ценной бумаги указывается символ: 1 - "имеющиеся в наличии для продажи", 2 - "учитываемые по справедливой стоимости через прибыль или убыток", 3 - "удерживаемые до погашения".</w:t>
      </w:r>
    </w:p>
    <w:bookmarkEnd w:id="1524"/>
    <w:bookmarkStart w:name="z2357" w:id="1525"/>
    <w:p>
      <w:pPr>
        <w:spacing w:after="0"/>
        <w:ind w:left="0"/>
        <w:jc w:val="both"/>
      </w:pPr>
      <w:r>
        <w:rPr>
          <w:rFonts w:ascii="Times New Roman"/>
          <w:b w:val="false"/>
          <w:i w:val="false"/>
          <w:color w:val="000000"/>
          <w:sz w:val="28"/>
        </w:rPr>
        <w:t xml:space="preserve">
      21. При заполнении граф 24 и 25 указывается рейтинг ценной бумаги по облигациям, рейтинг эмитента по акциям, рейтинг страны по государственным ценным бумагам, присвоенный одним из рейтинговых агентств, указанных в пункте 3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зарегистрированного в Реестре государственной регистрации нормативных правовых актов под № 8318. При отсутствии рейтинга в графах 24 и 25 указывается "нет рейтинга". Данные графы не заполняются по государственным ценным бумагам Республики Казахстан.</w:t>
      </w:r>
    </w:p>
    <w:bookmarkEnd w:id="1525"/>
    <w:bookmarkStart w:name="z2358" w:id="1526"/>
    <w:p>
      <w:pPr>
        <w:spacing w:after="0"/>
        <w:ind w:left="0"/>
        <w:jc w:val="both"/>
      </w:pPr>
      <w:r>
        <w:rPr>
          <w:rFonts w:ascii="Times New Roman"/>
          <w:b w:val="false"/>
          <w:i w:val="false"/>
          <w:color w:val="000000"/>
          <w:sz w:val="28"/>
        </w:rPr>
        <w:t>
      22. В случае отсутствия сведений Форма представляется с нулевыми остатками.</w:t>
      </w:r>
    </w:p>
    <w:bookmarkEnd w:id="15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62" w:id="1527"/>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527"/>
    <w:bookmarkStart w:name="z2363" w:id="1528"/>
    <w:p>
      <w:pPr>
        <w:spacing w:after="0"/>
        <w:ind w:left="0"/>
        <w:jc w:val="left"/>
      </w:pPr>
      <w:r>
        <w:rPr>
          <w:rFonts w:ascii="Times New Roman"/>
          <w:b/>
          <w:i w:val="false"/>
          <w:color w:val="000000"/>
        </w:rPr>
        <w:t xml:space="preserve"> "Отчет об операциях обратное репо и репо, совершенных за счет собственных активов"</w:t>
      </w:r>
    </w:p>
    <w:bookmarkEnd w:id="1528"/>
    <w:bookmarkStart w:name="z2364" w:id="1529"/>
    <w:p>
      <w:pPr>
        <w:spacing w:after="0"/>
        <w:ind w:left="0"/>
        <w:jc w:val="both"/>
      </w:pPr>
      <w:r>
        <w:rPr>
          <w:rFonts w:ascii="Times New Roman"/>
          <w:b w:val="false"/>
          <w:i w:val="false"/>
          <w:color w:val="000000"/>
          <w:sz w:val="28"/>
        </w:rPr>
        <w:t>
      Отчетный период: по состоянию на "__" ________ 20 ___ года</w:t>
      </w:r>
    </w:p>
    <w:bookmarkEnd w:id="1529"/>
    <w:bookmarkStart w:name="z2365" w:id="1530"/>
    <w:p>
      <w:pPr>
        <w:spacing w:after="0"/>
        <w:ind w:left="0"/>
        <w:jc w:val="both"/>
      </w:pPr>
      <w:r>
        <w:rPr>
          <w:rFonts w:ascii="Times New Roman"/>
          <w:b w:val="false"/>
          <w:i w:val="false"/>
          <w:color w:val="000000"/>
          <w:sz w:val="28"/>
        </w:rPr>
        <w:t>
      Индекс: 1- ENPF_REPO_SA</w:t>
      </w:r>
    </w:p>
    <w:bookmarkEnd w:id="1530"/>
    <w:bookmarkStart w:name="z2366" w:id="1531"/>
    <w:p>
      <w:pPr>
        <w:spacing w:after="0"/>
        <w:ind w:left="0"/>
        <w:jc w:val="both"/>
      </w:pPr>
      <w:r>
        <w:rPr>
          <w:rFonts w:ascii="Times New Roman"/>
          <w:b w:val="false"/>
          <w:i w:val="false"/>
          <w:color w:val="000000"/>
          <w:sz w:val="28"/>
        </w:rPr>
        <w:t>
      Периодичность: ежемесячная</w:t>
      </w:r>
    </w:p>
    <w:bookmarkEnd w:id="1531"/>
    <w:bookmarkStart w:name="z2367" w:id="1532"/>
    <w:p>
      <w:pPr>
        <w:spacing w:after="0"/>
        <w:ind w:left="0"/>
        <w:jc w:val="both"/>
      </w:pPr>
      <w:r>
        <w:rPr>
          <w:rFonts w:ascii="Times New Roman"/>
          <w:b w:val="false"/>
          <w:i w:val="false"/>
          <w:color w:val="000000"/>
          <w:sz w:val="28"/>
        </w:rPr>
        <w:t>
      Представляет: единый накопительный пенсионный фонд</w:t>
      </w:r>
    </w:p>
    <w:bookmarkEnd w:id="1532"/>
    <w:bookmarkStart w:name="z2368" w:id="1533"/>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533"/>
    <w:bookmarkStart w:name="z2369" w:id="1534"/>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5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эмитента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номинальной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открытия операции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закрытия операции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 способ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автоматический способ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 способ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автоматический способ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1" w:id="1535"/>
    <w:p>
      <w:pPr>
        <w:spacing w:after="0"/>
        <w:ind w:left="0"/>
        <w:jc w:val="both"/>
      </w:pPr>
      <w:r>
        <w:rPr>
          <w:rFonts w:ascii="Times New Roman"/>
          <w:b w:val="false"/>
          <w:i w:val="false"/>
          <w:color w:val="000000"/>
          <w:sz w:val="28"/>
        </w:rPr>
        <w:t>
      продолжение таблицы:</w:t>
      </w:r>
    </w:p>
    <w:bookmarkEnd w:id="1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операции в днях</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сформированные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списка фондовой биржи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заключения сделки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заключения сделки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r>
    </w:tbl>
    <w:p>
      <w:pPr>
        <w:spacing w:after="0"/>
        <w:ind w:left="0"/>
        <w:jc w:val="both"/>
      </w:pPr>
      <w:bookmarkStart w:name="z2372" w:id="1536"/>
      <w:r>
        <w:rPr>
          <w:rFonts w:ascii="Times New Roman"/>
          <w:b w:val="false"/>
          <w:i w:val="false"/>
          <w:color w:val="000000"/>
          <w:sz w:val="28"/>
        </w:rPr>
        <w:t>
      Телефон __________________________________________________________</w:t>
      </w:r>
    </w:p>
    <w:bookmarkEnd w:id="1536"/>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об операциях</w:t>
            </w:r>
            <w:r>
              <w:br/>
            </w:r>
            <w:r>
              <w:rPr>
                <w:rFonts w:ascii="Times New Roman"/>
                <w:b w:val="false"/>
                <w:i w:val="false"/>
                <w:color w:val="000000"/>
                <w:sz w:val="20"/>
              </w:rPr>
              <w:t>обратное репо</w:t>
            </w:r>
            <w:r>
              <w:br/>
            </w:r>
            <w:r>
              <w:rPr>
                <w:rFonts w:ascii="Times New Roman"/>
                <w:b w:val="false"/>
                <w:i w:val="false"/>
                <w:color w:val="000000"/>
                <w:sz w:val="20"/>
              </w:rPr>
              <w:t>и репо, совершенных за счет</w:t>
            </w:r>
            <w:r>
              <w:br/>
            </w:r>
            <w:r>
              <w:rPr>
                <w:rFonts w:ascii="Times New Roman"/>
                <w:b w:val="false"/>
                <w:i w:val="false"/>
                <w:color w:val="000000"/>
                <w:sz w:val="20"/>
              </w:rPr>
              <w:t>собственных активов"</w:t>
            </w:r>
          </w:p>
        </w:tc>
      </w:tr>
    </w:tbl>
    <w:bookmarkStart w:name="z2374" w:id="153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об операциях обратное репо и репо, совершенных за счет собственных активов" (индекс –1- ENPF_REPO_SA, периодичность – ежемесячная)</w:t>
      </w:r>
    </w:p>
    <w:bookmarkEnd w:id="1537"/>
    <w:bookmarkStart w:name="z2375" w:id="1538"/>
    <w:p>
      <w:pPr>
        <w:spacing w:after="0"/>
        <w:ind w:left="0"/>
        <w:jc w:val="left"/>
      </w:pPr>
      <w:r>
        <w:rPr>
          <w:rFonts w:ascii="Times New Roman"/>
          <w:b/>
          <w:i w:val="false"/>
          <w:color w:val="000000"/>
        </w:rPr>
        <w:t xml:space="preserve"> Глава 1. Общие положения</w:t>
      </w:r>
    </w:p>
    <w:bookmarkEnd w:id="1538"/>
    <w:bookmarkStart w:name="z2376" w:id="153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операциях обратное репо и репо, совершенных за счет собственных активов" (далее - Форма).</w:t>
      </w:r>
    </w:p>
    <w:bookmarkEnd w:id="1539"/>
    <w:bookmarkStart w:name="z2377" w:id="154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540"/>
    <w:bookmarkStart w:name="z2378" w:id="1541"/>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541"/>
    <w:bookmarkStart w:name="z2379" w:id="1542"/>
    <w:p>
      <w:pPr>
        <w:spacing w:after="0"/>
        <w:ind w:left="0"/>
        <w:jc w:val="both"/>
      </w:pPr>
      <w:r>
        <w:rPr>
          <w:rFonts w:ascii="Times New Roman"/>
          <w:b w:val="false"/>
          <w:i w:val="false"/>
          <w:color w:val="000000"/>
          <w:sz w:val="28"/>
        </w:rPr>
        <w:t>
      4. Форму подписывают первый руководитель, главный бухгалтер либо лица, их замещающие, и исполнитель.</w:t>
      </w:r>
    </w:p>
    <w:bookmarkEnd w:id="1542"/>
    <w:bookmarkStart w:name="z2380" w:id="1543"/>
    <w:p>
      <w:pPr>
        <w:spacing w:after="0"/>
        <w:ind w:left="0"/>
        <w:jc w:val="left"/>
      </w:pPr>
      <w:r>
        <w:rPr>
          <w:rFonts w:ascii="Times New Roman"/>
          <w:b/>
          <w:i w:val="false"/>
          <w:color w:val="000000"/>
        </w:rPr>
        <w:t xml:space="preserve"> Глава 2. Пояснение по заполнению Формы</w:t>
      </w:r>
    </w:p>
    <w:bookmarkEnd w:id="1543"/>
    <w:bookmarkStart w:name="z2381" w:id="1544"/>
    <w:p>
      <w:pPr>
        <w:spacing w:after="0"/>
        <w:ind w:left="0"/>
        <w:jc w:val="both"/>
      </w:pPr>
      <w:r>
        <w:rPr>
          <w:rFonts w:ascii="Times New Roman"/>
          <w:b w:val="false"/>
          <w:i w:val="false"/>
          <w:color w:val="000000"/>
          <w:sz w:val="28"/>
        </w:rPr>
        <w:t>
      5. В графе 4 указывается вид ценной бумаги, переданной и (или) приобретенной по операциям репо и (или) обратное репо с указанием ее типа.</w:t>
      </w:r>
    </w:p>
    <w:bookmarkEnd w:id="1544"/>
    <w:bookmarkStart w:name="z2382" w:id="1545"/>
    <w:p>
      <w:pPr>
        <w:spacing w:after="0"/>
        <w:ind w:left="0"/>
        <w:jc w:val="both"/>
      </w:pPr>
      <w:r>
        <w:rPr>
          <w:rFonts w:ascii="Times New Roman"/>
          <w:b w:val="false"/>
          <w:i w:val="false"/>
          <w:color w:val="000000"/>
          <w:sz w:val="28"/>
        </w:rPr>
        <w:t>
      6. В графе 6 указывается количество переданных и (или) приобретенных ценных бумаг по операциям репо и (или) обратное репо.</w:t>
      </w:r>
    </w:p>
    <w:bookmarkEnd w:id="1545"/>
    <w:bookmarkStart w:name="z2383" w:id="1546"/>
    <w:p>
      <w:pPr>
        <w:spacing w:after="0"/>
        <w:ind w:left="0"/>
        <w:jc w:val="both"/>
      </w:pPr>
      <w:r>
        <w:rPr>
          <w:rFonts w:ascii="Times New Roman"/>
          <w:b w:val="false"/>
          <w:i w:val="false"/>
          <w:color w:val="000000"/>
          <w:sz w:val="28"/>
        </w:rPr>
        <w:t>
      7. В графе 7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1546"/>
    <w:bookmarkStart w:name="z2384" w:id="1547"/>
    <w:p>
      <w:pPr>
        <w:spacing w:after="0"/>
        <w:ind w:left="0"/>
        <w:jc w:val="both"/>
      </w:pPr>
      <w:r>
        <w:rPr>
          <w:rFonts w:ascii="Times New Roman"/>
          <w:b w:val="false"/>
          <w:i w:val="false"/>
          <w:color w:val="000000"/>
          <w:sz w:val="28"/>
        </w:rPr>
        <w:t xml:space="preserve">
      8. При заполнении граф 14 и 15 отражается рейтинг ценной бумаги по облигациям, рейтинг эмитента по акциям, рейтинг страны по государственным ценным бумагам, присвоенный одним из рейтинговых агентств, указанных в пункте 3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(зарегистрированного в Реестре государственной регистрации нормативных правовых актов под № 8318). При отсутствии рейтинга в графах 14 и 15 указывается "нет рейтинга". Данные графы не заполняются по государственным ценным бумагам Республики Казахстан. В графе 14 отражается рейтинг на дату первоначального признания в бухгалтерском учете.</w:t>
      </w:r>
    </w:p>
    <w:bookmarkEnd w:id="1547"/>
    <w:bookmarkStart w:name="z2385" w:id="1548"/>
    <w:p>
      <w:pPr>
        <w:spacing w:after="0"/>
        <w:ind w:left="0"/>
        <w:jc w:val="both"/>
      </w:pPr>
      <w:r>
        <w:rPr>
          <w:rFonts w:ascii="Times New Roman"/>
          <w:b w:val="false"/>
          <w:i w:val="false"/>
          <w:color w:val="000000"/>
          <w:sz w:val="28"/>
        </w:rPr>
        <w:t>
      9. В графах 16 и 17 указывается категория ценных бумаг резидентов Республики Казахстан согласно официальному списку фондовой биржи Республики Казахстан. При отсутствии категории списка фондовой биржи Республики Казахстан в графах 16 и 17 указывается "нет листинга". Данные графы не заполняются по ценным бумагам нерезидентов Республики Казахстан и государственным ценным бумагам Республики Казахстан.</w:t>
      </w:r>
    </w:p>
    <w:bookmarkEnd w:id="1548"/>
    <w:bookmarkStart w:name="z2386" w:id="1549"/>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bookmarkEnd w:id="15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90" w:id="1550"/>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550"/>
    <w:bookmarkStart w:name="z2391" w:id="1551"/>
    <w:p>
      <w:pPr>
        <w:spacing w:after="0"/>
        <w:ind w:left="0"/>
        <w:jc w:val="left"/>
      </w:pPr>
      <w:r>
        <w:rPr>
          <w:rFonts w:ascii="Times New Roman"/>
          <w:b/>
          <w:i w:val="false"/>
          <w:color w:val="000000"/>
        </w:rPr>
        <w:t xml:space="preserve"> "Отчет о вкладах и деньгах и эквивалентов денежных средств, размещенных за счет собственных активов"</w:t>
      </w:r>
    </w:p>
    <w:bookmarkEnd w:id="1551"/>
    <w:bookmarkStart w:name="z2392" w:id="1552"/>
    <w:p>
      <w:pPr>
        <w:spacing w:after="0"/>
        <w:ind w:left="0"/>
        <w:jc w:val="both"/>
      </w:pPr>
      <w:r>
        <w:rPr>
          <w:rFonts w:ascii="Times New Roman"/>
          <w:b w:val="false"/>
          <w:i w:val="false"/>
          <w:color w:val="000000"/>
          <w:sz w:val="28"/>
        </w:rPr>
        <w:t>
      Отчетный период: по состоянию на "__" ________ 20 ___ года</w:t>
      </w:r>
    </w:p>
    <w:bookmarkEnd w:id="1552"/>
    <w:bookmarkStart w:name="z2393" w:id="1553"/>
    <w:p>
      <w:pPr>
        <w:spacing w:after="0"/>
        <w:ind w:left="0"/>
        <w:jc w:val="both"/>
      </w:pPr>
      <w:r>
        <w:rPr>
          <w:rFonts w:ascii="Times New Roman"/>
          <w:b w:val="false"/>
          <w:i w:val="false"/>
          <w:color w:val="000000"/>
          <w:sz w:val="28"/>
        </w:rPr>
        <w:t>
      Индекс: 1- ENPF_Vklady_SA</w:t>
      </w:r>
    </w:p>
    <w:bookmarkEnd w:id="1553"/>
    <w:bookmarkStart w:name="z2394" w:id="1554"/>
    <w:p>
      <w:pPr>
        <w:spacing w:after="0"/>
        <w:ind w:left="0"/>
        <w:jc w:val="both"/>
      </w:pPr>
      <w:r>
        <w:rPr>
          <w:rFonts w:ascii="Times New Roman"/>
          <w:b w:val="false"/>
          <w:i w:val="false"/>
          <w:color w:val="000000"/>
          <w:sz w:val="28"/>
        </w:rPr>
        <w:t>
      Периодичность: ежемесячная</w:t>
      </w:r>
    </w:p>
    <w:bookmarkEnd w:id="1554"/>
    <w:bookmarkStart w:name="z2395" w:id="1555"/>
    <w:p>
      <w:pPr>
        <w:spacing w:after="0"/>
        <w:ind w:left="0"/>
        <w:jc w:val="both"/>
      </w:pPr>
      <w:r>
        <w:rPr>
          <w:rFonts w:ascii="Times New Roman"/>
          <w:b w:val="false"/>
          <w:i w:val="false"/>
          <w:color w:val="000000"/>
          <w:sz w:val="28"/>
        </w:rPr>
        <w:t>
      Представляет: единый накопительный пенсионный фонд</w:t>
      </w:r>
    </w:p>
    <w:bookmarkEnd w:id="1555"/>
    <w:bookmarkStart w:name="z2396" w:id="1556"/>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556"/>
    <w:bookmarkStart w:name="z2397" w:id="1557"/>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5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и номер договора банковского вклада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вклада (в днях)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размещения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пути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банках второго уровня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организациях, осуществляющих отдельные виды банковских операций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деньги и денежные эквиваленты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денег и эквивалентов денежных средств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банках второго уровня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организациях-нерезидентах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99" w:id="1558"/>
    <w:p>
      <w:pPr>
        <w:spacing w:after="0"/>
        <w:ind w:left="0"/>
        <w:jc w:val="both"/>
      </w:pPr>
      <w:r>
        <w:rPr>
          <w:rFonts w:ascii="Times New Roman"/>
          <w:b w:val="false"/>
          <w:i w:val="false"/>
          <w:color w:val="000000"/>
          <w:sz w:val="28"/>
        </w:rPr>
        <w:t>
      продолжение таблицы:</w:t>
      </w:r>
    </w:p>
    <w:bookmarkEnd w:id="1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по вкладу (в процентах годовых)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внесенная во вклад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сформированные резервы (провизии)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начисленное вознаграждение по вкладу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p>
        </w:tc>
      </w:tr>
    </w:tbl>
    <w:p>
      <w:pPr>
        <w:spacing w:after="0"/>
        <w:ind w:left="0"/>
        <w:jc w:val="both"/>
      </w:pPr>
      <w:bookmarkStart w:name="z2400" w:id="1559"/>
      <w:r>
        <w:rPr>
          <w:rFonts w:ascii="Times New Roman"/>
          <w:b w:val="false"/>
          <w:i w:val="false"/>
          <w:color w:val="000000"/>
          <w:sz w:val="28"/>
        </w:rPr>
        <w:t>
      Телефон __________________________________________________________</w:t>
      </w:r>
    </w:p>
    <w:bookmarkEnd w:id="1559"/>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вкладах и</w:t>
            </w:r>
            <w:r>
              <w:br/>
            </w:r>
            <w:r>
              <w:rPr>
                <w:rFonts w:ascii="Times New Roman"/>
                <w:b w:val="false"/>
                <w:i w:val="false"/>
                <w:color w:val="000000"/>
                <w:sz w:val="20"/>
              </w:rPr>
              <w:t>деньгах и эквивалентов</w:t>
            </w:r>
            <w:r>
              <w:br/>
            </w:r>
            <w:r>
              <w:rPr>
                <w:rFonts w:ascii="Times New Roman"/>
                <w:b w:val="false"/>
                <w:i w:val="false"/>
                <w:color w:val="000000"/>
                <w:sz w:val="20"/>
              </w:rPr>
              <w:t>денежных средств,</w:t>
            </w:r>
            <w:r>
              <w:br/>
            </w:r>
            <w:r>
              <w:rPr>
                <w:rFonts w:ascii="Times New Roman"/>
                <w:b w:val="false"/>
                <w:i w:val="false"/>
                <w:color w:val="000000"/>
                <w:sz w:val="20"/>
              </w:rPr>
              <w:t>размещенных за счет</w:t>
            </w:r>
            <w:r>
              <w:br/>
            </w:r>
            <w:r>
              <w:rPr>
                <w:rFonts w:ascii="Times New Roman"/>
                <w:b w:val="false"/>
                <w:i w:val="false"/>
                <w:color w:val="000000"/>
                <w:sz w:val="20"/>
              </w:rPr>
              <w:t>собственных активов"</w:t>
            </w:r>
          </w:p>
        </w:tc>
      </w:tr>
    </w:tbl>
    <w:bookmarkStart w:name="z2402" w:id="156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вкладах и деньгах и эквивалентов денежных средств, размещенных за счет собственных активов" (индекс – 1- ENPF_Vklady_SA, периодичность – ежемесячная)</w:t>
      </w:r>
    </w:p>
    <w:bookmarkEnd w:id="1560"/>
    <w:bookmarkStart w:name="z2403" w:id="1561"/>
    <w:p>
      <w:pPr>
        <w:spacing w:after="0"/>
        <w:ind w:left="0"/>
        <w:jc w:val="left"/>
      </w:pPr>
      <w:r>
        <w:rPr>
          <w:rFonts w:ascii="Times New Roman"/>
          <w:b/>
          <w:i w:val="false"/>
          <w:color w:val="000000"/>
        </w:rPr>
        <w:t xml:space="preserve"> Глава 1. Общие положения</w:t>
      </w:r>
    </w:p>
    <w:bookmarkEnd w:id="1561"/>
    <w:bookmarkStart w:name="z2404" w:id="1562"/>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вкладах и деньгах и эквивалентов денежных средств, размещенных за счет собственных активов" (далее - Форма).</w:t>
      </w:r>
    </w:p>
    <w:bookmarkEnd w:id="1562"/>
    <w:bookmarkStart w:name="z2405" w:id="156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563"/>
    <w:bookmarkStart w:name="z2406" w:id="1564"/>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564"/>
    <w:bookmarkStart w:name="z2407" w:id="1565"/>
    <w:p>
      <w:pPr>
        <w:spacing w:after="0"/>
        <w:ind w:left="0"/>
        <w:jc w:val="both"/>
      </w:pPr>
      <w:r>
        <w:rPr>
          <w:rFonts w:ascii="Times New Roman"/>
          <w:b w:val="false"/>
          <w:i w:val="false"/>
          <w:color w:val="000000"/>
          <w:sz w:val="28"/>
        </w:rPr>
        <w:t>
      4. Форму подписывают первый руководитель, главный бухгалтер либо лица, их замещающие, и исполнитель.</w:t>
      </w:r>
    </w:p>
    <w:bookmarkEnd w:id="1565"/>
    <w:bookmarkStart w:name="z2408" w:id="1566"/>
    <w:p>
      <w:pPr>
        <w:spacing w:after="0"/>
        <w:ind w:left="0"/>
        <w:jc w:val="left"/>
      </w:pPr>
      <w:r>
        <w:rPr>
          <w:rFonts w:ascii="Times New Roman"/>
          <w:b/>
          <w:i w:val="false"/>
          <w:color w:val="000000"/>
        </w:rPr>
        <w:t xml:space="preserve"> Глава 2. Пояснение по заполнению Формы</w:t>
      </w:r>
    </w:p>
    <w:bookmarkEnd w:id="1566"/>
    <w:bookmarkStart w:name="z2409" w:id="1567"/>
    <w:p>
      <w:pPr>
        <w:spacing w:after="0"/>
        <w:ind w:left="0"/>
        <w:jc w:val="both"/>
      </w:pPr>
      <w:r>
        <w:rPr>
          <w:rFonts w:ascii="Times New Roman"/>
          <w:b w:val="false"/>
          <w:i w:val="false"/>
          <w:color w:val="000000"/>
          <w:sz w:val="28"/>
        </w:rPr>
        <w:t xml:space="preserve">
      5. При заполнении граф 3 и 4 указывается рейтинг банка или организации, присвоенный одним из рейтинговых агентств указанных в пункте 3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(зарегистрированного в Реестре государственной регистрации нормативных правовых актов под № 8318). При отсутствии рейтинга в графах 4 и 5 указывается "нет рейтинга". Данные графы не заполняются по Национальному Банку Республики Казахстан.</w:t>
      </w:r>
    </w:p>
    <w:bookmarkEnd w:id="1567"/>
    <w:bookmarkStart w:name="z2410" w:id="1568"/>
    <w:p>
      <w:pPr>
        <w:spacing w:after="0"/>
        <w:ind w:left="0"/>
        <w:jc w:val="both"/>
      </w:pPr>
      <w:r>
        <w:rPr>
          <w:rFonts w:ascii="Times New Roman"/>
          <w:b w:val="false"/>
          <w:i w:val="false"/>
          <w:color w:val="000000"/>
          <w:sz w:val="28"/>
        </w:rPr>
        <w:t>
      6. В графе 5 коды валют в соответствии с национальным классификатором Республики Казахстан НК РК 07 ISO 4217-2012 "Коды для обозначения валют и фондов".</w:t>
      </w:r>
    </w:p>
    <w:bookmarkEnd w:id="1568"/>
    <w:bookmarkStart w:name="z2411" w:id="1569"/>
    <w:p>
      <w:pPr>
        <w:spacing w:after="0"/>
        <w:ind w:left="0"/>
        <w:jc w:val="both"/>
      </w:pPr>
      <w:r>
        <w:rPr>
          <w:rFonts w:ascii="Times New Roman"/>
          <w:b w:val="false"/>
          <w:i w:val="false"/>
          <w:color w:val="000000"/>
          <w:sz w:val="28"/>
        </w:rPr>
        <w:t>
      7. В графах 5 и 13 заполняются строки 1, 2, 3, 4, 5 и 6.</w:t>
      </w:r>
    </w:p>
    <w:bookmarkEnd w:id="1569"/>
    <w:bookmarkStart w:name="z2412" w:id="1570"/>
    <w:p>
      <w:pPr>
        <w:spacing w:after="0"/>
        <w:ind w:left="0"/>
        <w:jc w:val="both"/>
      </w:pPr>
      <w:r>
        <w:rPr>
          <w:rFonts w:ascii="Times New Roman"/>
          <w:b w:val="false"/>
          <w:i w:val="false"/>
          <w:color w:val="000000"/>
          <w:sz w:val="28"/>
        </w:rPr>
        <w:t>
      8. В графе 8 указывается срок вклада по договору банковского вклада, при пролонгации вклада срок указывается с учетом пролонгации.</w:t>
      </w:r>
    </w:p>
    <w:bookmarkEnd w:id="1570"/>
    <w:bookmarkStart w:name="z2413" w:id="1571"/>
    <w:p>
      <w:pPr>
        <w:spacing w:after="0"/>
        <w:ind w:left="0"/>
        <w:jc w:val="both"/>
      </w:pPr>
      <w:r>
        <w:rPr>
          <w:rFonts w:ascii="Times New Roman"/>
          <w:b w:val="false"/>
          <w:i w:val="false"/>
          <w:color w:val="000000"/>
          <w:sz w:val="28"/>
        </w:rPr>
        <w:t>
      9. В графах 11 и 12 указывается сумма размещения собственных активов во вклад. В случае размещения активов во вклад в тенге заполняется графа 11. В случае размещения активов во вклад в иностранной валюте заполняется графа 12 с одновременным отражением эквивалента в тенге в графе 11. Графа 11 заполняется в тысячах тенге, графа 12 - в тысячах единиц иностранной валюты.</w:t>
      </w:r>
    </w:p>
    <w:bookmarkEnd w:id="1571"/>
    <w:bookmarkStart w:name="z2414" w:id="1572"/>
    <w:p>
      <w:pPr>
        <w:spacing w:after="0"/>
        <w:ind w:left="0"/>
        <w:jc w:val="both"/>
      </w:pPr>
      <w:r>
        <w:rPr>
          <w:rFonts w:ascii="Times New Roman"/>
          <w:b w:val="false"/>
          <w:i w:val="false"/>
          <w:color w:val="000000"/>
          <w:sz w:val="28"/>
        </w:rPr>
        <w:t>
      10. Форма составляется с указанием суммы вкладов и денег отдельно по каждой валюте, банку и организации, а также по каждому счету и вкладу.</w:t>
      </w:r>
    </w:p>
    <w:bookmarkEnd w:id="1572"/>
    <w:bookmarkStart w:name="z2415" w:id="1573"/>
    <w:p>
      <w:pPr>
        <w:spacing w:after="0"/>
        <w:ind w:left="0"/>
        <w:jc w:val="both"/>
      </w:pPr>
      <w:r>
        <w:rPr>
          <w:rFonts w:ascii="Times New Roman"/>
          <w:b w:val="false"/>
          <w:i w:val="false"/>
          <w:color w:val="000000"/>
          <w:sz w:val="28"/>
        </w:rPr>
        <w:t>
      11. В случае отсутствия сведений Форма представляется с нулевыми остатками.</w:t>
      </w:r>
    </w:p>
    <w:bookmarkEnd w:id="15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w:t>
            </w:r>
            <w:r>
              <w:br/>
            </w:r>
            <w:r>
              <w:rPr>
                <w:rFonts w:ascii="Times New Roman"/>
                <w:b w:val="false"/>
                <w:i w:val="false"/>
                <w:color w:val="000000"/>
                <w:sz w:val="20"/>
              </w:rPr>
              <w:t>регулирования финансового</w:t>
            </w:r>
            <w:r>
              <w:br/>
            </w:r>
            <w:r>
              <w:rPr>
                <w:rFonts w:ascii="Times New Roman"/>
                <w:b w:val="false"/>
                <w:i w:val="false"/>
                <w:color w:val="000000"/>
                <w:sz w:val="20"/>
              </w:rPr>
              <w:t>рынка, 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19" w:id="1574"/>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574"/>
    <w:bookmarkStart w:name="z2420" w:id="1575"/>
    <w:p>
      <w:pPr>
        <w:spacing w:after="0"/>
        <w:ind w:left="0"/>
        <w:jc w:val="left"/>
      </w:pPr>
      <w:r>
        <w:rPr>
          <w:rFonts w:ascii="Times New Roman"/>
          <w:b/>
          <w:i w:val="false"/>
          <w:color w:val="000000"/>
        </w:rPr>
        <w:t xml:space="preserve"> "Отчет об инвестициях в капитал других юридических лиц"</w:t>
      </w:r>
    </w:p>
    <w:bookmarkEnd w:id="1575"/>
    <w:bookmarkStart w:name="z2421" w:id="1576"/>
    <w:p>
      <w:pPr>
        <w:spacing w:after="0"/>
        <w:ind w:left="0"/>
        <w:jc w:val="both"/>
      </w:pPr>
      <w:r>
        <w:rPr>
          <w:rFonts w:ascii="Times New Roman"/>
          <w:b w:val="false"/>
          <w:i w:val="false"/>
          <w:color w:val="000000"/>
          <w:sz w:val="28"/>
        </w:rPr>
        <w:t>
      Отчетный период: по состоянию на "__" ________ 20 ___ года</w:t>
      </w:r>
    </w:p>
    <w:bookmarkEnd w:id="1576"/>
    <w:bookmarkStart w:name="z2422" w:id="1577"/>
    <w:p>
      <w:pPr>
        <w:spacing w:after="0"/>
        <w:ind w:left="0"/>
        <w:jc w:val="both"/>
      </w:pPr>
      <w:r>
        <w:rPr>
          <w:rFonts w:ascii="Times New Roman"/>
          <w:b w:val="false"/>
          <w:i w:val="false"/>
          <w:color w:val="000000"/>
          <w:sz w:val="28"/>
        </w:rPr>
        <w:t>
      Индекс: 1- ENPF_IKDU</w:t>
      </w:r>
    </w:p>
    <w:bookmarkEnd w:id="1577"/>
    <w:bookmarkStart w:name="z2423" w:id="1578"/>
    <w:p>
      <w:pPr>
        <w:spacing w:after="0"/>
        <w:ind w:left="0"/>
        <w:jc w:val="both"/>
      </w:pPr>
      <w:r>
        <w:rPr>
          <w:rFonts w:ascii="Times New Roman"/>
          <w:b w:val="false"/>
          <w:i w:val="false"/>
          <w:color w:val="000000"/>
          <w:sz w:val="28"/>
        </w:rPr>
        <w:t>
      Периодичность: ежемесячная</w:t>
      </w:r>
    </w:p>
    <w:bookmarkEnd w:id="1578"/>
    <w:bookmarkStart w:name="z2424" w:id="1579"/>
    <w:p>
      <w:pPr>
        <w:spacing w:after="0"/>
        <w:ind w:left="0"/>
        <w:jc w:val="both"/>
      </w:pPr>
      <w:r>
        <w:rPr>
          <w:rFonts w:ascii="Times New Roman"/>
          <w:b w:val="false"/>
          <w:i w:val="false"/>
          <w:color w:val="000000"/>
          <w:sz w:val="28"/>
        </w:rPr>
        <w:t>
      Представляет: единый накопительный пенсионный фонд</w:t>
      </w:r>
    </w:p>
    <w:bookmarkEnd w:id="1579"/>
    <w:bookmarkStart w:name="z2425" w:id="1580"/>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580"/>
    <w:bookmarkStart w:name="z2426" w:id="1581"/>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5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стоимость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уставном капитале (в процентах)</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начисленные дивиденды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p>
        </w:tc>
      </w:tr>
    </w:tbl>
    <w:p>
      <w:pPr>
        <w:spacing w:after="0"/>
        <w:ind w:left="0"/>
        <w:jc w:val="both"/>
      </w:pPr>
      <w:bookmarkStart w:name="z2428" w:id="1582"/>
      <w:r>
        <w:rPr>
          <w:rFonts w:ascii="Times New Roman"/>
          <w:b w:val="false"/>
          <w:i w:val="false"/>
          <w:color w:val="000000"/>
          <w:sz w:val="28"/>
        </w:rPr>
        <w:t>
      Телефон __________________________________________________________</w:t>
      </w:r>
    </w:p>
    <w:bookmarkEnd w:id="1582"/>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об инвестициях в</w:t>
            </w:r>
            <w:r>
              <w:br/>
            </w:r>
            <w:r>
              <w:rPr>
                <w:rFonts w:ascii="Times New Roman"/>
                <w:b w:val="false"/>
                <w:i w:val="false"/>
                <w:color w:val="000000"/>
                <w:sz w:val="20"/>
              </w:rPr>
              <w:t>капитал других юридических лиц"</w:t>
            </w:r>
          </w:p>
        </w:tc>
      </w:tr>
    </w:tbl>
    <w:bookmarkStart w:name="z2430" w:id="158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об инвестициях в капитал других юридических лиц" (индекс – 1- ENPF_IKDU, периодичность – ежемесячная)</w:t>
      </w:r>
    </w:p>
    <w:bookmarkEnd w:id="1583"/>
    <w:bookmarkStart w:name="z2431" w:id="1584"/>
    <w:p>
      <w:pPr>
        <w:spacing w:after="0"/>
        <w:ind w:left="0"/>
        <w:jc w:val="left"/>
      </w:pPr>
      <w:r>
        <w:rPr>
          <w:rFonts w:ascii="Times New Roman"/>
          <w:b/>
          <w:i w:val="false"/>
          <w:color w:val="000000"/>
        </w:rPr>
        <w:t xml:space="preserve"> Глава 1. Общие положения</w:t>
      </w:r>
    </w:p>
    <w:bookmarkEnd w:id="1584"/>
    <w:bookmarkStart w:name="z2432" w:id="158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инвестициях в капитал других юридических лиц" (далее - Форма).</w:t>
      </w:r>
    </w:p>
    <w:bookmarkEnd w:id="1585"/>
    <w:bookmarkStart w:name="z2433" w:id="158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586"/>
    <w:bookmarkStart w:name="z2434" w:id="1587"/>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заполняются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587"/>
    <w:bookmarkStart w:name="z2435" w:id="1588"/>
    <w:p>
      <w:pPr>
        <w:spacing w:after="0"/>
        <w:ind w:left="0"/>
        <w:jc w:val="both"/>
      </w:pPr>
      <w:r>
        <w:rPr>
          <w:rFonts w:ascii="Times New Roman"/>
          <w:b w:val="false"/>
          <w:i w:val="false"/>
          <w:color w:val="000000"/>
          <w:sz w:val="28"/>
        </w:rPr>
        <w:t>
      4. Форму подписывают первый руководитель, главный бухгалтер либо лица, их замещающие, и исполнитель.</w:t>
      </w:r>
    </w:p>
    <w:bookmarkEnd w:id="1588"/>
    <w:bookmarkStart w:name="z2436" w:id="1589"/>
    <w:p>
      <w:pPr>
        <w:spacing w:after="0"/>
        <w:ind w:left="0"/>
        <w:jc w:val="left"/>
      </w:pPr>
      <w:r>
        <w:rPr>
          <w:rFonts w:ascii="Times New Roman"/>
          <w:b/>
          <w:i w:val="false"/>
          <w:color w:val="000000"/>
        </w:rPr>
        <w:t xml:space="preserve"> Глава 2. Пояснение по заполнению Формы</w:t>
      </w:r>
    </w:p>
    <w:bookmarkEnd w:id="1589"/>
    <w:bookmarkStart w:name="z2437" w:id="1590"/>
    <w:p>
      <w:pPr>
        <w:spacing w:after="0"/>
        <w:ind w:left="0"/>
        <w:jc w:val="both"/>
      </w:pPr>
      <w:r>
        <w:rPr>
          <w:rFonts w:ascii="Times New Roman"/>
          <w:b w:val="false"/>
          <w:i w:val="false"/>
          <w:color w:val="000000"/>
          <w:sz w:val="28"/>
        </w:rPr>
        <w:t>
      5. В Форме отражаются сведения о размере инвестиций единого накопительного пенсионного фонда в капитал ассоциированных организаций, а также других юридических лиц.</w:t>
      </w:r>
    </w:p>
    <w:bookmarkEnd w:id="1590"/>
    <w:bookmarkStart w:name="z2438" w:id="1591"/>
    <w:p>
      <w:pPr>
        <w:spacing w:after="0"/>
        <w:ind w:left="0"/>
        <w:jc w:val="both"/>
      </w:pPr>
      <w:r>
        <w:rPr>
          <w:rFonts w:ascii="Times New Roman"/>
          <w:b w:val="false"/>
          <w:i w:val="false"/>
          <w:color w:val="000000"/>
          <w:sz w:val="28"/>
        </w:rPr>
        <w:t>
      6. В графе 3 отражается покупная стоимость акций на дату приобретения.</w:t>
      </w:r>
    </w:p>
    <w:bookmarkEnd w:id="1591"/>
    <w:bookmarkStart w:name="z2439" w:id="1592"/>
    <w:p>
      <w:pPr>
        <w:spacing w:after="0"/>
        <w:ind w:left="0"/>
        <w:jc w:val="both"/>
      </w:pPr>
      <w:r>
        <w:rPr>
          <w:rFonts w:ascii="Times New Roman"/>
          <w:b w:val="false"/>
          <w:i w:val="false"/>
          <w:color w:val="000000"/>
          <w:sz w:val="28"/>
        </w:rPr>
        <w:t>
      7. В графе 4 указывается балансовая стоимость инвестиций в капитал других юридических лиц, отраженная в бухгалтерском учете.</w:t>
      </w:r>
    </w:p>
    <w:bookmarkEnd w:id="1592"/>
    <w:bookmarkStart w:name="z2440" w:id="1593"/>
    <w:p>
      <w:pPr>
        <w:spacing w:after="0"/>
        <w:ind w:left="0"/>
        <w:jc w:val="both"/>
      </w:pPr>
      <w:r>
        <w:rPr>
          <w:rFonts w:ascii="Times New Roman"/>
          <w:b w:val="false"/>
          <w:i w:val="false"/>
          <w:color w:val="000000"/>
          <w:sz w:val="28"/>
        </w:rPr>
        <w:t>
      8. В графе 5 указывается сумма дивидендов, начисленных по инвестициям в капитал других юридических лиц.</w:t>
      </w:r>
    </w:p>
    <w:bookmarkEnd w:id="1593"/>
    <w:bookmarkStart w:name="z2441" w:id="1594"/>
    <w:p>
      <w:pPr>
        <w:spacing w:after="0"/>
        <w:ind w:left="0"/>
        <w:jc w:val="both"/>
      </w:pPr>
      <w:r>
        <w:rPr>
          <w:rFonts w:ascii="Times New Roman"/>
          <w:b w:val="false"/>
          <w:i w:val="false"/>
          <w:color w:val="000000"/>
          <w:sz w:val="28"/>
        </w:rPr>
        <w:t>
      9. В графе 7 отражается дата первоначального признания в бухгалтерском учете.</w:t>
      </w:r>
    </w:p>
    <w:bookmarkEnd w:id="1594"/>
    <w:bookmarkStart w:name="z2442" w:id="1595"/>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bookmarkEnd w:id="15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46" w:id="1596"/>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596"/>
    <w:bookmarkStart w:name="z2447" w:id="1597"/>
    <w:p>
      <w:pPr>
        <w:spacing w:after="0"/>
        <w:ind w:left="0"/>
        <w:jc w:val="left"/>
      </w:pPr>
      <w:r>
        <w:rPr>
          <w:rFonts w:ascii="Times New Roman"/>
          <w:b/>
          <w:i w:val="false"/>
          <w:color w:val="000000"/>
        </w:rPr>
        <w:t xml:space="preserve"> "Отчет о совершенных сделках по инвестированию собственных активов"</w:t>
      </w:r>
    </w:p>
    <w:bookmarkEnd w:id="1597"/>
    <w:bookmarkStart w:name="z2448" w:id="1598"/>
    <w:p>
      <w:pPr>
        <w:spacing w:after="0"/>
        <w:ind w:left="0"/>
        <w:jc w:val="both"/>
      </w:pPr>
      <w:r>
        <w:rPr>
          <w:rFonts w:ascii="Times New Roman"/>
          <w:b w:val="false"/>
          <w:i w:val="false"/>
          <w:color w:val="000000"/>
          <w:sz w:val="28"/>
        </w:rPr>
        <w:t>
      Отчетный период: по состоянию на "__" ________ 20 ___ года</w:t>
      </w:r>
    </w:p>
    <w:bookmarkEnd w:id="1598"/>
    <w:bookmarkStart w:name="z2449" w:id="1599"/>
    <w:p>
      <w:pPr>
        <w:spacing w:after="0"/>
        <w:ind w:left="0"/>
        <w:jc w:val="both"/>
      </w:pPr>
      <w:r>
        <w:rPr>
          <w:rFonts w:ascii="Times New Roman"/>
          <w:b w:val="false"/>
          <w:i w:val="false"/>
          <w:color w:val="000000"/>
          <w:sz w:val="28"/>
        </w:rPr>
        <w:t>
      Индекс: 1- ENPF_DEALINGS_SA</w:t>
      </w:r>
    </w:p>
    <w:bookmarkEnd w:id="1599"/>
    <w:bookmarkStart w:name="z2450" w:id="1600"/>
    <w:p>
      <w:pPr>
        <w:spacing w:after="0"/>
        <w:ind w:left="0"/>
        <w:jc w:val="both"/>
      </w:pPr>
      <w:r>
        <w:rPr>
          <w:rFonts w:ascii="Times New Roman"/>
          <w:b w:val="false"/>
          <w:i w:val="false"/>
          <w:color w:val="000000"/>
          <w:sz w:val="28"/>
        </w:rPr>
        <w:t>
      Периодичность: ежемесячная</w:t>
      </w:r>
    </w:p>
    <w:bookmarkEnd w:id="1600"/>
    <w:bookmarkStart w:name="z2451" w:id="1601"/>
    <w:p>
      <w:pPr>
        <w:spacing w:after="0"/>
        <w:ind w:left="0"/>
        <w:jc w:val="both"/>
      </w:pPr>
      <w:r>
        <w:rPr>
          <w:rFonts w:ascii="Times New Roman"/>
          <w:b w:val="false"/>
          <w:i w:val="false"/>
          <w:color w:val="000000"/>
          <w:sz w:val="28"/>
        </w:rPr>
        <w:t>
      Представляет: единый накопительный пенсионный фонд</w:t>
      </w:r>
    </w:p>
    <w:bookmarkEnd w:id="1601"/>
    <w:bookmarkStart w:name="z2452" w:id="1602"/>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602"/>
    <w:bookmarkStart w:name="z2453" w:id="1603"/>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603"/>
    <w:bookmarkStart w:name="z2454" w:id="1604"/>
    <w:p>
      <w:pPr>
        <w:spacing w:after="0"/>
        <w:ind w:left="0"/>
        <w:jc w:val="left"/>
      </w:pPr>
      <w:r>
        <w:rPr>
          <w:rFonts w:ascii="Times New Roman"/>
          <w:b/>
          <w:i w:val="false"/>
          <w:color w:val="000000"/>
        </w:rPr>
        <w:t xml:space="preserve"> Таблица 1. Ценные бумаги, приобретенные за счет собственных активов</w:t>
      </w:r>
    </w:p>
    <w:bookmarkEnd w:id="16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сделки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брокера и (или) дилера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брокера и (или) дилера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организатора торгов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56" w:id="1605"/>
    <w:p>
      <w:pPr>
        <w:spacing w:after="0"/>
        <w:ind w:left="0"/>
        <w:jc w:val="both"/>
      </w:pPr>
      <w:r>
        <w:rPr>
          <w:rFonts w:ascii="Times New Roman"/>
          <w:b w:val="false"/>
          <w:i w:val="false"/>
          <w:color w:val="000000"/>
          <w:sz w:val="28"/>
        </w:rPr>
        <w:t>
      продолжение таблицы:</w:t>
      </w:r>
    </w:p>
    <w:bookmarkEnd w:id="1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 и наименование ее эмитента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номинальной стоимости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 одной ценной бумаги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 (штук ценных бумаг)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(продажи) за одну ценную бумагу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57" w:id="1606"/>
    <w:p>
      <w:pPr>
        <w:spacing w:after="0"/>
        <w:ind w:left="0"/>
        <w:jc w:val="both"/>
      </w:pPr>
      <w:r>
        <w:rPr>
          <w:rFonts w:ascii="Times New Roman"/>
          <w:b w:val="false"/>
          <w:i w:val="false"/>
          <w:color w:val="000000"/>
          <w:sz w:val="28"/>
        </w:rPr>
        <w:t>
      продолжение таблицы:</w:t>
      </w:r>
    </w:p>
    <w:bookmarkEnd w:id="1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цена за одну ценную бумагу на дату заключения сделки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цена за одну ценную бумагу на дату заключения сделки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 по ценным бумагам (в процентах)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контрпартнера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контрапартнера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58" w:id="1607"/>
    <w:p>
      <w:pPr>
        <w:spacing w:after="0"/>
        <w:ind w:left="0"/>
        <w:jc w:val="left"/>
      </w:pPr>
      <w:r>
        <w:rPr>
          <w:rFonts w:ascii="Times New Roman"/>
          <w:b/>
          <w:i w:val="false"/>
          <w:color w:val="000000"/>
        </w:rPr>
        <w:t xml:space="preserve"> Таблица 2. Вклады в Национальном Банке Республики Казахстан и в банках второго уровня</w:t>
      </w:r>
    </w:p>
    <w:bookmarkEnd w:id="16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перевода денег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вкладу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и номер договора банковского вклада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вклада (в днях)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(в процентах годовых)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вклада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вклада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60" w:id="1608"/>
    <w:p>
      <w:pPr>
        <w:spacing w:after="0"/>
        <w:ind w:left="0"/>
        <w:jc w:val="left"/>
      </w:pPr>
      <w:r>
        <w:rPr>
          <w:rFonts w:ascii="Times New Roman"/>
          <w:b/>
          <w:i w:val="false"/>
          <w:color w:val="000000"/>
        </w:rPr>
        <w:t xml:space="preserve"> Таблица 3. Аффинированные драгоценные металлы, приобретенные за счет собственных активов</w:t>
      </w:r>
    </w:p>
    <w:bookmarkEnd w:id="16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сделки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контрагента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аффинированного драгоценного металла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единицу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62" w:id="1609"/>
    <w:p>
      <w:pPr>
        <w:spacing w:after="0"/>
        <w:ind w:left="0"/>
        <w:jc w:val="left"/>
      </w:pPr>
      <w:r>
        <w:rPr>
          <w:rFonts w:ascii="Times New Roman"/>
          <w:b/>
          <w:i w:val="false"/>
          <w:color w:val="000000"/>
        </w:rPr>
        <w:t xml:space="preserve"> Таблица 4. Производные финансовые инструменты, приобретенные за счет собственных активов</w:t>
      </w:r>
    </w:p>
    <w:bookmarkEnd w:id="16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сделки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брокера и (или) дилера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финансовых инструментов на учет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расчетов по сделке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производного финансового инструмента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ценной бумаги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актив и его рейтинг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и его рейтинг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64" w:id="1610"/>
    <w:p>
      <w:pPr>
        <w:spacing w:after="0"/>
        <w:ind w:left="0"/>
        <w:jc w:val="both"/>
      </w:pPr>
      <w:r>
        <w:rPr>
          <w:rFonts w:ascii="Times New Roman"/>
          <w:b w:val="false"/>
          <w:i w:val="false"/>
          <w:color w:val="000000"/>
          <w:sz w:val="28"/>
        </w:rPr>
        <w:t>
      продолжение таблицы:</w:t>
      </w:r>
    </w:p>
    <w:bookmarkEnd w:id="1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условий сделки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хеджирования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инвестиционного решения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Вариационная маржа на дату заключения сделки, тенге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маржа на дату заключения сделки, процентов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торгов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финансовых инструментов,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сделки,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 тыс.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сделки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__________________________________</w:t>
            </w: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r>
    </w:tbl>
    <w:p>
      <w:pPr>
        <w:spacing w:after="0"/>
        <w:ind w:left="0"/>
        <w:jc w:val="both"/>
      </w:pPr>
      <w:bookmarkStart w:name="z2465" w:id="1611"/>
      <w:r>
        <w:rPr>
          <w:rFonts w:ascii="Times New Roman"/>
          <w:b w:val="false"/>
          <w:i w:val="false"/>
          <w:color w:val="000000"/>
          <w:sz w:val="28"/>
        </w:rPr>
        <w:t>
      Телефон __________________________________________________________</w:t>
      </w:r>
    </w:p>
    <w:bookmarkEnd w:id="1611"/>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совершенных</w:t>
            </w:r>
            <w:r>
              <w:br/>
            </w:r>
            <w:r>
              <w:rPr>
                <w:rFonts w:ascii="Times New Roman"/>
                <w:b w:val="false"/>
                <w:i w:val="false"/>
                <w:color w:val="000000"/>
                <w:sz w:val="20"/>
              </w:rPr>
              <w:t>сделках по инвестированию</w:t>
            </w:r>
            <w:r>
              <w:br/>
            </w:r>
            <w:r>
              <w:rPr>
                <w:rFonts w:ascii="Times New Roman"/>
                <w:b w:val="false"/>
                <w:i w:val="false"/>
                <w:color w:val="000000"/>
                <w:sz w:val="20"/>
              </w:rPr>
              <w:t>собственных активов"</w:t>
            </w:r>
          </w:p>
        </w:tc>
      </w:tr>
    </w:tbl>
    <w:bookmarkStart w:name="z2467" w:id="161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совершенных сделках по инвестированию собственных активов" (индекс – 1- ENPF_DEALINGS_SA, периодичность – ежемесячная)</w:t>
      </w:r>
    </w:p>
    <w:bookmarkEnd w:id="1612"/>
    <w:bookmarkStart w:name="z2468" w:id="1613"/>
    <w:p>
      <w:pPr>
        <w:spacing w:after="0"/>
        <w:ind w:left="0"/>
        <w:jc w:val="left"/>
      </w:pPr>
      <w:r>
        <w:rPr>
          <w:rFonts w:ascii="Times New Roman"/>
          <w:b/>
          <w:i w:val="false"/>
          <w:color w:val="000000"/>
        </w:rPr>
        <w:t xml:space="preserve"> Глава 1. Общие положения</w:t>
      </w:r>
    </w:p>
    <w:bookmarkEnd w:id="1613"/>
    <w:bookmarkStart w:name="z2469" w:id="161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совершенных сделках по инвестированию собственных активов" (далее - Форма).</w:t>
      </w:r>
    </w:p>
    <w:bookmarkEnd w:id="1614"/>
    <w:bookmarkStart w:name="z2470" w:id="161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615"/>
    <w:bookmarkStart w:name="z2471" w:id="1616"/>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за отчетный период (месяц). Данные в Форме указываются в тенге.</w:t>
      </w:r>
    </w:p>
    <w:bookmarkEnd w:id="1616"/>
    <w:bookmarkStart w:name="z2472" w:id="1617"/>
    <w:p>
      <w:pPr>
        <w:spacing w:after="0"/>
        <w:ind w:left="0"/>
        <w:jc w:val="both"/>
      </w:pPr>
      <w:r>
        <w:rPr>
          <w:rFonts w:ascii="Times New Roman"/>
          <w:b w:val="false"/>
          <w:i w:val="false"/>
          <w:color w:val="000000"/>
          <w:sz w:val="28"/>
        </w:rPr>
        <w:t>
      4. Форму подписывают первый руководитель, главный бухгалтер либо лица, их замещающие, и исполнитель.</w:t>
      </w:r>
    </w:p>
    <w:bookmarkEnd w:id="1617"/>
    <w:bookmarkStart w:name="z2473" w:id="1618"/>
    <w:p>
      <w:pPr>
        <w:spacing w:after="0"/>
        <w:ind w:left="0"/>
        <w:jc w:val="left"/>
      </w:pPr>
      <w:r>
        <w:rPr>
          <w:rFonts w:ascii="Times New Roman"/>
          <w:b/>
          <w:i w:val="false"/>
          <w:color w:val="000000"/>
        </w:rPr>
        <w:t xml:space="preserve"> Глава 2. Пояснение по заполнению Формы</w:t>
      </w:r>
    </w:p>
    <w:bookmarkEnd w:id="1618"/>
    <w:bookmarkStart w:name="z2474" w:id="1619"/>
    <w:p>
      <w:pPr>
        <w:spacing w:after="0"/>
        <w:ind w:left="0"/>
        <w:jc w:val="both"/>
      </w:pPr>
      <w:r>
        <w:rPr>
          <w:rFonts w:ascii="Times New Roman"/>
          <w:b w:val="false"/>
          <w:i w:val="false"/>
          <w:color w:val="000000"/>
          <w:sz w:val="28"/>
        </w:rPr>
        <w:t>
      5. По таблице 1:</w:t>
      </w:r>
    </w:p>
    <w:bookmarkEnd w:id="1619"/>
    <w:bookmarkStart w:name="z2475" w:id="1620"/>
    <w:p>
      <w:pPr>
        <w:spacing w:after="0"/>
        <w:ind w:left="0"/>
        <w:jc w:val="both"/>
      </w:pPr>
      <w:r>
        <w:rPr>
          <w:rFonts w:ascii="Times New Roman"/>
          <w:b w:val="false"/>
          <w:i w:val="false"/>
          <w:color w:val="000000"/>
          <w:sz w:val="28"/>
        </w:rPr>
        <w:t>
      1) в графе 2 в случае совершения сделки на международном (иностранном) рынке ценных бумаг, указывается дата ее заключения (trade date);</w:t>
      </w:r>
    </w:p>
    <w:bookmarkEnd w:id="1620"/>
    <w:bookmarkStart w:name="z2476" w:id="1621"/>
    <w:p>
      <w:pPr>
        <w:spacing w:after="0"/>
        <w:ind w:left="0"/>
        <w:jc w:val="both"/>
      </w:pPr>
      <w:r>
        <w:rPr>
          <w:rFonts w:ascii="Times New Roman"/>
          <w:b w:val="false"/>
          <w:i w:val="false"/>
          <w:color w:val="000000"/>
          <w:sz w:val="28"/>
        </w:rPr>
        <w:t>
      2) в графе 7 указывается вид сделки (покупка, продажа, погашение, погашение купона, выплата дивидендов, операция обратного репо - открытие (закрытие) и прочее);</w:t>
      </w:r>
    </w:p>
    <w:bookmarkEnd w:id="1621"/>
    <w:bookmarkStart w:name="z2477" w:id="1622"/>
    <w:p>
      <w:pPr>
        <w:spacing w:after="0"/>
        <w:ind w:left="0"/>
        <w:jc w:val="both"/>
      </w:pPr>
      <w:r>
        <w:rPr>
          <w:rFonts w:ascii="Times New Roman"/>
          <w:b w:val="false"/>
          <w:i w:val="false"/>
          <w:color w:val="000000"/>
          <w:sz w:val="28"/>
        </w:rPr>
        <w:t>
      3) в графе 8 указывается организатор торгов, в торговой системе которого осуществлена сделка либо, что сделка совершена на неорганизованном рынке;</w:t>
      </w:r>
    </w:p>
    <w:bookmarkEnd w:id="1622"/>
    <w:bookmarkStart w:name="z2478" w:id="1623"/>
    <w:p>
      <w:pPr>
        <w:spacing w:after="0"/>
        <w:ind w:left="0"/>
        <w:jc w:val="both"/>
      </w:pPr>
      <w:r>
        <w:rPr>
          <w:rFonts w:ascii="Times New Roman"/>
          <w:b w:val="false"/>
          <w:i w:val="false"/>
          <w:color w:val="000000"/>
          <w:sz w:val="28"/>
        </w:rPr>
        <w:t>
      4) в графе 9 указываются наименование эмитента и вид ценных бумаг, допущенных к торгам на торговых площадках организаторов торгов ценными бумагами;</w:t>
      </w:r>
    </w:p>
    <w:bookmarkEnd w:id="1623"/>
    <w:bookmarkStart w:name="z2479" w:id="1624"/>
    <w:p>
      <w:pPr>
        <w:spacing w:after="0"/>
        <w:ind w:left="0"/>
        <w:jc w:val="both"/>
      </w:pPr>
      <w:r>
        <w:rPr>
          <w:rFonts w:ascii="Times New Roman"/>
          <w:b w:val="false"/>
          <w:i w:val="false"/>
          <w:color w:val="000000"/>
          <w:sz w:val="28"/>
        </w:rPr>
        <w:t>
      5) в графах 11 и 14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1624"/>
    <w:bookmarkStart w:name="z2480" w:id="1625"/>
    <w:p>
      <w:pPr>
        <w:spacing w:after="0"/>
        <w:ind w:left="0"/>
        <w:jc w:val="both"/>
      </w:pPr>
      <w:r>
        <w:rPr>
          <w:rFonts w:ascii="Times New Roman"/>
          <w:b w:val="false"/>
          <w:i w:val="false"/>
          <w:color w:val="000000"/>
          <w:sz w:val="28"/>
        </w:rPr>
        <w:t>
      6) в графе 15 указывается цена в валюте платежа с точностью до четырех знаков после запятой, отраженная в первичном документе, который подтверждает осуществление сделки (биржевое свидетельство, отчет брокера-дилера, подтверждение, полученное по системе SWIFT), с учетом выплаченного продавцу вознаграждения. В случае отсутствия в первичном документе цены, выраженной в валюте, указывается цена, выраженная в процентах от номинальной стоимости;</w:t>
      </w:r>
    </w:p>
    <w:bookmarkEnd w:id="1625"/>
    <w:bookmarkStart w:name="z2481" w:id="1626"/>
    <w:p>
      <w:pPr>
        <w:spacing w:after="0"/>
        <w:ind w:left="0"/>
        <w:jc w:val="both"/>
      </w:pPr>
      <w:r>
        <w:rPr>
          <w:rFonts w:ascii="Times New Roman"/>
          <w:b w:val="false"/>
          <w:i w:val="false"/>
          <w:color w:val="000000"/>
          <w:sz w:val="28"/>
        </w:rPr>
        <w:t>
      7) в графах 16 и 17 указываются цены по сделкам по покупке (продаже) акций (депозитарных расписок), заключенным на международных (иностранных) фондовых биржах, на которых обращается данный финансовый инструмент, по данным информационно-аналитических систем Bloomberg либо REUTER в валюте номинальной стоимости;</w:t>
      </w:r>
    </w:p>
    <w:bookmarkEnd w:id="1626"/>
    <w:bookmarkStart w:name="z2482" w:id="1627"/>
    <w:p>
      <w:pPr>
        <w:spacing w:after="0"/>
        <w:ind w:left="0"/>
        <w:jc w:val="both"/>
      </w:pPr>
      <w:r>
        <w:rPr>
          <w:rFonts w:ascii="Times New Roman"/>
          <w:b w:val="false"/>
          <w:i w:val="false"/>
          <w:color w:val="000000"/>
          <w:sz w:val="28"/>
        </w:rPr>
        <w:t>
      8) в графе 18 указывается доходность по ценным бумагам в процентах (по сделке с облигацией - доходность, сложившаяся в результате отчуждения либо приобретения в торговой системе организатора торгов ценными бумагами; по операциям обратного репо - доходность, сложившаяся в результате совершения сделки в секторе автоматического репо);</w:t>
      </w:r>
    </w:p>
    <w:bookmarkEnd w:id="1627"/>
    <w:bookmarkStart w:name="z2483" w:id="1628"/>
    <w:p>
      <w:pPr>
        <w:spacing w:after="0"/>
        <w:ind w:left="0"/>
        <w:jc w:val="both"/>
      </w:pPr>
      <w:r>
        <w:rPr>
          <w:rFonts w:ascii="Times New Roman"/>
          <w:b w:val="false"/>
          <w:i w:val="false"/>
          <w:color w:val="000000"/>
          <w:sz w:val="28"/>
        </w:rPr>
        <w:t>
      9) в графе 19 указывается сумма с точностью до двух знаков после запятой;</w:t>
      </w:r>
    </w:p>
    <w:bookmarkEnd w:id="1628"/>
    <w:bookmarkStart w:name="z2484" w:id="1629"/>
    <w:p>
      <w:pPr>
        <w:spacing w:after="0"/>
        <w:ind w:left="0"/>
        <w:jc w:val="both"/>
      </w:pPr>
      <w:r>
        <w:rPr>
          <w:rFonts w:ascii="Times New Roman"/>
          <w:b w:val="false"/>
          <w:i w:val="false"/>
          <w:color w:val="000000"/>
          <w:sz w:val="28"/>
        </w:rPr>
        <w:t>
      10) графы 20 и 21 заполняются по сделкам, заключенным на международных (иностранных) рынках ценных бумаг.</w:t>
      </w:r>
    </w:p>
    <w:bookmarkEnd w:id="1629"/>
    <w:bookmarkStart w:name="z2485" w:id="1630"/>
    <w:p>
      <w:pPr>
        <w:spacing w:after="0"/>
        <w:ind w:left="0"/>
        <w:jc w:val="both"/>
      </w:pPr>
      <w:r>
        <w:rPr>
          <w:rFonts w:ascii="Times New Roman"/>
          <w:b w:val="false"/>
          <w:i w:val="false"/>
          <w:color w:val="000000"/>
          <w:sz w:val="28"/>
        </w:rPr>
        <w:t>
      6. По таблице 2:</w:t>
      </w:r>
    </w:p>
    <w:bookmarkEnd w:id="1630"/>
    <w:bookmarkStart w:name="z2486" w:id="1631"/>
    <w:p>
      <w:pPr>
        <w:spacing w:after="0"/>
        <w:ind w:left="0"/>
        <w:jc w:val="both"/>
      </w:pPr>
      <w:r>
        <w:rPr>
          <w:rFonts w:ascii="Times New Roman"/>
          <w:b w:val="false"/>
          <w:i w:val="false"/>
          <w:color w:val="000000"/>
          <w:sz w:val="28"/>
        </w:rPr>
        <w:t>
      1) в графе 2 в случае внесения вклада указывается дата перевода денег с инвестиционного счета единого накопительного пенсионного фонда на текущий счет в Национальном Банке Республики Казахстан или банке второго уровня, либо дата досрочного возврата или в случае расторжения договора - дата возврата денег на инвестиционный счет;</w:t>
      </w:r>
    </w:p>
    <w:bookmarkEnd w:id="1631"/>
    <w:bookmarkStart w:name="z2487" w:id="1632"/>
    <w:p>
      <w:pPr>
        <w:spacing w:after="0"/>
        <w:ind w:left="0"/>
        <w:jc w:val="both"/>
      </w:pPr>
      <w:r>
        <w:rPr>
          <w:rFonts w:ascii="Times New Roman"/>
          <w:b w:val="false"/>
          <w:i w:val="false"/>
          <w:color w:val="000000"/>
          <w:sz w:val="28"/>
        </w:rPr>
        <w:t>
      2) в графе 4 указываются операции по вкладу (внесение во вклад денег, выплата вознаграждения по вкладу, досрочный возврат вклада или возврат вклада по истечении срока договора банковского вклада);</w:t>
      </w:r>
    </w:p>
    <w:bookmarkEnd w:id="1632"/>
    <w:bookmarkStart w:name="z2488" w:id="1633"/>
    <w:p>
      <w:pPr>
        <w:spacing w:after="0"/>
        <w:ind w:left="0"/>
        <w:jc w:val="both"/>
      </w:pPr>
      <w:r>
        <w:rPr>
          <w:rFonts w:ascii="Times New Roman"/>
          <w:b w:val="false"/>
          <w:i w:val="false"/>
          <w:color w:val="000000"/>
          <w:sz w:val="28"/>
        </w:rPr>
        <w:t>
      3) в графе 9 указывается сумма с точностью до двух знаков после запятой.</w:t>
      </w:r>
    </w:p>
    <w:bookmarkEnd w:id="1633"/>
    <w:bookmarkStart w:name="z2489" w:id="1634"/>
    <w:p>
      <w:pPr>
        <w:spacing w:after="0"/>
        <w:ind w:left="0"/>
        <w:jc w:val="both"/>
      </w:pPr>
      <w:r>
        <w:rPr>
          <w:rFonts w:ascii="Times New Roman"/>
          <w:b w:val="false"/>
          <w:i w:val="false"/>
          <w:color w:val="000000"/>
          <w:sz w:val="28"/>
        </w:rPr>
        <w:t>
      7. По таблице 3:</w:t>
      </w:r>
    </w:p>
    <w:bookmarkEnd w:id="1634"/>
    <w:bookmarkStart w:name="z2490" w:id="1635"/>
    <w:p>
      <w:pPr>
        <w:spacing w:after="0"/>
        <w:ind w:left="0"/>
        <w:jc w:val="both"/>
      </w:pPr>
      <w:r>
        <w:rPr>
          <w:rFonts w:ascii="Times New Roman"/>
          <w:b w:val="false"/>
          <w:i w:val="false"/>
          <w:color w:val="000000"/>
          <w:sz w:val="28"/>
        </w:rPr>
        <w:t>
      1) в графе 2 указывается дата заключения сделки (trade date);</w:t>
      </w:r>
    </w:p>
    <w:bookmarkEnd w:id="1635"/>
    <w:bookmarkStart w:name="z2491" w:id="1636"/>
    <w:p>
      <w:pPr>
        <w:spacing w:after="0"/>
        <w:ind w:left="0"/>
        <w:jc w:val="both"/>
      </w:pPr>
      <w:r>
        <w:rPr>
          <w:rFonts w:ascii="Times New Roman"/>
          <w:b w:val="false"/>
          <w:i w:val="false"/>
          <w:color w:val="000000"/>
          <w:sz w:val="28"/>
        </w:rPr>
        <w:t>
      2) в графе 5 указывается вид сделки (покупка, продажа и прочее);</w:t>
      </w:r>
    </w:p>
    <w:bookmarkEnd w:id="1636"/>
    <w:bookmarkStart w:name="z2492" w:id="1637"/>
    <w:p>
      <w:pPr>
        <w:spacing w:after="0"/>
        <w:ind w:left="0"/>
        <w:jc w:val="both"/>
      </w:pPr>
      <w:r>
        <w:rPr>
          <w:rFonts w:ascii="Times New Roman"/>
          <w:b w:val="false"/>
          <w:i w:val="false"/>
          <w:color w:val="000000"/>
          <w:sz w:val="28"/>
        </w:rPr>
        <w:t>
      3) в графе 6 указываются наименование видов аффинированных драгоценных металлов;</w:t>
      </w:r>
    </w:p>
    <w:bookmarkEnd w:id="1637"/>
    <w:bookmarkStart w:name="z2493" w:id="1638"/>
    <w:p>
      <w:pPr>
        <w:spacing w:after="0"/>
        <w:ind w:left="0"/>
        <w:jc w:val="both"/>
      </w:pPr>
      <w:r>
        <w:rPr>
          <w:rFonts w:ascii="Times New Roman"/>
          <w:b w:val="false"/>
          <w:i w:val="false"/>
          <w:color w:val="000000"/>
          <w:sz w:val="28"/>
        </w:rPr>
        <w:t>
      4) в графе 8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1638"/>
    <w:bookmarkStart w:name="z2494" w:id="1639"/>
    <w:p>
      <w:pPr>
        <w:spacing w:after="0"/>
        <w:ind w:left="0"/>
        <w:jc w:val="both"/>
      </w:pPr>
      <w:r>
        <w:rPr>
          <w:rFonts w:ascii="Times New Roman"/>
          <w:b w:val="false"/>
          <w:i w:val="false"/>
          <w:color w:val="000000"/>
          <w:sz w:val="28"/>
        </w:rPr>
        <w:t>
      5) в графе 10 указывается сумма с точностью до двух знаков после запятой.</w:t>
      </w:r>
    </w:p>
    <w:bookmarkEnd w:id="1639"/>
    <w:bookmarkStart w:name="z2495" w:id="1640"/>
    <w:p>
      <w:pPr>
        <w:spacing w:after="0"/>
        <w:ind w:left="0"/>
        <w:jc w:val="both"/>
      </w:pPr>
      <w:r>
        <w:rPr>
          <w:rFonts w:ascii="Times New Roman"/>
          <w:b w:val="false"/>
          <w:i w:val="false"/>
          <w:color w:val="000000"/>
          <w:sz w:val="28"/>
        </w:rPr>
        <w:t>
      8. По таблице 4:</w:t>
      </w:r>
    </w:p>
    <w:bookmarkEnd w:id="1640"/>
    <w:bookmarkStart w:name="z2496" w:id="1641"/>
    <w:p>
      <w:pPr>
        <w:spacing w:after="0"/>
        <w:ind w:left="0"/>
        <w:jc w:val="both"/>
      </w:pPr>
      <w:r>
        <w:rPr>
          <w:rFonts w:ascii="Times New Roman"/>
          <w:b w:val="false"/>
          <w:i w:val="false"/>
          <w:color w:val="000000"/>
          <w:sz w:val="28"/>
        </w:rPr>
        <w:t>
      1) в графе 2 указывается дата заключения сделки в формате "дд.мм.гггг";</w:t>
      </w:r>
    </w:p>
    <w:bookmarkEnd w:id="1641"/>
    <w:bookmarkStart w:name="z2497" w:id="1642"/>
    <w:p>
      <w:pPr>
        <w:spacing w:after="0"/>
        <w:ind w:left="0"/>
        <w:jc w:val="both"/>
      </w:pPr>
      <w:r>
        <w:rPr>
          <w:rFonts w:ascii="Times New Roman"/>
          <w:b w:val="false"/>
          <w:i w:val="false"/>
          <w:color w:val="000000"/>
          <w:sz w:val="28"/>
        </w:rPr>
        <w:t>
      2) в графе 4 указывается дата первоначального признания финансовых инструментов в бухгалтерском учете в формате "дд.мм.гггг";</w:t>
      </w:r>
    </w:p>
    <w:bookmarkEnd w:id="1642"/>
    <w:bookmarkStart w:name="z2498" w:id="1643"/>
    <w:p>
      <w:pPr>
        <w:spacing w:after="0"/>
        <w:ind w:left="0"/>
        <w:jc w:val="both"/>
      </w:pPr>
      <w:r>
        <w:rPr>
          <w:rFonts w:ascii="Times New Roman"/>
          <w:b w:val="false"/>
          <w:i w:val="false"/>
          <w:color w:val="000000"/>
          <w:sz w:val="28"/>
        </w:rPr>
        <w:t>
      3) в графе 5 указывается дата расчетов по сделке в формате "дд.мм.гггг";</w:t>
      </w:r>
    </w:p>
    <w:bookmarkEnd w:id="1643"/>
    <w:bookmarkStart w:name="z2499" w:id="1644"/>
    <w:p>
      <w:pPr>
        <w:spacing w:after="0"/>
        <w:ind w:left="0"/>
        <w:jc w:val="both"/>
      </w:pPr>
      <w:r>
        <w:rPr>
          <w:rFonts w:ascii="Times New Roman"/>
          <w:b w:val="false"/>
          <w:i w:val="false"/>
          <w:color w:val="000000"/>
          <w:sz w:val="28"/>
        </w:rPr>
        <w:t>
      4) в графе 6 указывается вид производного финансового инструмента (опцион, фьючерс, форвард, своп и другие производные финансовые инструменты);</w:t>
      </w:r>
    </w:p>
    <w:bookmarkEnd w:id="1644"/>
    <w:bookmarkStart w:name="z2500" w:id="1645"/>
    <w:p>
      <w:pPr>
        <w:spacing w:after="0"/>
        <w:ind w:left="0"/>
        <w:jc w:val="both"/>
      </w:pPr>
      <w:r>
        <w:rPr>
          <w:rFonts w:ascii="Times New Roman"/>
          <w:b w:val="false"/>
          <w:i w:val="false"/>
          <w:color w:val="000000"/>
          <w:sz w:val="28"/>
        </w:rPr>
        <w:t>
      5) в графе 7 указывается идентификационный номер ценной бумаги в случае, если базовым активом производного финансового инструмента является ценная бумага;</w:t>
      </w:r>
    </w:p>
    <w:bookmarkEnd w:id="1645"/>
    <w:bookmarkStart w:name="z2501" w:id="1646"/>
    <w:p>
      <w:pPr>
        <w:spacing w:after="0"/>
        <w:ind w:left="0"/>
        <w:jc w:val="both"/>
      </w:pPr>
      <w:r>
        <w:rPr>
          <w:rFonts w:ascii="Times New Roman"/>
          <w:b w:val="false"/>
          <w:i w:val="false"/>
          <w:color w:val="000000"/>
          <w:sz w:val="28"/>
        </w:rPr>
        <w:t>
      6) в графе 8 указывается наименование организатора торгов, в торговой системе которой осуществлена сделка, и страна ее резидентства в формате "наименование фондовой биржи (страна)" либо то, что сделка совершена не на фондовой бирже в формате "неорганизованный рынок";</w:t>
      </w:r>
    </w:p>
    <w:bookmarkEnd w:id="1646"/>
    <w:bookmarkStart w:name="z2502" w:id="1647"/>
    <w:p>
      <w:pPr>
        <w:spacing w:after="0"/>
        <w:ind w:left="0"/>
        <w:jc w:val="both"/>
      </w:pPr>
      <w:r>
        <w:rPr>
          <w:rFonts w:ascii="Times New Roman"/>
          <w:b w:val="false"/>
          <w:i w:val="false"/>
          <w:color w:val="000000"/>
          <w:sz w:val="28"/>
        </w:rPr>
        <w:t>
      7) в графе 9 указывается базовый актив производного финансового инструмента (наименование ценной бумаги и ее эмитента, валюта, процентная ставка, товар и прочие базовые активы) и рейтинг базового актива, присвоенный рейтинговым агентством (при наличии) в формате "базовый актив (рейтинг) (рейтинговое агентство)". В случае если у базового актива рейтинги отсутствуют, то указывается базовый актив и указание на то, что рейтинг отсутствует в формате "базовый актив (рейтинга нет)";</w:t>
      </w:r>
    </w:p>
    <w:bookmarkEnd w:id="1647"/>
    <w:bookmarkStart w:name="z2503" w:id="1648"/>
    <w:p>
      <w:pPr>
        <w:spacing w:after="0"/>
        <w:ind w:left="0"/>
        <w:jc w:val="both"/>
      </w:pPr>
      <w:r>
        <w:rPr>
          <w:rFonts w:ascii="Times New Roman"/>
          <w:b w:val="false"/>
          <w:i w:val="false"/>
          <w:color w:val="000000"/>
          <w:sz w:val="28"/>
        </w:rPr>
        <w:t>
      8) в графе 10 в случае если сделка заключена не на фондовой бирже, указывается контрагент, страна его резидентства, а также рейтинг, присвоенный данному контрагенту в формате "контрагент/страна/рейтинг (рейтинговое агентство)". В случае отсутствия рейтинга у контрагента, указывается информация в формате "контрагент/страна/рейтинга нет";</w:t>
      </w:r>
    </w:p>
    <w:bookmarkEnd w:id="1648"/>
    <w:bookmarkStart w:name="z2504" w:id="1649"/>
    <w:p>
      <w:pPr>
        <w:spacing w:after="0"/>
        <w:ind w:left="0"/>
        <w:jc w:val="both"/>
      </w:pPr>
      <w:r>
        <w:rPr>
          <w:rFonts w:ascii="Times New Roman"/>
          <w:b w:val="false"/>
          <w:i w:val="false"/>
          <w:color w:val="000000"/>
          <w:sz w:val="28"/>
        </w:rPr>
        <w:t>
      9) в графе 11 указывается вид сделки (покупка, продажа и прочее);</w:t>
      </w:r>
    </w:p>
    <w:bookmarkEnd w:id="1649"/>
    <w:bookmarkStart w:name="z2505" w:id="1650"/>
    <w:p>
      <w:pPr>
        <w:spacing w:after="0"/>
        <w:ind w:left="0"/>
        <w:jc w:val="both"/>
      </w:pPr>
      <w:r>
        <w:rPr>
          <w:rFonts w:ascii="Times New Roman"/>
          <w:b w:val="false"/>
          <w:i w:val="false"/>
          <w:color w:val="000000"/>
          <w:sz w:val="28"/>
        </w:rPr>
        <w:t>
      10) в графе 16 если сделка заключена с целью хеджирования, указываются слова "да" и реквизиты объекта хеджирования (идентификационный номер ценной бумаги, количество, стоимость, объем, валюта) в формате "да/реквизиты объекта хеджирования". Если сделка заключена не с целью хеджирования, указывается слово "нет";</w:t>
      </w:r>
    </w:p>
    <w:bookmarkEnd w:id="1650"/>
    <w:bookmarkStart w:name="z2506" w:id="1651"/>
    <w:p>
      <w:pPr>
        <w:spacing w:after="0"/>
        <w:ind w:left="0"/>
        <w:jc w:val="both"/>
      </w:pPr>
      <w:r>
        <w:rPr>
          <w:rFonts w:ascii="Times New Roman"/>
          <w:b w:val="false"/>
          <w:i w:val="false"/>
          <w:color w:val="000000"/>
          <w:sz w:val="28"/>
        </w:rPr>
        <w:t>
      11) в графе 17 указываются номер и дата принятия инвестиционным комитетом инвестиционного решения о совершении сделки;</w:t>
      </w:r>
    </w:p>
    <w:bookmarkEnd w:id="1651"/>
    <w:bookmarkStart w:name="z2507" w:id="1652"/>
    <w:p>
      <w:pPr>
        <w:spacing w:after="0"/>
        <w:ind w:left="0"/>
        <w:jc w:val="both"/>
      </w:pPr>
      <w:r>
        <w:rPr>
          <w:rFonts w:ascii="Times New Roman"/>
          <w:b w:val="false"/>
          <w:i w:val="false"/>
          <w:color w:val="000000"/>
          <w:sz w:val="28"/>
        </w:rPr>
        <w:t>
      12) в графе 18 при наличии указывается вариационная маржа - денежное выражение изменения обязательств участника торгов, рассчитываемое биржей и учитывающее изменение котировки срочного контракта;</w:t>
      </w:r>
    </w:p>
    <w:bookmarkEnd w:id="1652"/>
    <w:bookmarkStart w:name="z2508" w:id="1653"/>
    <w:p>
      <w:pPr>
        <w:spacing w:after="0"/>
        <w:ind w:left="0"/>
        <w:jc w:val="both"/>
      </w:pPr>
      <w:r>
        <w:rPr>
          <w:rFonts w:ascii="Times New Roman"/>
          <w:b w:val="false"/>
          <w:i w:val="false"/>
          <w:color w:val="000000"/>
          <w:sz w:val="28"/>
        </w:rPr>
        <w:t>
      13) в графе 19 при наличии указывается начальная маржа - доля от суммарной рыночной стоимости базового актива, определяемая биржей, которую клиент должен внести за каждую открытую позицию;</w:t>
      </w:r>
    </w:p>
    <w:bookmarkEnd w:id="1653"/>
    <w:bookmarkStart w:name="z2509" w:id="1654"/>
    <w:p>
      <w:pPr>
        <w:spacing w:after="0"/>
        <w:ind w:left="0"/>
        <w:jc w:val="both"/>
      </w:pPr>
      <w:r>
        <w:rPr>
          <w:rFonts w:ascii="Times New Roman"/>
          <w:b w:val="false"/>
          <w:i w:val="false"/>
          <w:color w:val="000000"/>
          <w:sz w:val="28"/>
        </w:rPr>
        <w:t>
      14) в графе 20 указывается режим торгов в формате Т+0 или Т+n, либо описывается другой режим торгов, предусмотренный правилами биржи;</w:t>
      </w:r>
    </w:p>
    <w:bookmarkEnd w:id="1654"/>
    <w:bookmarkStart w:name="z2510" w:id="1655"/>
    <w:p>
      <w:pPr>
        <w:spacing w:after="0"/>
        <w:ind w:left="0"/>
        <w:jc w:val="both"/>
      </w:pPr>
      <w:r>
        <w:rPr>
          <w:rFonts w:ascii="Times New Roman"/>
          <w:b w:val="false"/>
          <w:i w:val="false"/>
          <w:color w:val="000000"/>
          <w:sz w:val="28"/>
        </w:rPr>
        <w:t>
      15) в графе 21 указываются условия возникновения требований и обязательств у сторон сделки.</w:t>
      </w:r>
    </w:p>
    <w:bookmarkEnd w:id="1655"/>
    <w:bookmarkStart w:name="z2511" w:id="1656"/>
    <w:p>
      <w:pPr>
        <w:spacing w:after="0"/>
        <w:ind w:left="0"/>
        <w:jc w:val="both"/>
      </w:pPr>
      <w:r>
        <w:rPr>
          <w:rFonts w:ascii="Times New Roman"/>
          <w:b w:val="false"/>
          <w:i w:val="false"/>
          <w:color w:val="000000"/>
          <w:sz w:val="28"/>
        </w:rPr>
        <w:t>
      9. В случае отсутствия сведений Форма представляется с нулевыми остатками.</w:t>
      </w:r>
    </w:p>
    <w:bookmarkEnd w:id="16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w:t>
            </w:r>
            <w:r>
              <w:br/>
            </w:r>
            <w:r>
              <w:rPr>
                <w:rFonts w:ascii="Times New Roman"/>
                <w:b w:val="false"/>
                <w:i w:val="false"/>
                <w:color w:val="000000"/>
                <w:sz w:val="20"/>
              </w:rPr>
              <w:t>регулирования финансового</w:t>
            </w:r>
            <w:r>
              <w:br/>
            </w:r>
            <w:r>
              <w:rPr>
                <w:rFonts w:ascii="Times New Roman"/>
                <w:b w:val="false"/>
                <w:i w:val="false"/>
                <w:color w:val="000000"/>
                <w:sz w:val="20"/>
              </w:rPr>
              <w:t>рынка, 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15" w:id="1657"/>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657"/>
    <w:bookmarkStart w:name="z2516" w:id="1658"/>
    <w:p>
      <w:pPr>
        <w:spacing w:after="0"/>
        <w:ind w:left="0"/>
        <w:jc w:val="left"/>
      </w:pPr>
      <w:r>
        <w:rPr>
          <w:rFonts w:ascii="Times New Roman"/>
          <w:b/>
          <w:i w:val="false"/>
          <w:color w:val="000000"/>
        </w:rPr>
        <w:t xml:space="preserve"> "Отчет по финансовым инструментам эмитентов, допустивших дефолт, приобретенным за счет пенсионных активов"</w:t>
      </w:r>
    </w:p>
    <w:bookmarkEnd w:id="1658"/>
    <w:bookmarkStart w:name="z2517" w:id="1659"/>
    <w:p>
      <w:pPr>
        <w:spacing w:after="0"/>
        <w:ind w:left="0"/>
        <w:jc w:val="both"/>
      </w:pPr>
      <w:r>
        <w:rPr>
          <w:rFonts w:ascii="Times New Roman"/>
          <w:b w:val="false"/>
          <w:i w:val="false"/>
          <w:color w:val="000000"/>
          <w:sz w:val="28"/>
        </w:rPr>
        <w:t>
      Отчетный период: по состоянию на "__" ________ 20 ___ года</w:t>
      </w:r>
    </w:p>
    <w:bookmarkEnd w:id="1659"/>
    <w:bookmarkStart w:name="z2518" w:id="1660"/>
    <w:p>
      <w:pPr>
        <w:spacing w:after="0"/>
        <w:ind w:left="0"/>
        <w:jc w:val="both"/>
      </w:pPr>
      <w:r>
        <w:rPr>
          <w:rFonts w:ascii="Times New Roman"/>
          <w:b w:val="false"/>
          <w:i w:val="false"/>
          <w:color w:val="000000"/>
          <w:sz w:val="28"/>
        </w:rPr>
        <w:t>
      Индекс: 9- ENPF_DEFAULT_PA</w:t>
      </w:r>
    </w:p>
    <w:bookmarkEnd w:id="1660"/>
    <w:bookmarkStart w:name="z2519" w:id="1661"/>
    <w:p>
      <w:pPr>
        <w:spacing w:after="0"/>
        <w:ind w:left="0"/>
        <w:jc w:val="both"/>
      </w:pPr>
      <w:r>
        <w:rPr>
          <w:rFonts w:ascii="Times New Roman"/>
          <w:b w:val="false"/>
          <w:i w:val="false"/>
          <w:color w:val="000000"/>
          <w:sz w:val="28"/>
        </w:rPr>
        <w:t>
      Периодичность: ежеквартальная</w:t>
      </w:r>
    </w:p>
    <w:bookmarkEnd w:id="1661"/>
    <w:bookmarkStart w:name="z2520" w:id="1662"/>
    <w:p>
      <w:pPr>
        <w:spacing w:after="0"/>
        <w:ind w:left="0"/>
        <w:jc w:val="both"/>
      </w:pPr>
      <w:r>
        <w:rPr>
          <w:rFonts w:ascii="Times New Roman"/>
          <w:b w:val="false"/>
          <w:i w:val="false"/>
          <w:color w:val="000000"/>
          <w:sz w:val="28"/>
        </w:rPr>
        <w:t>
      Представляет: единый накопительный пенсионный фонд</w:t>
      </w:r>
    </w:p>
    <w:bookmarkEnd w:id="1662"/>
    <w:bookmarkStart w:name="z2521" w:id="1663"/>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663"/>
    <w:bookmarkStart w:name="z2522" w:id="1664"/>
    <w:p>
      <w:pPr>
        <w:spacing w:after="0"/>
        <w:ind w:left="0"/>
        <w:jc w:val="both"/>
      </w:pPr>
      <w:r>
        <w:rPr>
          <w:rFonts w:ascii="Times New Roman"/>
          <w:b w:val="false"/>
          <w:i w:val="false"/>
          <w:color w:val="000000"/>
          <w:sz w:val="28"/>
        </w:rPr>
        <w:t>
      Срок представления: ежеквартально, не позднее седьмого рабочего дня месяца, следующего за отчетным кварталом</w:t>
      </w:r>
    </w:p>
    <w:bookmarkEnd w:id="1664"/>
    <w:bookmarkStart w:name="z2523" w:id="1665"/>
    <w:p>
      <w:pPr>
        <w:spacing w:after="0"/>
        <w:ind w:left="0"/>
        <w:jc w:val="both"/>
      </w:pPr>
      <w:r>
        <w:rPr>
          <w:rFonts w:ascii="Times New Roman"/>
          <w:b w:val="false"/>
          <w:i w:val="false"/>
          <w:color w:val="000000"/>
          <w:sz w:val="28"/>
        </w:rPr>
        <w:t>
      Пенсионные активы, сформированные за счет ____________________________</w:t>
      </w:r>
    </w:p>
    <w:bookmarkEnd w:id="16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 или номер договора вклада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права требования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(штук)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прекращения признания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25" w:id="1666"/>
    <w:p>
      <w:pPr>
        <w:spacing w:after="0"/>
        <w:ind w:left="0"/>
        <w:jc w:val="both"/>
      </w:pPr>
      <w:r>
        <w:rPr>
          <w:rFonts w:ascii="Times New Roman"/>
          <w:b w:val="false"/>
          <w:i w:val="false"/>
          <w:color w:val="000000"/>
          <w:sz w:val="28"/>
        </w:rPr>
        <w:t>
      продолжение таблицы:</w:t>
      </w:r>
    </w:p>
    <w:bookmarkEnd w:id="1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задолженности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задолженности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урегулирования и суммы задолженностей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по основному долгу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по вознаграждению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___________________________________</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__________________________________</w:t>
            </w:r>
          </w:p>
          <w:p>
            <w:pPr>
              <w:spacing w:after="20"/>
              <w:ind w:left="20"/>
              <w:jc w:val="both"/>
            </w:pPr>
          </w:p>
        </w:tc>
      </w:tr>
    </w:tbl>
    <w:p>
      <w:pPr>
        <w:spacing w:after="0"/>
        <w:ind w:left="0"/>
        <w:jc w:val="both"/>
      </w:pPr>
      <w:bookmarkStart w:name="z2526" w:id="1667"/>
      <w:r>
        <w:rPr>
          <w:rFonts w:ascii="Times New Roman"/>
          <w:b w:val="false"/>
          <w:i w:val="false"/>
          <w:color w:val="000000"/>
          <w:sz w:val="28"/>
        </w:rPr>
        <w:t>
      Телефон __________________________________________________________</w:t>
      </w:r>
    </w:p>
    <w:bookmarkEnd w:id="1667"/>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по финансовым</w:t>
            </w:r>
            <w:r>
              <w:br/>
            </w:r>
            <w:r>
              <w:rPr>
                <w:rFonts w:ascii="Times New Roman"/>
                <w:b w:val="false"/>
                <w:i w:val="false"/>
                <w:color w:val="000000"/>
                <w:sz w:val="20"/>
              </w:rPr>
              <w:t>инструментам эмитентов,</w:t>
            </w:r>
            <w:r>
              <w:br/>
            </w:r>
            <w:r>
              <w:rPr>
                <w:rFonts w:ascii="Times New Roman"/>
                <w:b w:val="false"/>
                <w:i w:val="false"/>
                <w:color w:val="000000"/>
                <w:sz w:val="20"/>
              </w:rPr>
              <w:t>допустивших дефолт,</w:t>
            </w:r>
            <w:r>
              <w:br/>
            </w:r>
            <w:r>
              <w:rPr>
                <w:rFonts w:ascii="Times New Roman"/>
                <w:b w:val="false"/>
                <w:i w:val="false"/>
                <w:color w:val="000000"/>
                <w:sz w:val="20"/>
              </w:rPr>
              <w:t>приобретенным за счет</w:t>
            </w:r>
            <w:r>
              <w:br/>
            </w:r>
            <w:r>
              <w:rPr>
                <w:rFonts w:ascii="Times New Roman"/>
                <w:b w:val="false"/>
                <w:i w:val="false"/>
                <w:color w:val="000000"/>
                <w:sz w:val="20"/>
              </w:rPr>
              <w:t>пенсионных активов"</w:t>
            </w:r>
          </w:p>
        </w:tc>
      </w:tr>
    </w:tbl>
    <w:bookmarkStart w:name="z2528" w:id="166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по финансовым инструментам эмитентов, допустивших дефолт, приобретенным за счет пенсионных активов" (индекс – 9- ENPF_DEFAULT_PA, периодичность – ежеквартальная)</w:t>
      </w:r>
    </w:p>
    <w:bookmarkEnd w:id="1668"/>
    <w:bookmarkStart w:name="z2529" w:id="1669"/>
    <w:p>
      <w:pPr>
        <w:spacing w:after="0"/>
        <w:ind w:left="0"/>
        <w:jc w:val="left"/>
      </w:pPr>
      <w:r>
        <w:rPr>
          <w:rFonts w:ascii="Times New Roman"/>
          <w:b/>
          <w:i w:val="false"/>
          <w:color w:val="000000"/>
        </w:rPr>
        <w:t xml:space="preserve"> Глава 1. Общие положения</w:t>
      </w:r>
    </w:p>
    <w:bookmarkEnd w:id="1669"/>
    <w:bookmarkStart w:name="z2530" w:id="167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по финансовым инструментам эмитентов, допустивших дефолт, приобретенным за счет пенсионных активов" (далее - Форма).</w:t>
      </w:r>
    </w:p>
    <w:bookmarkEnd w:id="1670"/>
    <w:bookmarkStart w:name="z2531" w:id="167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671"/>
    <w:bookmarkStart w:name="z2532" w:id="1672"/>
    <w:p>
      <w:pPr>
        <w:spacing w:after="0"/>
        <w:ind w:left="0"/>
        <w:jc w:val="both"/>
      </w:pPr>
      <w:r>
        <w:rPr>
          <w:rFonts w:ascii="Times New Roman"/>
          <w:b w:val="false"/>
          <w:i w:val="false"/>
          <w:color w:val="000000"/>
          <w:sz w:val="28"/>
        </w:rPr>
        <w:t>
      3. Форма заполняется ежеквартально единым накопительным пенсионным фондом по состоянию на конец отчетного периода. Данные в Форме указываются в тенге.</w:t>
      </w:r>
    </w:p>
    <w:bookmarkEnd w:id="1672"/>
    <w:bookmarkStart w:name="z2533" w:id="1673"/>
    <w:p>
      <w:pPr>
        <w:spacing w:after="0"/>
        <w:ind w:left="0"/>
        <w:jc w:val="both"/>
      </w:pPr>
      <w:r>
        <w:rPr>
          <w:rFonts w:ascii="Times New Roman"/>
          <w:b w:val="false"/>
          <w:i w:val="false"/>
          <w:color w:val="000000"/>
          <w:sz w:val="28"/>
        </w:rPr>
        <w:t>
      4. Форму подписывают первый руководитель, главный бухгалтер либо лица, их замещающие, и исполнитель.</w:t>
      </w:r>
    </w:p>
    <w:bookmarkEnd w:id="1673"/>
    <w:bookmarkStart w:name="z2534" w:id="1674"/>
    <w:p>
      <w:pPr>
        <w:spacing w:after="0"/>
        <w:ind w:left="0"/>
        <w:jc w:val="left"/>
      </w:pPr>
      <w:r>
        <w:rPr>
          <w:rFonts w:ascii="Times New Roman"/>
          <w:b/>
          <w:i w:val="false"/>
          <w:color w:val="000000"/>
        </w:rPr>
        <w:t xml:space="preserve"> Глава 2. Пояснение по заполнению Формы</w:t>
      </w:r>
    </w:p>
    <w:bookmarkEnd w:id="1674"/>
    <w:bookmarkStart w:name="z2535" w:id="1675"/>
    <w:p>
      <w:pPr>
        <w:spacing w:after="0"/>
        <w:ind w:left="0"/>
        <w:jc w:val="both"/>
      </w:pPr>
      <w:r>
        <w:rPr>
          <w:rFonts w:ascii="Times New Roman"/>
          <w:b w:val="false"/>
          <w:i w:val="false"/>
          <w:color w:val="000000"/>
          <w:sz w:val="28"/>
        </w:rPr>
        <w:t>
      5. С 1 января 2020 года Форма представляется раздельно по пенсионным активам, сформированным за счет обязательных пенсионных взносов, обязательных профессиональных пенсионных взносов и добровольных пенсионных взносов и по пенсионным активам, сформированным за счет обязательных пенсионных взносов работодателя.</w:t>
      </w:r>
    </w:p>
    <w:bookmarkEnd w:id="1675"/>
    <w:bookmarkStart w:name="z2536" w:id="1676"/>
    <w:p>
      <w:pPr>
        <w:spacing w:after="0"/>
        <w:ind w:left="0"/>
        <w:jc w:val="both"/>
      </w:pPr>
      <w:r>
        <w:rPr>
          <w:rFonts w:ascii="Times New Roman"/>
          <w:b w:val="false"/>
          <w:i w:val="false"/>
          <w:color w:val="000000"/>
          <w:sz w:val="28"/>
        </w:rPr>
        <w:t>
      В строке "Пенсионные активы, сформированные за счет" указываются сведения по пенсионным активам, сформированным в зависимости от пенсионных взносов: "обязательных пенсионных взносов, обязательных профессиональных пенсионных взносов и добровольных пенсионных взносов" или "обязательных пенсионных взносов работодателя".</w:t>
      </w:r>
    </w:p>
    <w:bookmarkEnd w:id="1676"/>
    <w:bookmarkStart w:name="z2537" w:id="1677"/>
    <w:p>
      <w:pPr>
        <w:spacing w:after="0"/>
        <w:ind w:left="0"/>
        <w:jc w:val="both"/>
      </w:pPr>
      <w:r>
        <w:rPr>
          <w:rFonts w:ascii="Times New Roman"/>
          <w:b w:val="false"/>
          <w:i w:val="false"/>
          <w:color w:val="000000"/>
          <w:sz w:val="28"/>
        </w:rPr>
        <w:t>
      6. В графе 3 указывается вид приобретенной ценной бумаги с указанием ее типа или номер договора вклада.</w:t>
      </w:r>
    </w:p>
    <w:bookmarkEnd w:id="1677"/>
    <w:bookmarkStart w:name="z2538" w:id="1678"/>
    <w:p>
      <w:pPr>
        <w:spacing w:after="0"/>
        <w:ind w:left="0"/>
        <w:jc w:val="both"/>
      </w:pPr>
      <w:r>
        <w:rPr>
          <w:rFonts w:ascii="Times New Roman"/>
          <w:b w:val="false"/>
          <w:i w:val="false"/>
          <w:color w:val="000000"/>
          <w:sz w:val="28"/>
        </w:rPr>
        <w:t>
      7. В графе 4 указывается идентификационный номер ценных бумаг.</w:t>
      </w:r>
    </w:p>
    <w:bookmarkEnd w:id="1678"/>
    <w:bookmarkStart w:name="z2539" w:id="1679"/>
    <w:p>
      <w:pPr>
        <w:spacing w:after="0"/>
        <w:ind w:left="0"/>
        <w:jc w:val="both"/>
      </w:pPr>
      <w:r>
        <w:rPr>
          <w:rFonts w:ascii="Times New Roman"/>
          <w:b w:val="false"/>
          <w:i w:val="false"/>
          <w:color w:val="000000"/>
          <w:sz w:val="28"/>
        </w:rPr>
        <w:t>
      8. В графе 5 указывается идентификатор права требования при наличии.</w:t>
      </w:r>
    </w:p>
    <w:bookmarkEnd w:id="1679"/>
    <w:bookmarkStart w:name="z2540" w:id="1680"/>
    <w:p>
      <w:pPr>
        <w:spacing w:after="0"/>
        <w:ind w:left="0"/>
        <w:jc w:val="both"/>
      </w:pPr>
      <w:r>
        <w:rPr>
          <w:rFonts w:ascii="Times New Roman"/>
          <w:b w:val="false"/>
          <w:i w:val="false"/>
          <w:color w:val="000000"/>
          <w:sz w:val="28"/>
        </w:rPr>
        <w:t>
      9. В графе 6 указывается количество приобретенных ценных бумаг.</w:t>
      </w:r>
    </w:p>
    <w:bookmarkEnd w:id="1680"/>
    <w:bookmarkStart w:name="z2541" w:id="1681"/>
    <w:p>
      <w:pPr>
        <w:spacing w:after="0"/>
        <w:ind w:left="0"/>
        <w:jc w:val="both"/>
      </w:pPr>
      <w:r>
        <w:rPr>
          <w:rFonts w:ascii="Times New Roman"/>
          <w:b w:val="false"/>
          <w:i w:val="false"/>
          <w:color w:val="000000"/>
          <w:sz w:val="28"/>
        </w:rPr>
        <w:t>
      10. В графе 7 указывается дата погашения финансового инструмента.</w:t>
      </w:r>
    </w:p>
    <w:bookmarkEnd w:id="1681"/>
    <w:bookmarkStart w:name="z2542" w:id="1682"/>
    <w:p>
      <w:pPr>
        <w:spacing w:after="0"/>
        <w:ind w:left="0"/>
        <w:jc w:val="both"/>
      </w:pPr>
      <w:r>
        <w:rPr>
          <w:rFonts w:ascii="Times New Roman"/>
          <w:b w:val="false"/>
          <w:i w:val="false"/>
          <w:color w:val="000000"/>
          <w:sz w:val="28"/>
        </w:rPr>
        <w:t>
      11. В графе 8 отражается дата прекращения признания финансового инструмента в бухгалтерском учете.</w:t>
      </w:r>
    </w:p>
    <w:bookmarkEnd w:id="1682"/>
    <w:bookmarkStart w:name="z2543" w:id="1683"/>
    <w:p>
      <w:pPr>
        <w:spacing w:after="0"/>
        <w:ind w:left="0"/>
        <w:jc w:val="both"/>
      </w:pPr>
      <w:r>
        <w:rPr>
          <w:rFonts w:ascii="Times New Roman"/>
          <w:b w:val="false"/>
          <w:i w:val="false"/>
          <w:color w:val="000000"/>
          <w:sz w:val="28"/>
        </w:rPr>
        <w:t>
      12. Графа 13 является суммой граф 9, 10, 11 и 12.</w:t>
      </w:r>
    </w:p>
    <w:bookmarkEnd w:id="1683"/>
    <w:bookmarkStart w:name="z2544" w:id="1684"/>
    <w:p>
      <w:pPr>
        <w:spacing w:after="0"/>
        <w:ind w:left="0"/>
        <w:jc w:val="both"/>
      </w:pPr>
      <w:r>
        <w:rPr>
          <w:rFonts w:ascii="Times New Roman"/>
          <w:b w:val="false"/>
          <w:i w:val="false"/>
          <w:color w:val="000000"/>
          <w:sz w:val="28"/>
        </w:rPr>
        <w:t>
      13. В графе 14 указываются вид урегулирования задолженности: реабилитация/реструктуризация, банкротство, исполнительное производство, внесудебное урегулирование, а также суммы задолженностей, определенные решением суда, в соответствии с заключенными соглашениям о погашении задолженности, признанные в реестре требований кредиторов.</w:t>
      </w:r>
    </w:p>
    <w:bookmarkEnd w:id="1684"/>
    <w:bookmarkStart w:name="z2545" w:id="1685"/>
    <w:p>
      <w:pPr>
        <w:spacing w:after="0"/>
        <w:ind w:left="0"/>
        <w:jc w:val="both"/>
      </w:pPr>
      <w:r>
        <w:rPr>
          <w:rFonts w:ascii="Times New Roman"/>
          <w:b w:val="false"/>
          <w:i w:val="false"/>
          <w:color w:val="000000"/>
          <w:sz w:val="28"/>
        </w:rPr>
        <w:t>
      14. В случае отсутствия сведений Форма представляется с нулевыми остатками.</w:t>
      </w:r>
    </w:p>
    <w:bookmarkEnd w:id="16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Нормативным значениям и</w:t>
            </w:r>
            <w:r>
              <w:br/>
            </w:r>
            <w:r>
              <w:rPr>
                <w:rFonts w:ascii="Times New Roman"/>
                <w:b w:val="false"/>
                <w:i w:val="false"/>
                <w:color w:val="000000"/>
                <w:sz w:val="20"/>
              </w:rPr>
              <w:t>методикам расчетов</w:t>
            </w:r>
            <w:r>
              <w:br/>
            </w:r>
            <w:r>
              <w:rPr>
                <w:rFonts w:ascii="Times New Roman"/>
                <w:b w:val="false"/>
                <w:i w:val="false"/>
                <w:color w:val="000000"/>
                <w:sz w:val="20"/>
              </w:rPr>
              <w:t>пруденциальных нормативов и</w:t>
            </w:r>
            <w:r>
              <w:br/>
            </w:r>
            <w:r>
              <w:rPr>
                <w:rFonts w:ascii="Times New Roman"/>
                <w:b w:val="false"/>
                <w:i w:val="false"/>
                <w:color w:val="000000"/>
                <w:sz w:val="20"/>
              </w:rPr>
              <w:t>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размера капитала банка на</w:t>
            </w:r>
            <w:r>
              <w:br/>
            </w:r>
            <w:r>
              <w:rPr>
                <w:rFonts w:ascii="Times New Roman"/>
                <w:b w:val="false"/>
                <w:i w:val="false"/>
                <w:color w:val="000000"/>
                <w:sz w:val="20"/>
              </w:rPr>
              <w:t>определенную дату</w:t>
            </w:r>
          </w:p>
        </w:tc>
      </w:tr>
    </w:tbl>
    <w:bookmarkStart w:name="z2548" w:id="1686"/>
    <w:p>
      <w:pPr>
        <w:spacing w:after="0"/>
        <w:ind w:left="0"/>
        <w:jc w:val="left"/>
      </w:pPr>
      <w:r>
        <w:rPr>
          <w:rFonts w:ascii="Times New Roman"/>
          <w:b/>
          <w:i w:val="false"/>
          <w:color w:val="000000"/>
        </w:rPr>
        <w:t xml:space="preserve"> Таблица активов банка, взвешенных по степени кредитного риска вложений</w:t>
      </w:r>
    </w:p>
    <w:bookmarkEnd w:id="1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Правительству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Национальному Банку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с суверенным рейтингом не ниже "АА-" агентства Standard &amp; Poor's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с долговым рейтингом не ниже "АА-" агентства Standard &amp; Poor's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акционерному обществу "Фонд национального благосостояния "Самрук-Қазына"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и иные требования к Национальному Банку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с суверенным рейтингом не ниже "АА-" агентства Standard &amp; Poor's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с долговым рейтингом не ниже "АА-" агентства Standard &amp; Poor's или рейтингом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Правительства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исполнительных органов Республики Казахстан по налогам и другим платежам в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Правительством Республики Казахстан и Национальным Банком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местными исполнительными органами городов Нур-Султана и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акционерным обществом "Банк Развития Казахстана" в соответствии с законодательством Республики Казахстан о рынке ценных бумаг, акционерными обществами "Фонд национального благосостояния "Самрук-Қазына", "Национальный управляющий холдинг "Байтерек", "Фонд проблемных кредитов", а также ценные бумаги, выпущенные Евразийским Банком Развития и номинированные в национальной валюте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 имеющим долгосрочный рейтинг не ниже "ВВВ"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І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"АА-"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"А+" 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исполнительным органам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9" w:id="1687"/>
          <w:p>
            <w:pPr>
              <w:spacing w:after="20"/>
              <w:ind w:left="20"/>
              <w:jc w:val="both"/>
            </w:pPr>
            <w:r>
              <w:rPr>
                <w:rFonts w:ascii="Times New Roman"/>
                <w:b w:val="false"/>
                <w:i w:val="false"/>
                <w:color w:val="000000"/>
                <w:sz w:val="20"/>
              </w:rPr>
              <w:t>
Займы, предоставленные организациям, имеющим долговой рейтинг не ниже "АА-" агентства</w:t>
            </w:r>
          </w:p>
          <w:bookmarkEnd w:id="1687"/>
          <w:p>
            <w:pPr>
              <w:spacing w:after="20"/>
              <w:ind w:left="20"/>
              <w:jc w:val="both"/>
            </w:pPr>
            <w:r>
              <w:rPr>
                <w:rFonts w:ascii="Times New Roman"/>
                <w:b w:val="false"/>
                <w:i w:val="false"/>
                <w:color w:val="000000"/>
                <w:sz w:val="20"/>
              </w:rPr>
              <w:t>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0" w:id="1688"/>
          <w:p>
            <w:pPr>
              <w:spacing w:after="20"/>
              <w:ind w:left="20"/>
              <w:jc w:val="both"/>
            </w:pPr>
            <w:r>
              <w:rPr>
                <w:rFonts w:ascii="Times New Roman"/>
                <w:b w:val="false"/>
                <w:i w:val="false"/>
                <w:color w:val="000000"/>
                <w:sz w:val="20"/>
              </w:rPr>
              <w:t>
Вклады в центральных банках стран, имеющих суверенный рейтинг от "А+" до "А-" агентства</w:t>
            </w:r>
          </w:p>
          <w:bookmarkEnd w:id="1688"/>
          <w:p>
            <w:pPr>
              <w:spacing w:after="20"/>
              <w:ind w:left="20"/>
              <w:jc w:val="both"/>
            </w:pPr>
            <w:r>
              <w:rPr>
                <w:rFonts w:ascii="Times New Roman"/>
                <w:b w:val="false"/>
                <w:i w:val="false"/>
                <w:color w:val="000000"/>
                <w:sz w:val="20"/>
              </w:rPr>
              <w:t>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исполнительных органов Республики Казахстан, за исключением дебиторской задолженности, отнесенной к І группе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1" w:id="1689"/>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не ниже "АА-" агентства</w:t>
            </w:r>
          </w:p>
          <w:bookmarkEnd w:id="1689"/>
          <w:p>
            <w:pPr>
              <w:spacing w:after="20"/>
              <w:ind w:left="20"/>
              <w:jc w:val="both"/>
            </w:pPr>
            <w:r>
              <w:rPr>
                <w:rFonts w:ascii="Times New Roman"/>
                <w:b w:val="false"/>
                <w:i w:val="false"/>
                <w:color w:val="000000"/>
                <w:sz w:val="20"/>
              </w:rPr>
              <w:t>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"А+" 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выпущенные местными исполнительными органами Республики Казахстан, за исключением государственных ценных бумаг, выпущенных местными исполнительными органами городов Нур-Султана и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"ААА" до "АА-" агентства Standard &amp; Poor's или рейтинг аналогичного уровня одного из других рейтинговых агентств или рейтинговую оценку от "kzAAA" до "kzAA-"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во II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"ВВВ+" до "ВВВ-"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2" w:id="1690"/>
          <w:p>
            <w:pPr>
              <w:spacing w:after="20"/>
              <w:ind w:left="20"/>
              <w:jc w:val="both"/>
            </w:pPr>
            <w:r>
              <w:rPr>
                <w:rFonts w:ascii="Times New Roman"/>
                <w:b w:val="false"/>
                <w:i w:val="false"/>
                <w:color w:val="000000"/>
                <w:sz w:val="20"/>
              </w:rPr>
              <w:t>
Займы, предоставленные организациям, имеющим долговой рейтинг от "А+" до "А-" агентства</w:t>
            </w:r>
          </w:p>
          <w:bookmarkEnd w:id="1690"/>
          <w:p>
            <w:pPr>
              <w:spacing w:after="20"/>
              <w:ind w:left="20"/>
              <w:jc w:val="both"/>
            </w:pPr>
            <w:r>
              <w:rPr>
                <w:rFonts w:ascii="Times New Roman"/>
                <w:b w:val="false"/>
                <w:i w:val="false"/>
                <w:color w:val="000000"/>
                <w:sz w:val="20"/>
              </w:rPr>
              <w:t>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физическим лицам, указанных в строках 75, 77, 78 и 79 настоящей таблицы), соответствующие условию: отношение суммы предоставленного ипотечного жилищного займа к стоимости залога не превышает 50 (пятидесяти) процентов включительно от стоимости залога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а также вознаграждения по ним, соответствующие условиям для выкупа, установленным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ипотечным жилищным займам, переуступленным юридическому лицу, осуществляющему выкуп ипотечных займов физических лиц, не связанных с предпринимательской деятельностью, сто процентов акций которого принадлежат Национальному Банку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физическим лицам, указанных в строках 75, 77, 78 и 79 настоящей таблицы), соответствующие условию: отношение суммы предоставленного ипотечного жилищного займа к стоимости залога находится в пределах от 51 (пятидесяти одного) процента до 85 (восьмидесяти пяти) процентов включительно от стоимости залога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ипотечные жилищные займы (за исключением займов, выданных физическим лицам, указанных в строках 75, 77, 78 и 79 настоящей таблицы)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74, 75, 76, 77, 78, 79 и 105 настоящей таблицы), по которым сформировано менее 35 (тридцати пяти)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74, 75, 76, 77, 78, 79 и 105 настоящей таблицы), по которым сформировано более 35 (тридцати пяти) процентов и менее 50 (пятидесяти)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74, 75, 76, 77, 78, 79 и 105 настоящей таблицы), по которым сформировано более 50 (пятидесяти)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3" w:id="1691"/>
          <w:p>
            <w:pPr>
              <w:spacing w:after="20"/>
              <w:ind w:left="20"/>
              <w:jc w:val="both"/>
            </w:pPr>
            <w:r>
              <w:rPr>
                <w:rFonts w:ascii="Times New Roman"/>
                <w:b w:val="false"/>
                <w:i w:val="false"/>
                <w:color w:val="000000"/>
                <w:sz w:val="20"/>
              </w:rPr>
              <w:t xml:space="preserve">
Займы, предоставленные субъектам, отнесенным к малому или среднему предпринимательству, согласно </w:t>
            </w:r>
            <w:r>
              <w:rPr>
                <w:rFonts w:ascii="Times New Roman"/>
                <w:b w:val="false"/>
                <w:i w:val="false"/>
                <w:color w:val="000000"/>
                <w:sz w:val="20"/>
              </w:rPr>
              <w:t>Предпринимательскому кодексу</w:t>
            </w:r>
            <w:r>
              <w:rPr>
                <w:rFonts w:ascii="Times New Roman"/>
                <w:b w:val="false"/>
                <w:i w:val="false"/>
                <w:color w:val="000000"/>
                <w:sz w:val="20"/>
              </w:rPr>
              <w:t xml:space="preserve"> Республики Казахстан от 29 октября 2015 года, соответствующие следующим критериям:</w:t>
            </w:r>
          </w:p>
          <w:bookmarkEnd w:id="1691"/>
          <w:p>
            <w:pPr>
              <w:spacing w:after="20"/>
              <w:ind w:left="20"/>
              <w:jc w:val="both"/>
            </w:pPr>
            <w:r>
              <w:rPr>
                <w:rFonts w:ascii="Times New Roman"/>
                <w:b w:val="false"/>
                <w:i w:val="false"/>
                <w:color w:val="000000"/>
                <w:sz w:val="20"/>
              </w:rPr>
              <w:t>
</w:t>
            </w:r>
            <w:r>
              <w:rPr>
                <w:rFonts w:ascii="Times New Roman"/>
                <w:b w:val="false"/>
                <w:i w:val="false"/>
                <w:color w:val="000000"/>
                <w:sz w:val="20"/>
              </w:rPr>
              <w:t>1) сумма займа не превышает 0,02 (ноль целых две сотых) процента от собственного капитала;</w:t>
            </w:r>
          </w:p>
          <w:p>
            <w:pPr>
              <w:spacing w:after="20"/>
              <w:ind w:left="20"/>
              <w:jc w:val="both"/>
            </w:pPr>
            <w:r>
              <w:rPr>
                <w:rFonts w:ascii="Times New Roman"/>
                <w:b w:val="false"/>
                <w:i w:val="false"/>
                <w:color w:val="000000"/>
                <w:sz w:val="20"/>
              </w:rPr>
              <w:t>
2) валюта займа -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"ВВВ+" до "ВВВ-"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от "А+" 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"ВВВ+" до "ВВВ-"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от "ВВВ-" до "ВВ-" (включительно) агентства Standard &amp; Poor's или рейтинг аналогичного уровня одного из других рейтинговых агентств, или банку-нерезиденту, имеющему долговой рейтинг от "ВВВ-" до "ВВ+" (включительно)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к акционерному обществу "Казахстанская фондовая биржа")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III группу риска (за исключением начисленных вознаграждений по активам, указанных в строках 49 и 50 настоящей таблицы)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"ВВ+" до "В-" агентства Standard &amp; Poor's или рейтинг аналогичного уровня одного из других рейтинговых агентств, и международным финансовым организациям, не имеющим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долговой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организациям-резидентам, имеющим долговой рейтинг ниже "А-" агентства Standard&amp;Poor's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долговой рейтинг от "ВВВ+" до "ВВ-"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(одного) года в иностранной валюте организациям-резидентам, имеющим долговой рейтинг ниже "А-" агентства Standard &amp; Poor's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долговой рейтинг от "ВВВ+" до "ВВ-" агентства Standard &amp; Poor's, или рейтинг аналогичного уровня одного из других рейтинговых агентств,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физическим лицам до 1 января 2016 года, в том числе потребительские кредиты, за исключением отнесенных к III группе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(одного) года в иностранной валюте физическим лицам, в том числе потребительские кредиты, за исключением отнесенных к III группе риска,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5" w:id="1692"/>
          <w:p>
            <w:pPr>
              <w:spacing w:after="20"/>
              <w:ind w:left="20"/>
              <w:jc w:val="both"/>
            </w:pPr>
            <w:r>
              <w:rPr>
                <w:rFonts w:ascii="Times New Roman"/>
                <w:b w:val="false"/>
                <w:i w:val="false"/>
                <w:color w:val="000000"/>
                <w:sz w:val="20"/>
              </w:rPr>
              <w:t>
Необеспеченные займы, выданные физическим лицам с 1 января 2016 года, в том числе потребительские кредиты соответствующие одному из следующих критериев, рассчитываемых банком:</w:t>
            </w:r>
          </w:p>
          <w:bookmarkEnd w:id="1692"/>
          <w:p>
            <w:pPr>
              <w:spacing w:after="20"/>
              <w:ind w:left="20"/>
              <w:jc w:val="both"/>
            </w:pPr>
            <w:r>
              <w:rPr>
                <w:rFonts w:ascii="Times New Roman"/>
                <w:b w:val="false"/>
                <w:i w:val="false"/>
                <w:color w:val="000000"/>
                <w:sz w:val="20"/>
              </w:rPr>
              <w:t>
</w:t>
            </w:r>
            <w:r>
              <w:rPr>
                <w:rFonts w:ascii="Times New Roman"/>
                <w:b w:val="false"/>
                <w:i w:val="false"/>
                <w:color w:val="000000"/>
                <w:sz w:val="20"/>
              </w:rPr>
              <w:t>с 1 января 2016 года по 31 декабря 2016 года при выдаче займа: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уровень коэффициента долговой нагрузки заемщика, рассчитанного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25 декабря 2013 года № 292 "О введении ограничений на проведение отдельных видов банковских и других операций финансовыми организациями", зарегистрированным в Реестре государственной регистрации нормативных правовых актов под № 9125 (далее - постановление № 292), с использованием для расчета среднего ежемесячного дохода заемщика - физического лица выписки из единого накопительного пенсионного фонда с индивидуального пенсионного счета за последние 6 (шесть) месяцев или информации о получении заемщиком заработной платы через платежные карточки банка в течение 6 (шести) последовательных месяцев, предшествующих дате обращения заемщика, превышает 0,35;</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просрочка платежей по задолженности по любому действующему или закрытому займу и (или) вознаграждению по нему за последние 24 (двадцать четыре) месяца, предшествующие дате выдачи, составляет более 60 (шестидесяти) календарных дней либо допускалась просрочка платежей более 3 (трех) раз сроком более 30 (тридцати) календарных дней.</w:t>
            </w:r>
          </w:p>
          <w:p>
            <w:pPr>
              <w:spacing w:after="20"/>
              <w:ind w:left="20"/>
              <w:jc w:val="both"/>
            </w:pPr>
            <w:r>
              <w:rPr>
                <w:rFonts w:ascii="Times New Roman"/>
                <w:b w:val="false"/>
                <w:i w:val="false"/>
                <w:color w:val="000000"/>
                <w:sz w:val="20"/>
              </w:rPr>
              <w:t>
В случае отсутствия у банка информации, предусмотренной в одном из вышеуказанных подпунктов настоящей строки, займы, выданные физическим лицам, признаются необеспеченными и взвешиваются по степени кредитного риска, согласно настоящей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9" w:id="1693"/>
          <w:p>
            <w:pPr>
              <w:spacing w:after="20"/>
              <w:ind w:left="20"/>
              <w:jc w:val="both"/>
            </w:pPr>
            <w:r>
              <w:rPr>
                <w:rFonts w:ascii="Times New Roman"/>
                <w:b w:val="false"/>
                <w:i w:val="false"/>
                <w:color w:val="000000"/>
                <w:sz w:val="20"/>
              </w:rPr>
              <w:t>
Необеспеченные займы, выданные физическим лицам с 1 января 2016 года, в том числе потребительские кредиты, соответствующие одному из следующих критериев, рассчитываемых банком:</w:t>
            </w:r>
          </w:p>
          <w:bookmarkEnd w:id="1693"/>
          <w:p>
            <w:pPr>
              <w:spacing w:after="20"/>
              <w:ind w:left="20"/>
              <w:jc w:val="both"/>
            </w:pPr>
            <w:r>
              <w:rPr>
                <w:rFonts w:ascii="Times New Roman"/>
                <w:b w:val="false"/>
                <w:i w:val="false"/>
                <w:color w:val="000000"/>
                <w:sz w:val="20"/>
              </w:rPr>
              <w:t>
</w:t>
            </w:r>
            <w:r>
              <w:rPr>
                <w:rFonts w:ascii="Times New Roman"/>
                <w:b w:val="false"/>
                <w:i w:val="false"/>
                <w:color w:val="000000"/>
                <w:sz w:val="20"/>
              </w:rPr>
              <w:t>с 1 января 2017 года ежемесячно при мониторинге займов: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уровень коэффициента долговой нагрузки заемщика, превышает 0,35, рассчитанного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 292 с использованием для расчета среднего ежемесячного дохода заемщика - физического лица выписки из единого накопительного пенсионного фонда с индивидуального пенсионного счета за последние 6 (шесть) месяцев или информации о получении заемщиком заработной платы через платежные карточки банка в течение 6 (шести) последовательных месяцев, предшествующих дате обращения заемщика;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просрочка платежей по задолженности по любому действующему или закрытому займу и (или) вознаграждению по нему за последние 24 (двадцать четыре) месяца, предшествующие дате выдачи, составляет более 60 (шестидесяти) календарных дней либо допускалась просрочка платежей более 3 (трех) раз сроком более 30 (тридцати) календарных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ежемесячном мониторинге займов отсутствует информация для расчета, указанная в подпункте 1) или 2) настоящей строки.</w:t>
            </w:r>
          </w:p>
          <w:p>
            <w:pPr>
              <w:spacing w:after="20"/>
              <w:ind w:left="20"/>
              <w:jc w:val="both"/>
            </w:pPr>
            <w:r>
              <w:rPr>
                <w:rFonts w:ascii="Times New Roman"/>
                <w:b w:val="false"/>
                <w:i w:val="false"/>
                <w:color w:val="000000"/>
                <w:sz w:val="20"/>
              </w:rPr>
              <w:t>
В случае отсутствия у банка информации, предусмотренной в одном из вышеуказанных подпунктов настоящей строки, займы, выданные физическим лицам, признаются необеспеченными и взвешиваются по степени кредитного риска, согласно настоящей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физическим лицам с 1 января 2016 года, в том числе потребительские кредиты (за исключением ипотечных жилищных займов и займов физическим лицам, указанных в строках 77 и 78 настоящей таблицы)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 до "В-" агентства Standard &amp; Poor's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организациях-резидентах, имеющих долговой рейтинг ниже "А-" агентства Standard &amp; Poor's или рейтинг аналогичного уровня одного из других рейтинговых агентств, организациях-резидентах, не имеющих соответствующей рейтинговой оценки, и организациях-нерезидентах, имеющих долговой рейтинг от "ВВВ+" до "ВВ-"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организаций-резидентов, имеющих долговой рейтинг ниже "А-" агентства Standard &amp; Poor's или рейтинг аналогичного уровня одного из других рейтинговых агентств, организаций-резидентов, не имеющих соответствующей рейтинговой оценки, и организаций-нерезидентов, имеющих долговой рейтинг от "ВВВ+" до "ВВ-"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физических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 до "В-" агентства Standard &amp; Poor's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организациями-резидентами, имеющими долговой рейтинг ниже "А-" агентства Standard &amp; Poor's или рейтинг аналогичного уровня одного из других рейтинговых агентств, организациями-резидентами, не имеющими соответствующей рейтинговой оценки, и организациями-нерезидентами, имеющими долговой рейтинг от "ВВВ+" до "ВВ-"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специальной финансовой компанией акционерного общества "Фонд стрессовых 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ниже "ВВ-" агентства Standard &amp; Poor's или рейтинг аналогичного уровня одного из других рейтинговых агентств, или банку-нерезиденту, имеющему долговой рейтинг ниже "ВВ+"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IV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суммы вознаграждения и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банка в акции (доли участия в уставном капитале), бессрочные финансовые инструменты, субординированный долг юридических лиц, финансовая отчетность которых консолидируется при составлении финансовой отчетности банка в соответствии с МСФО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всех инвестиций банка, каждая из которых составляет менее 10 (десяти)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10 (десяти) процентов основного капитала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инвестиций банка в простые акции финансовой организации, в которой банк имеет 10 (десять) и более процентов от выпущенных акций (долей участия в уставном капитале), и часть отложенных налоговых активов, признанных в отношении вычитаемых временных разниц, в совокупности не превышающая 17,65 (семнадцать целых шестьдесят пять сотых) процентов разницы основного капитала банка после применения регуляторных корректировок, указанных в пункте 10 Нормативов, и суммы, подлежащей к вычету из основного капитала, указанной в абзацах третьем, четвертом и пятом пункта 11 Нормативов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ниже "В-"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ниже "В-"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ниже "В-"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ниже "ВВ-"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организациям-нерезидентам, имеющим долговой рейтинг ниже "ВВ-" агентства Standard &amp; Poor's или рейтинг аналогичного уровня одного из других рейтинговых агентств, и организациям-нерезидентам, не имеющим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(одного) года в иностранной валюте организациям-нерезидентам, имеющим долговой рейтинг ниже "ВВ-" агентства Standard &amp; Poor's или рейтинг аналогичного уровня одного из других рейтинговых агентств, и организациям-нерезидентам, не имеющим соответствующей рейтинговой оценки,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4" w:id="1694"/>
          <w:p>
            <w:pPr>
              <w:spacing w:after="20"/>
              <w:ind w:left="20"/>
              <w:jc w:val="both"/>
            </w:pPr>
            <w:r>
              <w:rPr>
                <w:rFonts w:ascii="Times New Roman"/>
                <w:b w:val="false"/>
                <w:i w:val="false"/>
                <w:color w:val="000000"/>
                <w:sz w:val="20"/>
              </w:rPr>
              <w:t>
Займы, предоставленные нерезидентам Республики Казахстан, являющимся юридическими лицами, зарегистрированными на территории нижеуказанных иностранных государств, или их гражданами:</w:t>
            </w:r>
          </w:p>
          <w:bookmarkEnd w:id="1694"/>
          <w:p>
            <w:pPr>
              <w:spacing w:after="20"/>
              <w:ind w:left="20"/>
              <w:jc w:val="both"/>
            </w:pPr>
            <w:r>
              <w:rPr>
                <w:rFonts w:ascii="Times New Roman"/>
                <w:b w:val="false"/>
                <w:i w:val="false"/>
                <w:color w:val="000000"/>
                <w:sz w:val="20"/>
              </w:rPr>
              <w:t>
</w:t>
            </w: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3)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8)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9)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10)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12)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14)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15)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16)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17)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19)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21)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23)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24)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25)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26)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27)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28)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29)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30)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31)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32)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33)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34)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36)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37)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38)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39)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40)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41)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43)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ниже "В-"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ниже "В-"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имеющих долговой рейтинг ниже "ВВ-" агентства Standard &amp; Poor's или рейтинг аналогичного уровня одного из других рейтинговых агентств, и организациях-нерезидентах,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8" w:id="1695"/>
          <w:p>
            <w:pPr>
              <w:spacing w:after="20"/>
              <w:ind w:left="20"/>
              <w:jc w:val="both"/>
            </w:pPr>
            <w:r>
              <w:rPr>
                <w:rFonts w:ascii="Times New Roman"/>
                <w:b w:val="false"/>
                <w:i w:val="false"/>
                <w:color w:val="000000"/>
                <w:sz w:val="20"/>
              </w:rPr>
              <w:t>
Вклады в организациях-нерезидентах Республики Казахстан, зарегистрированных на территории нижеуказанных иностранных государств:</w:t>
            </w:r>
          </w:p>
          <w:bookmarkEnd w:id="1695"/>
          <w:p>
            <w:pPr>
              <w:spacing w:after="20"/>
              <w:ind w:left="20"/>
              <w:jc w:val="both"/>
            </w:pPr>
            <w:r>
              <w:rPr>
                <w:rFonts w:ascii="Times New Roman"/>
                <w:b w:val="false"/>
                <w:i w:val="false"/>
                <w:color w:val="000000"/>
                <w:sz w:val="20"/>
              </w:rPr>
              <w:t>
</w:t>
            </w: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3)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8)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9)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10)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12)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14)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15)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16)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17)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19)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21)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23)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24)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25)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26)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27)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28)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29)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30)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31)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32)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33)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34)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36)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37)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38)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39)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40)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41)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43)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имеющих долговой рейтинг ниже "ВВ-" агентства Standard &amp; Poor's или рейтинг аналогичного уровня одного из других рейтинговых агентств, и организаций-нерезидентов,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2" w:id="1696"/>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зарегистрированных на территории нижеуказанных иностранных государств:</w:t>
            </w:r>
          </w:p>
          <w:bookmarkEnd w:id="1696"/>
          <w:p>
            <w:pPr>
              <w:spacing w:after="20"/>
              <w:ind w:left="20"/>
              <w:jc w:val="both"/>
            </w:pPr>
            <w:r>
              <w:rPr>
                <w:rFonts w:ascii="Times New Roman"/>
                <w:b w:val="false"/>
                <w:i w:val="false"/>
                <w:color w:val="000000"/>
                <w:sz w:val="20"/>
              </w:rPr>
              <w:t>
</w:t>
            </w: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3)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8)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9)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10)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12)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14)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15)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16)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17)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19)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21)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23)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24)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25)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26)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27)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28)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29)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30)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31)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32)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33)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34)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36)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37)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38)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39)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40)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41)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43)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центральными правительствами стран, имеющих суверенный рейтинг ниже "В-"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ниже "ВВ-"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ниже "В-" агентства Standard &amp; 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имеющими долговой рейтинг ниже "ВВ-" агентства Standard &amp; Poor's или рейтинг аналогичного уровня одного из других рейтинговых агентств, и организациями-нерезидентами,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6" w:id="1697"/>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зарегистрированными на территории нижеуказанных иностранных государств:</w:t>
            </w:r>
          </w:p>
          <w:bookmarkEnd w:id="1697"/>
          <w:p>
            <w:pPr>
              <w:spacing w:after="20"/>
              <w:ind w:left="20"/>
              <w:jc w:val="both"/>
            </w:pPr>
            <w:r>
              <w:rPr>
                <w:rFonts w:ascii="Times New Roman"/>
                <w:b w:val="false"/>
                <w:i w:val="false"/>
                <w:color w:val="000000"/>
                <w:sz w:val="20"/>
              </w:rPr>
              <w:t>
</w:t>
            </w: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3)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8)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9)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10)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12)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14)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15)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16)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17)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19)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21)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23)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24)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25)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26)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27)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28)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29)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30)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31)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32)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33)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34)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36)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37)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38)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39)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40)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41)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43)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V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Таблице активов банка,</w:t>
            </w:r>
            <w:r>
              <w:br/>
            </w:r>
            <w:r>
              <w:rPr>
                <w:rFonts w:ascii="Times New Roman"/>
                <w:b w:val="false"/>
                <w:i w:val="false"/>
                <w:color w:val="000000"/>
                <w:sz w:val="20"/>
              </w:rPr>
              <w:t>взвешенных по степени</w:t>
            </w:r>
            <w:r>
              <w:br/>
            </w:r>
            <w:r>
              <w:rPr>
                <w:rFonts w:ascii="Times New Roman"/>
                <w:b w:val="false"/>
                <w:i w:val="false"/>
                <w:color w:val="000000"/>
                <w:sz w:val="20"/>
              </w:rPr>
              <w:t>кредитного риска вложений</w:t>
            </w:r>
          </w:p>
        </w:tc>
      </w:tr>
    </w:tbl>
    <w:bookmarkStart w:name="z2781" w:id="1698"/>
    <w:p>
      <w:pPr>
        <w:spacing w:after="0"/>
        <w:ind w:left="0"/>
        <w:jc w:val="left"/>
      </w:pPr>
      <w:r>
        <w:rPr>
          <w:rFonts w:ascii="Times New Roman"/>
          <w:b/>
          <w:i w:val="false"/>
          <w:color w:val="000000"/>
        </w:rPr>
        <w:t xml:space="preserve"> Пояснения к расчету активов банка, подлежащих взвешиванию по степени кредитного риска вложений</w:t>
      </w:r>
    </w:p>
    <w:bookmarkEnd w:id="1698"/>
    <w:bookmarkStart w:name="z2782" w:id="1699"/>
    <w:p>
      <w:pPr>
        <w:spacing w:after="0"/>
        <w:ind w:left="0"/>
        <w:jc w:val="both"/>
      </w:pPr>
      <w:r>
        <w:rPr>
          <w:rFonts w:ascii="Times New Roman"/>
          <w:b w:val="false"/>
          <w:i w:val="false"/>
          <w:color w:val="000000"/>
          <w:sz w:val="28"/>
        </w:rPr>
        <w:t>
      1. Вклады, дебиторская задолженность, приобретенные ценные бумаги, займы, по которым у банка имеется обеспечение (в виде активов, указанных в строках 1, 2, 3, 10, 11, 12, 15, 16, 17, 18, 19 и 20 Таблицы активов банка, взвешенных по степени кредитного риска вложений (далее - Таблица), скорректированная стоимость которого составляет не менее 50 (пятидесяти) процентов объема указанных активов, при наличии в банках адекватных систем учета, позволяющих определить скорректированную стоимость обеспечения в соответствии с настоящим пунктом, включаются в расчет активов, взвешенных по степени риска за минусом скорректированной стоимости обеспечения.</w:t>
      </w:r>
    </w:p>
    <w:bookmarkEnd w:id="1699"/>
    <w:bookmarkStart w:name="z2783" w:id="1700"/>
    <w:p>
      <w:pPr>
        <w:spacing w:after="0"/>
        <w:ind w:left="0"/>
        <w:jc w:val="both"/>
      </w:pPr>
      <w:r>
        <w:rPr>
          <w:rFonts w:ascii="Times New Roman"/>
          <w:b w:val="false"/>
          <w:i w:val="false"/>
          <w:color w:val="000000"/>
          <w:sz w:val="28"/>
        </w:rPr>
        <w:t>
      Скорректированная стоимость обеспечения (в виде активов, указанных в строках 1, 2, 3, 10, 11, 12, 15, 16, 17, 18, 19 и 20 Таблицы) равняется:</w:t>
      </w:r>
    </w:p>
    <w:bookmarkEnd w:id="1700"/>
    <w:bookmarkStart w:name="z2784" w:id="1701"/>
    <w:p>
      <w:pPr>
        <w:spacing w:after="0"/>
        <w:ind w:left="0"/>
        <w:jc w:val="both"/>
      </w:pPr>
      <w:r>
        <w:rPr>
          <w:rFonts w:ascii="Times New Roman"/>
          <w:b w:val="false"/>
          <w:i w:val="false"/>
          <w:color w:val="000000"/>
          <w:sz w:val="28"/>
        </w:rPr>
        <w:t>
      100 (ста) процентам суммы вкладов, в том числе в данном банке, предоставленных в качестве обеспечения;</w:t>
      </w:r>
    </w:p>
    <w:bookmarkEnd w:id="1701"/>
    <w:bookmarkStart w:name="z2785" w:id="1702"/>
    <w:p>
      <w:pPr>
        <w:spacing w:after="0"/>
        <w:ind w:left="0"/>
        <w:jc w:val="both"/>
      </w:pPr>
      <w:r>
        <w:rPr>
          <w:rFonts w:ascii="Times New Roman"/>
          <w:b w:val="false"/>
          <w:i w:val="false"/>
          <w:color w:val="000000"/>
          <w:sz w:val="28"/>
        </w:rPr>
        <w:t>
      95 (девяносто пяти) процентам рыночной стоимости ценных бумаг, переданных в обеспечение;</w:t>
      </w:r>
    </w:p>
    <w:bookmarkEnd w:id="1702"/>
    <w:bookmarkStart w:name="z2786" w:id="1703"/>
    <w:p>
      <w:pPr>
        <w:spacing w:after="0"/>
        <w:ind w:left="0"/>
        <w:jc w:val="both"/>
      </w:pPr>
      <w:r>
        <w:rPr>
          <w:rFonts w:ascii="Times New Roman"/>
          <w:b w:val="false"/>
          <w:i w:val="false"/>
          <w:color w:val="000000"/>
          <w:sz w:val="28"/>
        </w:rPr>
        <w:t>
      85 (восьмидесяти пяти) процентам рыночной стоимости аффинированных драгоценных металлов, переданных в обеспечение.</w:t>
      </w:r>
    </w:p>
    <w:bookmarkEnd w:id="1703"/>
    <w:bookmarkStart w:name="z2787" w:id="1704"/>
    <w:p>
      <w:pPr>
        <w:spacing w:after="0"/>
        <w:ind w:left="0"/>
        <w:jc w:val="both"/>
      </w:pPr>
      <w:r>
        <w:rPr>
          <w:rFonts w:ascii="Times New Roman"/>
          <w:b w:val="false"/>
          <w:i w:val="false"/>
          <w:color w:val="000000"/>
          <w:sz w:val="28"/>
        </w:rPr>
        <w:t>
      Необеспеченная часть вышеуказанных вкладов, дебиторской задолженности, приобретенных ценных бумаг, взвешивается согласно Таблице по степени риска, соответствующей вкладам, дебиторской задолженности, приобретенным ценным бумагам.</w:t>
      </w:r>
    </w:p>
    <w:bookmarkEnd w:id="1704"/>
    <w:bookmarkStart w:name="z2788" w:id="1705"/>
    <w:p>
      <w:pPr>
        <w:spacing w:after="0"/>
        <w:ind w:left="0"/>
        <w:jc w:val="both"/>
      </w:pPr>
      <w:r>
        <w:rPr>
          <w:rFonts w:ascii="Times New Roman"/>
          <w:b w:val="false"/>
          <w:i w:val="false"/>
          <w:color w:val="000000"/>
          <w:sz w:val="28"/>
        </w:rPr>
        <w:t>
      2. Вклады, дебиторская задолженность, приобретенные ценные бумаги, займы, инвестиции, не включенные в расчет инвестиций банка, гарантированные (застрахованные) организациями, имеющими степень риска ниже контрагента, включаются в расчет активов, взвешенных по степени риска (за минусом гарантированной (застрахованной) суммы вкладов, дебиторской задолженности, приобретенных ценных бумаг, займов, инвестиций, не включенных в расчет инвестиций банка) по степени риска должника.</w:t>
      </w:r>
    </w:p>
    <w:bookmarkEnd w:id="1705"/>
    <w:bookmarkStart w:name="z2789" w:id="1706"/>
    <w:p>
      <w:pPr>
        <w:spacing w:after="0"/>
        <w:ind w:left="0"/>
        <w:jc w:val="both"/>
      </w:pPr>
      <w:r>
        <w:rPr>
          <w:rFonts w:ascii="Times New Roman"/>
          <w:b w:val="false"/>
          <w:i w:val="false"/>
          <w:color w:val="000000"/>
          <w:sz w:val="28"/>
        </w:rPr>
        <w:t>
      Гарантированная (застрахованная) сумма вкладов, дебиторской задолженности, приобретенных ценных бумаг, займов, инвестиций, не включенных в расчет инвестиций банка, взвешивается по степени риска дебиторской задолженности соответствующего гаранта (страховщика).</w:t>
      </w:r>
    </w:p>
    <w:bookmarkEnd w:id="1706"/>
    <w:bookmarkStart w:name="z2790" w:id="1707"/>
    <w:p>
      <w:pPr>
        <w:spacing w:after="0"/>
        <w:ind w:left="0"/>
        <w:jc w:val="both"/>
      </w:pPr>
      <w:r>
        <w:rPr>
          <w:rFonts w:ascii="Times New Roman"/>
          <w:b w:val="false"/>
          <w:i w:val="false"/>
          <w:color w:val="000000"/>
          <w:sz w:val="28"/>
        </w:rPr>
        <w:t>
      3. Вклады, дебиторская задолженность, приобретенные ценные бумаги и займы, указанные в пункте 1 настоящих Пояснений к расчету активов банка, подлежащих взвешиванию по степени кредитного риска вложений (далее - Пояснения), предоставленные нерезидентам Республики Казахстан:</w:t>
      </w:r>
    </w:p>
    <w:bookmarkEnd w:id="1707"/>
    <w:bookmarkStart w:name="z2791" w:id="1708"/>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оффшорных зон;</w:t>
      </w:r>
    </w:p>
    <w:bookmarkEnd w:id="1708"/>
    <w:bookmarkStart w:name="z2792" w:id="1709"/>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оффшорных зон, владеющих в отдельности более чем 5 (пятью) процентами уставного капитала, или дочерними по отношению к юридическому лицу, зарегистрированному на территории оффшорной зоны;</w:t>
      </w:r>
    </w:p>
    <w:bookmarkEnd w:id="1709"/>
    <w:bookmarkStart w:name="z2793" w:id="1710"/>
    <w:p>
      <w:pPr>
        <w:spacing w:after="0"/>
        <w:ind w:left="0"/>
        <w:jc w:val="both"/>
      </w:pPr>
      <w:r>
        <w:rPr>
          <w:rFonts w:ascii="Times New Roman"/>
          <w:b w:val="false"/>
          <w:i w:val="false"/>
          <w:color w:val="000000"/>
          <w:sz w:val="28"/>
        </w:rPr>
        <w:t>
      3) являющимся гражданами оффшорных зон;</w:t>
      </w:r>
    </w:p>
    <w:bookmarkEnd w:id="1710"/>
    <w:bookmarkStart w:name="z2794" w:id="1711"/>
    <w:p>
      <w:pPr>
        <w:spacing w:after="0"/>
        <w:ind w:left="0"/>
        <w:jc w:val="both"/>
      </w:pPr>
      <w:r>
        <w:rPr>
          <w:rFonts w:ascii="Times New Roman"/>
          <w:b w:val="false"/>
          <w:i w:val="false"/>
          <w:color w:val="000000"/>
          <w:sz w:val="28"/>
        </w:rPr>
        <w:t>
      взвешиваются по степени риска согласно Таблице, независимо от наличия обеспечения, указанного в пункте 1 Пояснений.</w:t>
      </w:r>
    </w:p>
    <w:bookmarkEnd w:id="1711"/>
    <w:bookmarkStart w:name="z2795" w:id="1712"/>
    <w:p>
      <w:pPr>
        <w:spacing w:after="0"/>
        <w:ind w:left="0"/>
        <w:jc w:val="both"/>
      </w:pPr>
      <w:r>
        <w:rPr>
          <w:rFonts w:ascii="Times New Roman"/>
          <w:b w:val="false"/>
          <w:i w:val="false"/>
          <w:color w:val="000000"/>
          <w:sz w:val="28"/>
        </w:rPr>
        <w:t>
      4. Вклады, дебиторская задолженность, приобретенные ценные бумаги и займы, указанные в пункте 1 Пояснений, предоставленные нерезидентам Республики Казахстан:</w:t>
      </w:r>
    </w:p>
    <w:bookmarkEnd w:id="1712"/>
    <w:bookmarkStart w:name="z2796" w:id="1713"/>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оффшорных зон, но имеющим долговой рейтинг не ниже "АА-" агентства Standard &amp; Poor's или рейтинг аналогичного уровня одного из других рейтинговых агентств или соответствующую гарантию головной организации, долговой рейтинг которой не ниже указанного уровня, в обеспечение всей суммы обязательств;</w:t>
      </w:r>
    </w:p>
    <w:bookmarkEnd w:id="1713"/>
    <w:bookmarkStart w:name="z2797" w:id="1714"/>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оффшорных зон, владеющих в отдельности более 5 (пятью) процентами уставного капитала, или дочерними по отношению к юридическому лицу, зарегистрированному на территории оффшорной зоны, но имеющему долговой рейтинг не ниже указанного уровня или соответствующую гарантию головной организации, долговой рейтинг которой не ниже указанного уровня, в обеспечение всей суммы обязательств, за исключением требований к нерезидентам Республики Казахстан, являющимся юридическими лицами, зарегистрированными на территории оффшорных зон, или их гражданами либо юридическими лицами, зарегистрированными на территории государств, отнесенных Организацией экономического сотрудничества и развития к перечню оффшорных территорий, не принявших обязательств по информационному обмену, или их гражданами, или к организациям, являющимся зависимыми от юридических лиц, владеющих в отдельности более 5 (пятью) процентами уставного капитала, либо дочерними по отношению к юридическим лицам, зарегистрированным на территории указанных оффшорных зон;</w:t>
      </w:r>
    </w:p>
    <w:bookmarkEnd w:id="1714"/>
    <w:bookmarkStart w:name="z2798" w:id="1715"/>
    <w:p>
      <w:pPr>
        <w:spacing w:after="0"/>
        <w:ind w:left="0"/>
        <w:jc w:val="both"/>
      </w:pPr>
      <w:r>
        <w:rPr>
          <w:rFonts w:ascii="Times New Roman"/>
          <w:b w:val="false"/>
          <w:i w:val="false"/>
          <w:color w:val="000000"/>
          <w:sz w:val="28"/>
        </w:rPr>
        <w:t>
      взвешиваются по нулевой степени риска.</w:t>
      </w:r>
    </w:p>
    <w:bookmarkEnd w:id="1715"/>
    <w:bookmarkStart w:name="z2799" w:id="1716"/>
    <w:p>
      <w:pPr>
        <w:spacing w:after="0"/>
        <w:ind w:left="0"/>
        <w:jc w:val="both"/>
      </w:pPr>
      <w:r>
        <w:rPr>
          <w:rFonts w:ascii="Times New Roman"/>
          <w:b w:val="false"/>
          <w:i w:val="false"/>
          <w:color w:val="000000"/>
          <w:sz w:val="28"/>
        </w:rPr>
        <w:t>
      5. Для целей расчета активов банка, взвешенных по степени риска вложений:</w:t>
      </w:r>
    </w:p>
    <w:bookmarkEnd w:id="1716"/>
    <w:bookmarkStart w:name="z2800" w:id="1717"/>
    <w:p>
      <w:pPr>
        <w:spacing w:after="0"/>
        <w:ind w:left="0"/>
        <w:jc w:val="both"/>
      </w:pPr>
      <w:r>
        <w:rPr>
          <w:rFonts w:ascii="Times New Roman"/>
          <w:b w:val="false"/>
          <w:i w:val="false"/>
          <w:color w:val="000000"/>
          <w:sz w:val="28"/>
        </w:rPr>
        <w:t>
      под ипотечным жилищным займом понимается ипотечный заем, предоставленный физическим лицам в целях строительства жилища либо его покупки и (или) ремонта;</w:t>
      </w:r>
    </w:p>
    <w:bookmarkEnd w:id="1717"/>
    <w:bookmarkStart w:name="z2801" w:id="1718"/>
    <w:p>
      <w:pPr>
        <w:spacing w:after="0"/>
        <w:ind w:left="0"/>
        <w:jc w:val="both"/>
      </w:pPr>
      <w:r>
        <w:rPr>
          <w:rFonts w:ascii="Times New Roman"/>
          <w:b w:val="false"/>
          <w:i w:val="false"/>
          <w:color w:val="000000"/>
          <w:sz w:val="28"/>
        </w:rPr>
        <w:t>
      под потребительским кредитом понимается кредит, предоставленный физическим лицам на приобретение товаров, работ и услуг, не связанных с осуществлением предпринимательской деятельности.</w:t>
      </w:r>
    </w:p>
    <w:bookmarkEnd w:id="1718"/>
    <w:bookmarkStart w:name="z2802" w:id="1719"/>
    <w:p>
      <w:pPr>
        <w:spacing w:after="0"/>
        <w:ind w:left="0"/>
        <w:jc w:val="both"/>
      </w:pPr>
      <w:r>
        <w:rPr>
          <w:rFonts w:ascii="Times New Roman"/>
          <w:b w:val="false"/>
          <w:i w:val="false"/>
          <w:color w:val="000000"/>
          <w:sz w:val="28"/>
        </w:rPr>
        <w:t>
      6. Если ценная бумага имеет специальный долговой рейтинг выпуска, то при взвешивании активов банка по степени риска необходимо учитывать рейтинг ценной бумаги.</w:t>
      </w:r>
    </w:p>
    <w:bookmarkEnd w:id="1719"/>
    <w:bookmarkStart w:name="z2803" w:id="1720"/>
    <w:p>
      <w:pPr>
        <w:spacing w:after="0"/>
        <w:ind w:left="0"/>
        <w:jc w:val="both"/>
      </w:pPr>
      <w:r>
        <w:rPr>
          <w:rFonts w:ascii="Times New Roman"/>
          <w:b w:val="false"/>
          <w:i w:val="false"/>
          <w:color w:val="000000"/>
          <w:sz w:val="28"/>
        </w:rPr>
        <w:t>
      7. Активы, включенные в расчет активов, условных и возможных требований и обязательств с учетом рыночного риска в соответствии с пунктом 21 Нормативов, не включаются в расчет активов, условных и возможных обязательств, взвешиваемых по степени кредитного риска, за исключением активов, включенных в расчет финансовых инструментов с рыночным риском, связанным с изменением обменных курсов валют и курсов драгоценных металлов.</w:t>
      </w:r>
    </w:p>
    <w:bookmarkEnd w:id="1720"/>
    <w:bookmarkStart w:name="z2804" w:id="1721"/>
    <w:p>
      <w:pPr>
        <w:spacing w:after="0"/>
        <w:ind w:left="0"/>
        <w:jc w:val="both"/>
      </w:pPr>
      <w:r>
        <w:rPr>
          <w:rFonts w:ascii="Times New Roman"/>
          <w:b w:val="false"/>
          <w:i w:val="false"/>
          <w:color w:val="000000"/>
          <w:sz w:val="28"/>
        </w:rPr>
        <w:t>
      8. Для целей расчета активов банка, взвешенных по степени риска вложений, под необеспеченным потребительским займом понимается потребительский займ, за исключением займов, обеспеченных залогом недвижимого имущества, прав требования по договорам долевого участия в жилищном строительстве, иным договорам, предметом которых является приобретение недвижимого имущества, займов, обеспечением по которым выступает автотранспорт, займов, обеспечением по которым выступают деньги, размещенные в банке в соответствии с договором банковского вклада или договором залога денег, полностью покрывающие сумму выдаваемого займа, займов, выдаваемых в рамках системы образовательного кредитования, и займов, выдаваемых в рамках системы жилищных строительных сбережений.</w:t>
      </w:r>
    </w:p>
    <w:bookmarkEnd w:id="17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Нормативным значениям и</w:t>
            </w:r>
            <w:r>
              <w:br/>
            </w:r>
            <w:r>
              <w:rPr>
                <w:rFonts w:ascii="Times New Roman"/>
                <w:b w:val="false"/>
                <w:i w:val="false"/>
                <w:color w:val="000000"/>
                <w:sz w:val="20"/>
              </w:rPr>
              <w:t>методикам расчетов</w:t>
            </w:r>
            <w:r>
              <w:br/>
            </w:r>
            <w:r>
              <w:rPr>
                <w:rFonts w:ascii="Times New Roman"/>
                <w:b w:val="false"/>
                <w:i w:val="false"/>
                <w:color w:val="000000"/>
                <w:sz w:val="20"/>
              </w:rPr>
              <w:t>пруденциальных нормативов и</w:t>
            </w:r>
            <w:r>
              <w:br/>
            </w:r>
            <w:r>
              <w:rPr>
                <w:rFonts w:ascii="Times New Roman"/>
                <w:b w:val="false"/>
                <w:i w:val="false"/>
                <w:color w:val="000000"/>
                <w:sz w:val="20"/>
              </w:rPr>
              <w:t>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размера капитала банка на</w:t>
            </w:r>
            <w:r>
              <w:br/>
            </w:r>
            <w:r>
              <w:rPr>
                <w:rFonts w:ascii="Times New Roman"/>
                <w:b w:val="false"/>
                <w:i w:val="false"/>
                <w:color w:val="000000"/>
                <w:sz w:val="20"/>
              </w:rPr>
              <w:t>определенную дату</w:t>
            </w:r>
          </w:p>
        </w:tc>
      </w:tr>
    </w:tbl>
    <w:bookmarkStart w:name="z2807" w:id="1722"/>
    <w:p>
      <w:pPr>
        <w:spacing w:after="0"/>
        <w:ind w:left="0"/>
        <w:jc w:val="left"/>
      </w:pPr>
      <w:r>
        <w:rPr>
          <w:rFonts w:ascii="Times New Roman"/>
          <w:b/>
          <w:i w:val="false"/>
          <w:color w:val="000000"/>
        </w:rPr>
        <w:t xml:space="preserve"> Список организаторов торгов, признаваемых международными фондовыми биржами</w:t>
      </w:r>
    </w:p>
    <w:bookmarkEnd w:id="1722"/>
    <w:bookmarkStart w:name="z2808" w:id="1723"/>
    <w:p>
      <w:pPr>
        <w:spacing w:after="0"/>
        <w:ind w:left="0"/>
        <w:jc w:val="both"/>
      </w:pPr>
      <w:r>
        <w:rPr>
          <w:rFonts w:ascii="Times New Roman"/>
          <w:b w:val="false"/>
          <w:i w:val="false"/>
          <w:color w:val="000000"/>
          <w:sz w:val="28"/>
        </w:rPr>
        <w:t>
      1. Фондовая биржа Австралии (Australian Stock Exchange).</w:t>
      </w:r>
    </w:p>
    <w:bookmarkEnd w:id="1723"/>
    <w:bookmarkStart w:name="z2809" w:id="1724"/>
    <w:p>
      <w:pPr>
        <w:spacing w:after="0"/>
        <w:ind w:left="0"/>
        <w:jc w:val="both"/>
      </w:pPr>
      <w:r>
        <w:rPr>
          <w:rFonts w:ascii="Times New Roman"/>
          <w:b w:val="false"/>
          <w:i w:val="false"/>
          <w:color w:val="000000"/>
          <w:sz w:val="28"/>
        </w:rPr>
        <w:t>
      2. Австрийская фондовая биржа (Wiener bourse AG).</w:t>
      </w:r>
    </w:p>
    <w:bookmarkEnd w:id="1724"/>
    <w:bookmarkStart w:name="z2810" w:id="1725"/>
    <w:p>
      <w:pPr>
        <w:spacing w:after="0"/>
        <w:ind w:left="0"/>
        <w:jc w:val="both"/>
      </w:pPr>
      <w:r>
        <w:rPr>
          <w:rFonts w:ascii="Times New Roman"/>
          <w:b w:val="false"/>
          <w:i w:val="false"/>
          <w:color w:val="000000"/>
          <w:sz w:val="28"/>
        </w:rPr>
        <w:t>
      3. Фондовая биржа США (National Association of Securities Dealers Automated Quotation, NASDAQ).</w:t>
      </w:r>
    </w:p>
    <w:bookmarkEnd w:id="1725"/>
    <w:bookmarkStart w:name="z2811" w:id="1726"/>
    <w:p>
      <w:pPr>
        <w:spacing w:after="0"/>
        <w:ind w:left="0"/>
        <w:jc w:val="both"/>
      </w:pPr>
      <w:r>
        <w:rPr>
          <w:rFonts w:ascii="Times New Roman"/>
          <w:b w:val="false"/>
          <w:i w:val="false"/>
          <w:color w:val="000000"/>
          <w:sz w:val="28"/>
        </w:rPr>
        <w:t>
      4. Американская фондовая биржа (American Stock Exchange).</w:t>
      </w:r>
    </w:p>
    <w:bookmarkEnd w:id="1726"/>
    <w:bookmarkStart w:name="z2812" w:id="1727"/>
    <w:p>
      <w:pPr>
        <w:spacing w:after="0"/>
        <w:ind w:left="0"/>
        <w:jc w:val="both"/>
      </w:pPr>
      <w:r>
        <w:rPr>
          <w:rFonts w:ascii="Times New Roman"/>
          <w:b w:val="false"/>
          <w:i w:val="false"/>
          <w:color w:val="000000"/>
          <w:sz w:val="28"/>
        </w:rPr>
        <w:t>
      5. Биржа Международного финансового центра "Астана" (Astana International Exchange, AIX).</w:t>
      </w:r>
    </w:p>
    <w:bookmarkEnd w:id="1727"/>
    <w:bookmarkStart w:name="z2813" w:id="1728"/>
    <w:p>
      <w:pPr>
        <w:spacing w:after="0"/>
        <w:ind w:left="0"/>
        <w:jc w:val="both"/>
      </w:pPr>
      <w:r>
        <w:rPr>
          <w:rFonts w:ascii="Times New Roman"/>
          <w:b w:val="false"/>
          <w:i w:val="false"/>
          <w:color w:val="000000"/>
          <w:sz w:val="28"/>
        </w:rPr>
        <w:t>
      6. Европейская фондовая биржа "Евронекст" в Амстердаме (Euronext Amsterdam).</w:t>
      </w:r>
    </w:p>
    <w:bookmarkEnd w:id="1728"/>
    <w:bookmarkStart w:name="z2814" w:id="1729"/>
    <w:p>
      <w:pPr>
        <w:spacing w:after="0"/>
        <w:ind w:left="0"/>
        <w:jc w:val="both"/>
      </w:pPr>
      <w:r>
        <w:rPr>
          <w:rFonts w:ascii="Times New Roman"/>
          <w:b w:val="false"/>
          <w:i w:val="false"/>
          <w:color w:val="000000"/>
          <w:sz w:val="28"/>
        </w:rPr>
        <w:t>
      7. Фондовая биржа Афин (Athens Exchange).</w:t>
      </w:r>
    </w:p>
    <w:bookmarkEnd w:id="1729"/>
    <w:bookmarkStart w:name="z2815" w:id="1730"/>
    <w:p>
      <w:pPr>
        <w:spacing w:after="0"/>
        <w:ind w:left="0"/>
        <w:jc w:val="both"/>
      </w:pPr>
      <w:r>
        <w:rPr>
          <w:rFonts w:ascii="Times New Roman"/>
          <w:b w:val="false"/>
          <w:i w:val="false"/>
          <w:color w:val="000000"/>
          <w:sz w:val="28"/>
        </w:rPr>
        <w:t>
      8. Бомбейская фондовая биржа (The Bombay Stock Exchange Limited, BSE).</w:t>
      </w:r>
    </w:p>
    <w:bookmarkEnd w:id="1730"/>
    <w:bookmarkStart w:name="z2816" w:id="1731"/>
    <w:p>
      <w:pPr>
        <w:spacing w:after="0"/>
        <w:ind w:left="0"/>
        <w:jc w:val="both"/>
      </w:pPr>
      <w:r>
        <w:rPr>
          <w:rFonts w:ascii="Times New Roman"/>
          <w:b w:val="false"/>
          <w:i w:val="false"/>
          <w:color w:val="000000"/>
          <w:sz w:val="28"/>
        </w:rPr>
        <w:t>
      9. Бразильская фондовая биржа (Bovespa).</w:t>
      </w:r>
    </w:p>
    <w:bookmarkEnd w:id="1731"/>
    <w:bookmarkStart w:name="z2817" w:id="1732"/>
    <w:p>
      <w:pPr>
        <w:spacing w:after="0"/>
        <w:ind w:left="0"/>
        <w:jc w:val="both"/>
      </w:pPr>
      <w:r>
        <w:rPr>
          <w:rFonts w:ascii="Times New Roman"/>
          <w:b w:val="false"/>
          <w:i w:val="false"/>
          <w:color w:val="000000"/>
          <w:sz w:val="28"/>
        </w:rPr>
        <w:t>
      10. Европейская фондовая биржа "Евронекст" в Брюсселе (Euronext Brussels).</w:t>
      </w:r>
    </w:p>
    <w:bookmarkEnd w:id="1732"/>
    <w:bookmarkStart w:name="z2818" w:id="1733"/>
    <w:p>
      <w:pPr>
        <w:spacing w:after="0"/>
        <w:ind w:left="0"/>
        <w:jc w:val="both"/>
      </w:pPr>
      <w:r>
        <w:rPr>
          <w:rFonts w:ascii="Times New Roman"/>
          <w:b w:val="false"/>
          <w:i w:val="false"/>
          <w:color w:val="000000"/>
          <w:sz w:val="28"/>
        </w:rPr>
        <w:t>
      11. Варшавская фондовая биржа (Warsaw Stock Exchange).</w:t>
      </w:r>
    </w:p>
    <w:bookmarkEnd w:id="1733"/>
    <w:bookmarkStart w:name="z2819" w:id="1734"/>
    <w:p>
      <w:pPr>
        <w:spacing w:after="0"/>
        <w:ind w:left="0"/>
        <w:jc w:val="both"/>
      </w:pPr>
      <w:r>
        <w:rPr>
          <w:rFonts w:ascii="Times New Roman"/>
          <w:b w:val="false"/>
          <w:i w:val="false"/>
          <w:color w:val="000000"/>
          <w:sz w:val="28"/>
        </w:rPr>
        <w:t>
      12. Гонконгская фондовая биржа (Hong Kong Exchanges and Clearing).</w:t>
      </w:r>
    </w:p>
    <w:bookmarkEnd w:id="1734"/>
    <w:bookmarkStart w:name="z2820" w:id="1735"/>
    <w:p>
      <w:pPr>
        <w:spacing w:after="0"/>
        <w:ind w:left="0"/>
        <w:jc w:val="both"/>
      </w:pPr>
      <w:r>
        <w:rPr>
          <w:rFonts w:ascii="Times New Roman"/>
          <w:b w:val="false"/>
          <w:i w:val="false"/>
          <w:color w:val="000000"/>
          <w:sz w:val="28"/>
        </w:rPr>
        <w:t>
      13. Фондовая биржа Джакарты (Jakarta Stock Exchange).</w:t>
      </w:r>
    </w:p>
    <w:bookmarkEnd w:id="1735"/>
    <w:bookmarkStart w:name="z2821" w:id="1736"/>
    <w:p>
      <w:pPr>
        <w:spacing w:after="0"/>
        <w:ind w:left="0"/>
        <w:jc w:val="both"/>
      </w:pPr>
      <w:r>
        <w:rPr>
          <w:rFonts w:ascii="Times New Roman"/>
          <w:b w:val="false"/>
          <w:i w:val="false"/>
          <w:color w:val="000000"/>
          <w:sz w:val="28"/>
        </w:rPr>
        <w:t>
      14. Фондовая биржа Новой Зеландии (New Zealand Exchange).</w:t>
      </w:r>
    </w:p>
    <w:bookmarkEnd w:id="1736"/>
    <w:bookmarkStart w:name="z2822" w:id="1737"/>
    <w:p>
      <w:pPr>
        <w:spacing w:after="0"/>
        <w:ind w:left="0"/>
        <w:jc w:val="both"/>
      </w:pPr>
      <w:r>
        <w:rPr>
          <w:rFonts w:ascii="Times New Roman"/>
          <w:b w:val="false"/>
          <w:i w:val="false"/>
          <w:color w:val="000000"/>
          <w:sz w:val="28"/>
        </w:rPr>
        <w:t>
      15. Ирландская фондовая биржа (Irish Stock Exchange).</w:t>
      </w:r>
    </w:p>
    <w:bookmarkEnd w:id="1737"/>
    <w:bookmarkStart w:name="z2823" w:id="1738"/>
    <w:p>
      <w:pPr>
        <w:spacing w:after="0"/>
        <w:ind w:left="0"/>
        <w:jc w:val="both"/>
      </w:pPr>
      <w:r>
        <w:rPr>
          <w:rFonts w:ascii="Times New Roman"/>
          <w:b w:val="false"/>
          <w:i w:val="false"/>
          <w:color w:val="000000"/>
          <w:sz w:val="28"/>
        </w:rPr>
        <w:t>
      16. Объединенная фондовая биржа Испании (ВМЕ Spanish Exchanges).</w:t>
      </w:r>
    </w:p>
    <w:bookmarkEnd w:id="1738"/>
    <w:bookmarkStart w:name="z2824" w:id="1739"/>
    <w:p>
      <w:pPr>
        <w:spacing w:after="0"/>
        <w:ind w:left="0"/>
        <w:jc w:val="both"/>
      </w:pPr>
      <w:r>
        <w:rPr>
          <w:rFonts w:ascii="Times New Roman"/>
          <w:b w:val="false"/>
          <w:i w:val="false"/>
          <w:color w:val="000000"/>
          <w:sz w:val="28"/>
        </w:rPr>
        <w:t>
      17. Итальянская фондовая биржа (Borsa Italiana SPA).</w:t>
      </w:r>
    </w:p>
    <w:bookmarkEnd w:id="1739"/>
    <w:bookmarkStart w:name="z2825" w:id="1740"/>
    <w:p>
      <w:pPr>
        <w:spacing w:after="0"/>
        <w:ind w:left="0"/>
        <w:jc w:val="both"/>
      </w:pPr>
      <w:r>
        <w:rPr>
          <w:rFonts w:ascii="Times New Roman"/>
          <w:b w:val="false"/>
          <w:i w:val="false"/>
          <w:color w:val="000000"/>
          <w:sz w:val="28"/>
        </w:rPr>
        <w:t>
      18. Фондовая биржа Йоханнесбурга (Южная Африка) (JSE Securities Exchange South Africa).</w:t>
      </w:r>
    </w:p>
    <w:bookmarkEnd w:id="1740"/>
    <w:bookmarkStart w:name="z2826" w:id="1741"/>
    <w:p>
      <w:pPr>
        <w:spacing w:after="0"/>
        <w:ind w:left="0"/>
        <w:jc w:val="both"/>
      </w:pPr>
      <w:r>
        <w:rPr>
          <w:rFonts w:ascii="Times New Roman"/>
          <w:b w:val="false"/>
          <w:i w:val="false"/>
          <w:color w:val="000000"/>
          <w:sz w:val="28"/>
        </w:rPr>
        <w:t>
      19. Фондовая биржа Копенгагена (Copenhagen Stock Exchange).</w:t>
      </w:r>
    </w:p>
    <w:bookmarkEnd w:id="1741"/>
    <w:bookmarkStart w:name="z2827" w:id="1742"/>
    <w:p>
      <w:pPr>
        <w:spacing w:after="0"/>
        <w:ind w:left="0"/>
        <w:jc w:val="both"/>
      </w:pPr>
      <w:r>
        <w:rPr>
          <w:rFonts w:ascii="Times New Roman"/>
          <w:b w:val="false"/>
          <w:i w:val="false"/>
          <w:color w:val="000000"/>
          <w:sz w:val="28"/>
        </w:rPr>
        <w:t>
      20. Объединенная фондовая биржа, в состав которой входят биржи Стокгольма, Хельсинки, Таллина и Риги (Hex Integrated Markets Ltd.).</w:t>
      </w:r>
    </w:p>
    <w:bookmarkEnd w:id="1742"/>
    <w:bookmarkStart w:name="z2828" w:id="1743"/>
    <w:p>
      <w:pPr>
        <w:spacing w:after="0"/>
        <w:ind w:left="0"/>
        <w:jc w:val="both"/>
      </w:pPr>
      <w:r>
        <w:rPr>
          <w:rFonts w:ascii="Times New Roman"/>
          <w:b w:val="false"/>
          <w:i w:val="false"/>
          <w:color w:val="000000"/>
          <w:sz w:val="28"/>
        </w:rPr>
        <w:t>
      21. Европейская фондовая биржа "Евронекст" в Лиссабоне (Euronext Lisbon).</w:t>
      </w:r>
    </w:p>
    <w:bookmarkEnd w:id="1743"/>
    <w:bookmarkStart w:name="z2829" w:id="1744"/>
    <w:p>
      <w:pPr>
        <w:spacing w:after="0"/>
        <w:ind w:left="0"/>
        <w:jc w:val="both"/>
      </w:pPr>
      <w:r>
        <w:rPr>
          <w:rFonts w:ascii="Times New Roman"/>
          <w:b w:val="false"/>
          <w:i w:val="false"/>
          <w:color w:val="000000"/>
          <w:sz w:val="28"/>
        </w:rPr>
        <w:t>
      22. Лондонская фондовая биржа (London Stock Exchange).</w:t>
      </w:r>
    </w:p>
    <w:bookmarkEnd w:id="1744"/>
    <w:bookmarkStart w:name="z2830" w:id="1745"/>
    <w:p>
      <w:pPr>
        <w:spacing w:after="0"/>
        <w:ind w:left="0"/>
        <w:jc w:val="both"/>
      </w:pPr>
      <w:r>
        <w:rPr>
          <w:rFonts w:ascii="Times New Roman"/>
          <w:b w:val="false"/>
          <w:i w:val="false"/>
          <w:color w:val="000000"/>
          <w:sz w:val="28"/>
        </w:rPr>
        <w:t>
      23. Лондонская международная биржа финансовых фьючерсов (London International Financial Futures and Options Exchange).</w:t>
      </w:r>
    </w:p>
    <w:bookmarkEnd w:id="1745"/>
    <w:bookmarkStart w:name="z2831" w:id="1746"/>
    <w:p>
      <w:pPr>
        <w:spacing w:after="0"/>
        <w:ind w:left="0"/>
        <w:jc w:val="both"/>
      </w:pPr>
      <w:r>
        <w:rPr>
          <w:rFonts w:ascii="Times New Roman"/>
          <w:b w:val="false"/>
          <w:i w:val="false"/>
          <w:color w:val="000000"/>
          <w:sz w:val="28"/>
        </w:rPr>
        <w:t>
      24. Фондовая биржа Люксембурга (Bourse de Luxembourg).</w:t>
      </w:r>
    </w:p>
    <w:bookmarkEnd w:id="1746"/>
    <w:bookmarkStart w:name="z2832" w:id="1747"/>
    <w:p>
      <w:pPr>
        <w:spacing w:after="0"/>
        <w:ind w:left="0"/>
        <w:jc w:val="both"/>
      </w:pPr>
      <w:r>
        <w:rPr>
          <w:rFonts w:ascii="Times New Roman"/>
          <w:b w:val="false"/>
          <w:i w:val="false"/>
          <w:color w:val="000000"/>
          <w:sz w:val="28"/>
        </w:rPr>
        <w:t>
      25. Малазийская фондовая биржа (Bursa Malaysia).</w:t>
      </w:r>
    </w:p>
    <w:bookmarkEnd w:id="1747"/>
    <w:bookmarkStart w:name="z2833" w:id="1748"/>
    <w:p>
      <w:pPr>
        <w:spacing w:after="0"/>
        <w:ind w:left="0"/>
        <w:jc w:val="both"/>
      </w:pPr>
      <w:r>
        <w:rPr>
          <w:rFonts w:ascii="Times New Roman"/>
          <w:b w:val="false"/>
          <w:i w:val="false"/>
          <w:color w:val="000000"/>
          <w:sz w:val="28"/>
        </w:rPr>
        <w:t>
      26. Фондовая биржа Мальты (Malta Stock Exchange).</w:t>
      </w:r>
    </w:p>
    <w:bookmarkEnd w:id="1748"/>
    <w:bookmarkStart w:name="z2834" w:id="1749"/>
    <w:p>
      <w:pPr>
        <w:spacing w:after="0"/>
        <w:ind w:left="0"/>
        <w:jc w:val="both"/>
      </w:pPr>
      <w:r>
        <w:rPr>
          <w:rFonts w:ascii="Times New Roman"/>
          <w:b w:val="false"/>
          <w:i w:val="false"/>
          <w:color w:val="000000"/>
          <w:sz w:val="28"/>
        </w:rPr>
        <w:t>
      27. Мексиканская фондовая биржа (Bolsa Mexicana de Valores, BMV).</w:t>
      </w:r>
    </w:p>
    <w:bookmarkEnd w:id="1749"/>
    <w:bookmarkStart w:name="z2835" w:id="1750"/>
    <w:p>
      <w:pPr>
        <w:spacing w:after="0"/>
        <w:ind w:left="0"/>
        <w:jc w:val="both"/>
      </w:pPr>
      <w:r>
        <w:rPr>
          <w:rFonts w:ascii="Times New Roman"/>
          <w:b w:val="false"/>
          <w:i w:val="false"/>
          <w:color w:val="000000"/>
          <w:sz w:val="28"/>
        </w:rPr>
        <w:t>
      28. Фондовая биржа Монреаля (Bourse de Montreal).</w:t>
      </w:r>
    </w:p>
    <w:bookmarkEnd w:id="1750"/>
    <w:bookmarkStart w:name="z2836" w:id="1751"/>
    <w:p>
      <w:pPr>
        <w:spacing w:after="0"/>
        <w:ind w:left="0"/>
        <w:jc w:val="both"/>
      </w:pPr>
      <w:r>
        <w:rPr>
          <w:rFonts w:ascii="Times New Roman"/>
          <w:b w:val="false"/>
          <w:i w:val="false"/>
          <w:color w:val="000000"/>
          <w:sz w:val="28"/>
        </w:rPr>
        <w:t>
      29. Немецкая фондовая биржа (Deutsche bourse AG).</w:t>
      </w:r>
    </w:p>
    <w:bookmarkEnd w:id="1751"/>
    <w:bookmarkStart w:name="z2837" w:id="1752"/>
    <w:p>
      <w:pPr>
        <w:spacing w:after="0"/>
        <w:ind w:left="0"/>
        <w:jc w:val="both"/>
      </w:pPr>
      <w:r>
        <w:rPr>
          <w:rFonts w:ascii="Times New Roman"/>
          <w:b w:val="false"/>
          <w:i w:val="false"/>
          <w:color w:val="000000"/>
          <w:sz w:val="28"/>
        </w:rPr>
        <w:t>
      30. Нью-Йоркская фондовая биржа (New York Stock Exchange).</w:t>
      </w:r>
    </w:p>
    <w:bookmarkEnd w:id="1752"/>
    <w:bookmarkStart w:name="z2838" w:id="1753"/>
    <w:p>
      <w:pPr>
        <w:spacing w:after="0"/>
        <w:ind w:left="0"/>
        <w:jc w:val="both"/>
      </w:pPr>
      <w:r>
        <w:rPr>
          <w:rFonts w:ascii="Times New Roman"/>
          <w:b w:val="false"/>
          <w:i w:val="false"/>
          <w:color w:val="000000"/>
          <w:sz w:val="28"/>
        </w:rPr>
        <w:t>
      31. Южнокорейская фондовая биржа (Korea Stock Exchange).</w:t>
      </w:r>
    </w:p>
    <w:bookmarkEnd w:id="1753"/>
    <w:bookmarkStart w:name="z2839" w:id="1754"/>
    <w:p>
      <w:pPr>
        <w:spacing w:after="0"/>
        <w:ind w:left="0"/>
        <w:jc w:val="both"/>
      </w:pPr>
      <w:r>
        <w:rPr>
          <w:rFonts w:ascii="Times New Roman"/>
          <w:b w:val="false"/>
          <w:i w:val="false"/>
          <w:color w:val="000000"/>
          <w:sz w:val="28"/>
        </w:rPr>
        <w:t>
      32. Фондовая биржа Осаки (Osaka Securities Exchange).</w:t>
      </w:r>
    </w:p>
    <w:bookmarkEnd w:id="1754"/>
    <w:bookmarkStart w:name="z2840" w:id="1755"/>
    <w:p>
      <w:pPr>
        <w:spacing w:after="0"/>
        <w:ind w:left="0"/>
        <w:jc w:val="both"/>
      </w:pPr>
      <w:r>
        <w:rPr>
          <w:rFonts w:ascii="Times New Roman"/>
          <w:b w:val="false"/>
          <w:i w:val="false"/>
          <w:color w:val="000000"/>
          <w:sz w:val="28"/>
        </w:rPr>
        <w:t>
      33. Фондовая биржа Осло (Oslo bourse).</w:t>
      </w:r>
    </w:p>
    <w:bookmarkEnd w:id="1755"/>
    <w:bookmarkStart w:name="z2841" w:id="1756"/>
    <w:p>
      <w:pPr>
        <w:spacing w:after="0"/>
        <w:ind w:left="0"/>
        <w:jc w:val="both"/>
      </w:pPr>
      <w:r>
        <w:rPr>
          <w:rFonts w:ascii="Times New Roman"/>
          <w:b w:val="false"/>
          <w:i w:val="false"/>
          <w:color w:val="000000"/>
          <w:sz w:val="28"/>
        </w:rPr>
        <w:t>
      34. Европейская фондовая биржа "Евронекст" в Париже (Euronext Paris).</w:t>
      </w:r>
    </w:p>
    <w:bookmarkEnd w:id="1756"/>
    <w:bookmarkStart w:name="z2842" w:id="1757"/>
    <w:p>
      <w:pPr>
        <w:spacing w:after="0"/>
        <w:ind w:left="0"/>
        <w:jc w:val="both"/>
      </w:pPr>
      <w:r>
        <w:rPr>
          <w:rFonts w:ascii="Times New Roman"/>
          <w:b w:val="false"/>
          <w:i w:val="false"/>
          <w:color w:val="000000"/>
          <w:sz w:val="28"/>
        </w:rPr>
        <w:t>
      35. Фондовая биржа Российской Федерации (ОАО ММВБ-РТС).</w:t>
      </w:r>
    </w:p>
    <w:bookmarkEnd w:id="1757"/>
    <w:bookmarkStart w:name="z2843" w:id="1758"/>
    <w:p>
      <w:pPr>
        <w:spacing w:after="0"/>
        <w:ind w:left="0"/>
        <w:jc w:val="both"/>
      </w:pPr>
      <w:r>
        <w:rPr>
          <w:rFonts w:ascii="Times New Roman"/>
          <w:b w:val="false"/>
          <w:i w:val="false"/>
          <w:color w:val="000000"/>
          <w:sz w:val="28"/>
        </w:rPr>
        <w:t>
      36. Сингапурская фондовая биржа (Singapore Exchange).</w:t>
      </w:r>
    </w:p>
    <w:bookmarkEnd w:id="1758"/>
    <w:bookmarkStart w:name="z2844" w:id="1759"/>
    <w:p>
      <w:pPr>
        <w:spacing w:after="0"/>
        <w:ind w:left="0"/>
        <w:jc w:val="both"/>
      </w:pPr>
      <w:r>
        <w:rPr>
          <w:rFonts w:ascii="Times New Roman"/>
          <w:b w:val="false"/>
          <w:i w:val="false"/>
          <w:color w:val="000000"/>
          <w:sz w:val="28"/>
        </w:rPr>
        <w:t>
      37. Стамбульская фондовая биржа (Istanbul Stock Exchange).</w:t>
      </w:r>
    </w:p>
    <w:bookmarkEnd w:id="1759"/>
    <w:bookmarkStart w:name="z2845" w:id="1760"/>
    <w:p>
      <w:pPr>
        <w:spacing w:after="0"/>
        <w:ind w:left="0"/>
        <w:jc w:val="both"/>
      </w:pPr>
      <w:r>
        <w:rPr>
          <w:rFonts w:ascii="Times New Roman"/>
          <w:b w:val="false"/>
          <w:i w:val="false"/>
          <w:color w:val="000000"/>
          <w:sz w:val="28"/>
        </w:rPr>
        <w:t>
      38. Стокгольмская фондовая биржа (Stockholm Exchange).</w:t>
      </w:r>
    </w:p>
    <w:bookmarkEnd w:id="1760"/>
    <w:bookmarkStart w:name="z2846" w:id="1761"/>
    <w:p>
      <w:pPr>
        <w:spacing w:after="0"/>
        <w:ind w:left="0"/>
        <w:jc w:val="both"/>
      </w:pPr>
      <w:r>
        <w:rPr>
          <w:rFonts w:ascii="Times New Roman"/>
          <w:b w:val="false"/>
          <w:i w:val="false"/>
          <w:color w:val="000000"/>
          <w:sz w:val="28"/>
        </w:rPr>
        <w:t>
      39. Токийская фондовая биржа (Tokyo Stock Exchange).</w:t>
      </w:r>
    </w:p>
    <w:bookmarkEnd w:id="1761"/>
    <w:bookmarkStart w:name="z2847" w:id="1762"/>
    <w:p>
      <w:pPr>
        <w:spacing w:after="0"/>
        <w:ind w:left="0"/>
        <w:jc w:val="both"/>
      </w:pPr>
      <w:r>
        <w:rPr>
          <w:rFonts w:ascii="Times New Roman"/>
          <w:b w:val="false"/>
          <w:i w:val="false"/>
          <w:color w:val="000000"/>
          <w:sz w:val="28"/>
        </w:rPr>
        <w:t>
      40. Фондовая биржа Торонто (Toronto Stock Exchange).</w:t>
      </w:r>
    </w:p>
    <w:bookmarkEnd w:id="1762"/>
    <w:bookmarkStart w:name="z2848" w:id="1763"/>
    <w:p>
      <w:pPr>
        <w:spacing w:after="0"/>
        <w:ind w:left="0"/>
        <w:jc w:val="both"/>
      </w:pPr>
      <w:r>
        <w:rPr>
          <w:rFonts w:ascii="Times New Roman"/>
          <w:b w:val="false"/>
          <w:i w:val="false"/>
          <w:color w:val="000000"/>
          <w:sz w:val="28"/>
        </w:rPr>
        <w:t>
      41. Индийская фондовая биржа (Delhi Stock Exchange).</w:t>
      </w:r>
    </w:p>
    <w:bookmarkEnd w:id="1763"/>
    <w:bookmarkStart w:name="z2849" w:id="1764"/>
    <w:p>
      <w:pPr>
        <w:spacing w:after="0"/>
        <w:ind w:left="0"/>
        <w:jc w:val="both"/>
      </w:pPr>
      <w:r>
        <w:rPr>
          <w:rFonts w:ascii="Times New Roman"/>
          <w:b w:val="false"/>
          <w:i w:val="false"/>
          <w:color w:val="000000"/>
          <w:sz w:val="28"/>
        </w:rPr>
        <w:t>
      42. Национальная фондовая биржа Индии (National Stock Exchange of India Limited).</w:t>
      </w:r>
    </w:p>
    <w:bookmarkEnd w:id="1764"/>
    <w:bookmarkStart w:name="z2850" w:id="1765"/>
    <w:p>
      <w:pPr>
        <w:spacing w:after="0"/>
        <w:ind w:left="0"/>
        <w:jc w:val="both"/>
      </w:pPr>
      <w:r>
        <w:rPr>
          <w:rFonts w:ascii="Times New Roman"/>
          <w:b w:val="false"/>
          <w:i w:val="false"/>
          <w:color w:val="000000"/>
          <w:sz w:val="28"/>
        </w:rPr>
        <w:t>
      43. Филиппинская фондовая биржа (Philippine Stock Exchange).</w:t>
      </w:r>
    </w:p>
    <w:bookmarkEnd w:id="1765"/>
    <w:bookmarkStart w:name="z2851" w:id="1766"/>
    <w:p>
      <w:pPr>
        <w:spacing w:after="0"/>
        <w:ind w:left="0"/>
        <w:jc w:val="both"/>
      </w:pPr>
      <w:r>
        <w:rPr>
          <w:rFonts w:ascii="Times New Roman"/>
          <w:b w:val="false"/>
          <w:i w:val="false"/>
          <w:color w:val="000000"/>
          <w:sz w:val="28"/>
        </w:rPr>
        <w:t>
      44. Франкфуртская фондовая биржа (Frankfurt Stock Exchange).</w:t>
      </w:r>
    </w:p>
    <w:bookmarkEnd w:id="1766"/>
    <w:bookmarkStart w:name="z2852" w:id="1767"/>
    <w:p>
      <w:pPr>
        <w:spacing w:after="0"/>
        <w:ind w:left="0"/>
        <w:jc w:val="both"/>
      </w:pPr>
      <w:r>
        <w:rPr>
          <w:rFonts w:ascii="Times New Roman"/>
          <w:b w:val="false"/>
          <w:i w:val="false"/>
          <w:color w:val="000000"/>
          <w:sz w:val="28"/>
        </w:rPr>
        <w:t>
      45. Французская международная биржа финансовых фьючерсов (French International Financial Futures Exchange MATIF).</w:t>
      </w:r>
    </w:p>
    <w:bookmarkEnd w:id="1767"/>
    <w:bookmarkStart w:name="z2853" w:id="1768"/>
    <w:p>
      <w:pPr>
        <w:spacing w:after="0"/>
        <w:ind w:left="0"/>
        <w:jc w:val="both"/>
      </w:pPr>
      <w:r>
        <w:rPr>
          <w:rFonts w:ascii="Times New Roman"/>
          <w:b w:val="false"/>
          <w:i w:val="false"/>
          <w:color w:val="000000"/>
          <w:sz w:val="28"/>
        </w:rPr>
        <w:t>
      46. Чикагская срочная товарная биржа (The Chicago Board of Trade).</w:t>
      </w:r>
    </w:p>
    <w:bookmarkEnd w:id="1768"/>
    <w:bookmarkStart w:name="z2854" w:id="1769"/>
    <w:p>
      <w:pPr>
        <w:spacing w:after="0"/>
        <w:ind w:left="0"/>
        <w:jc w:val="both"/>
      </w:pPr>
      <w:r>
        <w:rPr>
          <w:rFonts w:ascii="Times New Roman"/>
          <w:b w:val="false"/>
          <w:i w:val="false"/>
          <w:color w:val="000000"/>
          <w:sz w:val="28"/>
        </w:rPr>
        <w:t>
      47. Чикагская биржа опционов (Chicago Board Options Exchange).</w:t>
      </w:r>
    </w:p>
    <w:bookmarkEnd w:id="1769"/>
    <w:bookmarkStart w:name="z2855" w:id="1770"/>
    <w:p>
      <w:pPr>
        <w:spacing w:after="0"/>
        <w:ind w:left="0"/>
        <w:jc w:val="both"/>
      </w:pPr>
      <w:r>
        <w:rPr>
          <w:rFonts w:ascii="Times New Roman"/>
          <w:b w:val="false"/>
          <w:i w:val="false"/>
          <w:color w:val="000000"/>
          <w:sz w:val="28"/>
        </w:rPr>
        <w:t>
      48. Чикагская товарная биржа (Chicago Mercantile Exchange).</w:t>
      </w:r>
    </w:p>
    <w:bookmarkEnd w:id="1770"/>
    <w:bookmarkStart w:name="z2856" w:id="1771"/>
    <w:p>
      <w:pPr>
        <w:spacing w:after="0"/>
        <w:ind w:left="0"/>
        <w:jc w:val="both"/>
      </w:pPr>
      <w:r>
        <w:rPr>
          <w:rFonts w:ascii="Times New Roman"/>
          <w:b w:val="false"/>
          <w:i w:val="false"/>
          <w:color w:val="000000"/>
          <w:sz w:val="28"/>
        </w:rPr>
        <w:t>
      49. Шанхайская фондовая биржа (Shanghai Stock Exchange).</w:t>
      </w:r>
    </w:p>
    <w:bookmarkEnd w:id="1771"/>
    <w:bookmarkStart w:name="z2857" w:id="1772"/>
    <w:p>
      <w:pPr>
        <w:spacing w:after="0"/>
        <w:ind w:left="0"/>
        <w:jc w:val="both"/>
      </w:pPr>
      <w:r>
        <w:rPr>
          <w:rFonts w:ascii="Times New Roman"/>
          <w:b w:val="false"/>
          <w:i w:val="false"/>
          <w:color w:val="000000"/>
          <w:sz w:val="28"/>
        </w:rPr>
        <w:t>
      50. Фондовая биржа Швейцарии (SWX Swiss Exchange).</w:t>
      </w:r>
    </w:p>
    <w:bookmarkEnd w:id="1772"/>
    <w:bookmarkStart w:name="z2858" w:id="1773"/>
    <w:p>
      <w:pPr>
        <w:spacing w:after="0"/>
        <w:ind w:left="0"/>
        <w:jc w:val="both"/>
      </w:pPr>
      <w:r>
        <w:rPr>
          <w:rFonts w:ascii="Times New Roman"/>
          <w:b w:val="false"/>
          <w:i w:val="false"/>
          <w:color w:val="000000"/>
          <w:sz w:val="28"/>
        </w:rPr>
        <w:t>
      51. Шэньчженьская фондовая биржа (Shenchzhen Stock Exchange).</w:t>
      </w:r>
    </w:p>
    <w:bookmarkEnd w:id="17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Нормативным значениям и</w:t>
            </w:r>
            <w:r>
              <w:br/>
            </w:r>
            <w:r>
              <w:rPr>
                <w:rFonts w:ascii="Times New Roman"/>
                <w:b w:val="false"/>
                <w:i w:val="false"/>
                <w:color w:val="000000"/>
                <w:sz w:val="20"/>
              </w:rPr>
              <w:t>методикам расчетов</w:t>
            </w:r>
            <w:r>
              <w:br/>
            </w:r>
            <w:r>
              <w:rPr>
                <w:rFonts w:ascii="Times New Roman"/>
                <w:b w:val="false"/>
                <w:i w:val="false"/>
                <w:color w:val="000000"/>
                <w:sz w:val="20"/>
              </w:rPr>
              <w:t>пруденциальных нормативов и</w:t>
            </w:r>
            <w:r>
              <w:br/>
            </w:r>
            <w:r>
              <w:rPr>
                <w:rFonts w:ascii="Times New Roman"/>
                <w:b w:val="false"/>
                <w:i w:val="false"/>
                <w:color w:val="000000"/>
                <w:sz w:val="20"/>
              </w:rPr>
              <w:t>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размера капитала банка на</w:t>
            </w:r>
            <w:r>
              <w:br/>
            </w:r>
            <w:r>
              <w:rPr>
                <w:rFonts w:ascii="Times New Roman"/>
                <w:b w:val="false"/>
                <w:i w:val="false"/>
                <w:color w:val="000000"/>
                <w:sz w:val="20"/>
              </w:rPr>
              <w:t>определенную дату</w:t>
            </w:r>
          </w:p>
        </w:tc>
      </w:tr>
    </w:tbl>
    <w:bookmarkStart w:name="z2861" w:id="1774"/>
    <w:p>
      <w:pPr>
        <w:spacing w:after="0"/>
        <w:ind w:left="0"/>
        <w:jc w:val="left"/>
      </w:pPr>
      <w:r>
        <w:rPr>
          <w:rFonts w:ascii="Times New Roman"/>
          <w:b/>
          <w:i w:val="false"/>
          <w:color w:val="000000"/>
        </w:rPr>
        <w:t xml:space="preserve"> Таблица обязательств доступного стабильного фондирования</w:t>
      </w:r>
    </w:p>
    <w:bookmarkEnd w:id="17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доступного стабильного фондирования, в процентах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 включается до вычетов, установленных пунктом 11 Нормативов (за исключением инструментов капитала второго уровня со сроком погашения менее 1 (одного)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инструменты капитала и обязательства с оставшимся сроком погашения 1 (один) год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Стабильные депозиты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стабильные депозиты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 оставшимся сроком погашения менее 1 (одного) года, предоставленные нефинансовыми организациями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с деятельностью по управлению ликвидностью клиента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 оставшимся сроком погашения менее 1 (одного) года, предоставленные центральными правительствами иностранных государств, местными органами власти иностранных государств и международными финансовыми организациями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обязательств, включая вклады юридических лиц, с оставшимся сроком погашения более 6 (шести) месяцев и менее 1 (одного)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юридических лиц с оставшимся сроком погашения менее 6 (шести)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юридических лиц с возможностью безусловного досрочного изъятия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обязательства, в том числе бессрочные обязательства (с установлением особого режима для отсроченных налоговых обязательств)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нетто стабильного фондирования по обязательствам по производным финансовым инструментам за вычетом активов по производным финансовым инструментам, в случае если размер обязательств превышает размер активов по производным финансовым инструментам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возникающие от покупки финансовых инструментов, иностранной валюты в день покупки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расчета значений</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подлежащих соблюдению организациями,</w:t>
            </w:r>
            <w:r>
              <w:br/>
            </w:r>
            <w:r>
              <w:rPr>
                <w:rFonts w:ascii="Times New Roman"/>
                <w:b w:val="false"/>
                <w:i w:val="false"/>
                <w:color w:val="000000"/>
                <w:sz w:val="20"/>
              </w:rPr>
              <w:t>осуществляющими управление</w:t>
            </w:r>
            <w:r>
              <w:br/>
            </w:r>
            <w:r>
              <w:rPr>
                <w:rFonts w:ascii="Times New Roman"/>
                <w:b w:val="false"/>
                <w:i w:val="false"/>
                <w:color w:val="000000"/>
                <w:sz w:val="20"/>
              </w:rPr>
              <w:t>инвестиционным портфелем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65" w:id="1775"/>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775"/>
    <w:bookmarkStart w:name="z2866" w:id="1776"/>
    <w:p>
      <w:pPr>
        <w:spacing w:after="0"/>
        <w:ind w:left="0"/>
        <w:jc w:val="left"/>
      </w:pPr>
      <w:r>
        <w:rPr>
          <w:rFonts w:ascii="Times New Roman"/>
          <w:b/>
          <w:i w:val="false"/>
          <w:color w:val="000000"/>
        </w:rPr>
        <w:t xml:space="preserve"> "Расчет значений пруденциальных нормативов управляющего инвестиционным портфелем"</w:t>
      </w:r>
    </w:p>
    <w:bookmarkEnd w:id="1776"/>
    <w:bookmarkStart w:name="z2867" w:id="1777"/>
    <w:p>
      <w:pPr>
        <w:spacing w:after="0"/>
        <w:ind w:left="0"/>
        <w:jc w:val="both"/>
      </w:pPr>
      <w:r>
        <w:rPr>
          <w:rFonts w:ascii="Times New Roman"/>
          <w:b w:val="false"/>
          <w:i w:val="false"/>
          <w:color w:val="000000"/>
          <w:sz w:val="28"/>
        </w:rPr>
        <w:t>
      Отчетный период: по состоянию на "__" ________ 20 ___ года</w:t>
      </w:r>
    </w:p>
    <w:bookmarkEnd w:id="1777"/>
    <w:bookmarkStart w:name="z2868" w:id="1778"/>
    <w:p>
      <w:pPr>
        <w:spacing w:after="0"/>
        <w:ind w:left="0"/>
        <w:jc w:val="both"/>
      </w:pPr>
      <w:r>
        <w:rPr>
          <w:rFonts w:ascii="Times New Roman"/>
          <w:b w:val="false"/>
          <w:i w:val="false"/>
          <w:color w:val="000000"/>
          <w:sz w:val="28"/>
        </w:rPr>
        <w:t>
      Индекс: К1-УИП</w:t>
      </w:r>
    </w:p>
    <w:bookmarkEnd w:id="1778"/>
    <w:bookmarkStart w:name="z2869" w:id="1779"/>
    <w:p>
      <w:pPr>
        <w:spacing w:after="0"/>
        <w:ind w:left="0"/>
        <w:jc w:val="both"/>
      </w:pPr>
      <w:r>
        <w:rPr>
          <w:rFonts w:ascii="Times New Roman"/>
          <w:b w:val="false"/>
          <w:i w:val="false"/>
          <w:color w:val="000000"/>
          <w:sz w:val="28"/>
        </w:rPr>
        <w:t>
      Периодичность: ежемесячная</w:t>
      </w:r>
    </w:p>
    <w:bookmarkEnd w:id="1779"/>
    <w:bookmarkStart w:name="z2870" w:id="1780"/>
    <w:p>
      <w:pPr>
        <w:spacing w:after="0"/>
        <w:ind w:left="0"/>
        <w:jc w:val="both"/>
      </w:pPr>
      <w:r>
        <w:rPr>
          <w:rFonts w:ascii="Times New Roman"/>
          <w:b w:val="false"/>
          <w:i w:val="false"/>
          <w:color w:val="000000"/>
          <w:sz w:val="28"/>
        </w:rPr>
        <w:t>
      Представляет: организация, осуществляющая управление инвестиционным портфелем</w:t>
      </w:r>
    </w:p>
    <w:bookmarkEnd w:id="1780"/>
    <w:bookmarkStart w:name="z2871" w:id="1781"/>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781"/>
    <w:bookmarkStart w:name="z2872" w:id="1782"/>
    <w:p>
      <w:pPr>
        <w:spacing w:after="0"/>
        <w:ind w:left="0"/>
        <w:jc w:val="both"/>
      </w:pPr>
      <w:r>
        <w:rPr>
          <w:rFonts w:ascii="Times New Roman"/>
          <w:b w:val="false"/>
          <w:i w:val="false"/>
          <w:color w:val="000000"/>
          <w:sz w:val="28"/>
        </w:rPr>
        <w:t>
      Срок представления: ежемесячно, не позднее 5 (пятого) рабочего дня месяца, следующего за отчетным месяцем</w:t>
      </w:r>
    </w:p>
    <w:bookmarkEnd w:id="17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 (в процентах)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 вклады всего (сумма строк 1.1 -1.13),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в сумме, не превышающей 10 (десять) процентов от суммы активов по балансу управляющего инвестиционным портфелем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строках 1.9 и 1.10 настоящего приложения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строке 1.11 настоящего приложения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центральном депозитарии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управляющего инвестиционным портфелем являющиеся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банках-нерезидентах Республики Казахстан, имеющих долгосрочный кредитный рейтинг не ниже "ВВВ-"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на счетах в организациях-нерезидентах Республики Казахстан, осуществляющих функции, установленные </w:t>
            </w:r>
            <w:r>
              <w:rPr>
                <w:rFonts w:ascii="Times New Roman"/>
                <w:b w:val="false"/>
                <w:i w:val="false"/>
                <w:color w:val="000000"/>
                <w:sz w:val="20"/>
              </w:rPr>
              <w:t>пунктом 1</w:t>
            </w:r>
            <w:r>
              <w:rPr>
                <w:rFonts w:ascii="Times New Roman"/>
                <w:b w:val="false"/>
                <w:i w:val="false"/>
                <w:color w:val="000000"/>
                <w:sz w:val="20"/>
              </w:rPr>
              <w:t xml:space="preserve"> статьи 59 Закона Республики Казахстан от 2 июля 2003 года "О рынке ценных бумаг", имеющих долгосрочный кредитный рейтинг не ниже "ВВВ"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организациях-нерезидентах Республики Казахстан, являющихся членом Международной ассоциации по вопросам обслуживания ценных бумаг (International Securities Services Association)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условии, что данные банки являются эмитентами, включенными в категорию "премиум" сектора "акции" площадки "Основная" официального списка фондовой биржи, или эмитентами, акции которых находятся в представительском списке индекса фондовой биржи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4" w:id="1783"/>
          <w:p>
            <w:pPr>
              <w:spacing w:after="20"/>
              <w:ind w:left="20"/>
              <w:jc w:val="both"/>
            </w:pPr>
            <w:r>
              <w:rPr>
                <w:rFonts w:ascii="Times New Roman"/>
                <w:b w:val="false"/>
                <w:i w:val="false"/>
                <w:color w:val="000000"/>
                <w:sz w:val="20"/>
              </w:rPr>
              <w:t>
вклады в банках второго уровня Республики Казахстан, соответствующих одному из следующих требований:</w:t>
            </w:r>
          </w:p>
          <w:bookmarkEnd w:id="1783"/>
          <w:p>
            <w:pPr>
              <w:spacing w:after="20"/>
              <w:ind w:left="20"/>
              <w:jc w:val="both"/>
            </w:pPr>
            <w:r>
              <w:rPr>
                <w:rFonts w:ascii="Times New Roman"/>
                <w:b w:val="false"/>
                <w:i w:val="false"/>
                <w:color w:val="000000"/>
                <w:sz w:val="20"/>
              </w:rPr>
              <w:t>
</w:t>
            </w:r>
            <w:r>
              <w:rPr>
                <w:rFonts w:ascii="Times New Roman"/>
                <w:b w:val="false"/>
                <w:i w:val="false"/>
                <w:color w:val="000000"/>
                <w:sz w:val="20"/>
              </w:rPr>
              <w:t>имеют долгосрочный кредитный рейтинг не ниже "B"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w:t>
            </w:r>
          </w:p>
          <w:p>
            <w:pPr>
              <w:spacing w:after="20"/>
              <w:ind w:left="20"/>
              <w:jc w:val="both"/>
            </w:pPr>
            <w:r>
              <w:rPr>
                <w:rFonts w:ascii="Times New Roman"/>
                <w:b w:val="false"/>
                <w:i w:val="false"/>
                <w:color w:val="000000"/>
                <w:sz w:val="20"/>
              </w:rPr>
              <w:t>
являются дочерними банками-резидентами Республики Казахстан, родительские банки-нерезиденты Республики Казахстан которых имеют долгосрочный кредитный рейтинг в иностранной валюте не ниже "А-"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кредитный рейтинг "В-" по международной шкале агентства Standard &amp; Poor's или рейтинг аналогичного уровня одного из других рейтинговых агентств, или рейтинг от "kzBB" до "kzBB-"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долгосрочный рейтинг не ниже "АА-" агентства Standard &amp; Poor's или рейтинг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имеющих долгосрочный рейтинг не ниже "ВВВ-"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 всего (сумма строк 2.1 -2.15),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"Основная" официального списка фондовой биржи, или негосударственные долговые ценные бумаги юридических лиц Республики Казахстан, номинированные в иностранной валюте и допущенные к публичным торгам на фондовой бирже, функционирующей на территории Международного финансового центра "Астана"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"Альтернативная" официального списка фондовой биржи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 не ниже "kzA-"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от "В+" до "В-" по международной шкале агентства Standard &amp; Poor's или рейтинг аналогичного уровня одного из других рейтинговых агентств, или рейтинг от "kzBBB+" до "kzBB-"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выпущенные международными финансовыми организациями, имеющими международную рейтинг не ниже "АА-" агентства Standard &amp; Poor's или рейтинг аналогичного уровня одного из других рейтинговых агентств, а также ценные бумаги, выпущенные Евразийским Банком Развития и номинированные в национальной валюте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не ниже "ВВВ-"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долговые ценные бумаги иностранных государств, имеющих суверенный рейтинг от "ВВ+" до "ВВ-" по международной шкале агентства Standard &amp; Poor's или рейтинг аналогичного уровня одного из других рейтинговых агентств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от "В+" до "В-"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не ниже "ВВВ-" по международной шкале агентства Standard &amp; Poor's или рейтинг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негосударственные долговые ценные бумаги иностранных эмитентов, имеющие (эмитент которых имеет) рейтинговую оценку от "ВВ+" до "ВВ-" по международной шкале агентства Standard &amp; Poor's или рейтинг одного их других рейтинговых агентств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от "В+" до "В-" по международной шкале агентства Standard &amp; Poor's или рейтинг одного их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 депозитарные расписки – всего (сумма строк 3.1 - 3.7),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входящих в состав основных фондовых индексов, и депозитарные расписки, базовым активом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 депозитарные расписки, базовым активов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 резидентов Республики Казахстан, включенные в категорию "стандарт" сектора "акции" площадки "Основная" официального списка фондовой биржи, или акции юридических лиц – резидентов Республики Казахстан, номинированные в иностранной валюте, допущенные к публичным торгам на фондовой бирже, функционирующей на территории Международного финансового центра "Астана", и депозитарные расписки, базовым активов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включенные в сектор "акции" площадки "Альтернативная" официального списка фондовой биржи, и депозитарные расписки, базовым активов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не ниже "ВВВ-"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"ВВ+" до "ВВ-"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 до "В-"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ценные бумаги – всего (сумма строк 4.1 – 4.3),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инвестиционных фондов, включенные в официальный список фондовой биржи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Exchange Traded Commodities (ETC), Exchange Traded Notes (ETN), имеющие рейтинговую оценку не ниже "3 звезды" рейтингового агентства Morningstar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 всего (сумма строк 5.1 - 5.4),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депозиты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(за исключением дебиторской задолженности аффилированных лиц управляющего инвестиционным портфелем) по начисленному, но не выплаченному комиссионному вознаграждению в рамках осуществления профессиональной деятельности на рынке ценных бумаг (не просроченная по условиям договора) - в сумме, не превышающей 10 (десять) процентов от суммы активов по балансу управляющего инвестиционным портфелем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управляющего инвестиционным портфелем в виде недвижимого имуществ в сумме, не превышающей 5 (пяти) процентов от суммы активов по балансу управляющего инвестиционным портфелем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ликвидные активы (ЛA) (сумма строк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балансу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собственного капитала (МРСК)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достаточности собственного капитала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ликвидности (Кл)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__________________________________</w:t>
            </w:r>
          </w:p>
          <w:p>
            <w:pPr>
              <w:spacing w:after="20"/>
              <w:ind w:left="20"/>
              <w:jc w:val="both"/>
            </w:pPr>
          </w:p>
        </w:tc>
      </w:tr>
    </w:tbl>
    <w:p>
      <w:pPr>
        <w:spacing w:after="0"/>
        <w:ind w:left="0"/>
        <w:jc w:val="both"/>
      </w:pPr>
      <w:bookmarkStart w:name="z2876" w:id="1784"/>
      <w:r>
        <w:rPr>
          <w:rFonts w:ascii="Times New Roman"/>
          <w:b w:val="false"/>
          <w:i w:val="false"/>
          <w:color w:val="000000"/>
          <w:sz w:val="28"/>
        </w:rPr>
        <w:t>
      Телефон __________________________________________________________</w:t>
      </w:r>
    </w:p>
    <w:bookmarkEnd w:id="1784"/>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"Расчет значений</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Управляющего инвестиционным</w:t>
            </w:r>
            <w:r>
              <w:br/>
            </w:r>
            <w:r>
              <w:rPr>
                <w:rFonts w:ascii="Times New Roman"/>
                <w:b w:val="false"/>
                <w:i w:val="false"/>
                <w:color w:val="000000"/>
                <w:sz w:val="20"/>
              </w:rPr>
              <w:t>портфелем"</w:t>
            </w:r>
          </w:p>
        </w:tc>
      </w:tr>
    </w:tbl>
    <w:bookmarkStart w:name="z2878" w:id="178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"Расчет значений пруденциальных нормативов управляющего инвестиционным портфелем" (индекс – К1-УИП, периодичность – ежемесячная)</w:t>
      </w:r>
    </w:p>
    <w:bookmarkEnd w:id="1785"/>
    <w:bookmarkStart w:name="z2879" w:id="1786"/>
    <w:p>
      <w:pPr>
        <w:spacing w:after="0"/>
        <w:ind w:left="0"/>
        <w:jc w:val="left"/>
      </w:pPr>
      <w:r>
        <w:rPr>
          <w:rFonts w:ascii="Times New Roman"/>
          <w:b/>
          <w:i w:val="false"/>
          <w:color w:val="000000"/>
        </w:rPr>
        <w:t xml:space="preserve"> Глава 1. Общие положения</w:t>
      </w:r>
    </w:p>
    <w:bookmarkEnd w:id="1786"/>
    <w:bookmarkStart w:name="z2880" w:id="178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"Расчет значений пруденциальных нормативов управляющего инвестиционным портфелем" (далее - Форма).</w:t>
      </w:r>
    </w:p>
    <w:bookmarkEnd w:id="1787"/>
    <w:bookmarkStart w:name="z2881" w:id="178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788"/>
    <w:bookmarkStart w:name="z2882" w:id="1789"/>
    <w:p>
      <w:pPr>
        <w:spacing w:after="0"/>
        <w:ind w:left="0"/>
        <w:jc w:val="both"/>
      </w:pPr>
      <w:r>
        <w:rPr>
          <w:rFonts w:ascii="Times New Roman"/>
          <w:b w:val="false"/>
          <w:i w:val="false"/>
          <w:color w:val="000000"/>
          <w:sz w:val="28"/>
        </w:rPr>
        <w:t>
      3. Форма заполняется ежемесячно на конец отчетного периода организацией, осуществляющей управление инвестиционным портфелем. Данные в Форме указываются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789"/>
    <w:bookmarkStart w:name="z2883" w:id="1790"/>
    <w:p>
      <w:pPr>
        <w:spacing w:after="0"/>
        <w:ind w:left="0"/>
        <w:jc w:val="both"/>
      </w:pPr>
      <w:r>
        <w:rPr>
          <w:rFonts w:ascii="Times New Roman"/>
          <w:b w:val="false"/>
          <w:i w:val="false"/>
          <w:color w:val="000000"/>
          <w:sz w:val="28"/>
        </w:rPr>
        <w:t>
      4. Форму подписывает первый руководитель, главный бухгалтер либо лица, их замещающие, и исполнитель.</w:t>
      </w:r>
    </w:p>
    <w:bookmarkEnd w:id="1790"/>
    <w:bookmarkStart w:name="z2884" w:id="1791"/>
    <w:p>
      <w:pPr>
        <w:spacing w:after="0"/>
        <w:ind w:left="0"/>
        <w:jc w:val="left"/>
      </w:pPr>
      <w:r>
        <w:rPr>
          <w:rFonts w:ascii="Times New Roman"/>
          <w:b/>
          <w:i w:val="false"/>
          <w:color w:val="000000"/>
        </w:rPr>
        <w:t xml:space="preserve"> Глава 2. Пояснение по заполнению Формы</w:t>
      </w:r>
    </w:p>
    <w:bookmarkEnd w:id="1791"/>
    <w:bookmarkStart w:name="z2885" w:id="1792"/>
    <w:p>
      <w:pPr>
        <w:spacing w:after="0"/>
        <w:ind w:left="0"/>
        <w:jc w:val="both"/>
      </w:pPr>
      <w:r>
        <w:rPr>
          <w:rFonts w:ascii="Times New Roman"/>
          <w:b w:val="false"/>
          <w:i w:val="false"/>
          <w:color w:val="000000"/>
          <w:sz w:val="28"/>
        </w:rPr>
        <w:t>
      5. При соответствии финансового инструмента двум или более критериям, установленным Формой, категория финансового инструмента устанавливается управляющим инвестиционным портфелем самостоятельно.</w:t>
      </w:r>
    </w:p>
    <w:bookmarkEnd w:id="1792"/>
    <w:bookmarkStart w:name="z2886" w:id="1793"/>
    <w:p>
      <w:pPr>
        <w:spacing w:after="0"/>
        <w:ind w:left="0"/>
        <w:jc w:val="both"/>
      </w:pPr>
      <w:r>
        <w:rPr>
          <w:rFonts w:ascii="Times New Roman"/>
          <w:b w:val="false"/>
          <w:i w:val="false"/>
          <w:color w:val="000000"/>
          <w:sz w:val="28"/>
        </w:rPr>
        <w:t>
      6. Основные средства в виде недвижимого имущества управляющего инвестиционным портфелем, указанные в строке 5.4, учитываются в расчете пруденциальных нормативов в объеме 100 (ста) процентов от наименьшей величины из балансовой и рыночной стоимостей.</w:t>
      </w:r>
    </w:p>
    <w:bookmarkEnd w:id="1793"/>
    <w:bookmarkStart w:name="z2887" w:id="1794"/>
    <w:p>
      <w:pPr>
        <w:spacing w:after="0"/>
        <w:ind w:left="0"/>
        <w:jc w:val="both"/>
      </w:pPr>
      <w:r>
        <w:rPr>
          <w:rFonts w:ascii="Times New Roman"/>
          <w:b w:val="false"/>
          <w:i w:val="false"/>
          <w:color w:val="000000"/>
          <w:sz w:val="28"/>
        </w:rPr>
        <w:t>
      В целях определения рыночной стоимости основных средств, учитываемых при расчете пруденциальных нормативов, управляющий инвестиционным портфелем проводит оценку их стоимости у оценщика не реже одного раза в год.</w:t>
      </w:r>
    </w:p>
    <w:bookmarkEnd w:id="1794"/>
    <w:bookmarkStart w:name="z2888" w:id="1795"/>
    <w:p>
      <w:pPr>
        <w:spacing w:after="0"/>
        <w:ind w:left="0"/>
        <w:jc w:val="both"/>
      </w:pPr>
      <w:r>
        <w:rPr>
          <w:rFonts w:ascii="Times New Roman"/>
          <w:b w:val="false"/>
          <w:i w:val="false"/>
          <w:color w:val="000000"/>
          <w:sz w:val="28"/>
        </w:rPr>
        <w:t>
      7. В столбце 3 указывается балансовая стоимость по состоянию на конец последнего календарного дня отчетного периода.</w:t>
      </w:r>
    </w:p>
    <w:bookmarkEnd w:id="1795"/>
    <w:bookmarkStart w:name="z2889" w:id="1796"/>
    <w:p>
      <w:pPr>
        <w:spacing w:after="0"/>
        <w:ind w:left="0"/>
        <w:jc w:val="both"/>
      </w:pPr>
      <w:r>
        <w:rPr>
          <w:rFonts w:ascii="Times New Roman"/>
          <w:b w:val="false"/>
          <w:i w:val="false"/>
          <w:color w:val="000000"/>
          <w:sz w:val="28"/>
        </w:rPr>
        <w:t>
      8. В графе 5 заполняется сумма к расчету на конец последнего календарного дня отчетного периода, рассчитанная как произведение данных, указанных в графах 3 и 4.</w:t>
      </w:r>
    </w:p>
    <w:bookmarkEnd w:id="1796"/>
    <w:bookmarkStart w:name="z2890" w:id="1797"/>
    <w:p>
      <w:pPr>
        <w:spacing w:after="0"/>
        <w:ind w:left="0"/>
        <w:jc w:val="both"/>
      </w:pPr>
      <w:r>
        <w:rPr>
          <w:rFonts w:ascii="Times New Roman"/>
          <w:b w:val="false"/>
          <w:i w:val="false"/>
          <w:color w:val="000000"/>
          <w:sz w:val="28"/>
        </w:rPr>
        <w:t>
      9. В строке 9 указывается значение коэффициента достаточности собственного капитала, рассчитанное как отношение разницы ликвидных активов и обязательств по балансу к минимальному размеру собственного капитала.</w:t>
      </w:r>
    </w:p>
    <w:bookmarkEnd w:id="1797"/>
    <w:bookmarkStart w:name="z2891" w:id="1798"/>
    <w:p>
      <w:pPr>
        <w:spacing w:after="0"/>
        <w:ind w:left="0"/>
        <w:jc w:val="both"/>
      </w:pPr>
      <w:r>
        <w:rPr>
          <w:rFonts w:ascii="Times New Roman"/>
          <w:b w:val="false"/>
          <w:i w:val="false"/>
          <w:color w:val="000000"/>
          <w:sz w:val="28"/>
        </w:rPr>
        <w:t>
      10. В строке 10 указывается значение коэффициента ликвидности, рассчитанное как отношение ликвидных активов к обязательствам по балансу.</w:t>
      </w:r>
    </w:p>
    <w:bookmarkEnd w:id="17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расчета значений</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подлежащих соблюдению</w:t>
            </w:r>
            <w:r>
              <w:br/>
            </w:r>
            <w:r>
              <w:rPr>
                <w:rFonts w:ascii="Times New Roman"/>
                <w:b w:val="false"/>
                <w:i w:val="false"/>
                <w:color w:val="000000"/>
                <w:sz w:val="20"/>
              </w:rPr>
              <w:t>организациями, осуществляющими</w:t>
            </w:r>
            <w:r>
              <w:br/>
            </w:r>
            <w:r>
              <w:rPr>
                <w:rFonts w:ascii="Times New Roman"/>
                <w:b w:val="false"/>
                <w:i w:val="false"/>
                <w:color w:val="000000"/>
                <w:sz w:val="20"/>
              </w:rPr>
              <w:t>брокерскую и (или) дилерскую</w:t>
            </w:r>
            <w:r>
              <w:br/>
            </w:r>
            <w:r>
              <w:rPr>
                <w:rFonts w:ascii="Times New Roman"/>
                <w:b w:val="false"/>
                <w:i w:val="false"/>
                <w:color w:val="000000"/>
                <w:sz w:val="20"/>
              </w:rPr>
              <w:t>деятельность на рынке</w:t>
            </w:r>
            <w:r>
              <w:br/>
            </w:r>
            <w:r>
              <w:rPr>
                <w:rFonts w:ascii="Times New Roman"/>
                <w:b w:val="false"/>
                <w:i w:val="false"/>
                <w:color w:val="000000"/>
                <w:sz w:val="20"/>
              </w:rPr>
              <w:t>ценных бумаг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95" w:id="1799"/>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799"/>
    <w:bookmarkStart w:name="z2896" w:id="1800"/>
    <w:p>
      <w:pPr>
        <w:spacing w:after="0"/>
        <w:ind w:left="0"/>
        <w:jc w:val="left"/>
      </w:pPr>
      <w:r>
        <w:rPr>
          <w:rFonts w:ascii="Times New Roman"/>
          <w:b/>
          <w:i w:val="false"/>
          <w:color w:val="000000"/>
        </w:rPr>
        <w:t xml:space="preserve"> "Расчет значений пруденциальных нормативов организации, осуществляющей брокерскую и (или) дилерскую деятельность на рынке ценных бумаг"</w:t>
      </w:r>
    </w:p>
    <w:bookmarkEnd w:id="1800"/>
    <w:bookmarkStart w:name="z2897" w:id="1801"/>
    <w:p>
      <w:pPr>
        <w:spacing w:after="0"/>
        <w:ind w:left="0"/>
        <w:jc w:val="both"/>
      </w:pPr>
      <w:r>
        <w:rPr>
          <w:rFonts w:ascii="Times New Roman"/>
          <w:b w:val="false"/>
          <w:i w:val="false"/>
          <w:color w:val="000000"/>
          <w:sz w:val="28"/>
        </w:rPr>
        <w:t>
      Отчетный период: по состоянию на "__" ________ 20 ___ года</w:t>
      </w:r>
    </w:p>
    <w:bookmarkEnd w:id="1801"/>
    <w:bookmarkStart w:name="z2898" w:id="1802"/>
    <w:p>
      <w:pPr>
        <w:spacing w:after="0"/>
        <w:ind w:left="0"/>
        <w:jc w:val="both"/>
      </w:pPr>
      <w:r>
        <w:rPr>
          <w:rFonts w:ascii="Times New Roman"/>
          <w:b w:val="false"/>
          <w:i w:val="false"/>
          <w:color w:val="000000"/>
          <w:sz w:val="28"/>
        </w:rPr>
        <w:t>
      Индекс: К1 - BD</w:t>
      </w:r>
    </w:p>
    <w:bookmarkEnd w:id="1802"/>
    <w:bookmarkStart w:name="z2899" w:id="1803"/>
    <w:p>
      <w:pPr>
        <w:spacing w:after="0"/>
        <w:ind w:left="0"/>
        <w:jc w:val="both"/>
      </w:pPr>
      <w:r>
        <w:rPr>
          <w:rFonts w:ascii="Times New Roman"/>
          <w:b w:val="false"/>
          <w:i w:val="false"/>
          <w:color w:val="000000"/>
          <w:sz w:val="28"/>
        </w:rPr>
        <w:t>
      Периодичность: ежемесячная</w:t>
      </w:r>
    </w:p>
    <w:bookmarkEnd w:id="1803"/>
    <w:bookmarkStart w:name="z2900" w:id="1804"/>
    <w:p>
      <w:pPr>
        <w:spacing w:after="0"/>
        <w:ind w:left="0"/>
        <w:jc w:val="both"/>
      </w:pPr>
      <w:r>
        <w:rPr>
          <w:rFonts w:ascii="Times New Roman"/>
          <w:b w:val="false"/>
          <w:i w:val="false"/>
          <w:color w:val="000000"/>
          <w:sz w:val="28"/>
        </w:rPr>
        <w:t>
      Представляет: организация, осуществляющая брокерскую и (или) дилерскую деятельность на рынке ценных бумаг</w:t>
      </w:r>
    </w:p>
    <w:bookmarkEnd w:id="1804"/>
    <w:bookmarkStart w:name="z2901" w:id="1805"/>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805"/>
    <w:bookmarkStart w:name="z2902" w:id="1806"/>
    <w:p>
      <w:pPr>
        <w:spacing w:after="0"/>
        <w:ind w:left="0"/>
        <w:jc w:val="both"/>
      </w:pPr>
      <w:r>
        <w:rPr>
          <w:rFonts w:ascii="Times New Roman"/>
          <w:b w:val="false"/>
          <w:i w:val="false"/>
          <w:color w:val="000000"/>
          <w:sz w:val="28"/>
        </w:rPr>
        <w:t>
      Срок представления: ежемесячно, не позднее 5 (пятого) рабочего дня месяца, следующего за отчетным месяцем</w:t>
      </w:r>
    </w:p>
    <w:bookmarkEnd w:id="18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 (в процентах)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 вклады всего (сумма строк 1.1 - 1.13),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в сумме, не превышающей 10 (десять) процентов от суммы активов по балансу 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строках 1.9 и 1.10 настоящего приложения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строке 1.11 настоящего приложения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центральном депозитарии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Организации, являющиеся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банках-нерезидентах Республики Казахстан, имеющих долгосрочный кредитный рейтинг не ниже "ВВВ-"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на счетах в организациях-нерезидентах Республики Казахстан, осуществляющих функции, установленные </w:t>
            </w:r>
            <w:r>
              <w:rPr>
                <w:rFonts w:ascii="Times New Roman"/>
                <w:b w:val="false"/>
                <w:i w:val="false"/>
                <w:color w:val="000000"/>
                <w:sz w:val="20"/>
              </w:rPr>
              <w:t>пунктом 1</w:t>
            </w:r>
            <w:r>
              <w:rPr>
                <w:rFonts w:ascii="Times New Roman"/>
                <w:b w:val="false"/>
                <w:i w:val="false"/>
                <w:color w:val="000000"/>
                <w:sz w:val="20"/>
              </w:rPr>
              <w:t xml:space="preserve"> статьи 59 Закона Республики Казахстан от 2 июля 2003 года "О рынке ценных бумаг", имеющих долгосрочный кредитный рейтинг не ниже "ВВВ"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организациях-нерезидентах Республики Казахстан, являющихся членом Международной ассоциации по вопросам обслуживания ценных бумаг (International Securities Services Association)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условии, что данные банки являются эмитентами, включенными в категорию "премиум" сектора "акции" площадки "Основная" официального списка фондовой биржи, или эмитентами, акции которых находятся в представительском списке индекса фондовой биржи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4" w:id="1807"/>
          <w:p>
            <w:pPr>
              <w:spacing w:after="20"/>
              <w:ind w:left="20"/>
              <w:jc w:val="both"/>
            </w:pPr>
            <w:r>
              <w:rPr>
                <w:rFonts w:ascii="Times New Roman"/>
                <w:b w:val="false"/>
                <w:i w:val="false"/>
                <w:color w:val="000000"/>
                <w:sz w:val="20"/>
              </w:rPr>
              <w:t>
вклады в банках второго уровня Республики Казахстан, соответствующих одному из следующих требований:</w:t>
            </w:r>
          </w:p>
          <w:bookmarkEnd w:id="1807"/>
          <w:p>
            <w:pPr>
              <w:spacing w:after="20"/>
              <w:ind w:left="20"/>
              <w:jc w:val="both"/>
            </w:pPr>
            <w:r>
              <w:rPr>
                <w:rFonts w:ascii="Times New Roman"/>
                <w:b w:val="false"/>
                <w:i w:val="false"/>
                <w:color w:val="000000"/>
                <w:sz w:val="20"/>
              </w:rPr>
              <w:t>
</w:t>
            </w:r>
            <w:r>
              <w:rPr>
                <w:rFonts w:ascii="Times New Roman"/>
                <w:b w:val="false"/>
                <w:i w:val="false"/>
                <w:color w:val="000000"/>
                <w:sz w:val="20"/>
              </w:rPr>
              <w:t>имеют долгосрочный кредитный рейтинг не ниже "B"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w:t>
            </w:r>
          </w:p>
          <w:p>
            <w:pPr>
              <w:spacing w:after="20"/>
              <w:ind w:left="20"/>
              <w:jc w:val="both"/>
            </w:pPr>
            <w:r>
              <w:rPr>
                <w:rFonts w:ascii="Times New Roman"/>
                <w:b w:val="false"/>
                <w:i w:val="false"/>
                <w:color w:val="000000"/>
                <w:sz w:val="20"/>
              </w:rPr>
              <w:t>
являются дочерними банками-резидентами Республики Казахстан, родительские банки-нерезиденты Республики Казахстан которых имеют долгосрочный кредитный рейтинг в иностранной валюте не ниже "А-"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кредитный рейтинг "В-" по международной шкале агентства Standard &amp; Poor's или рейтинг аналогичного уровня одного из других рейтинговых агентств, или рейтинг от "kzBB" до "kzBB-"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долгосрочный рейтинг не ниже "АА-" агентства Standard &amp; Poor's или рейтинг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имеющих долгосрочный рейтинг не ниже "ВВВ-"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 всего (сумма строк 2.1 -2.15),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"Основная" официального списка фондовой биржи, или негосударственные долговые ценные бумаги юридических лиц Республики Казахстан, номинированные в иностранной валюте и допущенные к публичным торгам на фондовой бирже, функционирующей на территории Международного финансового центра "Астана"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"Альтернативная" официального списка фондовой биржи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 не ниже "kzA-"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от "В+" до "В-" по международной шкале агентства Standard &amp; Poor's или рейтинг аналогичного уровня одного из других рейтинговых агентств, или рейтинг от "kzBBB+" до "kzBB-"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выпущенные международными финансовыми организациями, имеющими международную рейтинг не ниже "АА-" агентства Standard &amp; Poor's или рейтинг аналогичного уровня одного из других рейтинговых агентств, а также ценные бумаги, выпущенные Евразийским Банком Развития и номинированные в национальной валюте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не ниже "ВВВ-"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долговые ценные бумаги иностранных государств, имеющих суверенный рейтинг от "ВВ+" до "ВВ-" по международной шкале агентства Standard &amp; Poor's или рейтинг аналогичного уровня одного из других рейтинговых агентств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от "В+" до "В-"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не ниже "ВВВ-" по международной шкале агентства Standard &amp; Poor's или рейтинг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негосударственные долговые ценные бумаги иностранных эмитентов, имеющие (эмитент которых имеет) рейтинговую оценку от "ВВ+" до "ВВ-" по международной шкале агентства Standard &amp; Poor's или рейтинг одного их других рейтинговых агентств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от "В+" до "В-" по международной шкале агентства Standard &amp; Poor's или рейтинг одного их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 депозитарные расписки – всего (сумма строк 3.1 - 3.7),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входящих в состав основных фондовых индексов, и депозитарные расписки, базовым активом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 депозитарные расписки, базовым активов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 резидентов Республики Казахстан, включенные в категорию "стандарт" сектора "акции" площадки "Основная" официального списка фондовой биржи, или акции юридических лиц – резидентов Республики Казахстан, номинированные в иностранной валюте, допущенные к публичным торгам на фондовой бирже, функционирующей на территории Международного финансового центра "Астана", и депозитарные расписки, базовым активов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включенные в сектор "акции" площадки "Альтернативная" официального списка фондовой биржи, и депозитарные расписки, базовым активов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не ниже "ВВВ-"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"ВВ+" до "ВВ-"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 до "В-"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ценные бумаги – всего (сумма строк 4.1 – 4.3),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инвестиционных фондов, включенные в официальный список фондовой биржи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Exchange Traded Commodities (ETC), Exchange Traded Notes (ETN), имеющие рейтинговую оценку не ниже "3 звезды" рейтингового агентства Morningstar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 всего (сумма строк 5.1 - 5.4),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депозиты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(за исключением дебиторской задолженности аффилированных лиц Организации) по начисленному, но не выплаченному комиссионному вознаграждению в рамках осуществления профессиональной деятельности на рынке ценных бумаг (не просроченная по условиям договора) - в сумме, не превышающей 10 (десять) процентов от суммы активов по балансу 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Организации в виде недвижимого имуществ в сумме, не превышающей 5 (пяти) процентов от суммы активов по балансу 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ликвидные активы (ЛA) (сумма строк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балансу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собственного капитала (МРСК)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достаточности собственного капитала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ликвидности (Кл)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__________________________________</w:t>
            </w: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p>
        </w:tc>
      </w:tr>
    </w:tbl>
    <w:p>
      <w:pPr>
        <w:spacing w:after="0"/>
        <w:ind w:left="0"/>
        <w:jc w:val="both"/>
      </w:pPr>
      <w:bookmarkStart w:name="z2906" w:id="1808"/>
      <w:r>
        <w:rPr>
          <w:rFonts w:ascii="Times New Roman"/>
          <w:b w:val="false"/>
          <w:i w:val="false"/>
          <w:color w:val="000000"/>
          <w:sz w:val="28"/>
        </w:rPr>
        <w:t>
      Телефон __________________________________________________________</w:t>
      </w:r>
    </w:p>
    <w:bookmarkEnd w:id="1808"/>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"Расчет значений</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организации, осуществляющей</w:t>
            </w:r>
            <w:r>
              <w:br/>
            </w:r>
            <w:r>
              <w:rPr>
                <w:rFonts w:ascii="Times New Roman"/>
                <w:b w:val="false"/>
                <w:i w:val="false"/>
                <w:color w:val="000000"/>
                <w:sz w:val="20"/>
              </w:rPr>
              <w:t>брокерскую и (или) дилерскую</w:t>
            </w:r>
            <w:r>
              <w:br/>
            </w:r>
            <w:r>
              <w:rPr>
                <w:rFonts w:ascii="Times New Roman"/>
                <w:b w:val="false"/>
                <w:i w:val="false"/>
                <w:color w:val="000000"/>
                <w:sz w:val="20"/>
              </w:rPr>
              <w:t>деятельность на рынке ценных</w:t>
            </w:r>
            <w:r>
              <w:br/>
            </w:r>
            <w:r>
              <w:rPr>
                <w:rFonts w:ascii="Times New Roman"/>
                <w:b w:val="false"/>
                <w:i w:val="false"/>
                <w:color w:val="000000"/>
                <w:sz w:val="20"/>
              </w:rPr>
              <w:t>бумаг"</w:t>
            </w:r>
          </w:p>
        </w:tc>
      </w:tr>
    </w:tbl>
    <w:bookmarkStart w:name="z2908" w:id="180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"Расчет значений пруденциальных нормативов организации, осуществляющей брокерскую и (или) дилерскую деятельность на рынке ценных бумаг" (индекс – К1 - BD, периодичность – ежемесячная)</w:t>
      </w:r>
    </w:p>
    <w:bookmarkEnd w:id="1809"/>
    <w:bookmarkStart w:name="z2909" w:id="1810"/>
    <w:p>
      <w:pPr>
        <w:spacing w:after="0"/>
        <w:ind w:left="0"/>
        <w:jc w:val="left"/>
      </w:pPr>
      <w:r>
        <w:rPr>
          <w:rFonts w:ascii="Times New Roman"/>
          <w:b/>
          <w:i w:val="false"/>
          <w:color w:val="000000"/>
        </w:rPr>
        <w:t xml:space="preserve"> Глава 1. Общие положения</w:t>
      </w:r>
    </w:p>
    <w:bookmarkEnd w:id="1810"/>
    <w:bookmarkStart w:name="z2910" w:id="181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"Расчет значений пруденциальных нормативов организации, осуществляющей брокерскую и (или) дилерскую деятельность на рынке ценных бумаг" (далее - Форма).</w:t>
      </w:r>
    </w:p>
    <w:bookmarkEnd w:id="1811"/>
    <w:bookmarkStart w:name="z2911" w:id="181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812"/>
    <w:bookmarkStart w:name="z2912" w:id="1813"/>
    <w:p>
      <w:pPr>
        <w:spacing w:after="0"/>
        <w:ind w:left="0"/>
        <w:jc w:val="both"/>
      </w:pPr>
      <w:r>
        <w:rPr>
          <w:rFonts w:ascii="Times New Roman"/>
          <w:b w:val="false"/>
          <w:i w:val="false"/>
          <w:color w:val="000000"/>
          <w:sz w:val="28"/>
        </w:rPr>
        <w:t>
      3. Форма заполняется ежемесячно на конец отчетного периода организацией, осуществляющей брокерскую и (или) дилерскую деятельность на рынке ценных бумаг. Данные в Форме указываются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813"/>
    <w:bookmarkStart w:name="z2913" w:id="1814"/>
    <w:p>
      <w:pPr>
        <w:spacing w:after="0"/>
        <w:ind w:left="0"/>
        <w:jc w:val="both"/>
      </w:pPr>
      <w:r>
        <w:rPr>
          <w:rFonts w:ascii="Times New Roman"/>
          <w:b w:val="false"/>
          <w:i w:val="false"/>
          <w:color w:val="000000"/>
          <w:sz w:val="28"/>
        </w:rPr>
        <w:t>
      4. Форму подписывает первый руководитель, главный бухгалтер либо лица, их замещающие, и исполнитель.</w:t>
      </w:r>
    </w:p>
    <w:bookmarkEnd w:id="1814"/>
    <w:bookmarkStart w:name="z2914" w:id="1815"/>
    <w:p>
      <w:pPr>
        <w:spacing w:after="0"/>
        <w:ind w:left="0"/>
        <w:jc w:val="left"/>
      </w:pPr>
      <w:r>
        <w:rPr>
          <w:rFonts w:ascii="Times New Roman"/>
          <w:b/>
          <w:i w:val="false"/>
          <w:color w:val="000000"/>
        </w:rPr>
        <w:t xml:space="preserve"> Глава 2. Пояснение по заполнению Формы</w:t>
      </w:r>
    </w:p>
    <w:bookmarkEnd w:id="1815"/>
    <w:bookmarkStart w:name="z2915" w:id="1816"/>
    <w:p>
      <w:pPr>
        <w:spacing w:after="0"/>
        <w:ind w:left="0"/>
        <w:jc w:val="both"/>
      </w:pPr>
      <w:r>
        <w:rPr>
          <w:rFonts w:ascii="Times New Roman"/>
          <w:b w:val="false"/>
          <w:i w:val="false"/>
          <w:color w:val="000000"/>
          <w:sz w:val="28"/>
        </w:rPr>
        <w:t>
      5. При соответствии финансового инструмента двум или более критериям, установленным Формой, категория финансового инструмента устанавливается Организацией самостоятельно.</w:t>
      </w:r>
    </w:p>
    <w:bookmarkEnd w:id="1816"/>
    <w:bookmarkStart w:name="z2916" w:id="1817"/>
    <w:p>
      <w:pPr>
        <w:spacing w:after="0"/>
        <w:ind w:left="0"/>
        <w:jc w:val="both"/>
      </w:pPr>
      <w:r>
        <w:rPr>
          <w:rFonts w:ascii="Times New Roman"/>
          <w:b w:val="false"/>
          <w:i w:val="false"/>
          <w:color w:val="000000"/>
          <w:sz w:val="28"/>
        </w:rPr>
        <w:t>
      6. Основные средства в виде недвижимого имущества Организации, указанные в строке 5.4, учитываются в расчете пруденциальных нормативов в объеме 100 (ста) процентов от наименьшей величины из балансовой и рыночной стоимостей.</w:t>
      </w:r>
    </w:p>
    <w:bookmarkEnd w:id="1817"/>
    <w:bookmarkStart w:name="z2917" w:id="1818"/>
    <w:p>
      <w:pPr>
        <w:spacing w:after="0"/>
        <w:ind w:left="0"/>
        <w:jc w:val="both"/>
      </w:pPr>
      <w:r>
        <w:rPr>
          <w:rFonts w:ascii="Times New Roman"/>
          <w:b w:val="false"/>
          <w:i w:val="false"/>
          <w:color w:val="000000"/>
          <w:sz w:val="28"/>
        </w:rPr>
        <w:t>
      В целях определения рыночной стоимости основных средств, учитываемых при расчете пруденциальных нормативов, Организация проводит оценку их стоимости у оценщика не реже одного раза в год.</w:t>
      </w:r>
    </w:p>
    <w:bookmarkEnd w:id="1818"/>
    <w:bookmarkStart w:name="z2918" w:id="1819"/>
    <w:p>
      <w:pPr>
        <w:spacing w:after="0"/>
        <w:ind w:left="0"/>
        <w:jc w:val="both"/>
      </w:pPr>
      <w:r>
        <w:rPr>
          <w:rFonts w:ascii="Times New Roman"/>
          <w:b w:val="false"/>
          <w:i w:val="false"/>
          <w:color w:val="000000"/>
          <w:sz w:val="28"/>
        </w:rPr>
        <w:t>
      7. В столбце 3 указывается балансовая стоимость по состоянию на конец последнего календарного дня отчетного периода.</w:t>
      </w:r>
    </w:p>
    <w:bookmarkEnd w:id="1819"/>
    <w:bookmarkStart w:name="z2919" w:id="1820"/>
    <w:p>
      <w:pPr>
        <w:spacing w:after="0"/>
        <w:ind w:left="0"/>
        <w:jc w:val="both"/>
      </w:pPr>
      <w:r>
        <w:rPr>
          <w:rFonts w:ascii="Times New Roman"/>
          <w:b w:val="false"/>
          <w:i w:val="false"/>
          <w:color w:val="000000"/>
          <w:sz w:val="28"/>
        </w:rPr>
        <w:t>
      8. В графе 5 заполняется сумма к расчету на конец последнего календарного дня отчетного периода, рассчитанная как произведение данных, указанных в графах 3 и 4.</w:t>
      </w:r>
    </w:p>
    <w:bookmarkEnd w:id="1820"/>
    <w:bookmarkStart w:name="z2920" w:id="1821"/>
    <w:p>
      <w:pPr>
        <w:spacing w:after="0"/>
        <w:ind w:left="0"/>
        <w:jc w:val="both"/>
      </w:pPr>
      <w:r>
        <w:rPr>
          <w:rFonts w:ascii="Times New Roman"/>
          <w:b w:val="false"/>
          <w:i w:val="false"/>
          <w:color w:val="000000"/>
          <w:sz w:val="28"/>
        </w:rPr>
        <w:t>
      9. В строке 9 указывается значение коэффициента достаточности собственного капитала, рассчитанное как отношение разницы ликвидных активов и обязательств по балансу к минимальному размеру собственного капитала.</w:t>
      </w:r>
    </w:p>
    <w:bookmarkEnd w:id="1821"/>
    <w:bookmarkStart w:name="z2921" w:id="1822"/>
    <w:p>
      <w:pPr>
        <w:spacing w:after="0"/>
        <w:ind w:left="0"/>
        <w:jc w:val="both"/>
      </w:pPr>
      <w:r>
        <w:rPr>
          <w:rFonts w:ascii="Times New Roman"/>
          <w:b w:val="false"/>
          <w:i w:val="false"/>
          <w:color w:val="000000"/>
          <w:sz w:val="28"/>
        </w:rPr>
        <w:t>
      10. В строке 10 указывается значение коэффициента ликвидности, рассчитанное как отношение ликвидных активов к обязательствам по балансу.</w:t>
      </w:r>
    </w:p>
    <w:bookmarkEnd w:id="18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формирования</w:t>
            </w:r>
            <w:r>
              <w:br/>
            </w:r>
            <w:r>
              <w:rPr>
                <w:rFonts w:ascii="Times New Roman"/>
                <w:b w:val="false"/>
                <w:i w:val="false"/>
                <w:color w:val="000000"/>
                <w:sz w:val="20"/>
              </w:rPr>
              <w:t>системы управления рисками и</w:t>
            </w:r>
            <w:r>
              <w:br/>
            </w:r>
            <w:r>
              <w:rPr>
                <w:rFonts w:ascii="Times New Roman"/>
                <w:b w:val="false"/>
                <w:i w:val="false"/>
                <w:color w:val="000000"/>
                <w:sz w:val="20"/>
              </w:rPr>
              <w:t>внутреннего контроля для</w:t>
            </w:r>
            <w:r>
              <w:br/>
            </w:r>
            <w:r>
              <w:rPr>
                <w:rFonts w:ascii="Times New Roman"/>
                <w:b w:val="false"/>
                <w:i w:val="false"/>
                <w:color w:val="000000"/>
                <w:sz w:val="20"/>
              </w:rPr>
              <w:t>центрального депозитария</w:t>
            </w:r>
          </w:p>
        </w:tc>
      </w:tr>
    </w:tbl>
    <w:bookmarkStart w:name="z2924" w:id="1823"/>
    <w:p>
      <w:pPr>
        <w:spacing w:after="0"/>
        <w:ind w:left="0"/>
        <w:jc w:val="left"/>
      </w:pPr>
      <w:r>
        <w:rPr>
          <w:rFonts w:ascii="Times New Roman"/>
          <w:b/>
          <w:i w:val="false"/>
          <w:color w:val="000000"/>
        </w:rPr>
        <w:t xml:space="preserve"> Требования к идентификации, измерению, оценке, контролю и мониторингу риска</w:t>
      </w:r>
    </w:p>
    <w:bookmarkEnd w:id="1823"/>
    <w:bookmarkStart w:name="z2925" w:id="1824"/>
    <w:p>
      <w:pPr>
        <w:spacing w:after="0"/>
        <w:ind w:left="0"/>
        <w:jc w:val="both"/>
      </w:pPr>
      <w:r>
        <w:rPr>
          <w:rFonts w:ascii="Times New Roman"/>
          <w:b w:val="false"/>
          <w:i w:val="false"/>
          <w:color w:val="000000"/>
          <w:sz w:val="28"/>
        </w:rPr>
        <w:t>
      1. Центральный депозитарий в своей деятельности идентифицирует следующие типы рисков:</w:t>
      </w:r>
    </w:p>
    <w:bookmarkEnd w:id="1824"/>
    <w:bookmarkStart w:name="z2926" w:id="1825"/>
    <w:p>
      <w:pPr>
        <w:spacing w:after="0"/>
        <w:ind w:left="0"/>
        <w:jc w:val="both"/>
      </w:pPr>
      <w:r>
        <w:rPr>
          <w:rFonts w:ascii="Times New Roman"/>
          <w:b w:val="false"/>
          <w:i w:val="false"/>
          <w:color w:val="000000"/>
          <w:sz w:val="28"/>
        </w:rPr>
        <w:t>
      1) операционные риски;</w:t>
      </w:r>
    </w:p>
    <w:bookmarkEnd w:id="1825"/>
    <w:bookmarkStart w:name="z2927" w:id="1826"/>
    <w:p>
      <w:pPr>
        <w:spacing w:after="0"/>
        <w:ind w:left="0"/>
        <w:jc w:val="both"/>
      </w:pPr>
      <w:r>
        <w:rPr>
          <w:rFonts w:ascii="Times New Roman"/>
          <w:b w:val="false"/>
          <w:i w:val="false"/>
          <w:color w:val="000000"/>
          <w:sz w:val="28"/>
        </w:rPr>
        <w:t>
      2) правовые риски;</w:t>
      </w:r>
    </w:p>
    <w:bookmarkEnd w:id="1826"/>
    <w:bookmarkStart w:name="z2928" w:id="1827"/>
    <w:p>
      <w:pPr>
        <w:spacing w:after="0"/>
        <w:ind w:left="0"/>
        <w:jc w:val="both"/>
      </w:pPr>
      <w:r>
        <w:rPr>
          <w:rFonts w:ascii="Times New Roman"/>
          <w:b w:val="false"/>
          <w:i w:val="false"/>
          <w:color w:val="000000"/>
          <w:sz w:val="28"/>
        </w:rPr>
        <w:t>
      3) репутационные риски;</w:t>
      </w:r>
    </w:p>
    <w:bookmarkEnd w:id="1827"/>
    <w:bookmarkStart w:name="z2929" w:id="1828"/>
    <w:p>
      <w:pPr>
        <w:spacing w:after="0"/>
        <w:ind w:left="0"/>
        <w:jc w:val="both"/>
      </w:pPr>
      <w:r>
        <w:rPr>
          <w:rFonts w:ascii="Times New Roman"/>
          <w:b w:val="false"/>
          <w:i w:val="false"/>
          <w:color w:val="000000"/>
          <w:sz w:val="28"/>
        </w:rPr>
        <w:t>
      4) рыночные (ценовые, валютные и процентные) риски;</w:t>
      </w:r>
    </w:p>
    <w:bookmarkEnd w:id="1828"/>
    <w:bookmarkStart w:name="z2930" w:id="1829"/>
    <w:p>
      <w:pPr>
        <w:spacing w:after="0"/>
        <w:ind w:left="0"/>
        <w:jc w:val="both"/>
      </w:pPr>
      <w:r>
        <w:rPr>
          <w:rFonts w:ascii="Times New Roman"/>
          <w:b w:val="false"/>
          <w:i w:val="false"/>
          <w:color w:val="000000"/>
          <w:sz w:val="28"/>
        </w:rPr>
        <w:t>
      5) кредитные риски;</w:t>
      </w:r>
    </w:p>
    <w:bookmarkEnd w:id="1829"/>
    <w:bookmarkStart w:name="z2931" w:id="1830"/>
    <w:p>
      <w:pPr>
        <w:spacing w:after="0"/>
        <w:ind w:left="0"/>
        <w:jc w:val="both"/>
      </w:pPr>
      <w:r>
        <w:rPr>
          <w:rFonts w:ascii="Times New Roman"/>
          <w:b w:val="false"/>
          <w:i w:val="false"/>
          <w:color w:val="000000"/>
          <w:sz w:val="28"/>
        </w:rPr>
        <w:t>
      6) риски потери ликвидности;</w:t>
      </w:r>
    </w:p>
    <w:bookmarkEnd w:id="1830"/>
    <w:bookmarkStart w:name="z2932" w:id="1831"/>
    <w:p>
      <w:pPr>
        <w:spacing w:after="0"/>
        <w:ind w:left="0"/>
        <w:jc w:val="both"/>
      </w:pPr>
      <w:r>
        <w:rPr>
          <w:rFonts w:ascii="Times New Roman"/>
          <w:b w:val="false"/>
          <w:i w:val="false"/>
          <w:color w:val="000000"/>
          <w:sz w:val="28"/>
        </w:rPr>
        <w:t>
      7) риски, определяемые в соответствии с политикой центрального депозитария по управлению рисками.</w:t>
      </w:r>
    </w:p>
    <w:bookmarkEnd w:id="1831"/>
    <w:bookmarkStart w:name="z2933" w:id="1832"/>
    <w:p>
      <w:pPr>
        <w:spacing w:after="0"/>
        <w:ind w:left="0"/>
        <w:jc w:val="both"/>
      </w:pPr>
      <w:r>
        <w:rPr>
          <w:rFonts w:ascii="Times New Roman"/>
          <w:b w:val="false"/>
          <w:i w:val="false"/>
          <w:color w:val="000000"/>
          <w:sz w:val="28"/>
        </w:rPr>
        <w:t>
      2. К операционным рискам относятся риски, связанные с:</w:t>
      </w:r>
    </w:p>
    <w:bookmarkEnd w:id="1832"/>
    <w:bookmarkStart w:name="z2934" w:id="1833"/>
    <w:p>
      <w:pPr>
        <w:spacing w:after="0"/>
        <w:ind w:left="0"/>
        <w:jc w:val="both"/>
      </w:pPr>
      <w:r>
        <w:rPr>
          <w:rFonts w:ascii="Times New Roman"/>
          <w:b w:val="false"/>
          <w:i w:val="false"/>
          <w:color w:val="000000"/>
          <w:sz w:val="28"/>
        </w:rPr>
        <w:t>
      1) неопределенной и неэффективной организационной структурой центрального депозитария, включая распределение ответственности, структуру подотчетности и управления;</w:t>
      </w:r>
    </w:p>
    <w:bookmarkEnd w:id="1833"/>
    <w:bookmarkStart w:name="z2935" w:id="1834"/>
    <w:p>
      <w:pPr>
        <w:spacing w:after="0"/>
        <w:ind w:left="0"/>
        <w:jc w:val="both"/>
      </w:pPr>
      <w:r>
        <w:rPr>
          <w:rFonts w:ascii="Times New Roman"/>
          <w:b w:val="false"/>
          <w:i w:val="false"/>
          <w:color w:val="000000"/>
          <w:sz w:val="28"/>
        </w:rPr>
        <w:t>
      2) неэффективными стратегиями, политиками и (или) стандартами в области информационных технологий, недостатками в использовании программного обеспечения;</w:t>
      </w:r>
    </w:p>
    <w:bookmarkEnd w:id="1834"/>
    <w:bookmarkStart w:name="z2936" w:id="1835"/>
    <w:p>
      <w:pPr>
        <w:spacing w:after="0"/>
        <w:ind w:left="0"/>
        <w:jc w:val="both"/>
      </w:pPr>
      <w:r>
        <w:rPr>
          <w:rFonts w:ascii="Times New Roman"/>
          <w:b w:val="false"/>
          <w:i w:val="false"/>
          <w:color w:val="000000"/>
          <w:sz w:val="28"/>
        </w:rPr>
        <w:t>
      3) неэффективным управлением персоналом и (или) неквалифицированным штатом центрального депозитария;</w:t>
      </w:r>
    </w:p>
    <w:bookmarkEnd w:id="1835"/>
    <w:bookmarkStart w:name="z2937" w:id="1836"/>
    <w:p>
      <w:pPr>
        <w:spacing w:after="0"/>
        <w:ind w:left="0"/>
        <w:jc w:val="both"/>
      </w:pPr>
      <w:r>
        <w:rPr>
          <w:rFonts w:ascii="Times New Roman"/>
          <w:b w:val="false"/>
          <w:i w:val="false"/>
          <w:color w:val="000000"/>
          <w:sz w:val="28"/>
        </w:rPr>
        <w:t>
      4) несанкционированным использованием систем учета и реестров;</w:t>
      </w:r>
    </w:p>
    <w:bookmarkEnd w:id="1836"/>
    <w:bookmarkStart w:name="z2938" w:id="1837"/>
    <w:p>
      <w:pPr>
        <w:spacing w:after="0"/>
        <w:ind w:left="0"/>
        <w:jc w:val="both"/>
      </w:pPr>
      <w:r>
        <w:rPr>
          <w:rFonts w:ascii="Times New Roman"/>
          <w:b w:val="false"/>
          <w:i w:val="false"/>
          <w:color w:val="000000"/>
          <w:sz w:val="28"/>
        </w:rPr>
        <w:t>
      5) рисками, связанными с недостаточно эффективным построением процессов осуществления деятельности центрального депозитария либо слабым контролем соблюдения внутренних правил;</w:t>
      </w:r>
    </w:p>
    <w:bookmarkEnd w:id="1837"/>
    <w:bookmarkStart w:name="z2939" w:id="1838"/>
    <w:p>
      <w:pPr>
        <w:spacing w:after="0"/>
        <w:ind w:left="0"/>
        <w:jc w:val="both"/>
      </w:pPr>
      <w:r>
        <w:rPr>
          <w:rFonts w:ascii="Times New Roman"/>
          <w:b w:val="false"/>
          <w:i w:val="false"/>
          <w:color w:val="000000"/>
          <w:sz w:val="28"/>
        </w:rPr>
        <w:t>
      6) непредвиденными или неконтролируемыми факторами внешнего воздействия на деятельность центрального депозитария;</w:t>
      </w:r>
    </w:p>
    <w:bookmarkEnd w:id="1838"/>
    <w:bookmarkStart w:name="z2940" w:id="1839"/>
    <w:p>
      <w:pPr>
        <w:spacing w:after="0"/>
        <w:ind w:left="0"/>
        <w:jc w:val="both"/>
      </w:pPr>
      <w:r>
        <w:rPr>
          <w:rFonts w:ascii="Times New Roman"/>
          <w:b w:val="false"/>
          <w:i w:val="false"/>
          <w:color w:val="000000"/>
          <w:sz w:val="28"/>
        </w:rPr>
        <w:t>
      7) наличием недостатков или ошибок во внутренних документах, регламентирующих деятельность центрального депозитария;</w:t>
      </w:r>
    </w:p>
    <w:bookmarkEnd w:id="1839"/>
    <w:bookmarkStart w:name="z2941" w:id="1840"/>
    <w:p>
      <w:pPr>
        <w:spacing w:after="0"/>
        <w:ind w:left="0"/>
        <w:jc w:val="both"/>
      </w:pPr>
      <w:r>
        <w:rPr>
          <w:rFonts w:ascii="Times New Roman"/>
          <w:b w:val="false"/>
          <w:i w:val="false"/>
          <w:color w:val="000000"/>
          <w:sz w:val="28"/>
        </w:rPr>
        <w:t>
      8) нарушением процесса учета прав по эмиссионным ценным бумагам и иным финансовым инструментам, процесса регистрации сделок, расчетов в финансовых инструментах, отражения сведений, содержащихся в системах учета и реестров автоматизации отдельных операций, совершаемых в центральном депозитарии и совершения операций в указанных системах;</w:t>
      </w:r>
    </w:p>
    <w:bookmarkEnd w:id="1840"/>
    <w:bookmarkStart w:name="z2942" w:id="1841"/>
    <w:p>
      <w:pPr>
        <w:spacing w:after="0"/>
        <w:ind w:left="0"/>
        <w:jc w:val="both"/>
      </w:pPr>
      <w:r>
        <w:rPr>
          <w:rFonts w:ascii="Times New Roman"/>
          <w:b w:val="false"/>
          <w:i w:val="false"/>
          <w:color w:val="000000"/>
          <w:sz w:val="28"/>
        </w:rPr>
        <w:t>
      9) неправомерным использованием конфиденциальной информации, предоставляемой депонентами центрального депозитария и их клиентами, эмитентами и (или) держателями ценных бумаг, фондовой биржей;</w:t>
      </w:r>
    </w:p>
    <w:bookmarkEnd w:id="1841"/>
    <w:bookmarkStart w:name="z2943" w:id="1842"/>
    <w:p>
      <w:pPr>
        <w:spacing w:after="0"/>
        <w:ind w:left="0"/>
        <w:jc w:val="both"/>
      </w:pPr>
      <w:r>
        <w:rPr>
          <w:rFonts w:ascii="Times New Roman"/>
          <w:b w:val="false"/>
          <w:i w:val="false"/>
          <w:color w:val="000000"/>
          <w:sz w:val="28"/>
        </w:rPr>
        <w:t>
      10) возникновением конфликта интересов между органами центрального депозитария и его подразделениями;</w:t>
      </w:r>
    </w:p>
    <w:bookmarkEnd w:id="1842"/>
    <w:bookmarkStart w:name="z2944" w:id="1843"/>
    <w:p>
      <w:pPr>
        <w:spacing w:after="0"/>
        <w:ind w:left="0"/>
        <w:jc w:val="both"/>
      </w:pPr>
      <w:r>
        <w:rPr>
          <w:rFonts w:ascii="Times New Roman"/>
          <w:b w:val="false"/>
          <w:i w:val="false"/>
          <w:color w:val="000000"/>
          <w:sz w:val="28"/>
        </w:rPr>
        <w:t>
      11) возникновением ошибок, связанных со сбором, вводом, хранением и распространением информации;</w:t>
      </w:r>
    </w:p>
    <w:bookmarkEnd w:id="1843"/>
    <w:bookmarkStart w:name="z2945" w:id="1844"/>
    <w:p>
      <w:pPr>
        <w:spacing w:after="0"/>
        <w:ind w:left="0"/>
        <w:jc w:val="both"/>
      </w:pPr>
      <w:r>
        <w:rPr>
          <w:rFonts w:ascii="Times New Roman"/>
          <w:b w:val="false"/>
          <w:i w:val="false"/>
          <w:color w:val="000000"/>
          <w:sz w:val="28"/>
        </w:rPr>
        <w:t>
      12) вероятностью возникновения ошибок и сбоев в функционировании программно-технического обеспечения центрального депозитария, включая системы учета и реестров, а также в эксплуатируемых информационных и коммуникационных системах и технологиях;</w:t>
      </w:r>
    </w:p>
    <w:bookmarkEnd w:id="1844"/>
    <w:bookmarkStart w:name="z2946" w:id="1845"/>
    <w:p>
      <w:pPr>
        <w:spacing w:after="0"/>
        <w:ind w:left="0"/>
        <w:jc w:val="both"/>
      </w:pPr>
      <w:r>
        <w:rPr>
          <w:rFonts w:ascii="Times New Roman"/>
          <w:b w:val="false"/>
          <w:i w:val="false"/>
          <w:color w:val="000000"/>
          <w:sz w:val="28"/>
        </w:rPr>
        <w:t>
      13) вероятностью возникновения ущерба вследствие использования несовершенных технологий в процессе деятельности центрального депозитария, включая, в том числе процессы организации учета прав по эмиссионным ценным бумагам и иным финансовым инструментам, регистрации сделок, расчетов в финансовых инструментах, отражения сведений, содержащихся в системах учета и реестров, исполнения функций системного администрирования;</w:t>
      </w:r>
    </w:p>
    <w:bookmarkEnd w:id="1845"/>
    <w:bookmarkStart w:name="z2947" w:id="1846"/>
    <w:p>
      <w:pPr>
        <w:spacing w:after="0"/>
        <w:ind w:left="0"/>
        <w:jc w:val="both"/>
      </w:pPr>
      <w:r>
        <w:rPr>
          <w:rFonts w:ascii="Times New Roman"/>
          <w:b w:val="false"/>
          <w:i w:val="false"/>
          <w:color w:val="000000"/>
          <w:sz w:val="28"/>
        </w:rPr>
        <w:t>
      14) возникновением ошибок при вводе и изменении данных в системах учета и реестров;</w:t>
      </w:r>
    </w:p>
    <w:bookmarkEnd w:id="1846"/>
    <w:bookmarkStart w:name="z2948" w:id="1847"/>
    <w:p>
      <w:pPr>
        <w:spacing w:after="0"/>
        <w:ind w:left="0"/>
        <w:jc w:val="both"/>
      </w:pPr>
      <w:r>
        <w:rPr>
          <w:rFonts w:ascii="Times New Roman"/>
          <w:b w:val="false"/>
          <w:i w:val="false"/>
          <w:color w:val="000000"/>
          <w:sz w:val="28"/>
        </w:rPr>
        <w:t>
      15) обстоятельствами, идентифицируемыми центральным депозитарием в качестве потенциальных рисков.</w:t>
      </w:r>
    </w:p>
    <w:bookmarkEnd w:id="1847"/>
    <w:bookmarkStart w:name="z2949" w:id="1848"/>
    <w:p>
      <w:pPr>
        <w:spacing w:after="0"/>
        <w:ind w:left="0"/>
        <w:jc w:val="both"/>
      </w:pPr>
      <w:r>
        <w:rPr>
          <w:rFonts w:ascii="Times New Roman"/>
          <w:b w:val="false"/>
          <w:i w:val="false"/>
          <w:color w:val="000000"/>
          <w:sz w:val="28"/>
        </w:rPr>
        <w:t>
      3. При измерении, оценке, контроле и мониторинге операционных рисков центральный депозитарий применяет один или несколько из следующих методов:</w:t>
      </w:r>
    </w:p>
    <w:bookmarkEnd w:id="1848"/>
    <w:bookmarkStart w:name="z2950" w:id="1849"/>
    <w:p>
      <w:pPr>
        <w:spacing w:after="0"/>
        <w:ind w:left="0"/>
        <w:jc w:val="both"/>
      </w:pPr>
      <w:r>
        <w:rPr>
          <w:rFonts w:ascii="Times New Roman"/>
          <w:b w:val="false"/>
          <w:i w:val="false"/>
          <w:color w:val="000000"/>
          <w:sz w:val="28"/>
        </w:rPr>
        <w:t>
      1) применение ключевых индикаторов риска;</w:t>
      </w:r>
    </w:p>
    <w:bookmarkEnd w:id="1849"/>
    <w:bookmarkStart w:name="z2951" w:id="1850"/>
    <w:p>
      <w:pPr>
        <w:spacing w:after="0"/>
        <w:ind w:left="0"/>
        <w:jc w:val="both"/>
      </w:pPr>
      <w:r>
        <w:rPr>
          <w:rFonts w:ascii="Times New Roman"/>
          <w:b w:val="false"/>
          <w:i w:val="false"/>
          <w:color w:val="000000"/>
          <w:sz w:val="28"/>
        </w:rPr>
        <w:t>
      2) формирование матрицы рисков;</w:t>
      </w:r>
    </w:p>
    <w:bookmarkEnd w:id="1850"/>
    <w:bookmarkStart w:name="z2952" w:id="1851"/>
    <w:p>
      <w:pPr>
        <w:spacing w:after="0"/>
        <w:ind w:left="0"/>
        <w:jc w:val="both"/>
      </w:pPr>
      <w:r>
        <w:rPr>
          <w:rFonts w:ascii="Times New Roman"/>
          <w:b w:val="false"/>
          <w:i w:val="false"/>
          <w:color w:val="000000"/>
          <w:sz w:val="28"/>
        </w:rPr>
        <w:t>
      3) осуществление сбора и анализ внутренних данных по убыткам (ведение базы данных по убыткам);</w:t>
      </w:r>
    </w:p>
    <w:bookmarkEnd w:id="1851"/>
    <w:bookmarkStart w:name="z2953" w:id="1852"/>
    <w:p>
      <w:pPr>
        <w:spacing w:after="0"/>
        <w:ind w:left="0"/>
        <w:jc w:val="both"/>
      </w:pPr>
      <w:r>
        <w:rPr>
          <w:rFonts w:ascii="Times New Roman"/>
          <w:b w:val="false"/>
          <w:i w:val="false"/>
          <w:color w:val="000000"/>
          <w:sz w:val="28"/>
        </w:rPr>
        <w:t>
      4) описание (регламентация) бизнес-процессов;</w:t>
      </w:r>
    </w:p>
    <w:bookmarkEnd w:id="1852"/>
    <w:bookmarkStart w:name="z2954" w:id="1853"/>
    <w:p>
      <w:pPr>
        <w:spacing w:after="0"/>
        <w:ind w:left="0"/>
        <w:jc w:val="both"/>
      </w:pPr>
      <w:r>
        <w:rPr>
          <w:rFonts w:ascii="Times New Roman"/>
          <w:b w:val="false"/>
          <w:i w:val="false"/>
          <w:color w:val="000000"/>
          <w:sz w:val="28"/>
        </w:rPr>
        <w:t>
      5) использование результатов аудиторских проверок.</w:t>
      </w:r>
    </w:p>
    <w:bookmarkEnd w:id="1853"/>
    <w:bookmarkStart w:name="z2955" w:id="1854"/>
    <w:p>
      <w:pPr>
        <w:spacing w:after="0"/>
        <w:ind w:left="0"/>
        <w:jc w:val="both"/>
      </w:pPr>
      <w:r>
        <w:rPr>
          <w:rFonts w:ascii="Times New Roman"/>
          <w:b w:val="false"/>
          <w:i w:val="false"/>
          <w:color w:val="000000"/>
          <w:sz w:val="28"/>
        </w:rPr>
        <w:t>
      Порядок выбора методов измерения, оценки, контроля и мониторинга операционных рисков устанавливается внутренним документом центрального депозитария по вопросам управления операционными рисками.</w:t>
      </w:r>
    </w:p>
    <w:bookmarkEnd w:id="1854"/>
    <w:bookmarkStart w:name="z2956" w:id="1855"/>
    <w:p>
      <w:pPr>
        <w:spacing w:after="0"/>
        <w:ind w:left="0"/>
        <w:jc w:val="both"/>
      </w:pPr>
      <w:r>
        <w:rPr>
          <w:rFonts w:ascii="Times New Roman"/>
          <w:b w:val="false"/>
          <w:i w:val="false"/>
          <w:color w:val="000000"/>
          <w:sz w:val="28"/>
        </w:rPr>
        <w:t>
      4. Подразделение правового обеспечения (юридическое подразделение) совместно с подразделением по управлению рисками обеспечивает контроль и мониторинг правовых рисков, возникающих вследствие нарушения центральным депозитарием требований законодательства Республики Казахстан, регулирующего деятельность центрального депозитария путем:</w:t>
      </w:r>
    </w:p>
    <w:bookmarkEnd w:id="1855"/>
    <w:bookmarkStart w:name="z2957" w:id="1856"/>
    <w:p>
      <w:pPr>
        <w:spacing w:after="0"/>
        <w:ind w:left="0"/>
        <w:jc w:val="both"/>
      </w:pPr>
      <w:r>
        <w:rPr>
          <w:rFonts w:ascii="Times New Roman"/>
          <w:b w:val="false"/>
          <w:i w:val="false"/>
          <w:color w:val="000000"/>
          <w:sz w:val="28"/>
        </w:rPr>
        <w:t>
      1) осуществления контроля за соответствием деятельности центрального депозитария законодательству Республики Казахстан о рынке ценных бумаг и об акционерных обществах, внутренним документам центрального депозитария и условиям договорных отношений;</w:t>
      </w:r>
    </w:p>
    <w:bookmarkEnd w:id="1856"/>
    <w:bookmarkStart w:name="z2958" w:id="1857"/>
    <w:p>
      <w:pPr>
        <w:spacing w:after="0"/>
        <w:ind w:left="0"/>
        <w:jc w:val="both"/>
      </w:pPr>
      <w:r>
        <w:rPr>
          <w:rFonts w:ascii="Times New Roman"/>
          <w:b w:val="false"/>
          <w:i w:val="false"/>
          <w:color w:val="000000"/>
          <w:sz w:val="28"/>
        </w:rPr>
        <w:t>
      2) ознакомления на постоянной основе персонала центрального депозитария с законодательством Республики Казахстан, регулирующим деятельность центрального депозитария;</w:t>
      </w:r>
    </w:p>
    <w:bookmarkEnd w:id="1857"/>
    <w:bookmarkStart w:name="z2959" w:id="1858"/>
    <w:p>
      <w:pPr>
        <w:spacing w:after="0"/>
        <w:ind w:left="0"/>
        <w:jc w:val="both"/>
      </w:pPr>
      <w:r>
        <w:rPr>
          <w:rFonts w:ascii="Times New Roman"/>
          <w:b w:val="false"/>
          <w:i w:val="false"/>
          <w:color w:val="000000"/>
          <w:sz w:val="28"/>
        </w:rPr>
        <w:t>
      3) проведения оценки возникновения рисков неисполнения центральным депозитарием требований, установленных законодательством Республики Казахстан о рынке ценных бумаг и об акционерных обществах.</w:t>
      </w:r>
    </w:p>
    <w:bookmarkEnd w:id="1858"/>
    <w:bookmarkStart w:name="z2960" w:id="1859"/>
    <w:p>
      <w:pPr>
        <w:spacing w:after="0"/>
        <w:ind w:left="0"/>
        <w:jc w:val="both"/>
      </w:pPr>
      <w:r>
        <w:rPr>
          <w:rFonts w:ascii="Times New Roman"/>
          <w:b w:val="false"/>
          <w:i w:val="false"/>
          <w:color w:val="000000"/>
          <w:sz w:val="28"/>
        </w:rPr>
        <w:t>
      5. Подразделение по отношениям с общественностью совместно с подразделением по управлению рисками обеспечивает контроль, мониторинг, а также минимизацию репутационных рисков, возникающих вследствие:</w:t>
      </w:r>
    </w:p>
    <w:bookmarkEnd w:id="1859"/>
    <w:bookmarkStart w:name="z2961" w:id="1860"/>
    <w:p>
      <w:pPr>
        <w:spacing w:after="0"/>
        <w:ind w:left="0"/>
        <w:jc w:val="both"/>
      </w:pPr>
      <w:r>
        <w:rPr>
          <w:rFonts w:ascii="Times New Roman"/>
          <w:b w:val="false"/>
          <w:i w:val="false"/>
          <w:color w:val="000000"/>
          <w:sz w:val="28"/>
        </w:rPr>
        <w:t>
      1) противоречивых и (или) негативных заявлений представителей государственных органов, субъектов рынка ценных бумаг, аналитиков финансового рынка относительно деятельности центрального депозитария и (или) его текущего состояния;</w:t>
      </w:r>
    </w:p>
    <w:bookmarkEnd w:id="1860"/>
    <w:bookmarkStart w:name="z2962" w:id="1861"/>
    <w:p>
      <w:pPr>
        <w:spacing w:after="0"/>
        <w:ind w:left="0"/>
        <w:jc w:val="both"/>
      </w:pPr>
      <w:r>
        <w:rPr>
          <w:rFonts w:ascii="Times New Roman"/>
          <w:b w:val="false"/>
          <w:i w:val="false"/>
          <w:color w:val="000000"/>
          <w:sz w:val="28"/>
        </w:rPr>
        <w:t>
      2) усиления роли информации, полученной из неофициальных источников, распространения негативной информации, не соответствующей действительности, как работниками центрального депозитария, так и третьими лицами;</w:t>
      </w:r>
    </w:p>
    <w:bookmarkEnd w:id="1861"/>
    <w:bookmarkStart w:name="z2963" w:id="1862"/>
    <w:p>
      <w:pPr>
        <w:spacing w:after="0"/>
        <w:ind w:left="0"/>
        <w:jc w:val="both"/>
      </w:pPr>
      <w:r>
        <w:rPr>
          <w:rFonts w:ascii="Times New Roman"/>
          <w:b w:val="false"/>
          <w:i w:val="false"/>
          <w:color w:val="000000"/>
          <w:sz w:val="28"/>
        </w:rPr>
        <w:t>
      3) возрастания интереса средств массовой информации к негативной информации о центральном депозитарии;</w:t>
      </w:r>
    </w:p>
    <w:bookmarkEnd w:id="1862"/>
    <w:bookmarkStart w:name="z2964" w:id="1863"/>
    <w:p>
      <w:pPr>
        <w:spacing w:after="0"/>
        <w:ind w:left="0"/>
        <w:jc w:val="both"/>
      </w:pPr>
      <w:r>
        <w:rPr>
          <w:rFonts w:ascii="Times New Roman"/>
          <w:b w:val="false"/>
          <w:i w:val="false"/>
          <w:color w:val="000000"/>
          <w:sz w:val="28"/>
        </w:rPr>
        <w:t>
      4) факторов, способных оказать негативное воздействие на репутацию центрального депозитария.</w:t>
      </w:r>
    </w:p>
    <w:bookmarkEnd w:id="1863"/>
    <w:bookmarkStart w:name="z2965" w:id="1864"/>
    <w:p>
      <w:pPr>
        <w:spacing w:after="0"/>
        <w:ind w:left="0"/>
        <w:jc w:val="both"/>
      </w:pPr>
      <w:r>
        <w:rPr>
          <w:rFonts w:ascii="Times New Roman"/>
          <w:b w:val="false"/>
          <w:i w:val="false"/>
          <w:color w:val="000000"/>
          <w:sz w:val="28"/>
        </w:rPr>
        <w:t>
      6. Подразделение по управлению рисками совместно с заинтересованными подразделениями на периодической основе, но не реже одного раза в год, проводит стресс-тестинг для выявления источников потенциальной угрозы рисков и оценки возможных ожидаемых потерь вследствие реализации стрессовых ситуаций.</w:t>
      </w:r>
    </w:p>
    <w:bookmarkEnd w:id="1864"/>
    <w:bookmarkStart w:name="z2966" w:id="1865"/>
    <w:p>
      <w:pPr>
        <w:spacing w:after="0"/>
        <w:ind w:left="0"/>
        <w:jc w:val="both"/>
      </w:pPr>
      <w:r>
        <w:rPr>
          <w:rFonts w:ascii="Times New Roman"/>
          <w:b w:val="false"/>
          <w:i w:val="false"/>
          <w:color w:val="000000"/>
          <w:sz w:val="28"/>
        </w:rPr>
        <w:t>
      Сценарии стресс-тестинга утверждаются Правлением центрального депозитария.</w:t>
      </w:r>
    </w:p>
    <w:bookmarkEnd w:id="1865"/>
    <w:bookmarkStart w:name="z2967" w:id="1866"/>
    <w:p>
      <w:pPr>
        <w:spacing w:after="0"/>
        <w:ind w:left="0"/>
        <w:jc w:val="both"/>
      </w:pPr>
      <w:r>
        <w:rPr>
          <w:rFonts w:ascii="Times New Roman"/>
          <w:b w:val="false"/>
          <w:i w:val="false"/>
          <w:color w:val="000000"/>
          <w:sz w:val="28"/>
        </w:rPr>
        <w:t>
      Требования к порядку проведения стресс-тестинга, включая методологию и формы отчетов, устанавливаются внутренними документами центрального депозитария.</w:t>
      </w:r>
    </w:p>
    <w:bookmarkEnd w:id="1866"/>
    <w:bookmarkStart w:name="z2968" w:id="1867"/>
    <w:p>
      <w:pPr>
        <w:spacing w:after="0"/>
        <w:ind w:left="0"/>
        <w:jc w:val="both"/>
      </w:pPr>
      <w:r>
        <w:rPr>
          <w:rFonts w:ascii="Times New Roman"/>
          <w:b w:val="false"/>
          <w:i w:val="false"/>
          <w:color w:val="000000"/>
          <w:sz w:val="28"/>
        </w:rPr>
        <w:t>
      Правление по мере необходимости (но не реже одного раза в год) осуществляет пересмотр сценариев стресс-тестинга, в том числе в зависимости от изменения общеэкономической и рыночной конъюнктуры, риск-профиля центрального депозитария.</w:t>
      </w:r>
    </w:p>
    <w:bookmarkEnd w:id="1867"/>
    <w:bookmarkStart w:name="z2969" w:id="1868"/>
    <w:p>
      <w:pPr>
        <w:spacing w:after="0"/>
        <w:ind w:left="0"/>
        <w:jc w:val="both"/>
      </w:pPr>
      <w:r>
        <w:rPr>
          <w:rFonts w:ascii="Times New Roman"/>
          <w:b w:val="false"/>
          <w:i w:val="false"/>
          <w:color w:val="000000"/>
          <w:sz w:val="28"/>
        </w:rPr>
        <w:t>
      7. Целями контроля и мониторинга риска в центральном депозитарии являются:</w:t>
      </w:r>
    </w:p>
    <w:bookmarkEnd w:id="1868"/>
    <w:bookmarkStart w:name="z2970" w:id="1869"/>
    <w:p>
      <w:pPr>
        <w:spacing w:after="0"/>
        <w:ind w:left="0"/>
        <w:jc w:val="both"/>
      </w:pPr>
      <w:r>
        <w:rPr>
          <w:rFonts w:ascii="Times New Roman"/>
          <w:b w:val="false"/>
          <w:i w:val="false"/>
          <w:color w:val="000000"/>
          <w:sz w:val="28"/>
        </w:rPr>
        <w:t>
      1) своевременное определение неидентифицированных рисков и угроз;</w:t>
      </w:r>
    </w:p>
    <w:bookmarkEnd w:id="1869"/>
    <w:bookmarkStart w:name="z2971" w:id="1870"/>
    <w:p>
      <w:pPr>
        <w:spacing w:after="0"/>
        <w:ind w:left="0"/>
        <w:jc w:val="both"/>
      </w:pPr>
      <w:r>
        <w:rPr>
          <w:rFonts w:ascii="Times New Roman"/>
          <w:b w:val="false"/>
          <w:i w:val="false"/>
          <w:color w:val="000000"/>
          <w:sz w:val="28"/>
        </w:rPr>
        <w:t>
      2) повышение качества оценки максимально допустимых значений показателей рисков;</w:t>
      </w:r>
    </w:p>
    <w:bookmarkEnd w:id="1870"/>
    <w:bookmarkStart w:name="z2972" w:id="1871"/>
    <w:p>
      <w:pPr>
        <w:spacing w:after="0"/>
        <w:ind w:left="0"/>
        <w:jc w:val="both"/>
      </w:pPr>
      <w:r>
        <w:rPr>
          <w:rFonts w:ascii="Times New Roman"/>
          <w:b w:val="false"/>
          <w:i w:val="false"/>
          <w:color w:val="000000"/>
          <w:sz w:val="28"/>
        </w:rPr>
        <w:t>
      3) развитие альтернативных механизмов контроля рисков;</w:t>
      </w:r>
    </w:p>
    <w:bookmarkEnd w:id="1871"/>
    <w:bookmarkStart w:name="z2973" w:id="1872"/>
    <w:p>
      <w:pPr>
        <w:spacing w:after="0"/>
        <w:ind w:left="0"/>
        <w:jc w:val="both"/>
      </w:pPr>
      <w:r>
        <w:rPr>
          <w:rFonts w:ascii="Times New Roman"/>
          <w:b w:val="false"/>
          <w:i w:val="false"/>
          <w:color w:val="000000"/>
          <w:sz w:val="28"/>
        </w:rPr>
        <w:t>
      4) обеспечение принятия своевременных мер по минимизации и управлению рисками;</w:t>
      </w:r>
    </w:p>
    <w:bookmarkEnd w:id="1872"/>
    <w:bookmarkStart w:name="z2974" w:id="1873"/>
    <w:p>
      <w:pPr>
        <w:spacing w:after="0"/>
        <w:ind w:left="0"/>
        <w:jc w:val="both"/>
      </w:pPr>
      <w:r>
        <w:rPr>
          <w:rFonts w:ascii="Times New Roman"/>
          <w:b w:val="false"/>
          <w:i w:val="false"/>
          <w:color w:val="000000"/>
          <w:sz w:val="28"/>
        </w:rPr>
        <w:t>
      5) вовлечение отдельных подразделений центрального депозитария, включая подразделение по управлению рисками, в процесс идентификации и оценки рисков, а также повышение ответственности работников центрального депозитария в области управления рисками.</w:t>
      </w:r>
    </w:p>
    <w:bookmarkEnd w:id="1873"/>
    <w:bookmarkStart w:name="z2975" w:id="1874"/>
    <w:p>
      <w:pPr>
        <w:spacing w:after="0"/>
        <w:ind w:left="0"/>
        <w:jc w:val="both"/>
      </w:pPr>
      <w:r>
        <w:rPr>
          <w:rFonts w:ascii="Times New Roman"/>
          <w:b w:val="false"/>
          <w:i w:val="false"/>
          <w:color w:val="000000"/>
          <w:sz w:val="28"/>
        </w:rPr>
        <w:t>
      8. Риски анализируются по следующим характеристикам:</w:t>
      </w:r>
    </w:p>
    <w:bookmarkEnd w:id="1874"/>
    <w:bookmarkStart w:name="z2976" w:id="1875"/>
    <w:p>
      <w:pPr>
        <w:spacing w:after="0"/>
        <w:ind w:left="0"/>
        <w:jc w:val="both"/>
      </w:pPr>
      <w:r>
        <w:rPr>
          <w:rFonts w:ascii="Times New Roman"/>
          <w:b w:val="false"/>
          <w:i w:val="false"/>
          <w:color w:val="000000"/>
          <w:sz w:val="28"/>
        </w:rPr>
        <w:t>
      1) частота наступления рисков;</w:t>
      </w:r>
    </w:p>
    <w:bookmarkEnd w:id="1875"/>
    <w:bookmarkStart w:name="z2977" w:id="1876"/>
    <w:p>
      <w:pPr>
        <w:spacing w:after="0"/>
        <w:ind w:left="0"/>
        <w:jc w:val="both"/>
      </w:pPr>
      <w:r>
        <w:rPr>
          <w:rFonts w:ascii="Times New Roman"/>
          <w:b w:val="false"/>
          <w:i w:val="false"/>
          <w:color w:val="000000"/>
          <w:sz w:val="28"/>
        </w:rPr>
        <w:t>
      2) масштаб воздействия рисков.</w:t>
      </w:r>
    </w:p>
    <w:bookmarkEnd w:id="1876"/>
    <w:bookmarkStart w:name="z2978" w:id="1877"/>
    <w:p>
      <w:pPr>
        <w:spacing w:after="0"/>
        <w:ind w:left="0"/>
        <w:jc w:val="both"/>
      </w:pPr>
      <w:r>
        <w:rPr>
          <w:rFonts w:ascii="Times New Roman"/>
          <w:b w:val="false"/>
          <w:i w:val="false"/>
          <w:color w:val="000000"/>
          <w:sz w:val="28"/>
        </w:rPr>
        <w:t>
      9. На основе результатов анализа риски упорядочиваются как приемлемые и неприемлемые в зависимости от значения показателя рисков, определенного в качестве допустимого.</w:t>
      </w:r>
    </w:p>
    <w:bookmarkEnd w:id="1877"/>
    <w:bookmarkStart w:name="z2979" w:id="1878"/>
    <w:p>
      <w:pPr>
        <w:spacing w:after="0"/>
        <w:ind w:left="0"/>
        <w:jc w:val="both"/>
      </w:pPr>
      <w:r>
        <w:rPr>
          <w:rFonts w:ascii="Times New Roman"/>
          <w:b w:val="false"/>
          <w:i w:val="false"/>
          <w:color w:val="000000"/>
          <w:sz w:val="28"/>
        </w:rPr>
        <w:t>
      10. Подразделение по управлению рисками представляет совету директоров и правлению сведения о технических сбоях и обстоятельствах, повлекших нарушения процессов ведения систем учета и реестров, номинального держания для других номинальных держателей, расчетов в финансовых инструментах и отражения сведений, содержащихся в системах учета и реестров в день возникновения таких технических сбоев и иных обстоятельств.</w:t>
      </w:r>
    </w:p>
    <w:bookmarkEnd w:id="1878"/>
    <w:bookmarkStart w:name="z2980" w:id="1879"/>
    <w:p>
      <w:pPr>
        <w:spacing w:after="0"/>
        <w:ind w:left="0"/>
        <w:jc w:val="both"/>
      </w:pPr>
      <w:r>
        <w:rPr>
          <w:rFonts w:ascii="Times New Roman"/>
          <w:b w:val="false"/>
          <w:i w:val="false"/>
          <w:color w:val="000000"/>
          <w:sz w:val="28"/>
        </w:rPr>
        <w:t>
      11. Правление центрального депозитария обеспечивает представление сведений о технических сбоях и обстоятельствах, указанных в пункте 13 настоящего приложения, в уполномоченный орган в течение дня, следующего за днем их наступления.</w:t>
      </w:r>
    </w:p>
    <w:bookmarkEnd w:id="1879"/>
    <w:bookmarkStart w:name="z2981" w:id="1880"/>
    <w:p>
      <w:pPr>
        <w:spacing w:after="0"/>
        <w:ind w:left="0"/>
        <w:jc w:val="both"/>
      </w:pPr>
      <w:r>
        <w:rPr>
          <w:rFonts w:ascii="Times New Roman"/>
          <w:b w:val="false"/>
          <w:i w:val="false"/>
          <w:color w:val="000000"/>
          <w:sz w:val="28"/>
        </w:rPr>
        <w:t>
      12. Подразделение по управлению рисками на полугодовой основе предоставляет совету директоров и правлению центрального депозитария Информацию о деятельности по управлению рисками по форме согласно приложению 2 к Правилам.</w:t>
      </w:r>
    </w:p>
    <w:bookmarkEnd w:id="1880"/>
    <w:bookmarkStart w:name="z2982" w:id="1881"/>
    <w:p>
      <w:pPr>
        <w:spacing w:after="0"/>
        <w:ind w:left="0"/>
        <w:jc w:val="both"/>
      </w:pPr>
      <w:r>
        <w:rPr>
          <w:rFonts w:ascii="Times New Roman"/>
          <w:b w:val="false"/>
          <w:i w:val="false"/>
          <w:color w:val="000000"/>
          <w:sz w:val="28"/>
        </w:rPr>
        <w:t>
      13. Правление центрального депозитария определяет максимально допустимые значения показателей рисков, которые утверждаются советом директоров центрального депозитария.</w:t>
      </w:r>
    </w:p>
    <w:bookmarkEnd w:id="1881"/>
    <w:bookmarkStart w:name="z2983" w:id="1882"/>
    <w:p>
      <w:pPr>
        <w:spacing w:after="0"/>
        <w:ind w:left="0"/>
        <w:jc w:val="both"/>
      </w:pPr>
      <w:r>
        <w:rPr>
          <w:rFonts w:ascii="Times New Roman"/>
          <w:b w:val="false"/>
          <w:i w:val="false"/>
          <w:color w:val="000000"/>
          <w:sz w:val="28"/>
        </w:rPr>
        <w:t>
      14. В случае возникновения новых рисков и (или) в случае несоответствия значений показателей рисков максимально допустимым значениям показателей рисков подразделение, идентифицировавшее риск и (или) обнаружившее данное несоответствие, уведомляет совет директоров и правление центрального депозитария.</w:t>
      </w:r>
    </w:p>
    <w:bookmarkEnd w:id="1882"/>
    <w:bookmarkStart w:name="z2984" w:id="1883"/>
    <w:p>
      <w:pPr>
        <w:spacing w:after="0"/>
        <w:ind w:left="0"/>
        <w:jc w:val="both"/>
      </w:pPr>
      <w:r>
        <w:rPr>
          <w:rFonts w:ascii="Times New Roman"/>
          <w:b w:val="false"/>
          <w:i w:val="false"/>
          <w:color w:val="000000"/>
          <w:sz w:val="28"/>
        </w:rPr>
        <w:t>
      15. Правление на основе результатов оценки рисков определяет возможные меры, направленные на их минимизацию.</w:t>
      </w:r>
    </w:p>
    <w:bookmarkEnd w:id="1883"/>
    <w:bookmarkStart w:name="z2985" w:id="1884"/>
    <w:p>
      <w:pPr>
        <w:spacing w:after="0"/>
        <w:ind w:left="0"/>
        <w:jc w:val="both"/>
      </w:pPr>
      <w:r>
        <w:rPr>
          <w:rFonts w:ascii="Times New Roman"/>
          <w:b w:val="false"/>
          <w:i w:val="false"/>
          <w:color w:val="000000"/>
          <w:sz w:val="28"/>
        </w:rPr>
        <w:t>
      16. Минимизация рисков является необходимой в тех случаях, когда значение рисков приближается к пределам либо выходит за пределы допустимых значений показателей рисков. Минимизация рисков осуществляется, но не ограничивается следующими мерами:</w:t>
      </w:r>
    </w:p>
    <w:bookmarkEnd w:id="1884"/>
    <w:bookmarkStart w:name="z2986" w:id="1885"/>
    <w:p>
      <w:pPr>
        <w:spacing w:after="0"/>
        <w:ind w:left="0"/>
        <w:jc w:val="both"/>
      </w:pPr>
      <w:r>
        <w:rPr>
          <w:rFonts w:ascii="Times New Roman"/>
          <w:b w:val="false"/>
          <w:i w:val="false"/>
          <w:color w:val="000000"/>
          <w:sz w:val="28"/>
        </w:rPr>
        <w:t>
      1) внедрение системы внутреннего контроля, осуществление тщательного мониторинга и надзора за рисками, повышение квалификации работников в области управления рисками;</w:t>
      </w:r>
    </w:p>
    <w:bookmarkEnd w:id="1885"/>
    <w:bookmarkStart w:name="z2987" w:id="1886"/>
    <w:p>
      <w:pPr>
        <w:spacing w:after="0"/>
        <w:ind w:left="0"/>
        <w:jc w:val="both"/>
      </w:pPr>
      <w:r>
        <w:rPr>
          <w:rFonts w:ascii="Times New Roman"/>
          <w:b w:val="false"/>
          <w:i w:val="false"/>
          <w:color w:val="000000"/>
          <w:sz w:val="28"/>
        </w:rPr>
        <w:t>
      2) совершенствование процедур по идентификации и возможности минимизации ущерба в случае наступления рисков, свойственных тем или иным решениям, принимаемым органами центрального депозитария в процессе деятельности центрального депозитария;</w:t>
      </w:r>
    </w:p>
    <w:bookmarkEnd w:id="1886"/>
    <w:bookmarkStart w:name="z2988" w:id="1887"/>
    <w:p>
      <w:pPr>
        <w:spacing w:after="0"/>
        <w:ind w:left="0"/>
        <w:jc w:val="both"/>
      </w:pPr>
      <w:r>
        <w:rPr>
          <w:rFonts w:ascii="Times New Roman"/>
          <w:b w:val="false"/>
          <w:i w:val="false"/>
          <w:color w:val="000000"/>
          <w:sz w:val="28"/>
        </w:rPr>
        <w:t>
      3) проведение службой внутреннего аудита внеплановых проверок функционирования центрального депозитария и (или) работы его подразделений;</w:t>
      </w:r>
    </w:p>
    <w:bookmarkEnd w:id="1887"/>
    <w:bookmarkStart w:name="z2989" w:id="1888"/>
    <w:p>
      <w:pPr>
        <w:spacing w:after="0"/>
        <w:ind w:left="0"/>
        <w:jc w:val="both"/>
      </w:pPr>
      <w:r>
        <w:rPr>
          <w:rFonts w:ascii="Times New Roman"/>
          <w:b w:val="false"/>
          <w:i w:val="false"/>
          <w:color w:val="000000"/>
          <w:sz w:val="28"/>
        </w:rPr>
        <w:t>
      4) проведение аудита систем учета и реестров, иных информационных и коммуникационных систем центрального депозитария не реже 1 (одного) раза в 2 (два) года;</w:t>
      </w:r>
    </w:p>
    <w:bookmarkEnd w:id="1888"/>
    <w:bookmarkStart w:name="z2990" w:id="1889"/>
    <w:p>
      <w:pPr>
        <w:spacing w:after="0"/>
        <w:ind w:left="0"/>
        <w:jc w:val="both"/>
      </w:pPr>
      <w:r>
        <w:rPr>
          <w:rFonts w:ascii="Times New Roman"/>
          <w:b w:val="false"/>
          <w:i w:val="false"/>
          <w:color w:val="000000"/>
          <w:sz w:val="28"/>
        </w:rPr>
        <w:t>
      5) повышение контроля со стороны руководящих работников центрального депозитария за мероприятиями, направленными на минимизацию рисков;</w:t>
      </w:r>
    </w:p>
    <w:bookmarkEnd w:id="1889"/>
    <w:bookmarkStart w:name="z2991" w:id="1890"/>
    <w:p>
      <w:pPr>
        <w:spacing w:after="0"/>
        <w:ind w:left="0"/>
        <w:jc w:val="both"/>
      </w:pPr>
      <w:r>
        <w:rPr>
          <w:rFonts w:ascii="Times New Roman"/>
          <w:b w:val="false"/>
          <w:i w:val="false"/>
          <w:color w:val="000000"/>
          <w:sz w:val="28"/>
        </w:rPr>
        <w:t>
      6) формирование дополнительных специальных (гарантийных и (или) резервных) фондов в случаях, предусмотренных внутренними документами центрального депозитария.</w:t>
      </w:r>
    </w:p>
    <w:bookmarkEnd w:id="1890"/>
    <w:bookmarkStart w:name="z2992" w:id="1891"/>
    <w:p>
      <w:pPr>
        <w:spacing w:after="0"/>
        <w:ind w:left="0"/>
        <w:jc w:val="both"/>
      </w:pPr>
      <w:r>
        <w:rPr>
          <w:rFonts w:ascii="Times New Roman"/>
          <w:b w:val="false"/>
          <w:i w:val="false"/>
          <w:color w:val="000000"/>
          <w:sz w:val="28"/>
        </w:rPr>
        <w:t>
      17. Совет директоров центрального депозитария утверждает порядок представления отчетности по произошедшим случаям наступления рисков, задачами которого являются:</w:t>
      </w:r>
    </w:p>
    <w:bookmarkEnd w:id="1891"/>
    <w:bookmarkStart w:name="z2993" w:id="1892"/>
    <w:p>
      <w:pPr>
        <w:spacing w:after="0"/>
        <w:ind w:left="0"/>
        <w:jc w:val="both"/>
      </w:pPr>
      <w:r>
        <w:rPr>
          <w:rFonts w:ascii="Times New Roman"/>
          <w:b w:val="false"/>
          <w:i w:val="false"/>
          <w:color w:val="000000"/>
          <w:sz w:val="28"/>
        </w:rPr>
        <w:t>
      1) формирование информационной базы о причиненном ущербе и негативных событиях вследствие наступления рисков;</w:t>
      </w:r>
    </w:p>
    <w:bookmarkEnd w:id="1892"/>
    <w:bookmarkStart w:name="z2994" w:id="1893"/>
    <w:p>
      <w:pPr>
        <w:spacing w:after="0"/>
        <w:ind w:left="0"/>
        <w:jc w:val="both"/>
      </w:pPr>
      <w:r>
        <w:rPr>
          <w:rFonts w:ascii="Times New Roman"/>
          <w:b w:val="false"/>
          <w:i w:val="false"/>
          <w:color w:val="000000"/>
          <w:sz w:val="28"/>
        </w:rPr>
        <w:t>
      2) совершенствование процессов по управлению и минимизации операционных рисков через анализ информации о фактическом ущербе, понесенном в результате наступления рисков;</w:t>
      </w:r>
    </w:p>
    <w:bookmarkEnd w:id="1893"/>
    <w:bookmarkStart w:name="z2995" w:id="1894"/>
    <w:p>
      <w:pPr>
        <w:spacing w:after="0"/>
        <w:ind w:left="0"/>
        <w:jc w:val="both"/>
      </w:pPr>
      <w:r>
        <w:rPr>
          <w:rFonts w:ascii="Times New Roman"/>
          <w:b w:val="false"/>
          <w:i w:val="false"/>
          <w:color w:val="000000"/>
          <w:sz w:val="28"/>
        </w:rPr>
        <w:t>
      3) проведение периодической оценки стоимости ущерба, возникающего в результате наступления рисков;</w:t>
      </w:r>
    </w:p>
    <w:bookmarkEnd w:id="1894"/>
    <w:bookmarkStart w:name="z2996" w:id="1895"/>
    <w:p>
      <w:pPr>
        <w:spacing w:after="0"/>
        <w:ind w:left="0"/>
        <w:jc w:val="both"/>
      </w:pPr>
      <w:r>
        <w:rPr>
          <w:rFonts w:ascii="Times New Roman"/>
          <w:b w:val="false"/>
          <w:i w:val="false"/>
          <w:color w:val="000000"/>
          <w:sz w:val="28"/>
        </w:rPr>
        <w:t>
      4) обеспечение своевременного и надлежащего реагирования на существенные случаи наступления рисков;</w:t>
      </w:r>
    </w:p>
    <w:bookmarkEnd w:id="1895"/>
    <w:bookmarkStart w:name="z2997" w:id="1896"/>
    <w:p>
      <w:pPr>
        <w:spacing w:after="0"/>
        <w:ind w:left="0"/>
        <w:jc w:val="both"/>
      </w:pPr>
      <w:r>
        <w:rPr>
          <w:rFonts w:ascii="Times New Roman"/>
          <w:b w:val="false"/>
          <w:i w:val="false"/>
          <w:color w:val="000000"/>
          <w:sz w:val="28"/>
        </w:rPr>
        <w:t>
      5) обеспечение полной синхронизации процедур по сбору и вводу данных, а также предотвращению ошибок по дублированию и (или) упущению информации.</w:t>
      </w:r>
    </w:p>
    <w:bookmarkEnd w:id="18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формирования</w:t>
            </w:r>
            <w:r>
              <w:br/>
            </w:r>
            <w:r>
              <w:rPr>
                <w:rFonts w:ascii="Times New Roman"/>
                <w:b w:val="false"/>
                <w:i w:val="false"/>
                <w:color w:val="000000"/>
                <w:sz w:val="20"/>
              </w:rPr>
              <w:t>системы управления рисками и</w:t>
            </w:r>
            <w:r>
              <w:br/>
            </w:r>
            <w:r>
              <w:rPr>
                <w:rFonts w:ascii="Times New Roman"/>
                <w:b w:val="false"/>
                <w:i w:val="false"/>
                <w:color w:val="000000"/>
                <w:sz w:val="20"/>
              </w:rPr>
              <w:t>внутреннего контроля для</w:t>
            </w:r>
            <w:r>
              <w:br/>
            </w:r>
            <w:r>
              <w:rPr>
                <w:rFonts w:ascii="Times New Roman"/>
                <w:b w:val="false"/>
                <w:i w:val="false"/>
                <w:color w:val="000000"/>
                <w:sz w:val="20"/>
              </w:rPr>
              <w:t>центрального депозитария</w:t>
            </w:r>
          </w:p>
        </w:tc>
      </w:tr>
    </w:tbl>
    <w:bookmarkStart w:name="z3000" w:id="1897"/>
    <w:p>
      <w:pPr>
        <w:spacing w:after="0"/>
        <w:ind w:left="0"/>
        <w:jc w:val="left"/>
      </w:pPr>
      <w:r>
        <w:rPr>
          <w:rFonts w:ascii="Times New Roman"/>
          <w:b/>
          <w:i w:val="false"/>
          <w:color w:val="000000"/>
        </w:rPr>
        <w:t xml:space="preserve"> Требования к внутренним документам системы управления рисками и внутреннего контроля</w:t>
      </w:r>
    </w:p>
    <w:bookmarkEnd w:id="1897"/>
    <w:bookmarkStart w:name="z3001" w:id="1898"/>
    <w:p>
      <w:pPr>
        <w:spacing w:after="0"/>
        <w:ind w:left="0"/>
        <w:jc w:val="both"/>
      </w:pPr>
      <w:r>
        <w:rPr>
          <w:rFonts w:ascii="Times New Roman"/>
          <w:b w:val="false"/>
          <w:i w:val="false"/>
          <w:color w:val="000000"/>
          <w:sz w:val="28"/>
        </w:rPr>
        <w:t>
      1. Система управления рисками центрального депозитария предусматривает, но не ограничивается наличием следующих внутренних документов:</w:t>
      </w:r>
    </w:p>
    <w:bookmarkEnd w:id="1898"/>
    <w:bookmarkStart w:name="z3002" w:id="1899"/>
    <w:p>
      <w:pPr>
        <w:spacing w:after="0"/>
        <w:ind w:left="0"/>
        <w:jc w:val="both"/>
      </w:pPr>
      <w:r>
        <w:rPr>
          <w:rFonts w:ascii="Times New Roman"/>
          <w:b w:val="false"/>
          <w:i w:val="false"/>
          <w:color w:val="000000"/>
          <w:sz w:val="28"/>
        </w:rPr>
        <w:t>
      1) политика центрального депозитария по управлению рисками;</w:t>
      </w:r>
    </w:p>
    <w:bookmarkEnd w:id="1899"/>
    <w:bookmarkStart w:name="z3003" w:id="1900"/>
    <w:p>
      <w:pPr>
        <w:spacing w:after="0"/>
        <w:ind w:left="0"/>
        <w:jc w:val="both"/>
      </w:pPr>
      <w:r>
        <w:rPr>
          <w:rFonts w:ascii="Times New Roman"/>
          <w:b w:val="false"/>
          <w:i w:val="false"/>
          <w:color w:val="000000"/>
          <w:sz w:val="28"/>
        </w:rPr>
        <w:t>
      2) порядок инвестирования собственных активов центрального депозитария;</w:t>
      </w:r>
    </w:p>
    <w:bookmarkEnd w:id="1900"/>
    <w:bookmarkStart w:name="z3004" w:id="1901"/>
    <w:p>
      <w:pPr>
        <w:spacing w:after="0"/>
        <w:ind w:left="0"/>
        <w:jc w:val="both"/>
      </w:pPr>
      <w:r>
        <w:rPr>
          <w:rFonts w:ascii="Times New Roman"/>
          <w:b w:val="false"/>
          <w:i w:val="false"/>
          <w:color w:val="000000"/>
          <w:sz w:val="28"/>
        </w:rPr>
        <w:t>
      3) процедуры осуществления внутреннего контроля и внутреннего аудита;</w:t>
      </w:r>
    </w:p>
    <w:bookmarkEnd w:id="1901"/>
    <w:bookmarkStart w:name="z3005" w:id="1902"/>
    <w:p>
      <w:pPr>
        <w:spacing w:after="0"/>
        <w:ind w:left="0"/>
        <w:jc w:val="both"/>
      </w:pPr>
      <w:r>
        <w:rPr>
          <w:rFonts w:ascii="Times New Roman"/>
          <w:b w:val="false"/>
          <w:i w:val="false"/>
          <w:color w:val="000000"/>
          <w:sz w:val="28"/>
        </w:rPr>
        <w:t>
      4) процедуры, направленные на противодействие легализации (отмыванию) доходов, полученных преступным путем, и финансированию терроризма;</w:t>
      </w:r>
    </w:p>
    <w:bookmarkEnd w:id="1902"/>
    <w:bookmarkStart w:name="z3006" w:id="1903"/>
    <w:p>
      <w:pPr>
        <w:spacing w:after="0"/>
        <w:ind w:left="0"/>
        <w:jc w:val="both"/>
      </w:pPr>
      <w:r>
        <w:rPr>
          <w:rFonts w:ascii="Times New Roman"/>
          <w:b w:val="false"/>
          <w:i w:val="false"/>
          <w:color w:val="000000"/>
          <w:sz w:val="28"/>
        </w:rPr>
        <w:t>
      5) процедуры управления существующими и потенциальными конфликтами интересов в центральном депозитарии;</w:t>
      </w:r>
    </w:p>
    <w:bookmarkEnd w:id="1903"/>
    <w:bookmarkStart w:name="z3007" w:id="1904"/>
    <w:p>
      <w:pPr>
        <w:spacing w:after="0"/>
        <w:ind w:left="0"/>
        <w:jc w:val="both"/>
      </w:pPr>
      <w:r>
        <w:rPr>
          <w:rFonts w:ascii="Times New Roman"/>
          <w:b w:val="false"/>
          <w:i w:val="false"/>
          <w:color w:val="000000"/>
          <w:sz w:val="28"/>
        </w:rPr>
        <w:t>
      6) процедуры обеспечения сохранности сведений, составляющих коммерческую и (или) иную охраняемую законами Республики Казахстан тайну (далее - конфиденциальная информация), направленные на предотвращение их использования в собственных интересах центрального депозитария, его работников или третьих лиц;</w:t>
      </w:r>
    </w:p>
    <w:bookmarkEnd w:id="1904"/>
    <w:bookmarkStart w:name="z3008" w:id="1905"/>
    <w:p>
      <w:pPr>
        <w:spacing w:after="0"/>
        <w:ind w:left="0"/>
        <w:jc w:val="both"/>
      </w:pPr>
      <w:r>
        <w:rPr>
          <w:rFonts w:ascii="Times New Roman"/>
          <w:b w:val="false"/>
          <w:i w:val="false"/>
          <w:color w:val="000000"/>
          <w:sz w:val="28"/>
        </w:rPr>
        <w:t>
      7) процедуры осуществления клиринга по сделкам с финансовыми инструментами;</w:t>
      </w:r>
    </w:p>
    <w:bookmarkEnd w:id="1905"/>
    <w:bookmarkStart w:name="z3009" w:id="1906"/>
    <w:p>
      <w:pPr>
        <w:spacing w:after="0"/>
        <w:ind w:left="0"/>
        <w:jc w:val="both"/>
      </w:pPr>
      <w:r>
        <w:rPr>
          <w:rFonts w:ascii="Times New Roman"/>
          <w:b w:val="false"/>
          <w:i w:val="false"/>
          <w:color w:val="000000"/>
          <w:sz w:val="28"/>
        </w:rPr>
        <w:t>
      8) процедуры мониторинга и контроля эмитентов и держателей ценных бумаг на предмет соответствия требованиям законодательства Республики Казахстан о рынке ценных бумаг, регламентирующего порядок их деятельности по выпуску, размещению и обращению ценных бумаг, и внутренним документам центрального депозитария;</w:t>
      </w:r>
    </w:p>
    <w:bookmarkEnd w:id="1906"/>
    <w:bookmarkStart w:name="z3010" w:id="1907"/>
    <w:p>
      <w:pPr>
        <w:spacing w:after="0"/>
        <w:ind w:left="0"/>
        <w:jc w:val="both"/>
      </w:pPr>
      <w:r>
        <w:rPr>
          <w:rFonts w:ascii="Times New Roman"/>
          <w:b w:val="false"/>
          <w:i w:val="false"/>
          <w:color w:val="000000"/>
          <w:sz w:val="28"/>
        </w:rPr>
        <w:t>
      9) информационная политика центрального депозитария;</w:t>
      </w:r>
    </w:p>
    <w:bookmarkEnd w:id="1907"/>
    <w:bookmarkStart w:name="z3011" w:id="1908"/>
    <w:p>
      <w:pPr>
        <w:spacing w:after="0"/>
        <w:ind w:left="0"/>
        <w:jc w:val="both"/>
      </w:pPr>
      <w:r>
        <w:rPr>
          <w:rFonts w:ascii="Times New Roman"/>
          <w:b w:val="false"/>
          <w:i w:val="false"/>
          <w:color w:val="000000"/>
          <w:sz w:val="28"/>
        </w:rPr>
        <w:t>
      10) инструкция по технике безопасности;</w:t>
      </w:r>
    </w:p>
    <w:bookmarkEnd w:id="1908"/>
    <w:bookmarkStart w:name="z3012" w:id="1909"/>
    <w:p>
      <w:pPr>
        <w:spacing w:after="0"/>
        <w:ind w:left="0"/>
        <w:jc w:val="both"/>
      </w:pPr>
      <w:r>
        <w:rPr>
          <w:rFonts w:ascii="Times New Roman"/>
          <w:b w:val="false"/>
          <w:i w:val="false"/>
          <w:color w:val="000000"/>
          <w:sz w:val="28"/>
        </w:rPr>
        <w:t>
      11) инструкция по обеспечению безопасности информационных систем;</w:t>
      </w:r>
    </w:p>
    <w:bookmarkEnd w:id="1909"/>
    <w:bookmarkStart w:name="z3013" w:id="1910"/>
    <w:p>
      <w:pPr>
        <w:spacing w:after="0"/>
        <w:ind w:left="0"/>
        <w:jc w:val="both"/>
      </w:pPr>
      <w:r>
        <w:rPr>
          <w:rFonts w:ascii="Times New Roman"/>
          <w:b w:val="false"/>
          <w:i w:val="false"/>
          <w:color w:val="000000"/>
          <w:sz w:val="28"/>
        </w:rPr>
        <w:t>
      12) процедуры, направленные на предотвращение несвоевременности исполнения и (или) неисполнения приказов клиентов, эмитентов и (или) держателей ценных бумаг, а также ошибочного ввода данных в систему учета центрального депозитария, систему реестров сделок с производными финансовыми инструментами, заключенных на организованном и неорганизованном рынках ценных бумаг;</w:t>
      </w:r>
    </w:p>
    <w:bookmarkEnd w:id="1910"/>
    <w:bookmarkStart w:name="z3014" w:id="1911"/>
    <w:p>
      <w:pPr>
        <w:spacing w:after="0"/>
        <w:ind w:left="0"/>
        <w:jc w:val="both"/>
      </w:pPr>
      <w:r>
        <w:rPr>
          <w:rFonts w:ascii="Times New Roman"/>
          <w:b w:val="false"/>
          <w:i w:val="false"/>
          <w:color w:val="000000"/>
          <w:sz w:val="28"/>
        </w:rPr>
        <w:t>
      13) процедуры по оптимизации эффективности существующего контроля операционных процессов центрального депозитария;</w:t>
      </w:r>
    </w:p>
    <w:bookmarkEnd w:id="1911"/>
    <w:bookmarkStart w:name="z3015" w:id="1912"/>
    <w:p>
      <w:pPr>
        <w:spacing w:after="0"/>
        <w:ind w:left="0"/>
        <w:jc w:val="both"/>
      </w:pPr>
      <w:r>
        <w:rPr>
          <w:rFonts w:ascii="Times New Roman"/>
          <w:b w:val="false"/>
          <w:i w:val="false"/>
          <w:color w:val="000000"/>
          <w:sz w:val="28"/>
        </w:rPr>
        <w:t>
      14) процедуры составления и раскрытия информации в процессе осуществления деятельности центрального депозитария;</w:t>
      </w:r>
    </w:p>
    <w:bookmarkEnd w:id="1912"/>
    <w:bookmarkStart w:name="z3016" w:id="1913"/>
    <w:p>
      <w:pPr>
        <w:spacing w:after="0"/>
        <w:ind w:left="0"/>
        <w:jc w:val="both"/>
      </w:pPr>
      <w:r>
        <w:rPr>
          <w:rFonts w:ascii="Times New Roman"/>
          <w:b w:val="false"/>
          <w:i w:val="false"/>
          <w:color w:val="000000"/>
          <w:sz w:val="28"/>
        </w:rPr>
        <w:t>
      15) требования к резервному техническому центру;</w:t>
      </w:r>
    </w:p>
    <w:bookmarkEnd w:id="1913"/>
    <w:bookmarkStart w:name="z3017" w:id="1914"/>
    <w:p>
      <w:pPr>
        <w:spacing w:after="0"/>
        <w:ind w:left="0"/>
        <w:jc w:val="both"/>
      </w:pPr>
      <w:r>
        <w:rPr>
          <w:rFonts w:ascii="Times New Roman"/>
          <w:b w:val="false"/>
          <w:i w:val="false"/>
          <w:color w:val="000000"/>
          <w:sz w:val="28"/>
        </w:rPr>
        <w:t>
      16) требования к помещению для хранения архивных документов центрального депозитария, составляющих систему реестров держателей ценных бумаг;</w:t>
      </w:r>
    </w:p>
    <w:bookmarkEnd w:id="1914"/>
    <w:bookmarkStart w:name="z3018" w:id="1915"/>
    <w:p>
      <w:pPr>
        <w:spacing w:after="0"/>
        <w:ind w:left="0"/>
        <w:jc w:val="both"/>
      </w:pPr>
      <w:r>
        <w:rPr>
          <w:rFonts w:ascii="Times New Roman"/>
          <w:b w:val="false"/>
          <w:i w:val="false"/>
          <w:color w:val="000000"/>
          <w:sz w:val="28"/>
        </w:rPr>
        <w:t>
      17) порядок функционирования системы управленческой информации;</w:t>
      </w:r>
    </w:p>
    <w:bookmarkEnd w:id="1915"/>
    <w:bookmarkStart w:name="z3019" w:id="1916"/>
    <w:p>
      <w:pPr>
        <w:spacing w:after="0"/>
        <w:ind w:left="0"/>
        <w:jc w:val="both"/>
      </w:pPr>
      <w:r>
        <w:rPr>
          <w:rFonts w:ascii="Times New Roman"/>
          <w:b w:val="false"/>
          <w:i w:val="false"/>
          <w:color w:val="000000"/>
          <w:sz w:val="28"/>
        </w:rPr>
        <w:t>
      18) иные документы, установленные советом директоров центрального депозитария.</w:t>
      </w:r>
    </w:p>
    <w:bookmarkEnd w:id="1916"/>
    <w:bookmarkStart w:name="z3020" w:id="1917"/>
    <w:p>
      <w:pPr>
        <w:spacing w:after="0"/>
        <w:ind w:left="0"/>
        <w:jc w:val="both"/>
      </w:pPr>
      <w:r>
        <w:rPr>
          <w:rFonts w:ascii="Times New Roman"/>
          <w:b w:val="false"/>
          <w:i w:val="false"/>
          <w:color w:val="000000"/>
          <w:sz w:val="28"/>
        </w:rPr>
        <w:t>
      2. Политика центрального депозитария по управлению рисками определяет:</w:t>
      </w:r>
    </w:p>
    <w:bookmarkEnd w:id="1917"/>
    <w:bookmarkStart w:name="z3021" w:id="1918"/>
    <w:p>
      <w:pPr>
        <w:spacing w:after="0"/>
        <w:ind w:left="0"/>
        <w:jc w:val="both"/>
      </w:pPr>
      <w:r>
        <w:rPr>
          <w:rFonts w:ascii="Times New Roman"/>
          <w:b w:val="false"/>
          <w:i w:val="false"/>
          <w:color w:val="000000"/>
          <w:sz w:val="28"/>
        </w:rPr>
        <w:t>
      1) полномочия и функциональные обязанности совета директоров, правления, подразделения по управлению рисками и других подразделений в области управления рисками, а также порядок обмена информацией между указанными подразделениями;</w:t>
      </w:r>
    </w:p>
    <w:bookmarkEnd w:id="1918"/>
    <w:bookmarkStart w:name="z3022" w:id="1919"/>
    <w:p>
      <w:pPr>
        <w:spacing w:after="0"/>
        <w:ind w:left="0"/>
        <w:jc w:val="both"/>
      </w:pPr>
      <w:r>
        <w:rPr>
          <w:rFonts w:ascii="Times New Roman"/>
          <w:b w:val="false"/>
          <w:i w:val="false"/>
          <w:color w:val="000000"/>
          <w:sz w:val="28"/>
        </w:rPr>
        <w:t>
      2) процедуры по идентификации и оценке рисков, включая порядок определения количественных значений показателей рисков, связанных с деятельностью центрального депозитария и функционированием его систем учета и реестров, а также процедуры по определению максимально допустимых значений показателей рисков в соответствии с внутренними документами;</w:t>
      </w:r>
    </w:p>
    <w:bookmarkEnd w:id="1919"/>
    <w:bookmarkStart w:name="z3023" w:id="1920"/>
    <w:p>
      <w:pPr>
        <w:spacing w:after="0"/>
        <w:ind w:left="0"/>
        <w:jc w:val="both"/>
      </w:pPr>
      <w:r>
        <w:rPr>
          <w:rFonts w:ascii="Times New Roman"/>
          <w:b w:val="false"/>
          <w:i w:val="false"/>
          <w:color w:val="000000"/>
          <w:sz w:val="28"/>
        </w:rPr>
        <w:t>
      3) меры по управлению рисками, возникающими в процессе деятельности центрального депозитария и функционирования его систем учета и реестров;</w:t>
      </w:r>
    </w:p>
    <w:bookmarkEnd w:id="1920"/>
    <w:bookmarkStart w:name="z3024" w:id="1921"/>
    <w:p>
      <w:pPr>
        <w:spacing w:after="0"/>
        <w:ind w:left="0"/>
        <w:jc w:val="both"/>
      </w:pPr>
      <w:r>
        <w:rPr>
          <w:rFonts w:ascii="Times New Roman"/>
          <w:b w:val="false"/>
          <w:i w:val="false"/>
          <w:color w:val="000000"/>
          <w:sz w:val="28"/>
        </w:rPr>
        <w:t>
      4) порядок осуществления стресс-тестинга по различным видам рисков, включая методологию стресс-тестинга;</w:t>
      </w:r>
    </w:p>
    <w:bookmarkEnd w:id="1921"/>
    <w:bookmarkStart w:name="z3025" w:id="1922"/>
    <w:p>
      <w:pPr>
        <w:spacing w:after="0"/>
        <w:ind w:left="0"/>
        <w:jc w:val="both"/>
      </w:pPr>
      <w:r>
        <w:rPr>
          <w:rFonts w:ascii="Times New Roman"/>
          <w:b w:val="false"/>
          <w:i w:val="false"/>
          <w:color w:val="000000"/>
          <w:sz w:val="28"/>
        </w:rPr>
        <w:t>
      5) механизм мониторинга эффективности процедур, установленных подпунктом 2) настоящего пункта, адекватности оценок значений показателей рисков и мер по управлению рисками;</w:t>
      </w:r>
    </w:p>
    <w:bookmarkEnd w:id="1922"/>
    <w:bookmarkStart w:name="z3026" w:id="1923"/>
    <w:p>
      <w:pPr>
        <w:spacing w:after="0"/>
        <w:ind w:left="0"/>
        <w:jc w:val="both"/>
      </w:pPr>
      <w:r>
        <w:rPr>
          <w:rFonts w:ascii="Times New Roman"/>
          <w:b w:val="false"/>
          <w:i w:val="false"/>
          <w:color w:val="000000"/>
          <w:sz w:val="28"/>
        </w:rPr>
        <w:t>
      6) механизм мониторинга эффективности мер, принимаемых в случае несоответствия процедурам, установленным подпунктом 2) настоящего пункта, и мерам, установленным подпунктом 3) настоящего пункта;</w:t>
      </w:r>
    </w:p>
    <w:bookmarkEnd w:id="1923"/>
    <w:bookmarkStart w:name="z3027" w:id="1924"/>
    <w:p>
      <w:pPr>
        <w:spacing w:after="0"/>
        <w:ind w:left="0"/>
        <w:jc w:val="both"/>
      </w:pPr>
      <w:r>
        <w:rPr>
          <w:rFonts w:ascii="Times New Roman"/>
          <w:b w:val="false"/>
          <w:i w:val="false"/>
          <w:color w:val="000000"/>
          <w:sz w:val="28"/>
        </w:rPr>
        <w:t>
      7) процедуры по мониторингу, оценке и контролю идентифицированных (обнаруженных) рисков, в том числе:</w:t>
      </w:r>
    </w:p>
    <w:bookmarkEnd w:id="1924"/>
    <w:bookmarkStart w:name="z3028" w:id="1925"/>
    <w:p>
      <w:pPr>
        <w:spacing w:after="0"/>
        <w:ind w:left="0"/>
        <w:jc w:val="both"/>
      </w:pPr>
      <w:r>
        <w:rPr>
          <w:rFonts w:ascii="Times New Roman"/>
          <w:b w:val="false"/>
          <w:i w:val="false"/>
          <w:color w:val="000000"/>
          <w:sz w:val="28"/>
        </w:rPr>
        <w:t>
      меры по мониторингу и идентификации рисков, предпринимаемые подразделением по управлению рисками совместно с другими подразделениями центрального депозитария;</w:t>
      </w:r>
    </w:p>
    <w:bookmarkEnd w:id="1925"/>
    <w:bookmarkStart w:name="z3029" w:id="1926"/>
    <w:p>
      <w:pPr>
        <w:spacing w:after="0"/>
        <w:ind w:left="0"/>
        <w:jc w:val="both"/>
      </w:pPr>
      <w:r>
        <w:rPr>
          <w:rFonts w:ascii="Times New Roman"/>
          <w:b w:val="false"/>
          <w:i w:val="false"/>
          <w:color w:val="000000"/>
          <w:sz w:val="28"/>
        </w:rPr>
        <w:t>
      оценка рисков, осуществляемая подразделением по управлению рисками, включая оценку частоты возникновения рисков, последующее ранжирование воздействий, оказанных данными рисками, и установление максимально допустимых значений показателей рисков;</w:t>
      </w:r>
    </w:p>
    <w:bookmarkEnd w:id="1926"/>
    <w:bookmarkStart w:name="z3030" w:id="1927"/>
    <w:p>
      <w:pPr>
        <w:spacing w:after="0"/>
        <w:ind w:left="0"/>
        <w:jc w:val="both"/>
      </w:pPr>
      <w:r>
        <w:rPr>
          <w:rFonts w:ascii="Times New Roman"/>
          <w:b w:val="false"/>
          <w:i w:val="false"/>
          <w:color w:val="000000"/>
          <w:sz w:val="28"/>
        </w:rPr>
        <w:t>
      мониторинг рисков, проводимый подразделением по управлению рисками, включающий мониторинг изменения значений показателей рисков и максимально допустимых значений показателей рисков, а также мер, предпринимаемых в целях минимизации рисков в случае несоответствия значений показателей рисков максимально допустимым значениям показателей рисков;</w:t>
      </w:r>
    </w:p>
    <w:bookmarkEnd w:id="1927"/>
    <w:bookmarkStart w:name="z3031" w:id="1928"/>
    <w:p>
      <w:pPr>
        <w:spacing w:after="0"/>
        <w:ind w:left="0"/>
        <w:jc w:val="both"/>
      </w:pPr>
      <w:r>
        <w:rPr>
          <w:rFonts w:ascii="Times New Roman"/>
          <w:b w:val="false"/>
          <w:i w:val="false"/>
          <w:color w:val="000000"/>
          <w:sz w:val="28"/>
        </w:rPr>
        <w:t>
      механизм незамедлительного представления отчетности подразделением по управлению рисками совету директоров о любых значительных случаях, способных повлечь за собой ущерб и (или) повлиять на репутационные и правовые риски центрального депозитария.</w:t>
      </w:r>
    </w:p>
    <w:bookmarkEnd w:id="1928"/>
    <w:bookmarkStart w:name="z3032" w:id="1929"/>
    <w:p>
      <w:pPr>
        <w:spacing w:after="0"/>
        <w:ind w:left="0"/>
        <w:jc w:val="both"/>
      </w:pPr>
      <w:r>
        <w:rPr>
          <w:rFonts w:ascii="Times New Roman"/>
          <w:b w:val="false"/>
          <w:i w:val="false"/>
          <w:color w:val="000000"/>
          <w:sz w:val="28"/>
        </w:rPr>
        <w:t>
      3. Порядок инвестирования собственных активов центрального депозитария устанавливает условия и порядок осуществления сделок с финансовыми инструментами за счет собственных активов, типовые формы документов, используемые в процессе осуществления сделок с финансовыми инструментами за счет собственных активов, и включает описание процедур по:</w:t>
      </w:r>
    </w:p>
    <w:bookmarkEnd w:id="1929"/>
    <w:bookmarkStart w:name="z3033" w:id="1930"/>
    <w:p>
      <w:pPr>
        <w:spacing w:after="0"/>
        <w:ind w:left="0"/>
        <w:jc w:val="both"/>
      </w:pPr>
      <w:r>
        <w:rPr>
          <w:rFonts w:ascii="Times New Roman"/>
          <w:b w:val="false"/>
          <w:i w:val="false"/>
          <w:color w:val="000000"/>
          <w:sz w:val="28"/>
        </w:rPr>
        <w:t>
      1) разработке политики инвестирования собственных активов центрального депозитария;</w:t>
      </w:r>
    </w:p>
    <w:bookmarkEnd w:id="1930"/>
    <w:bookmarkStart w:name="z3034" w:id="1931"/>
    <w:p>
      <w:pPr>
        <w:spacing w:after="0"/>
        <w:ind w:left="0"/>
        <w:jc w:val="both"/>
      </w:pPr>
      <w:r>
        <w:rPr>
          <w:rFonts w:ascii="Times New Roman"/>
          <w:b w:val="false"/>
          <w:i w:val="false"/>
          <w:color w:val="000000"/>
          <w:sz w:val="28"/>
        </w:rPr>
        <w:t>
      2) подготовке рекомендаций для принятия инвестиционных решений в отношении собственных активов центрального депозитария, предусматривающих:</w:t>
      </w:r>
    </w:p>
    <w:bookmarkEnd w:id="1931"/>
    <w:bookmarkStart w:name="z3035" w:id="1932"/>
    <w:p>
      <w:pPr>
        <w:spacing w:after="0"/>
        <w:ind w:left="0"/>
        <w:jc w:val="both"/>
      </w:pPr>
      <w:r>
        <w:rPr>
          <w:rFonts w:ascii="Times New Roman"/>
          <w:b w:val="false"/>
          <w:i w:val="false"/>
          <w:color w:val="000000"/>
          <w:sz w:val="28"/>
        </w:rPr>
        <w:t>
      перечень должностей лиц, уполномоченных на выдачу рекомендаций;</w:t>
      </w:r>
    </w:p>
    <w:bookmarkEnd w:id="1932"/>
    <w:bookmarkStart w:name="z3036" w:id="1933"/>
    <w:p>
      <w:pPr>
        <w:spacing w:after="0"/>
        <w:ind w:left="0"/>
        <w:jc w:val="both"/>
      </w:pPr>
      <w:r>
        <w:rPr>
          <w:rFonts w:ascii="Times New Roman"/>
          <w:b w:val="false"/>
          <w:i w:val="false"/>
          <w:color w:val="000000"/>
          <w:sz w:val="28"/>
        </w:rPr>
        <w:t>
      порядок осуществления анализа состояния инвестиционного портфеля;</w:t>
      </w:r>
    </w:p>
    <w:bookmarkEnd w:id="1933"/>
    <w:bookmarkStart w:name="z3037" w:id="1934"/>
    <w:p>
      <w:pPr>
        <w:spacing w:after="0"/>
        <w:ind w:left="0"/>
        <w:jc w:val="both"/>
      </w:pPr>
      <w:r>
        <w:rPr>
          <w:rFonts w:ascii="Times New Roman"/>
          <w:b w:val="false"/>
          <w:i w:val="false"/>
          <w:color w:val="000000"/>
          <w:sz w:val="28"/>
        </w:rPr>
        <w:t>
      порядок осуществления анализа наличия, условий обращения и доходности финансовых инструментов, в которые предполагается осуществить инвестирование;</w:t>
      </w:r>
    </w:p>
    <w:bookmarkEnd w:id="1934"/>
    <w:bookmarkStart w:name="z3038" w:id="1935"/>
    <w:p>
      <w:pPr>
        <w:spacing w:after="0"/>
        <w:ind w:left="0"/>
        <w:jc w:val="both"/>
      </w:pPr>
      <w:r>
        <w:rPr>
          <w:rFonts w:ascii="Times New Roman"/>
          <w:b w:val="false"/>
          <w:i w:val="false"/>
          <w:color w:val="000000"/>
          <w:sz w:val="28"/>
        </w:rPr>
        <w:t>
      порядок осуществления анализа рисков, связанных с финансовыми инструментами, в которые предполагается осуществить инвестирование;</w:t>
      </w:r>
    </w:p>
    <w:bookmarkEnd w:id="1935"/>
    <w:bookmarkStart w:name="z3039" w:id="1936"/>
    <w:p>
      <w:pPr>
        <w:spacing w:after="0"/>
        <w:ind w:left="0"/>
        <w:jc w:val="both"/>
      </w:pPr>
      <w:r>
        <w:rPr>
          <w:rFonts w:ascii="Times New Roman"/>
          <w:b w:val="false"/>
          <w:i w:val="false"/>
          <w:color w:val="000000"/>
          <w:sz w:val="28"/>
        </w:rPr>
        <w:t>
      порядок осуществления анализа факторов, существенных для выдачи рекомендаций;</w:t>
      </w:r>
    </w:p>
    <w:bookmarkEnd w:id="1936"/>
    <w:bookmarkStart w:name="z3040" w:id="1937"/>
    <w:p>
      <w:pPr>
        <w:spacing w:after="0"/>
        <w:ind w:left="0"/>
        <w:jc w:val="both"/>
      </w:pPr>
      <w:r>
        <w:rPr>
          <w:rFonts w:ascii="Times New Roman"/>
          <w:b w:val="false"/>
          <w:i w:val="false"/>
          <w:color w:val="000000"/>
          <w:sz w:val="28"/>
        </w:rPr>
        <w:t>
      3) определению следующих лимитов инвестирования:</w:t>
      </w:r>
    </w:p>
    <w:bookmarkEnd w:id="1937"/>
    <w:bookmarkStart w:name="z3041" w:id="1938"/>
    <w:p>
      <w:pPr>
        <w:spacing w:after="0"/>
        <w:ind w:left="0"/>
        <w:jc w:val="both"/>
      </w:pPr>
      <w:r>
        <w:rPr>
          <w:rFonts w:ascii="Times New Roman"/>
          <w:b w:val="false"/>
          <w:i w:val="false"/>
          <w:color w:val="000000"/>
          <w:sz w:val="28"/>
        </w:rPr>
        <w:t>
      по видам финансовых инструментов;</w:t>
      </w:r>
    </w:p>
    <w:bookmarkEnd w:id="1938"/>
    <w:bookmarkStart w:name="z3042" w:id="1939"/>
    <w:p>
      <w:pPr>
        <w:spacing w:after="0"/>
        <w:ind w:left="0"/>
        <w:jc w:val="both"/>
      </w:pPr>
      <w:r>
        <w:rPr>
          <w:rFonts w:ascii="Times New Roman"/>
          <w:b w:val="false"/>
          <w:i w:val="false"/>
          <w:color w:val="000000"/>
          <w:sz w:val="28"/>
        </w:rPr>
        <w:t>
      лимиты инвестирования в финансовые инструменты эмитентов, основной вид деятельности которых связан с определенным сектором экономики;</w:t>
      </w:r>
    </w:p>
    <w:bookmarkEnd w:id="1939"/>
    <w:bookmarkStart w:name="z3043" w:id="1940"/>
    <w:p>
      <w:pPr>
        <w:spacing w:after="0"/>
        <w:ind w:left="0"/>
        <w:jc w:val="both"/>
      </w:pPr>
      <w:r>
        <w:rPr>
          <w:rFonts w:ascii="Times New Roman"/>
          <w:b w:val="false"/>
          <w:i w:val="false"/>
          <w:color w:val="000000"/>
          <w:sz w:val="28"/>
        </w:rPr>
        <w:t>
      лимиты "stop-loss" для финансовых инструментов;</w:t>
      </w:r>
    </w:p>
    <w:bookmarkEnd w:id="1940"/>
    <w:bookmarkStart w:name="z3044" w:id="1941"/>
    <w:p>
      <w:pPr>
        <w:spacing w:after="0"/>
        <w:ind w:left="0"/>
        <w:jc w:val="both"/>
      </w:pPr>
      <w:r>
        <w:rPr>
          <w:rFonts w:ascii="Times New Roman"/>
          <w:b w:val="false"/>
          <w:i w:val="false"/>
          <w:color w:val="000000"/>
          <w:sz w:val="28"/>
        </w:rPr>
        <w:t>
      лимиты "take-profit" для финансовых инструментов;</w:t>
      </w:r>
    </w:p>
    <w:bookmarkEnd w:id="1941"/>
    <w:bookmarkStart w:name="z3045" w:id="1942"/>
    <w:p>
      <w:pPr>
        <w:spacing w:after="0"/>
        <w:ind w:left="0"/>
        <w:jc w:val="both"/>
      </w:pPr>
      <w:r>
        <w:rPr>
          <w:rFonts w:ascii="Times New Roman"/>
          <w:b w:val="false"/>
          <w:i w:val="false"/>
          <w:color w:val="000000"/>
          <w:sz w:val="28"/>
        </w:rPr>
        <w:t>
      4) принятию инвестиционных решений в отношении собственных активов центрального депозитария, содержащих описание работы инвестиционного комитета, периодичность проведения и оформления результатов заседаний;</w:t>
      </w:r>
    </w:p>
    <w:bookmarkEnd w:id="1942"/>
    <w:bookmarkStart w:name="z3046" w:id="1943"/>
    <w:p>
      <w:pPr>
        <w:spacing w:after="0"/>
        <w:ind w:left="0"/>
        <w:jc w:val="both"/>
      </w:pPr>
      <w:r>
        <w:rPr>
          <w:rFonts w:ascii="Times New Roman"/>
          <w:b w:val="false"/>
          <w:i w:val="false"/>
          <w:color w:val="000000"/>
          <w:sz w:val="28"/>
        </w:rPr>
        <w:t>
      5) взаимодействию органов и подразделений центрального депозитария в процессе подготовки, принятия и исполнения инвестиционных решений;</w:t>
      </w:r>
    </w:p>
    <w:bookmarkEnd w:id="1943"/>
    <w:bookmarkStart w:name="z3047" w:id="1944"/>
    <w:p>
      <w:pPr>
        <w:spacing w:after="0"/>
        <w:ind w:left="0"/>
        <w:jc w:val="both"/>
      </w:pPr>
      <w:r>
        <w:rPr>
          <w:rFonts w:ascii="Times New Roman"/>
          <w:b w:val="false"/>
          <w:i w:val="false"/>
          <w:color w:val="000000"/>
          <w:sz w:val="28"/>
        </w:rPr>
        <w:t>
      6) совершению сделок с финансовыми инструментами за счет собственных активов и осуществления контроля за их исполнением, содержащих описание процессов по взаимодействию с посредником (брокером), с помощью которого предполагается совершение сделки (при наличии такового), контролю за совершением сделок, осуществлению сверок состава и движения активов, ведению внутреннего учета и документооборота заключенных сделок, а также перечень должностных лиц, осуществляющих контроль за совершением сделок с финансовыми инструментами за счет собственных активов центрального депозитария;</w:t>
      </w:r>
    </w:p>
    <w:bookmarkEnd w:id="1944"/>
    <w:bookmarkStart w:name="z3048" w:id="1945"/>
    <w:p>
      <w:pPr>
        <w:spacing w:after="0"/>
        <w:ind w:left="0"/>
        <w:jc w:val="both"/>
      </w:pPr>
      <w:r>
        <w:rPr>
          <w:rFonts w:ascii="Times New Roman"/>
          <w:b w:val="false"/>
          <w:i w:val="false"/>
          <w:color w:val="000000"/>
          <w:sz w:val="28"/>
        </w:rPr>
        <w:t>
      7) подготовке правлением центрального депозитария отчетности о результатах деятельности по операциям с финансовыми инструментами, совершенным за счет собственных активов, перед уполномоченным органом.</w:t>
      </w:r>
    </w:p>
    <w:bookmarkEnd w:id="1945"/>
    <w:bookmarkStart w:name="z3049" w:id="1946"/>
    <w:p>
      <w:pPr>
        <w:spacing w:after="0"/>
        <w:ind w:left="0"/>
        <w:jc w:val="both"/>
      </w:pPr>
      <w:r>
        <w:rPr>
          <w:rFonts w:ascii="Times New Roman"/>
          <w:b w:val="false"/>
          <w:i w:val="false"/>
          <w:color w:val="000000"/>
          <w:sz w:val="28"/>
        </w:rPr>
        <w:t>
      Порядок инвестирования собственных активов центрального депозитария устанавливает также условие о том, что в случае передачи собственных активов центрального депозитария в управление организации, осуществляющей управление инвестиционным портфелем, в соответствующем договоре по управлению инвестиционным портфелем предусматриваются лимиты инвестирования собственных активов центрального депозитария, указанные в подпункте 3) настоящего пункта.</w:t>
      </w:r>
    </w:p>
    <w:bookmarkEnd w:id="1946"/>
    <w:bookmarkStart w:name="z3050" w:id="1947"/>
    <w:p>
      <w:pPr>
        <w:spacing w:after="0"/>
        <w:ind w:left="0"/>
        <w:jc w:val="both"/>
      </w:pPr>
      <w:r>
        <w:rPr>
          <w:rFonts w:ascii="Times New Roman"/>
          <w:b w:val="false"/>
          <w:i w:val="false"/>
          <w:color w:val="000000"/>
          <w:sz w:val="28"/>
        </w:rPr>
        <w:t>
      4. Политика инвестирования собственных активов определяет:</w:t>
      </w:r>
    </w:p>
    <w:bookmarkEnd w:id="1947"/>
    <w:bookmarkStart w:name="z3051" w:id="1948"/>
    <w:p>
      <w:pPr>
        <w:spacing w:after="0"/>
        <w:ind w:left="0"/>
        <w:jc w:val="both"/>
      </w:pPr>
      <w:r>
        <w:rPr>
          <w:rFonts w:ascii="Times New Roman"/>
          <w:b w:val="false"/>
          <w:i w:val="false"/>
          <w:color w:val="000000"/>
          <w:sz w:val="28"/>
        </w:rPr>
        <w:t>
      1) цели и стратегии инвестирования собственных активов;</w:t>
      </w:r>
    </w:p>
    <w:bookmarkEnd w:id="1948"/>
    <w:bookmarkStart w:name="z3052" w:id="1949"/>
    <w:p>
      <w:pPr>
        <w:spacing w:after="0"/>
        <w:ind w:left="0"/>
        <w:jc w:val="both"/>
      </w:pPr>
      <w:r>
        <w:rPr>
          <w:rFonts w:ascii="Times New Roman"/>
          <w:b w:val="false"/>
          <w:i w:val="false"/>
          <w:color w:val="000000"/>
          <w:sz w:val="28"/>
        </w:rPr>
        <w:t>
      2) описание и перечень объектов инвестирования;</w:t>
      </w:r>
    </w:p>
    <w:bookmarkEnd w:id="1949"/>
    <w:bookmarkStart w:name="z3053" w:id="1950"/>
    <w:p>
      <w:pPr>
        <w:spacing w:after="0"/>
        <w:ind w:left="0"/>
        <w:jc w:val="both"/>
      </w:pPr>
      <w:r>
        <w:rPr>
          <w:rFonts w:ascii="Times New Roman"/>
          <w:b w:val="false"/>
          <w:i w:val="false"/>
          <w:color w:val="000000"/>
          <w:sz w:val="28"/>
        </w:rPr>
        <w:t>
      3) лимиты инвестирования собственных активов по видам финансовых инструментов;</w:t>
      </w:r>
    </w:p>
    <w:bookmarkEnd w:id="1950"/>
    <w:bookmarkStart w:name="z3054" w:id="1951"/>
    <w:p>
      <w:pPr>
        <w:spacing w:after="0"/>
        <w:ind w:left="0"/>
        <w:jc w:val="both"/>
      </w:pPr>
      <w:r>
        <w:rPr>
          <w:rFonts w:ascii="Times New Roman"/>
          <w:b w:val="false"/>
          <w:i w:val="false"/>
          <w:color w:val="000000"/>
          <w:sz w:val="28"/>
        </w:rPr>
        <w:t>
      4) условия и ограничения, установленные в отношении сделок с финансовыми инструментами, совершаемыми за счет собственных активов;</w:t>
      </w:r>
    </w:p>
    <w:bookmarkEnd w:id="1951"/>
    <w:bookmarkStart w:name="z3055" w:id="1952"/>
    <w:p>
      <w:pPr>
        <w:spacing w:after="0"/>
        <w:ind w:left="0"/>
        <w:jc w:val="both"/>
      </w:pPr>
      <w:r>
        <w:rPr>
          <w:rFonts w:ascii="Times New Roman"/>
          <w:b w:val="false"/>
          <w:i w:val="false"/>
          <w:color w:val="000000"/>
          <w:sz w:val="28"/>
        </w:rPr>
        <w:t>
      5) условия хеджирования и диверсификации собственных активов с указанием перечня и описания инструментов хеджирования;</w:t>
      </w:r>
    </w:p>
    <w:bookmarkEnd w:id="1952"/>
    <w:bookmarkStart w:name="z3056" w:id="1953"/>
    <w:p>
      <w:pPr>
        <w:spacing w:after="0"/>
        <w:ind w:left="0"/>
        <w:jc w:val="both"/>
      </w:pPr>
      <w:r>
        <w:rPr>
          <w:rFonts w:ascii="Times New Roman"/>
          <w:b w:val="false"/>
          <w:i w:val="false"/>
          <w:color w:val="000000"/>
          <w:sz w:val="28"/>
        </w:rPr>
        <w:t>
      6) риски, связанные с инвестированием собственных активов.</w:t>
      </w:r>
    </w:p>
    <w:bookmarkEnd w:id="1953"/>
    <w:bookmarkStart w:name="z3057" w:id="1954"/>
    <w:p>
      <w:pPr>
        <w:spacing w:after="0"/>
        <w:ind w:left="0"/>
        <w:jc w:val="both"/>
      </w:pPr>
      <w:r>
        <w:rPr>
          <w:rFonts w:ascii="Times New Roman"/>
          <w:b w:val="false"/>
          <w:i w:val="false"/>
          <w:color w:val="000000"/>
          <w:sz w:val="28"/>
        </w:rPr>
        <w:t>
      5. Политика инвестирования собственных активов центрального депозитария и все изменения и дополнения в нее утверждаются советом директоров центрального депозитария.</w:t>
      </w:r>
    </w:p>
    <w:bookmarkEnd w:id="1954"/>
    <w:bookmarkStart w:name="z3058" w:id="1955"/>
    <w:p>
      <w:pPr>
        <w:spacing w:after="0"/>
        <w:ind w:left="0"/>
        <w:jc w:val="both"/>
      </w:pPr>
      <w:r>
        <w:rPr>
          <w:rFonts w:ascii="Times New Roman"/>
          <w:b w:val="false"/>
          <w:i w:val="false"/>
          <w:color w:val="000000"/>
          <w:sz w:val="28"/>
        </w:rPr>
        <w:t>
      6. Совет директоров центрального депозитария обеспечивает наличие адекватной системы внутреннего контроля, создание службы внутреннего аудита и создает условия для исполнения работниками центрального депозитария своих обязанностей в области внутреннего контроля, службой внутреннего аудита своих обязанностей в области внутреннего аудита.</w:t>
      </w:r>
    </w:p>
    <w:bookmarkEnd w:id="1955"/>
    <w:bookmarkStart w:name="z3059" w:id="1956"/>
    <w:p>
      <w:pPr>
        <w:spacing w:after="0"/>
        <w:ind w:left="0"/>
        <w:jc w:val="both"/>
      </w:pPr>
      <w:r>
        <w:rPr>
          <w:rFonts w:ascii="Times New Roman"/>
          <w:b w:val="false"/>
          <w:i w:val="false"/>
          <w:color w:val="000000"/>
          <w:sz w:val="28"/>
        </w:rPr>
        <w:t>
      7. Процедуры осуществления внутреннего контроля и внутреннего аудита определяют:</w:t>
      </w:r>
    </w:p>
    <w:bookmarkEnd w:id="1956"/>
    <w:bookmarkStart w:name="z3060" w:id="1957"/>
    <w:p>
      <w:pPr>
        <w:spacing w:after="0"/>
        <w:ind w:left="0"/>
        <w:jc w:val="both"/>
      </w:pPr>
      <w:r>
        <w:rPr>
          <w:rFonts w:ascii="Times New Roman"/>
          <w:b w:val="false"/>
          <w:i w:val="false"/>
          <w:color w:val="000000"/>
          <w:sz w:val="28"/>
        </w:rPr>
        <w:t>
      1) состав службы внутреннего аудита, ее функции, полномочия и обязанности;</w:t>
      </w:r>
    </w:p>
    <w:bookmarkEnd w:id="1957"/>
    <w:bookmarkStart w:name="z3061" w:id="1958"/>
    <w:p>
      <w:pPr>
        <w:spacing w:after="0"/>
        <w:ind w:left="0"/>
        <w:jc w:val="both"/>
      </w:pPr>
      <w:r>
        <w:rPr>
          <w:rFonts w:ascii="Times New Roman"/>
          <w:b w:val="false"/>
          <w:i w:val="false"/>
          <w:color w:val="000000"/>
          <w:sz w:val="28"/>
        </w:rPr>
        <w:t>
      2) требования к работникам, осуществляющим внутренний аудит и внутренний контроль;</w:t>
      </w:r>
    </w:p>
    <w:bookmarkEnd w:id="1958"/>
    <w:bookmarkStart w:name="z3062" w:id="1959"/>
    <w:p>
      <w:pPr>
        <w:spacing w:after="0"/>
        <w:ind w:left="0"/>
        <w:jc w:val="both"/>
      </w:pPr>
      <w:r>
        <w:rPr>
          <w:rFonts w:ascii="Times New Roman"/>
          <w:b w:val="false"/>
          <w:i w:val="false"/>
          <w:color w:val="000000"/>
          <w:sz w:val="28"/>
        </w:rPr>
        <w:t>
      3) предмет и объект внутреннего аудита и внутреннего контроля;</w:t>
      </w:r>
    </w:p>
    <w:bookmarkEnd w:id="1959"/>
    <w:bookmarkStart w:name="z3063" w:id="1960"/>
    <w:p>
      <w:pPr>
        <w:spacing w:after="0"/>
        <w:ind w:left="0"/>
        <w:jc w:val="both"/>
      </w:pPr>
      <w:r>
        <w:rPr>
          <w:rFonts w:ascii="Times New Roman"/>
          <w:b w:val="false"/>
          <w:i w:val="false"/>
          <w:color w:val="000000"/>
          <w:sz w:val="28"/>
        </w:rPr>
        <w:t>
      4) масштаб и частоту проведения проверок службой внутреннего аудита;</w:t>
      </w:r>
    </w:p>
    <w:bookmarkEnd w:id="1960"/>
    <w:bookmarkStart w:name="z3064" w:id="1961"/>
    <w:p>
      <w:pPr>
        <w:spacing w:after="0"/>
        <w:ind w:left="0"/>
        <w:jc w:val="both"/>
      </w:pPr>
      <w:r>
        <w:rPr>
          <w:rFonts w:ascii="Times New Roman"/>
          <w:b w:val="false"/>
          <w:i w:val="false"/>
          <w:color w:val="000000"/>
          <w:sz w:val="28"/>
        </w:rPr>
        <w:t>
      5) обязательную к использованию при проведении внутреннего аудита систему оценки эффективности системы управления рисками;</w:t>
      </w:r>
    </w:p>
    <w:bookmarkEnd w:id="1961"/>
    <w:bookmarkStart w:name="z3065" w:id="1962"/>
    <w:p>
      <w:pPr>
        <w:spacing w:after="0"/>
        <w:ind w:left="0"/>
        <w:jc w:val="both"/>
      </w:pPr>
      <w:r>
        <w:rPr>
          <w:rFonts w:ascii="Times New Roman"/>
          <w:b w:val="false"/>
          <w:i w:val="false"/>
          <w:color w:val="000000"/>
          <w:sz w:val="28"/>
        </w:rPr>
        <w:t>
      6) требования к составлению плана проведения внутреннего аудита;</w:t>
      </w:r>
    </w:p>
    <w:bookmarkEnd w:id="1962"/>
    <w:bookmarkStart w:name="z3066" w:id="1963"/>
    <w:p>
      <w:pPr>
        <w:spacing w:after="0"/>
        <w:ind w:left="0"/>
        <w:jc w:val="both"/>
      </w:pPr>
      <w:r>
        <w:rPr>
          <w:rFonts w:ascii="Times New Roman"/>
          <w:b w:val="false"/>
          <w:i w:val="false"/>
          <w:color w:val="000000"/>
          <w:sz w:val="28"/>
        </w:rPr>
        <w:t>
      7) сроки и форму представления службой внутреннего аудита отчетов о результатах проверок совету директоров центрального депозитария.</w:t>
      </w:r>
    </w:p>
    <w:bookmarkEnd w:id="1963"/>
    <w:bookmarkStart w:name="z3067" w:id="1964"/>
    <w:p>
      <w:pPr>
        <w:spacing w:after="0"/>
        <w:ind w:left="0"/>
        <w:jc w:val="both"/>
      </w:pPr>
      <w:r>
        <w:rPr>
          <w:rFonts w:ascii="Times New Roman"/>
          <w:b w:val="false"/>
          <w:i w:val="false"/>
          <w:color w:val="000000"/>
          <w:sz w:val="28"/>
        </w:rPr>
        <w:t>
      8. Процедуры, направленные на противодействие легализации (отмыванию) доходов, полученных преступным путем, и финансированию терроризма, определяют:</w:t>
      </w:r>
    </w:p>
    <w:bookmarkEnd w:id="1964"/>
    <w:bookmarkStart w:name="z3068" w:id="1965"/>
    <w:p>
      <w:pPr>
        <w:spacing w:after="0"/>
        <w:ind w:left="0"/>
        <w:jc w:val="both"/>
      </w:pPr>
      <w:r>
        <w:rPr>
          <w:rFonts w:ascii="Times New Roman"/>
          <w:b w:val="false"/>
          <w:i w:val="false"/>
          <w:color w:val="000000"/>
          <w:sz w:val="28"/>
        </w:rPr>
        <w:t xml:space="preserve">
      1) порядок идентификации клиентов и мониторинга их операций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 (далее - Закон о противодействии отмыванию доходов);</w:t>
      </w:r>
    </w:p>
    <w:bookmarkEnd w:id="1965"/>
    <w:bookmarkStart w:name="z3069" w:id="1966"/>
    <w:p>
      <w:pPr>
        <w:spacing w:after="0"/>
        <w:ind w:left="0"/>
        <w:jc w:val="both"/>
      </w:pPr>
      <w:r>
        <w:rPr>
          <w:rFonts w:ascii="Times New Roman"/>
          <w:b w:val="false"/>
          <w:i w:val="false"/>
          <w:color w:val="000000"/>
          <w:sz w:val="28"/>
        </w:rPr>
        <w:t>
      2) порядок представления сведений и информации об операциях, подлежащих финансовому мониторингу, в том числе о подозрительных операциях, в государственный орган, осуществляющий финансовый мониторинг и принимающий иные меры по противодействию легализации (отмыванию) доходов, полученных преступным путем, и финансированию терроризма в соответствии с Законом о противодействии отмыванию доходов.</w:t>
      </w:r>
    </w:p>
    <w:bookmarkEnd w:id="1966"/>
    <w:bookmarkStart w:name="z3070" w:id="1967"/>
    <w:p>
      <w:pPr>
        <w:spacing w:after="0"/>
        <w:ind w:left="0"/>
        <w:jc w:val="both"/>
      </w:pPr>
      <w:r>
        <w:rPr>
          <w:rFonts w:ascii="Times New Roman"/>
          <w:b w:val="false"/>
          <w:i w:val="false"/>
          <w:color w:val="000000"/>
          <w:sz w:val="28"/>
        </w:rPr>
        <w:t>
      9. Процедуры управления существующими и потенциальными конфликтами интересов в центральном депозитарии, возникающими в ходе осуществления деятельности центрального депозитария между его органами и (или) подразделениями, определяют:</w:t>
      </w:r>
    </w:p>
    <w:bookmarkEnd w:id="1967"/>
    <w:bookmarkStart w:name="z3071" w:id="1968"/>
    <w:p>
      <w:pPr>
        <w:spacing w:after="0"/>
        <w:ind w:left="0"/>
        <w:jc w:val="both"/>
      </w:pPr>
      <w:r>
        <w:rPr>
          <w:rFonts w:ascii="Times New Roman"/>
          <w:b w:val="false"/>
          <w:i w:val="false"/>
          <w:color w:val="000000"/>
          <w:sz w:val="28"/>
        </w:rPr>
        <w:t>
      1) порядок принятия решений органами центрального депозитария, направленных на обеспечение:</w:t>
      </w:r>
    </w:p>
    <w:bookmarkEnd w:id="1968"/>
    <w:bookmarkStart w:name="z3072" w:id="1969"/>
    <w:p>
      <w:pPr>
        <w:spacing w:after="0"/>
        <w:ind w:left="0"/>
        <w:jc w:val="both"/>
      </w:pPr>
      <w:r>
        <w:rPr>
          <w:rFonts w:ascii="Times New Roman"/>
          <w:b w:val="false"/>
          <w:i w:val="false"/>
          <w:color w:val="000000"/>
          <w:sz w:val="28"/>
        </w:rPr>
        <w:t>
      независимости решений, принимаемых членами органов центрального депозитария;</w:t>
      </w:r>
    </w:p>
    <w:bookmarkEnd w:id="1969"/>
    <w:bookmarkStart w:name="z3073" w:id="1970"/>
    <w:p>
      <w:pPr>
        <w:spacing w:after="0"/>
        <w:ind w:left="0"/>
        <w:jc w:val="both"/>
      </w:pPr>
      <w:r>
        <w:rPr>
          <w:rFonts w:ascii="Times New Roman"/>
          <w:b w:val="false"/>
          <w:i w:val="false"/>
          <w:color w:val="000000"/>
          <w:sz w:val="28"/>
        </w:rPr>
        <w:t>
      отсутствия заинтересованности у членов органов центрального депозитария в принимаемых решениях;</w:t>
      </w:r>
    </w:p>
    <w:bookmarkEnd w:id="1970"/>
    <w:bookmarkStart w:name="z3074" w:id="1971"/>
    <w:p>
      <w:pPr>
        <w:spacing w:after="0"/>
        <w:ind w:left="0"/>
        <w:jc w:val="both"/>
      </w:pPr>
      <w:r>
        <w:rPr>
          <w:rFonts w:ascii="Times New Roman"/>
          <w:b w:val="false"/>
          <w:i w:val="false"/>
          <w:color w:val="000000"/>
          <w:sz w:val="28"/>
        </w:rPr>
        <w:t>
      ограничения в использовании членами органов центрального депозитария и его работниками информации, полученной в ходе проведения заседаний органов центрального депозитария, в личных целях либо в интересах третьих лиц до официального распространения данной информации среди широкого круга лиц;</w:t>
      </w:r>
    </w:p>
    <w:bookmarkEnd w:id="1971"/>
    <w:bookmarkStart w:name="z3075" w:id="1972"/>
    <w:p>
      <w:pPr>
        <w:spacing w:after="0"/>
        <w:ind w:left="0"/>
        <w:jc w:val="both"/>
      </w:pPr>
      <w:r>
        <w:rPr>
          <w:rFonts w:ascii="Times New Roman"/>
          <w:b w:val="false"/>
          <w:i w:val="false"/>
          <w:color w:val="000000"/>
          <w:sz w:val="28"/>
        </w:rPr>
        <w:t>
      2) требования по обязательному составлению и хранению протоколов по итогам проведения заседаний органов центрального депозитария;</w:t>
      </w:r>
    </w:p>
    <w:bookmarkEnd w:id="1972"/>
    <w:bookmarkStart w:name="z3076" w:id="1973"/>
    <w:p>
      <w:pPr>
        <w:spacing w:after="0"/>
        <w:ind w:left="0"/>
        <w:jc w:val="both"/>
      </w:pPr>
      <w:r>
        <w:rPr>
          <w:rFonts w:ascii="Times New Roman"/>
          <w:b w:val="false"/>
          <w:i w:val="false"/>
          <w:color w:val="000000"/>
          <w:sz w:val="28"/>
        </w:rPr>
        <w:t>
      3) описание существующих и потенциальных конфликтов интересов между подразделениями центрального депозитария, между органами и подразделениями центрального депозитария, между органами центрального депозитария;</w:t>
      </w:r>
    </w:p>
    <w:bookmarkEnd w:id="1973"/>
    <w:bookmarkStart w:name="z3077" w:id="1974"/>
    <w:p>
      <w:pPr>
        <w:spacing w:after="0"/>
        <w:ind w:left="0"/>
        <w:jc w:val="both"/>
      </w:pPr>
      <w:r>
        <w:rPr>
          <w:rFonts w:ascii="Times New Roman"/>
          <w:b w:val="false"/>
          <w:i w:val="false"/>
          <w:color w:val="000000"/>
          <w:sz w:val="28"/>
        </w:rPr>
        <w:t>
      4) порядок проведения мероприятий с целью урегулирования существующих конфликтов интересов, а также принятия превентивных мер, направленных на урегулирование потенциальных конфликтов интересов.</w:t>
      </w:r>
    </w:p>
    <w:bookmarkEnd w:id="1974"/>
    <w:bookmarkStart w:name="z3078" w:id="1975"/>
    <w:p>
      <w:pPr>
        <w:spacing w:after="0"/>
        <w:ind w:left="0"/>
        <w:jc w:val="both"/>
      </w:pPr>
      <w:r>
        <w:rPr>
          <w:rFonts w:ascii="Times New Roman"/>
          <w:b w:val="false"/>
          <w:i w:val="false"/>
          <w:color w:val="000000"/>
          <w:sz w:val="28"/>
        </w:rPr>
        <w:t>
      10. С целью управления существующими и потенциальными конфликтами интересов, возникающими в ходе осуществления деятельности центрального депозитария между его органами и (или) подразделениями, центральным депозитарием принимаются следующие меры:</w:t>
      </w:r>
    </w:p>
    <w:bookmarkEnd w:id="1975"/>
    <w:bookmarkStart w:name="z3079" w:id="1976"/>
    <w:p>
      <w:pPr>
        <w:spacing w:after="0"/>
        <w:ind w:left="0"/>
        <w:jc w:val="both"/>
      </w:pPr>
      <w:r>
        <w:rPr>
          <w:rFonts w:ascii="Times New Roman"/>
          <w:b w:val="false"/>
          <w:i w:val="false"/>
          <w:color w:val="000000"/>
          <w:sz w:val="28"/>
        </w:rPr>
        <w:t>
      1) обеспечивается подотчетность подразделений, где существует или может возникнуть конфликт интересов, разным руководящим работникам центрального депозитария;</w:t>
      </w:r>
    </w:p>
    <w:bookmarkEnd w:id="1976"/>
    <w:bookmarkStart w:name="z3080" w:id="1977"/>
    <w:p>
      <w:pPr>
        <w:spacing w:after="0"/>
        <w:ind w:left="0"/>
        <w:jc w:val="both"/>
      </w:pPr>
      <w:r>
        <w:rPr>
          <w:rFonts w:ascii="Times New Roman"/>
          <w:b w:val="false"/>
          <w:i w:val="false"/>
          <w:color w:val="000000"/>
          <w:sz w:val="28"/>
        </w:rPr>
        <w:t>
      2) разрабатывается и внедряется порядок обмена информацией между подразделениями и органами центрального депозитария с учетом существующих и потенциальных конфликтов интересов;</w:t>
      </w:r>
    </w:p>
    <w:bookmarkEnd w:id="1977"/>
    <w:bookmarkStart w:name="z3081" w:id="1978"/>
    <w:p>
      <w:pPr>
        <w:spacing w:after="0"/>
        <w:ind w:left="0"/>
        <w:jc w:val="both"/>
      </w:pPr>
      <w:r>
        <w:rPr>
          <w:rFonts w:ascii="Times New Roman"/>
          <w:b w:val="false"/>
          <w:i w:val="false"/>
          <w:color w:val="000000"/>
          <w:sz w:val="28"/>
        </w:rPr>
        <w:t>
      3) службой внутреннего аудита в соответствии с планом работы, утвержденным советом директоров центрального депозитария, регулярно осуществляется проверка деятельности подразделений и работников центрального депозитария на соответствие принятым центральным депозитарием процедурам управления существующими и потенциальными конфликтами интересов в центральном депозитарии.</w:t>
      </w:r>
    </w:p>
    <w:bookmarkEnd w:id="1978"/>
    <w:bookmarkStart w:name="z3082" w:id="1979"/>
    <w:p>
      <w:pPr>
        <w:spacing w:after="0"/>
        <w:ind w:left="0"/>
        <w:jc w:val="both"/>
      </w:pPr>
      <w:r>
        <w:rPr>
          <w:rFonts w:ascii="Times New Roman"/>
          <w:b w:val="false"/>
          <w:i w:val="false"/>
          <w:color w:val="000000"/>
          <w:sz w:val="28"/>
        </w:rPr>
        <w:t>
      11. Процедуры обеспечения сохранности сведений, составляющих конфиденциальную информацию, направленные на предотвращение их использования в собственных интересах центрального депозитария, его работников или третьих лиц, включают меры по:</w:t>
      </w:r>
    </w:p>
    <w:bookmarkEnd w:id="1979"/>
    <w:bookmarkStart w:name="z3083" w:id="1980"/>
    <w:p>
      <w:pPr>
        <w:spacing w:after="0"/>
        <w:ind w:left="0"/>
        <w:jc w:val="both"/>
      </w:pPr>
      <w:r>
        <w:rPr>
          <w:rFonts w:ascii="Times New Roman"/>
          <w:b w:val="false"/>
          <w:i w:val="false"/>
          <w:color w:val="000000"/>
          <w:sz w:val="28"/>
        </w:rPr>
        <w:t>
      1) предотвращению совершения сделок инсайдерами, а также их аффилированными лицами с ценными бумагами с использованием инсайдерской информации в своих интересах или интересах третьих лиц;</w:t>
      </w:r>
    </w:p>
    <w:bookmarkEnd w:id="1980"/>
    <w:bookmarkStart w:name="z3084" w:id="1981"/>
    <w:p>
      <w:pPr>
        <w:spacing w:after="0"/>
        <w:ind w:left="0"/>
        <w:jc w:val="both"/>
      </w:pPr>
      <w:r>
        <w:rPr>
          <w:rFonts w:ascii="Times New Roman"/>
          <w:b w:val="false"/>
          <w:i w:val="false"/>
          <w:color w:val="000000"/>
          <w:sz w:val="28"/>
        </w:rPr>
        <w:t>
      2) предотвращению раскрытия инсайдерами, а также их аффилированными лицами инсайдерской или основанной на ней информации третьим лицам;</w:t>
      </w:r>
    </w:p>
    <w:bookmarkEnd w:id="1981"/>
    <w:bookmarkStart w:name="z3085" w:id="1982"/>
    <w:p>
      <w:pPr>
        <w:spacing w:after="0"/>
        <w:ind w:left="0"/>
        <w:jc w:val="both"/>
      </w:pPr>
      <w:r>
        <w:rPr>
          <w:rFonts w:ascii="Times New Roman"/>
          <w:b w:val="false"/>
          <w:i w:val="false"/>
          <w:color w:val="000000"/>
          <w:sz w:val="28"/>
        </w:rPr>
        <w:t>
      3) предотвращению использования инсайдерской информации или информации, основанной на инсайдерской информации, в том числе инсайдерами, а также их аффилированными лицами, в рекомендациях по совершению сделок с ценными бумагами;</w:t>
      </w:r>
    </w:p>
    <w:bookmarkEnd w:id="1982"/>
    <w:bookmarkStart w:name="z3086" w:id="1983"/>
    <w:p>
      <w:pPr>
        <w:spacing w:after="0"/>
        <w:ind w:left="0"/>
        <w:jc w:val="both"/>
      </w:pPr>
      <w:r>
        <w:rPr>
          <w:rFonts w:ascii="Times New Roman"/>
          <w:b w:val="false"/>
          <w:i w:val="false"/>
          <w:color w:val="000000"/>
          <w:sz w:val="28"/>
        </w:rPr>
        <w:t>
      4) предотвращению передачи третьим лицам или распространения среди широкого круга лиц конфиденциальной информации или основанной на ней информации, за исключением случаев, предусмотренных законодательством Республики Казахстан о рынке ценных бумаг;</w:t>
      </w:r>
    </w:p>
    <w:bookmarkEnd w:id="1983"/>
    <w:bookmarkStart w:name="z3087" w:id="1984"/>
    <w:p>
      <w:pPr>
        <w:spacing w:after="0"/>
        <w:ind w:left="0"/>
        <w:jc w:val="both"/>
      </w:pPr>
      <w:r>
        <w:rPr>
          <w:rFonts w:ascii="Times New Roman"/>
          <w:b w:val="false"/>
          <w:i w:val="false"/>
          <w:color w:val="000000"/>
          <w:sz w:val="28"/>
        </w:rPr>
        <w:t>
      5) ограничению возможности представления работниками центрального депозитария рекомендаций третьим лицам о заключении сделок с финансовыми инструментами, основанных на инсайдерской и иной конфиденциальной информации;</w:t>
      </w:r>
    </w:p>
    <w:bookmarkEnd w:id="1984"/>
    <w:bookmarkStart w:name="z3088" w:id="1985"/>
    <w:p>
      <w:pPr>
        <w:spacing w:after="0"/>
        <w:ind w:left="0"/>
        <w:jc w:val="both"/>
      </w:pPr>
      <w:r>
        <w:rPr>
          <w:rFonts w:ascii="Times New Roman"/>
          <w:b w:val="false"/>
          <w:i w:val="false"/>
          <w:color w:val="000000"/>
          <w:sz w:val="28"/>
        </w:rPr>
        <w:t xml:space="preserve">
      6) осуществлению мер, предусмотренных </w:t>
      </w:r>
      <w:r>
        <w:rPr>
          <w:rFonts w:ascii="Times New Roman"/>
          <w:b w:val="false"/>
          <w:i w:val="false"/>
          <w:color w:val="000000"/>
          <w:sz w:val="28"/>
        </w:rPr>
        <w:t>статьей 56-1</w:t>
      </w:r>
      <w:r>
        <w:rPr>
          <w:rFonts w:ascii="Times New Roman"/>
          <w:b w:val="false"/>
          <w:i w:val="false"/>
          <w:color w:val="000000"/>
          <w:sz w:val="28"/>
        </w:rPr>
        <w:t xml:space="preserve"> Закона Республики Казахстан от 2 июля 2003 года "О рынке ценных бумаг" (далее - Закон о рынке ценных бумаг), в части контроля за распоряжением и использованием инсайдерской информации центрального депозитария.</w:t>
      </w:r>
    </w:p>
    <w:bookmarkEnd w:id="1985"/>
    <w:bookmarkStart w:name="z3089" w:id="1986"/>
    <w:p>
      <w:pPr>
        <w:spacing w:after="0"/>
        <w:ind w:left="0"/>
        <w:jc w:val="both"/>
      </w:pPr>
      <w:r>
        <w:rPr>
          <w:rFonts w:ascii="Times New Roman"/>
          <w:b w:val="false"/>
          <w:i w:val="false"/>
          <w:color w:val="000000"/>
          <w:sz w:val="28"/>
        </w:rPr>
        <w:t>
      12. Процедуры осуществления клиринга по сделкам с финансовыми инструментами определяют:</w:t>
      </w:r>
    </w:p>
    <w:bookmarkEnd w:id="1986"/>
    <w:bookmarkStart w:name="z3090" w:id="1987"/>
    <w:p>
      <w:pPr>
        <w:spacing w:after="0"/>
        <w:ind w:left="0"/>
        <w:jc w:val="both"/>
      </w:pPr>
      <w:r>
        <w:rPr>
          <w:rFonts w:ascii="Times New Roman"/>
          <w:b w:val="false"/>
          <w:i w:val="false"/>
          <w:color w:val="000000"/>
          <w:sz w:val="28"/>
        </w:rPr>
        <w:t>
      1) мероприятия, направленные на предотвращение возникновения ошибок в части сбора, сверки, сортировки и подтверждения расчетов, а также проведения их взаимозачета;</w:t>
      </w:r>
    </w:p>
    <w:bookmarkEnd w:id="1987"/>
    <w:bookmarkStart w:name="z3091" w:id="1988"/>
    <w:p>
      <w:pPr>
        <w:spacing w:after="0"/>
        <w:ind w:left="0"/>
        <w:jc w:val="both"/>
      </w:pPr>
      <w:r>
        <w:rPr>
          <w:rFonts w:ascii="Times New Roman"/>
          <w:b w:val="false"/>
          <w:i w:val="false"/>
          <w:color w:val="000000"/>
          <w:sz w:val="28"/>
        </w:rPr>
        <w:t>
      2) порядок мониторинга и тестирования программно-технического обеспечения центрального депозитария на наличие ошибок и технических сбоев в системе произведения взаиморасчетов - в случае автоматизированного осуществления клиринговых операций или обеспечение контроля со стороны правления за правильностью осуществления клиринговых операций и регулярное повышение квалификации работников, непосредственно отвечающих за осуществление клиринговых операций - в случае, если в центральном депозитарии не предусмотрено автоматизированное осуществление клиринговых операций;</w:t>
      </w:r>
    </w:p>
    <w:bookmarkEnd w:id="1988"/>
    <w:bookmarkStart w:name="z3092" w:id="1989"/>
    <w:p>
      <w:pPr>
        <w:spacing w:after="0"/>
        <w:ind w:left="0"/>
        <w:jc w:val="both"/>
      </w:pPr>
      <w:r>
        <w:rPr>
          <w:rFonts w:ascii="Times New Roman"/>
          <w:b w:val="false"/>
          <w:i w:val="false"/>
          <w:color w:val="000000"/>
          <w:sz w:val="28"/>
        </w:rPr>
        <w:t>
      3) порядок разрешения вопросов между депонентами и центральным депозитарием при возникновении ошибок в процессе осуществления клиринговых операций.</w:t>
      </w:r>
    </w:p>
    <w:bookmarkEnd w:id="1989"/>
    <w:bookmarkStart w:name="z3093" w:id="1990"/>
    <w:p>
      <w:pPr>
        <w:spacing w:after="0"/>
        <w:ind w:left="0"/>
        <w:jc w:val="both"/>
      </w:pPr>
      <w:r>
        <w:rPr>
          <w:rFonts w:ascii="Times New Roman"/>
          <w:b w:val="false"/>
          <w:i w:val="false"/>
          <w:color w:val="000000"/>
          <w:sz w:val="28"/>
        </w:rPr>
        <w:t>
      13. Процедуры мониторинга и контроля эмитентов и держателей ценных бумаг на предмет соответствия требованиям законодательства Республики Казахстан о рынке ценных бумаг, регламентирующего порядок их деятельности по выпуску, размещению и обращению ценных бумаг, и внутренним документам центрального депозитария, определяют:</w:t>
      </w:r>
    </w:p>
    <w:bookmarkEnd w:id="1990"/>
    <w:bookmarkStart w:name="z3094" w:id="1991"/>
    <w:p>
      <w:pPr>
        <w:spacing w:after="0"/>
        <w:ind w:left="0"/>
        <w:jc w:val="both"/>
      </w:pPr>
      <w:r>
        <w:rPr>
          <w:rFonts w:ascii="Times New Roman"/>
          <w:b w:val="false"/>
          <w:i w:val="false"/>
          <w:color w:val="000000"/>
          <w:sz w:val="28"/>
        </w:rPr>
        <w:t>
      1) порядок и условия направления эмитентам уведомления о необходимости представления отчетов об итогах размещения эмиссионных ценных бумаг уполномоченному органу;</w:t>
      </w:r>
    </w:p>
    <w:bookmarkEnd w:id="1991"/>
    <w:bookmarkStart w:name="z3095" w:id="1992"/>
    <w:p>
      <w:pPr>
        <w:spacing w:after="0"/>
        <w:ind w:left="0"/>
        <w:jc w:val="both"/>
      </w:pPr>
      <w:r>
        <w:rPr>
          <w:rFonts w:ascii="Times New Roman"/>
          <w:b w:val="false"/>
          <w:i w:val="false"/>
          <w:color w:val="000000"/>
          <w:sz w:val="28"/>
        </w:rPr>
        <w:t xml:space="preserve">
      2) порядок проведения проверки представляемых приказов эмитентов и (или) держателей ценных бумаг на наличие оснований для отказа в их исполнении в случаях, установленных нормативным правовым актом уполномоченного органа, определяющим порядок осуществления деятельности по ведению системы реестра держателей ценных бумаг,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80 Закона о рынке ценных бумаг;</w:t>
      </w:r>
    </w:p>
    <w:bookmarkEnd w:id="1992"/>
    <w:bookmarkStart w:name="z3096" w:id="1993"/>
    <w:p>
      <w:pPr>
        <w:spacing w:after="0"/>
        <w:ind w:left="0"/>
        <w:jc w:val="both"/>
      </w:pPr>
      <w:r>
        <w:rPr>
          <w:rFonts w:ascii="Times New Roman"/>
          <w:b w:val="false"/>
          <w:i w:val="false"/>
          <w:color w:val="000000"/>
          <w:sz w:val="28"/>
        </w:rPr>
        <w:t>
      3) порядок осуществления контроля за соответствием количества ценных бумаг, находящихся в обращении на вторичном рынке ценных бумаг, количеству ценных бумаг, зарегистрированных уполномоченным органом.</w:t>
      </w:r>
    </w:p>
    <w:bookmarkEnd w:id="1993"/>
    <w:bookmarkStart w:name="z3097" w:id="1994"/>
    <w:p>
      <w:pPr>
        <w:spacing w:after="0"/>
        <w:ind w:left="0"/>
        <w:jc w:val="both"/>
      </w:pPr>
      <w:r>
        <w:rPr>
          <w:rFonts w:ascii="Times New Roman"/>
          <w:b w:val="false"/>
          <w:i w:val="false"/>
          <w:color w:val="000000"/>
          <w:sz w:val="28"/>
        </w:rPr>
        <w:t>
      14. Информационная политика центрального депозитария определяет:</w:t>
      </w:r>
    </w:p>
    <w:bookmarkEnd w:id="1994"/>
    <w:bookmarkStart w:name="z3098" w:id="1995"/>
    <w:p>
      <w:pPr>
        <w:spacing w:after="0"/>
        <w:ind w:left="0"/>
        <w:jc w:val="both"/>
      </w:pPr>
      <w:r>
        <w:rPr>
          <w:rFonts w:ascii="Times New Roman"/>
          <w:b w:val="false"/>
          <w:i w:val="false"/>
          <w:color w:val="000000"/>
          <w:sz w:val="28"/>
        </w:rPr>
        <w:t>
      1) порядок информационного взаимоотношения центрального депозитария с фондовой биржей, эмитентами, держателями ценных бумаг, депонентами, клиентами депонентов, а также со средствами массовой информации;</w:t>
      </w:r>
    </w:p>
    <w:bookmarkEnd w:id="1995"/>
    <w:bookmarkStart w:name="z3099" w:id="1996"/>
    <w:p>
      <w:pPr>
        <w:spacing w:after="0"/>
        <w:ind w:left="0"/>
        <w:jc w:val="both"/>
      </w:pPr>
      <w:r>
        <w:rPr>
          <w:rFonts w:ascii="Times New Roman"/>
          <w:b w:val="false"/>
          <w:i w:val="false"/>
          <w:color w:val="000000"/>
          <w:sz w:val="28"/>
        </w:rPr>
        <w:t>
      2) требования по регулярному мониторингу информации, способной повлиять на репутацию центрального депозитария;</w:t>
      </w:r>
    </w:p>
    <w:bookmarkEnd w:id="1996"/>
    <w:bookmarkStart w:name="z3100" w:id="1997"/>
    <w:p>
      <w:pPr>
        <w:spacing w:after="0"/>
        <w:ind w:left="0"/>
        <w:jc w:val="both"/>
      </w:pPr>
      <w:r>
        <w:rPr>
          <w:rFonts w:ascii="Times New Roman"/>
          <w:b w:val="false"/>
          <w:i w:val="false"/>
          <w:color w:val="000000"/>
          <w:sz w:val="28"/>
        </w:rPr>
        <w:t>
      3) требования по своевременному принятию необходимых мер в случае появления и распространения информации, способной нанести вред репутации центрального депозитария.</w:t>
      </w:r>
    </w:p>
    <w:bookmarkEnd w:id="1997"/>
    <w:bookmarkStart w:name="z3101" w:id="1998"/>
    <w:p>
      <w:pPr>
        <w:spacing w:after="0"/>
        <w:ind w:left="0"/>
        <w:jc w:val="both"/>
      </w:pPr>
      <w:r>
        <w:rPr>
          <w:rFonts w:ascii="Times New Roman"/>
          <w:b w:val="false"/>
          <w:i w:val="false"/>
          <w:color w:val="000000"/>
          <w:sz w:val="28"/>
        </w:rPr>
        <w:t>
      15. Инструкция по технике безопасности определяет:</w:t>
      </w:r>
    </w:p>
    <w:bookmarkEnd w:id="1998"/>
    <w:bookmarkStart w:name="z3102" w:id="1999"/>
    <w:p>
      <w:pPr>
        <w:spacing w:after="0"/>
        <w:ind w:left="0"/>
        <w:jc w:val="both"/>
      </w:pPr>
      <w:r>
        <w:rPr>
          <w:rFonts w:ascii="Times New Roman"/>
          <w:b w:val="false"/>
          <w:i w:val="false"/>
          <w:color w:val="000000"/>
          <w:sz w:val="28"/>
        </w:rPr>
        <w:t>
      1) требования по пожарной безопасности;</w:t>
      </w:r>
    </w:p>
    <w:bookmarkEnd w:id="1999"/>
    <w:bookmarkStart w:name="z3103" w:id="2000"/>
    <w:p>
      <w:pPr>
        <w:spacing w:after="0"/>
        <w:ind w:left="0"/>
        <w:jc w:val="both"/>
      </w:pPr>
      <w:r>
        <w:rPr>
          <w:rFonts w:ascii="Times New Roman"/>
          <w:b w:val="false"/>
          <w:i w:val="false"/>
          <w:color w:val="000000"/>
          <w:sz w:val="28"/>
        </w:rPr>
        <w:t>
      2) план действий на случай возникновения форс-мажорных и (или) непредвиденных обстоятельств, который содержит описание действий работников центрального депозитария в случае наступления форс-мажорных и (или) непредвиденных обстоятельств;</w:t>
      </w:r>
    </w:p>
    <w:bookmarkEnd w:id="2000"/>
    <w:bookmarkStart w:name="z3104" w:id="2001"/>
    <w:p>
      <w:pPr>
        <w:spacing w:after="0"/>
        <w:ind w:left="0"/>
        <w:jc w:val="both"/>
      </w:pPr>
      <w:r>
        <w:rPr>
          <w:rFonts w:ascii="Times New Roman"/>
          <w:b w:val="false"/>
          <w:i w:val="false"/>
          <w:color w:val="000000"/>
          <w:sz w:val="28"/>
        </w:rPr>
        <w:t>
      3) порядок использования программно-технических комплексов и иного оборудования работниками центрального депозитария;</w:t>
      </w:r>
    </w:p>
    <w:bookmarkEnd w:id="2001"/>
    <w:bookmarkStart w:name="z3105" w:id="2002"/>
    <w:p>
      <w:pPr>
        <w:spacing w:after="0"/>
        <w:ind w:left="0"/>
        <w:jc w:val="both"/>
      </w:pPr>
      <w:r>
        <w:rPr>
          <w:rFonts w:ascii="Times New Roman"/>
          <w:b w:val="false"/>
          <w:i w:val="false"/>
          <w:color w:val="000000"/>
          <w:sz w:val="28"/>
        </w:rPr>
        <w:t>
      4) последовательность осмотра помещений центрального депозитария перед их закрытием.</w:t>
      </w:r>
    </w:p>
    <w:bookmarkEnd w:id="2002"/>
    <w:bookmarkStart w:name="z3106" w:id="2003"/>
    <w:p>
      <w:pPr>
        <w:spacing w:after="0"/>
        <w:ind w:left="0"/>
        <w:jc w:val="both"/>
      </w:pPr>
      <w:r>
        <w:rPr>
          <w:rFonts w:ascii="Times New Roman"/>
          <w:b w:val="false"/>
          <w:i w:val="false"/>
          <w:color w:val="000000"/>
          <w:sz w:val="28"/>
        </w:rPr>
        <w:t>
      16. Инструкция по обеспечению безопасности информационных систем определяет:</w:t>
      </w:r>
    </w:p>
    <w:bookmarkEnd w:id="2003"/>
    <w:bookmarkStart w:name="z3107" w:id="2004"/>
    <w:p>
      <w:pPr>
        <w:spacing w:after="0"/>
        <w:ind w:left="0"/>
        <w:jc w:val="both"/>
      </w:pPr>
      <w:r>
        <w:rPr>
          <w:rFonts w:ascii="Times New Roman"/>
          <w:b w:val="false"/>
          <w:i w:val="false"/>
          <w:color w:val="000000"/>
          <w:sz w:val="28"/>
        </w:rPr>
        <w:t>
      1) требования по обеспечению безопасности информационных систем;</w:t>
      </w:r>
    </w:p>
    <w:bookmarkEnd w:id="2004"/>
    <w:bookmarkStart w:name="z3108" w:id="2005"/>
    <w:p>
      <w:pPr>
        <w:spacing w:after="0"/>
        <w:ind w:left="0"/>
        <w:jc w:val="both"/>
      </w:pPr>
      <w:r>
        <w:rPr>
          <w:rFonts w:ascii="Times New Roman"/>
          <w:b w:val="false"/>
          <w:i w:val="false"/>
          <w:color w:val="000000"/>
          <w:sz w:val="28"/>
        </w:rPr>
        <w:t>
      2) организационные меры обеспечения информационной безопасности;</w:t>
      </w:r>
    </w:p>
    <w:bookmarkEnd w:id="2005"/>
    <w:bookmarkStart w:name="z3109" w:id="2006"/>
    <w:p>
      <w:pPr>
        <w:spacing w:after="0"/>
        <w:ind w:left="0"/>
        <w:jc w:val="both"/>
      </w:pPr>
      <w:r>
        <w:rPr>
          <w:rFonts w:ascii="Times New Roman"/>
          <w:b w:val="false"/>
          <w:i w:val="false"/>
          <w:color w:val="000000"/>
          <w:sz w:val="28"/>
        </w:rPr>
        <w:t>
      3) меры программно-технического обеспечения информационной безопасности;</w:t>
      </w:r>
    </w:p>
    <w:bookmarkEnd w:id="2006"/>
    <w:bookmarkStart w:name="z3110" w:id="2007"/>
    <w:p>
      <w:pPr>
        <w:spacing w:after="0"/>
        <w:ind w:left="0"/>
        <w:jc w:val="both"/>
      </w:pPr>
      <w:r>
        <w:rPr>
          <w:rFonts w:ascii="Times New Roman"/>
          <w:b w:val="false"/>
          <w:i w:val="false"/>
          <w:color w:val="000000"/>
          <w:sz w:val="28"/>
        </w:rPr>
        <w:t>
      4) порядок и объемы доступа к ресурсам (дисковое пространство, директории, сетевые ресурсы, базы данных и другие), выделенным для накопления в них информации, получения информации из системы учета центрального депозитария, хранения, архивирования либо другой обработки информации;</w:t>
      </w:r>
    </w:p>
    <w:bookmarkEnd w:id="2007"/>
    <w:bookmarkStart w:name="z3111" w:id="2008"/>
    <w:p>
      <w:pPr>
        <w:spacing w:after="0"/>
        <w:ind w:left="0"/>
        <w:jc w:val="both"/>
      </w:pPr>
      <w:r>
        <w:rPr>
          <w:rFonts w:ascii="Times New Roman"/>
          <w:b w:val="false"/>
          <w:i w:val="false"/>
          <w:color w:val="000000"/>
          <w:sz w:val="28"/>
        </w:rPr>
        <w:t>
      5) меры, направленные на сохранность электронных данных, составляющих систему учета центрального депозитария, в том числе находящихся в резервном техническом центре;</w:t>
      </w:r>
    </w:p>
    <w:bookmarkEnd w:id="2008"/>
    <w:bookmarkStart w:name="z3112" w:id="2009"/>
    <w:p>
      <w:pPr>
        <w:spacing w:after="0"/>
        <w:ind w:left="0"/>
        <w:jc w:val="both"/>
      </w:pPr>
      <w:r>
        <w:rPr>
          <w:rFonts w:ascii="Times New Roman"/>
          <w:b w:val="false"/>
          <w:i w:val="false"/>
          <w:color w:val="000000"/>
          <w:sz w:val="28"/>
        </w:rPr>
        <w:t>
      6) запрет доступа к устройствам чтения записи и компакт дисков путем отключения или изъятия устройства;</w:t>
      </w:r>
    </w:p>
    <w:bookmarkEnd w:id="2009"/>
    <w:bookmarkStart w:name="z3113" w:id="2010"/>
    <w:p>
      <w:pPr>
        <w:spacing w:after="0"/>
        <w:ind w:left="0"/>
        <w:jc w:val="both"/>
      </w:pPr>
      <w:r>
        <w:rPr>
          <w:rFonts w:ascii="Times New Roman"/>
          <w:b w:val="false"/>
          <w:i w:val="false"/>
          <w:color w:val="000000"/>
          <w:sz w:val="28"/>
        </w:rPr>
        <w:t>
      7) порядок определения уровней доступа работников центрального депозитария к информационным системам;</w:t>
      </w:r>
    </w:p>
    <w:bookmarkEnd w:id="2010"/>
    <w:bookmarkStart w:name="z3114" w:id="2011"/>
    <w:p>
      <w:pPr>
        <w:spacing w:after="0"/>
        <w:ind w:left="0"/>
        <w:jc w:val="both"/>
      </w:pPr>
      <w:r>
        <w:rPr>
          <w:rFonts w:ascii="Times New Roman"/>
          <w:b w:val="false"/>
          <w:i w:val="false"/>
          <w:color w:val="000000"/>
          <w:sz w:val="28"/>
        </w:rPr>
        <w:t>
      8) порядок доступа к серверным комнатам с использованием двух ключей, находящихся у разных работников центрального депозитария, имеющих доступ в данные комнаты.</w:t>
      </w:r>
    </w:p>
    <w:bookmarkEnd w:id="2011"/>
    <w:bookmarkStart w:name="z3115" w:id="2012"/>
    <w:p>
      <w:pPr>
        <w:spacing w:after="0"/>
        <w:ind w:left="0"/>
        <w:jc w:val="both"/>
      </w:pPr>
      <w:r>
        <w:rPr>
          <w:rFonts w:ascii="Times New Roman"/>
          <w:b w:val="false"/>
          <w:i w:val="false"/>
          <w:color w:val="000000"/>
          <w:sz w:val="28"/>
        </w:rPr>
        <w:t>
      17. Процедуры, направленные на предотвращение несвоевременности исполнения и (или) неисполнения приказов клиентов, эмитентов и (или) держателей ценных бумаг, а также ошибочного ввода данных в систему учета центрального депозитария, определяют:</w:t>
      </w:r>
    </w:p>
    <w:bookmarkEnd w:id="2012"/>
    <w:bookmarkStart w:name="z3116" w:id="2013"/>
    <w:p>
      <w:pPr>
        <w:spacing w:after="0"/>
        <w:ind w:left="0"/>
        <w:jc w:val="both"/>
      </w:pPr>
      <w:r>
        <w:rPr>
          <w:rFonts w:ascii="Times New Roman"/>
          <w:b w:val="false"/>
          <w:i w:val="false"/>
          <w:color w:val="000000"/>
          <w:sz w:val="28"/>
        </w:rPr>
        <w:t>
      1) меры, направленные на исключение несвоевременности исполнения и (или) неисполнения приказов депонентов, эмитентов и (или) держателей ценных бумаг центрального депозитария;</w:t>
      </w:r>
    </w:p>
    <w:bookmarkEnd w:id="2013"/>
    <w:bookmarkStart w:name="z3117" w:id="2014"/>
    <w:p>
      <w:pPr>
        <w:spacing w:after="0"/>
        <w:ind w:left="0"/>
        <w:jc w:val="both"/>
      </w:pPr>
      <w:r>
        <w:rPr>
          <w:rFonts w:ascii="Times New Roman"/>
          <w:b w:val="false"/>
          <w:i w:val="false"/>
          <w:color w:val="000000"/>
          <w:sz w:val="28"/>
        </w:rPr>
        <w:t>
      2) меры по предотвращению ошибочного ввода и изменения данных в системы учета и реестров, в том числе посредством двойного ввода данных одного и того же приказа разными работниками;</w:t>
      </w:r>
    </w:p>
    <w:bookmarkEnd w:id="2014"/>
    <w:bookmarkStart w:name="z3118" w:id="2015"/>
    <w:p>
      <w:pPr>
        <w:spacing w:after="0"/>
        <w:ind w:left="0"/>
        <w:jc w:val="both"/>
      </w:pPr>
      <w:r>
        <w:rPr>
          <w:rFonts w:ascii="Times New Roman"/>
          <w:b w:val="false"/>
          <w:i w:val="false"/>
          <w:color w:val="000000"/>
          <w:sz w:val="28"/>
        </w:rPr>
        <w:t>
      3) порядок представления прав пользователям информационных систем центрального депозитария, установления паролей доступа в систему учета центрального депозитария для пользователей, обладающих полномочиями по изменению сведений, содержащихся в системе учета центрального депозитария;</w:t>
      </w:r>
    </w:p>
    <w:bookmarkEnd w:id="2015"/>
    <w:bookmarkStart w:name="z3119" w:id="2016"/>
    <w:p>
      <w:pPr>
        <w:spacing w:after="0"/>
        <w:ind w:left="0"/>
        <w:jc w:val="both"/>
      </w:pPr>
      <w:r>
        <w:rPr>
          <w:rFonts w:ascii="Times New Roman"/>
          <w:b w:val="false"/>
          <w:i w:val="false"/>
          <w:color w:val="000000"/>
          <w:sz w:val="28"/>
        </w:rPr>
        <w:t>
      4) формы электронного журнала учета приказов и их исполнения, а также претензий клиентов, эмитентов и (или) держателей ценных бумаг и меры по их удовлетворению;</w:t>
      </w:r>
    </w:p>
    <w:bookmarkEnd w:id="2016"/>
    <w:bookmarkStart w:name="z3120" w:id="2017"/>
    <w:p>
      <w:pPr>
        <w:spacing w:after="0"/>
        <w:ind w:left="0"/>
        <w:jc w:val="both"/>
      </w:pPr>
      <w:r>
        <w:rPr>
          <w:rFonts w:ascii="Times New Roman"/>
          <w:b w:val="false"/>
          <w:i w:val="false"/>
          <w:color w:val="000000"/>
          <w:sz w:val="28"/>
        </w:rPr>
        <w:t>
      5) порядок осуществления сверки обработанных приказов с первичными документами;</w:t>
      </w:r>
    </w:p>
    <w:bookmarkEnd w:id="2017"/>
    <w:bookmarkStart w:name="z3121" w:id="2018"/>
    <w:p>
      <w:pPr>
        <w:spacing w:after="0"/>
        <w:ind w:left="0"/>
        <w:jc w:val="both"/>
      </w:pPr>
      <w:r>
        <w:rPr>
          <w:rFonts w:ascii="Times New Roman"/>
          <w:b w:val="false"/>
          <w:i w:val="false"/>
          <w:color w:val="000000"/>
          <w:sz w:val="28"/>
        </w:rPr>
        <w:t>
      6) порядок уведомления клиентов, эмитентов и (или) держателей ценных бумаг о статусе поданного приказа на совершение операций.</w:t>
      </w:r>
    </w:p>
    <w:bookmarkEnd w:id="2018"/>
    <w:bookmarkStart w:name="z3122" w:id="2019"/>
    <w:p>
      <w:pPr>
        <w:spacing w:after="0"/>
        <w:ind w:left="0"/>
        <w:jc w:val="both"/>
      </w:pPr>
      <w:r>
        <w:rPr>
          <w:rFonts w:ascii="Times New Roman"/>
          <w:b w:val="false"/>
          <w:i w:val="false"/>
          <w:color w:val="000000"/>
          <w:sz w:val="28"/>
        </w:rPr>
        <w:t>
      18. Процедуры по оптимизации эффективности существующего контроля операционных процессов центрального депозитария определяют:</w:t>
      </w:r>
    </w:p>
    <w:bookmarkEnd w:id="2019"/>
    <w:bookmarkStart w:name="z3123" w:id="2020"/>
    <w:p>
      <w:pPr>
        <w:spacing w:after="0"/>
        <w:ind w:left="0"/>
        <w:jc w:val="both"/>
      </w:pPr>
      <w:r>
        <w:rPr>
          <w:rFonts w:ascii="Times New Roman"/>
          <w:b w:val="false"/>
          <w:i w:val="false"/>
          <w:color w:val="000000"/>
          <w:sz w:val="28"/>
        </w:rPr>
        <w:t>
      1) риски, связанные с осуществлением действий на основе первичных документов:</w:t>
      </w:r>
    </w:p>
    <w:bookmarkEnd w:id="2020"/>
    <w:bookmarkStart w:name="z3124" w:id="2021"/>
    <w:p>
      <w:pPr>
        <w:spacing w:after="0"/>
        <w:ind w:left="0"/>
        <w:jc w:val="both"/>
      </w:pPr>
      <w:r>
        <w:rPr>
          <w:rFonts w:ascii="Times New Roman"/>
          <w:b w:val="false"/>
          <w:i w:val="false"/>
          <w:color w:val="000000"/>
          <w:sz w:val="28"/>
        </w:rPr>
        <w:t>
      представление первичных документов неуполномоченным лицом;</w:t>
      </w:r>
    </w:p>
    <w:bookmarkEnd w:id="2021"/>
    <w:bookmarkStart w:name="z3125" w:id="2022"/>
    <w:p>
      <w:pPr>
        <w:spacing w:after="0"/>
        <w:ind w:left="0"/>
        <w:jc w:val="both"/>
      </w:pPr>
      <w:r>
        <w:rPr>
          <w:rFonts w:ascii="Times New Roman"/>
          <w:b w:val="false"/>
          <w:i w:val="false"/>
          <w:color w:val="000000"/>
          <w:sz w:val="28"/>
        </w:rPr>
        <w:t>
      кража, подмена или утеря первичных документов;</w:t>
      </w:r>
    </w:p>
    <w:bookmarkEnd w:id="2022"/>
    <w:bookmarkStart w:name="z3126" w:id="2023"/>
    <w:p>
      <w:pPr>
        <w:spacing w:after="0"/>
        <w:ind w:left="0"/>
        <w:jc w:val="both"/>
      </w:pPr>
      <w:r>
        <w:rPr>
          <w:rFonts w:ascii="Times New Roman"/>
          <w:b w:val="false"/>
          <w:i w:val="false"/>
          <w:color w:val="000000"/>
          <w:sz w:val="28"/>
        </w:rPr>
        <w:t>
      ввод несуществующего приказа в информационную систему, системы учета и реестров;</w:t>
      </w:r>
    </w:p>
    <w:bookmarkEnd w:id="2023"/>
    <w:bookmarkStart w:name="z3127" w:id="2024"/>
    <w:p>
      <w:pPr>
        <w:spacing w:after="0"/>
        <w:ind w:left="0"/>
        <w:jc w:val="both"/>
      </w:pPr>
      <w:r>
        <w:rPr>
          <w:rFonts w:ascii="Times New Roman"/>
          <w:b w:val="false"/>
          <w:i w:val="false"/>
          <w:color w:val="000000"/>
          <w:sz w:val="28"/>
        </w:rPr>
        <w:t>
      двойной ввод данных одного и того же приказа разными работниками в информационную систему, системы учета и реестров;</w:t>
      </w:r>
    </w:p>
    <w:bookmarkEnd w:id="2024"/>
    <w:bookmarkStart w:name="z3128" w:id="2025"/>
    <w:p>
      <w:pPr>
        <w:spacing w:after="0"/>
        <w:ind w:left="0"/>
        <w:jc w:val="both"/>
      </w:pPr>
      <w:r>
        <w:rPr>
          <w:rFonts w:ascii="Times New Roman"/>
          <w:b w:val="false"/>
          <w:i w:val="false"/>
          <w:color w:val="000000"/>
          <w:sz w:val="28"/>
        </w:rPr>
        <w:t>
      некорректный ввод данных приказа в информационную систему, системы учета и реестров;</w:t>
      </w:r>
    </w:p>
    <w:bookmarkEnd w:id="2025"/>
    <w:bookmarkStart w:name="z3129" w:id="2026"/>
    <w:p>
      <w:pPr>
        <w:spacing w:after="0"/>
        <w:ind w:left="0"/>
        <w:jc w:val="both"/>
      </w:pPr>
      <w:r>
        <w:rPr>
          <w:rFonts w:ascii="Times New Roman"/>
          <w:b w:val="false"/>
          <w:i w:val="false"/>
          <w:color w:val="000000"/>
          <w:sz w:val="28"/>
        </w:rPr>
        <w:t>
      невыполнение ввода приказа в информационную систему, системы учета и реестров;</w:t>
      </w:r>
    </w:p>
    <w:bookmarkEnd w:id="2026"/>
    <w:bookmarkStart w:name="z3130" w:id="2027"/>
    <w:p>
      <w:pPr>
        <w:spacing w:after="0"/>
        <w:ind w:left="0"/>
        <w:jc w:val="both"/>
      </w:pPr>
      <w:r>
        <w:rPr>
          <w:rFonts w:ascii="Times New Roman"/>
          <w:b w:val="false"/>
          <w:i w:val="false"/>
          <w:color w:val="000000"/>
          <w:sz w:val="28"/>
        </w:rPr>
        <w:t>
      несвоевременный ввод приказа в информационную систему, системы учета и реестров;</w:t>
      </w:r>
    </w:p>
    <w:bookmarkEnd w:id="2027"/>
    <w:bookmarkStart w:name="z3131" w:id="2028"/>
    <w:p>
      <w:pPr>
        <w:spacing w:after="0"/>
        <w:ind w:left="0"/>
        <w:jc w:val="both"/>
      </w:pPr>
      <w:r>
        <w:rPr>
          <w:rFonts w:ascii="Times New Roman"/>
          <w:b w:val="false"/>
          <w:i w:val="false"/>
          <w:color w:val="000000"/>
          <w:sz w:val="28"/>
        </w:rPr>
        <w:t>
      выбор некорректного статуса приказа в информационной системе, системе учета центрального депозитария;</w:t>
      </w:r>
    </w:p>
    <w:bookmarkEnd w:id="2028"/>
    <w:bookmarkStart w:name="z3132" w:id="2029"/>
    <w:p>
      <w:pPr>
        <w:spacing w:after="0"/>
        <w:ind w:left="0"/>
        <w:jc w:val="both"/>
      </w:pPr>
      <w:r>
        <w:rPr>
          <w:rFonts w:ascii="Times New Roman"/>
          <w:b w:val="false"/>
          <w:i w:val="false"/>
          <w:color w:val="000000"/>
          <w:sz w:val="28"/>
        </w:rPr>
        <w:t>
      невнесение изменения в статус приказа в информационной системе, системах учета и реестров;</w:t>
      </w:r>
    </w:p>
    <w:bookmarkEnd w:id="2029"/>
    <w:bookmarkStart w:name="z3133" w:id="2030"/>
    <w:p>
      <w:pPr>
        <w:spacing w:after="0"/>
        <w:ind w:left="0"/>
        <w:jc w:val="both"/>
      </w:pPr>
      <w:r>
        <w:rPr>
          <w:rFonts w:ascii="Times New Roman"/>
          <w:b w:val="false"/>
          <w:i w:val="false"/>
          <w:color w:val="000000"/>
          <w:sz w:val="28"/>
        </w:rPr>
        <w:t>
      изменение статуса приказа в информационной системе, системах учета и реестров, не подлежавшего изменению;</w:t>
      </w:r>
    </w:p>
    <w:bookmarkEnd w:id="2030"/>
    <w:bookmarkStart w:name="z3134" w:id="2031"/>
    <w:p>
      <w:pPr>
        <w:spacing w:after="0"/>
        <w:ind w:left="0"/>
        <w:jc w:val="both"/>
      </w:pPr>
      <w:r>
        <w:rPr>
          <w:rFonts w:ascii="Times New Roman"/>
          <w:b w:val="false"/>
          <w:i w:val="false"/>
          <w:color w:val="000000"/>
          <w:sz w:val="28"/>
        </w:rPr>
        <w:t>
      изменение данных справочников в информационной системе, системах учета и реестров, не подлежавших изменению;</w:t>
      </w:r>
    </w:p>
    <w:bookmarkEnd w:id="2031"/>
    <w:bookmarkStart w:name="z3135" w:id="2032"/>
    <w:p>
      <w:pPr>
        <w:spacing w:after="0"/>
        <w:ind w:left="0"/>
        <w:jc w:val="both"/>
      </w:pPr>
      <w:r>
        <w:rPr>
          <w:rFonts w:ascii="Times New Roman"/>
          <w:b w:val="false"/>
          <w:i w:val="false"/>
          <w:color w:val="000000"/>
          <w:sz w:val="28"/>
        </w:rPr>
        <w:t>
      некорректное изменение данных справочников в информационной системе, системах учета и реестров;</w:t>
      </w:r>
    </w:p>
    <w:bookmarkEnd w:id="2032"/>
    <w:bookmarkStart w:name="z3136" w:id="2033"/>
    <w:p>
      <w:pPr>
        <w:spacing w:after="0"/>
        <w:ind w:left="0"/>
        <w:jc w:val="both"/>
      </w:pPr>
      <w:r>
        <w:rPr>
          <w:rFonts w:ascii="Times New Roman"/>
          <w:b w:val="false"/>
          <w:i w:val="false"/>
          <w:color w:val="000000"/>
          <w:sz w:val="28"/>
        </w:rPr>
        <w:t>
      невнесение изменения в данные справочников в информационной системе, системах учета и реестров;</w:t>
      </w:r>
    </w:p>
    <w:bookmarkEnd w:id="2033"/>
    <w:bookmarkStart w:name="z3137" w:id="2034"/>
    <w:p>
      <w:pPr>
        <w:spacing w:after="0"/>
        <w:ind w:left="0"/>
        <w:jc w:val="both"/>
      </w:pPr>
      <w:r>
        <w:rPr>
          <w:rFonts w:ascii="Times New Roman"/>
          <w:b w:val="false"/>
          <w:i w:val="false"/>
          <w:color w:val="000000"/>
          <w:sz w:val="28"/>
        </w:rPr>
        <w:t>
      изменение данных справочников в информационной системе, системах учета и реестров без соответствующего документа;</w:t>
      </w:r>
    </w:p>
    <w:bookmarkEnd w:id="2034"/>
    <w:bookmarkStart w:name="z3138" w:id="2035"/>
    <w:p>
      <w:pPr>
        <w:spacing w:after="0"/>
        <w:ind w:left="0"/>
        <w:jc w:val="both"/>
      </w:pPr>
      <w:r>
        <w:rPr>
          <w:rFonts w:ascii="Times New Roman"/>
          <w:b w:val="false"/>
          <w:i w:val="false"/>
          <w:color w:val="000000"/>
          <w:sz w:val="28"/>
        </w:rPr>
        <w:t>
      несвоевременное изменение данных справочников в информационной системе, системах учета и реестров;</w:t>
      </w:r>
    </w:p>
    <w:bookmarkEnd w:id="2035"/>
    <w:bookmarkStart w:name="z3139" w:id="2036"/>
    <w:p>
      <w:pPr>
        <w:spacing w:after="0"/>
        <w:ind w:left="0"/>
        <w:jc w:val="both"/>
      </w:pPr>
      <w:r>
        <w:rPr>
          <w:rFonts w:ascii="Times New Roman"/>
          <w:b w:val="false"/>
          <w:i w:val="false"/>
          <w:color w:val="000000"/>
          <w:sz w:val="28"/>
        </w:rPr>
        <w:t>
      2) риски, связанные с выдачей отчетных и иных документов на основе первичных документов:</w:t>
      </w:r>
    </w:p>
    <w:bookmarkEnd w:id="2036"/>
    <w:bookmarkStart w:name="z3140" w:id="2037"/>
    <w:p>
      <w:pPr>
        <w:spacing w:after="0"/>
        <w:ind w:left="0"/>
        <w:jc w:val="both"/>
      </w:pPr>
      <w:r>
        <w:rPr>
          <w:rFonts w:ascii="Times New Roman"/>
          <w:b w:val="false"/>
          <w:i w:val="false"/>
          <w:color w:val="000000"/>
          <w:sz w:val="28"/>
        </w:rPr>
        <w:t>
      невыполнение формирования отчетного документа;</w:t>
      </w:r>
    </w:p>
    <w:bookmarkEnd w:id="2037"/>
    <w:bookmarkStart w:name="z3141" w:id="2038"/>
    <w:p>
      <w:pPr>
        <w:spacing w:after="0"/>
        <w:ind w:left="0"/>
        <w:jc w:val="both"/>
      </w:pPr>
      <w:r>
        <w:rPr>
          <w:rFonts w:ascii="Times New Roman"/>
          <w:b w:val="false"/>
          <w:i w:val="false"/>
          <w:color w:val="000000"/>
          <w:sz w:val="28"/>
        </w:rPr>
        <w:t>
      несвоевременное формирование отчетного документа;</w:t>
      </w:r>
    </w:p>
    <w:bookmarkEnd w:id="2038"/>
    <w:bookmarkStart w:name="z3142" w:id="2039"/>
    <w:p>
      <w:pPr>
        <w:spacing w:after="0"/>
        <w:ind w:left="0"/>
        <w:jc w:val="both"/>
      </w:pPr>
      <w:r>
        <w:rPr>
          <w:rFonts w:ascii="Times New Roman"/>
          <w:b w:val="false"/>
          <w:i w:val="false"/>
          <w:color w:val="000000"/>
          <w:sz w:val="28"/>
        </w:rPr>
        <w:t>
      некорректные данные в отчетном документе;</w:t>
      </w:r>
    </w:p>
    <w:bookmarkEnd w:id="2039"/>
    <w:bookmarkStart w:name="z3143" w:id="2040"/>
    <w:p>
      <w:pPr>
        <w:spacing w:after="0"/>
        <w:ind w:left="0"/>
        <w:jc w:val="both"/>
      </w:pPr>
      <w:r>
        <w:rPr>
          <w:rFonts w:ascii="Times New Roman"/>
          <w:b w:val="false"/>
          <w:i w:val="false"/>
          <w:color w:val="000000"/>
          <w:sz w:val="28"/>
        </w:rPr>
        <w:t>
      формирование отчета об исполнении с указанием неправильного статуса приказа;</w:t>
      </w:r>
    </w:p>
    <w:bookmarkEnd w:id="2040"/>
    <w:bookmarkStart w:name="z3144" w:id="2041"/>
    <w:p>
      <w:pPr>
        <w:spacing w:after="0"/>
        <w:ind w:left="0"/>
        <w:jc w:val="both"/>
      </w:pPr>
      <w:r>
        <w:rPr>
          <w:rFonts w:ascii="Times New Roman"/>
          <w:b w:val="false"/>
          <w:i w:val="false"/>
          <w:color w:val="000000"/>
          <w:sz w:val="28"/>
        </w:rPr>
        <w:t>
      выдача отчетного документа неуполномоченному лицу;</w:t>
      </w:r>
    </w:p>
    <w:bookmarkEnd w:id="2041"/>
    <w:bookmarkStart w:name="z3145" w:id="2042"/>
    <w:p>
      <w:pPr>
        <w:spacing w:after="0"/>
        <w:ind w:left="0"/>
        <w:jc w:val="both"/>
      </w:pPr>
      <w:r>
        <w:rPr>
          <w:rFonts w:ascii="Times New Roman"/>
          <w:b w:val="false"/>
          <w:i w:val="false"/>
          <w:color w:val="000000"/>
          <w:sz w:val="28"/>
        </w:rPr>
        <w:t>
      кража, подмена и утеря отчетных документов;</w:t>
      </w:r>
    </w:p>
    <w:bookmarkEnd w:id="2042"/>
    <w:bookmarkStart w:name="z3146" w:id="2043"/>
    <w:p>
      <w:pPr>
        <w:spacing w:after="0"/>
        <w:ind w:left="0"/>
        <w:jc w:val="both"/>
      </w:pPr>
      <w:r>
        <w:rPr>
          <w:rFonts w:ascii="Times New Roman"/>
          <w:b w:val="false"/>
          <w:i w:val="false"/>
          <w:color w:val="000000"/>
          <w:sz w:val="28"/>
        </w:rPr>
        <w:t>
      3) риски, связанные с использование информационных систем:</w:t>
      </w:r>
    </w:p>
    <w:bookmarkEnd w:id="2043"/>
    <w:bookmarkStart w:name="z3147" w:id="2044"/>
    <w:p>
      <w:pPr>
        <w:spacing w:after="0"/>
        <w:ind w:left="0"/>
        <w:jc w:val="both"/>
      </w:pPr>
      <w:r>
        <w:rPr>
          <w:rFonts w:ascii="Times New Roman"/>
          <w:b w:val="false"/>
          <w:i w:val="false"/>
          <w:color w:val="000000"/>
          <w:sz w:val="28"/>
        </w:rPr>
        <w:t>
      невыполнение процедур открытия (закрытия) операционного дня;</w:t>
      </w:r>
    </w:p>
    <w:bookmarkEnd w:id="2044"/>
    <w:bookmarkStart w:name="z3148" w:id="2045"/>
    <w:p>
      <w:pPr>
        <w:spacing w:after="0"/>
        <w:ind w:left="0"/>
        <w:jc w:val="both"/>
      </w:pPr>
      <w:r>
        <w:rPr>
          <w:rFonts w:ascii="Times New Roman"/>
          <w:b w:val="false"/>
          <w:i w:val="false"/>
          <w:color w:val="000000"/>
          <w:sz w:val="28"/>
        </w:rPr>
        <w:t>
      невыполнение включения терминала фондовой биржи;</w:t>
      </w:r>
    </w:p>
    <w:bookmarkEnd w:id="2045"/>
    <w:bookmarkStart w:name="z3149" w:id="2046"/>
    <w:p>
      <w:pPr>
        <w:spacing w:after="0"/>
        <w:ind w:left="0"/>
        <w:jc w:val="both"/>
      </w:pPr>
      <w:r>
        <w:rPr>
          <w:rFonts w:ascii="Times New Roman"/>
          <w:b w:val="false"/>
          <w:i w:val="false"/>
          <w:color w:val="000000"/>
          <w:sz w:val="28"/>
        </w:rPr>
        <w:t>
      некорректный формат входящего файла;</w:t>
      </w:r>
    </w:p>
    <w:bookmarkEnd w:id="2046"/>
    <w:bookmarkStart w:name="z3150" w:id="2047"/>
    <w:p>
      <w:pPr>
        <w:spacing w:after="0"/>
        <w:ind w:left="0"/>
        <w:jc w:val="both"/>
      </w:pPr>
      <w:r>
        <w:rPr>
          <w:rFonts w:ascii="Times New Roman"/>
          <w:b w:val="false"/>
          <w:i w:val="false"/>
          <w:color w:val="000000"/>
          <w:sz w:val="28"/>
        </w:rPr>
        <w:t>
      некорректное содержание входящего файла;</w:t>
      </w:r>
    </w:p>
    <w:bookmarkEnd w:id="2047"/>
    <w:bookmarkStart w:name="z3151" w:id="2048"/>
    <w:p>
      <w:pPr>
        <w:spacing w:after="0"/>
        <w:ind w:left="0"/>
        <w:jc w:val="both"/>
      </w:pPr>
      <w:r>
        <w:rPr>
          <w:rFonts w:ascii="Times New Roman"/>
          <w:b w:val="false"/>
          <w:i w:val="false"/>
          <w:color w:val="000000"/>
          <w:sz w:val="28"/>
        </w:rPr>
        <w:t>
      двойной ввод данных разными работниками для формирования записи в базе данных;</w:t>
      </w:r>
    </w:p>
    <w:bookmarkEnd w:id="2048"/>
    <w:bookmarkStart w:name="z3152" w:id="2049"/>
    <w:p>
      <w:pPr>
        <w:spacing w:after="0"/>
        <w:ind w:left="0"/>
        <w:jc w:val="both"/>
      </w:pPr>
      <w:r>
        <w:rPr>
          <w:rFonts w:ascii="Times New Roman"/>
          <w:b w:val="false"/>
          <w:i w:val="false"/>
          <w:color w:val="000000"/>
          <w:sz w:val="28"/>
        </w:rPr>
        <w:t>
      невыполнение формирования записи в базе данных;</w:t>
      </w:r>
    </w:p>
    <w:bookmarkEnd w:id="2049"/>
    <w:bookmarkStart w:name="z3153" w:id="2050"/>
    <w:p>
      <w:pPr>
        <w:spacing w:after="0"/>
        <w:ind w:left="0"/>
        <w:jc w:val="both"/>
      </w:pPr>
      <w:r>
        <w:rPr>
          <w:rFonts w:ascii="Times New Roman"/>
          <w:b w:val="false"/>
          <w:i w:val="false"/>
          <w:color w:val="000000"/>
          <w:sz w:val="28"/>
        </w:rPr>
        <w:t>
      некорректное формирование записи в базе данных;</w:t>
      </w:r>
    </w:p>
    <w:bookmarkEnd w:id="2050"/>
    <w:bookmarkStart w:name="z3154" w:id="2051"/>
    <w:p>
      <w:pPr>
        <w:spacing w:after="0"/>
        <w:ind w:left="0"/>
        <w:jc w:val="both"/>
      </w:pPr>
      <w:r>
        <w:rPr>
          <w:rFonts w:ascii="Times New Roman"/>
          <w:b w:val="false"/>
          <w:i w:val="false"/>
          <w:color w:val="000000"/>
          <w:sz w:val="28"/>
        </w:rPr>
        <w:t>
      повтор документов от отправителя в информационной системе (в течение операционного дня);</w:t>
      </w:r>
    </w:p>
    <w:bookmarkEnd w:id="2051"/>
    <w:bookmarkStart w:name="z3155" w:id="2052"/>
    <w:p>
      <w:pPr>
        <w:spacing w:after="0"/>
        <w:ind w:left="0"/>
        <w:jc w:val="both"/>
      </w:pPr>
      <w:r>
        <w:rPr>
          <w:rFonts w:ascii="Times New Roman"/>
          <w:b w:val="false"/>
          <w:i w:val="false"/>
          <w:color w:val="000000"/>
          <w:sz w:val="28"/>
        </w:rPr>
        <w:t>
      постановка приказа в очередь с отложенной датой расчетов;</w:t>
      </w:r>
    </w:p>
    <w:bookmarkEnd w:id="2052"/>
    <w:bookmarkStart w:name="z3156" w:id="2053"/>
    <w:p>
      <w:pPr>
        <w:spacing w:after="0"/>
        <w:ind w:left="0"/>
        <w:jc w:val="both"/>
      </w:pPr>
      <w:r>
        <w:rPr>
          <w:rFonts w:ascii="Times New Roman"/>
          <w:b w:val="false"/>
          <w:i w:val="false"/>
          <w:color w:val="000000"/>
          <w:sz w:val="28"/>
        </w:rPr>
        <w:t>
      ошибки при проведении транзакций в информационной системе;</w:t>
      </w:r>
    </w:p>
    <w:bookmarkEnd w:id="2053"/>
    <w:bookmarkStart w:name="z3157" w:id="2054"/>
    <w:p>
      <w:pPr>
        <w:spacing w:after="0"/>
        <w:ind w:left="0"/>
        <w:jc w:val="both"/>
      </w:pPr>
      <w:r>
        <w:rPr>
          <w:rFonts w:ascii="Times New Roman"/>
          <w:b w:val="false"/>
          <w:i w:val="false"/>
          <w:color w:val="000000"/>
          <w:sz w:val="28"/>
        </w:rPr>
        <w:t>
      исполнение приказа без встречного приказа (по сделкам, которые регистрируются на основании двух встречных приказов);</w:t>
      </w:r>
    </w:p>
    <w:bookmarkEnd w:id="2054"/>
    <w:bookmarkStart w:name="z3158" w:id="2055"/>
    <w:p>
      <w:pPr>
        <w:spacing w:after="0"/>
        <w:ind w:left="0"/>
        <w:jc w:val="both"/>
      </w:pPr>
      <w:r>
        <w:rPr>
          <w:rFonts w:ascii="Times New Roman"/>
          <w:b w:val="false"/>
          <w:i w:val="false"/>
          <w:color w:val="000000"/>
          <w:sz w:val="28"/>
        </w:rPr>
        <w:t>
      исполнение приказа по ценным бумагам, не находящимся в обращении;</w:t>
      </w:r>
    </w:p>
    <w:bookmarkEnd w:id="2055"/>
    <w:bookmarkStart w:name="z3159" w:id="2056"/>
    <w:p>
      <w:pPr>
        <w:spacing w:after="0"/>
        <w:ind w:left="0"/>
        <w:jc w:val="both"/>
      </w:pPr>
      <w:r>
        <w:rPr>
          <w:rFonts w:ascii="Times New Roman"/>
          <w:b w:val="false"/>
          <w:i w:val="false"/>
          <w:color w:val="000000"/>
          <w:sz w:val="28"/>
        </w:rPr>
        <w:t>
      исполнение приказа во время, не входящее в регламент;</w:t>
      </w:r>
    </w:p>
    <w:bookmarkEnd w:id="2056"/>
    <w:bookmarkStart w:name="z3160" w:id="2057"/>
    <w:p>
      <w:pPr>
        <w:spacing w:after="0"/>
        <w:ind w:left="0"/>
        <w:jc w:val="both"/>
      </w:pPr>
      <w:r>
        <w:rPr>
          <w:rFonts w:ascii="Times New Roman"/>
          <w:b w:val="false"/>
          <w:i w:val="false"/>
          <w:color w:val="000000"/>
          <w:sz w:val="28"/>
        </w:rPr>
        <w:t>
      прием приказа во время, не входящее в регламент;</w:t>
      </w:r>
    </w:p>
    <w:bookmarkEnd w:id="2057"/>
    <w:bookmarkStart w:name="z3161" w:id="2058"/>
    <w:p>
      <w:pPr>
        <w:spacing w:after="0"/>
        <w:ind w:left="0"/>
        <w:jc w:val="both"/>
      </w:pPr>
      <w:r>
        <w:rPr>
          <w:rFonts w:ascii="Times New Roman"/>
          <w:b w:val="false"/>
          <w:i w:val="false"/>
          <w:color w:val="000000"/>
          <w:sz w:val="28"/>
        </w:rPr>
        <w:t>
      исполнение приказа в момент не открытого операционного дня;</w:t>
      </w:r>
    </w:p>
    <w:bookmarkEnd w:id="2058"/>
    <w:bookmarkStart w:name="z3162" w:id="2059"/>
    <w:p>
      <w:pPr>
        <w:spacing w:after="0"/>
        <w:ind w:left="0"/>
        <w:jc w:val="both"/>
      </w:pPr>
      <w:r>
        <w:rPr>
          <w:rFonts w:ascii="Times New Roman"/>
          <w:b w:val="false"/>
          <w:i w:val="false"/>
          <w:color w:val="000000"/>
          <w:sz w:val="28"/>
        </w:rPr>
        <w:t>
      исполнение приказа в момент приостановления операций с ценными бумагами;</w:t>
      </w:r>
    </w:p>
    <w:bookmarkEnd w:id="2059"/>
    <w:bookmarkStart w:name="z3163" w:id="2060"/>
    <w:p>
      <w:pPr>
        <w:spacing w:after="0"/>
        <w:ind w:left="0"/>
        <w:jc w:val="both"/>
      </w:pPr>
      <w:r>
        <w:rPr>
          <w:rFonts w:ascii="Times New Roman"/>
          <w:b w:val="false"/>
          <w:i w:val="false"/>
          <w:color w:val="000000"/>
          <w:sz w:val="28"/>
        </w:rPr>
        <w:t>
      исполнение приказа на неразрешенные операции;</w:t>
      </w:r>
    </w:p>
    <w:bookmarkEnd w:id="2060"/>
    <w:bookmarkStart w:name="z3164" w:id="2061"/>
    <w:p>
      <w:pPr>
        <w:spacing w:after="0"/>
        <w:ind w:left="0"/>
        <w:jc w:val="both"/>
      </w:pPr>
      <w:r>
        <w:rPr>
          <w:rFonts w:ascii="Times New Roman"/>
          <w:b w:val="false"/>
          <w:i w:val="false"/>
          <w:color w:val="000000"/>
          <w:sz w:val="28"/>
        </w:rPr>
        <w:t>
      4) риски, связанные с эксплуатацией информационных систем:</w:t>
      </w:r>
    </w:p>
    <w:bookmarkEnd w:id="2061"/>
    <w:bookmarkStart w:name="z3165" w:id="2062"/>
    <w:p>
      <w:pPr>
        <w:spacing w:after="0"/>
        <w:ind w:left="0"/>
        <w:jc w:val="both"/>
      </w:pPr>
      <w:r>
        <w:rPr>
          <w:rFonts w:ascii="Times New Roman"/>
          <w:b w:val="false"/>
          <w:i w:val="false"/>
          <w:color w:val="000000"/>
          <w:sz w:val="28"/>
        </w:rPr>
        <w:t>
      заражение компьютерными вирусами;</w:t>
      </w:r>
    </w:p>
    <w:bookmarkEnd w:id="2062"/>
    <w:bookmarkStart w:name="z3166" w:id="2063"/>
    <w:p>
      <w:pPr>
        <w:spacing w:after="0"/>
        <w:ind w:left="0"/>
        <w:jc w:val="both"/>
      </w:pPr>
      <w:r>
        <w:rPr>
          <w:rFonts w:ascii="Times New Roman"/>
          <w:b w:val="false"/>
          <w:i w:val="false"/>
          <w:color w:val="000000"/>
          <w:sz w:val="28"/>
        </w:rPr>
        <w:t>
      использование нелицензионных программ;</w:t>
      </w:r>
    </w:p>
    <w:bookmarkEnd w:id="2063"/>
    <w:bookmarkStart w:name="z3167" w:id="2064"/>
    <w:p>
      <w:pPr>
        <w:spacing w:after="0"/>
        <w:ind w:left="0"/>
        <w:jc w:val="both"/>
      </w:pPr>
      <w:r>
        <w:rPr>
          <w:rFonts w:ascii="Times New Roman"/>
          <w:b w:val="false"/>
          <w:i w:val="false"/>
          <w:color w:val="000000"/>
          <w:sz w:val="28"/>
        </w:rPr>
        <w:t>
      неавторизованный доступ к информационным системам;</w:t>
      </w:r>
    </w:p>
    <w:bookmarkEnd w:id="2064"/>
    <w:bookmarkStart w:name="z3168" w:id="2065"/>
    <w:p>
      <w:pPr>
        <w:spacing w:after="0"/>
        <w:ind w:left="0"/>
        <w:jc w:val="both"/>
      </w:pPr>
      <w:r>
        <w:rPr>
          <w:rFonts w:ascii="Times New Roman"/>
          <w:b w:val="false"/>
          <w:i w:val="false"/>
          <w:color w:val="000000"/>
          <w:sz w:val="28"/>
        </w:rPr>
        <w:t>
      ошибка при техническом обслуживании серверного оборудования;</w:t>
      </w:r>
    </w:p>
    <w:bookmarkEnd w:id="2065"/>
    <w:bookmarkStart w:name="z3169" w:id="2066"/>
    <w:p>
      <w:pPr>
        <w:spacing w:after="0"/>
        <w:ind w:left="0"/>
        <w:jc w:val="both"/>
      </w:pPr>
      <w:r>
        <w:rPr>
          <w:rFonts w:ascii="Times New Roman"/>
          <w:b w:val="false"/>
          <w:i w:val="false"/>
          <w:color w:val="000000"/>
          <w:sz w:val="28"/>
        </w:rPr>
        <w:t>
      сбой в системе электропитания;</w:t>
      </w:r>
    </w:p>
    <w:bookmarkEnd w:id="2066"/>
    <w:bookmarkStart w:name="z3170" w:id="2067"/>
    <w:p>
      <w:pPr>
        <w:spacing w:after="0"/>
        <w:ind w:left="0"/>
        <w:jc w:val="both"/>
      </w:pPr>
      <w:r>
        <w:rPr>
          <w:rFonts w:ascii="Times New Roman"/>
          <w:b w:val="false"/>
          <w:i w:val="false"/>
          <w:color w:val="000000"/>
          <w:sz w:val="28"/>
        </w:rPr>
        <w:t>
      сбой систем кондиционирования серверов;</w:t>
      </w:r>
    </w:p>
    <w:bookmarkEnd w:id="2067"/>
    <w:bookmarkStart w:name="z3171" w:id="2068"/>
    <w:p>
      <w:pPr>
        <w:spacing w:after="0"/>
        <w:ind w:left="0"/>
        <w:jc w:val="both"/>
      </w:pPr>
      <w:r>
        <w:rPr>
          <w:rFonts w:ascii="Times New Roman"/>
          <w:b w:val="false"/>
          <w:i w:val="false"/>
          <w:color w:val="000000"/>
          <w:sz w:val="28"/>
        </w:rPr>
        <w:t>
      технический сбой серверного оборудования;</w:t>
      </w:r>
    </w:p>
    <w:bookmarkEnd w:id="2068"/>
    <w:bookmarkStart w:name="z3172" w:id="2069"/>
    <w:p>
      <w:pPr>
        <w:spacing w:after="0"/>
        <w:ind w:left="0"/>
        <w:jc w:val="both"/>
      </w:pPr>
      <w:r>
        <w:rPr>
          <w:rFonts w:ascii="Times New Roman"/>
          <w:b w:val="false"/>
          <w:i w:val="false"/>
          <w:color w:val="000000"/>
          <w:sz w:val="28"/>
        </w:rPr>
        <w:t>
      технический сбой сетевого оборудования;</w:t>
      </w:r>
    </w:p>
    <w:bookmarkEnd w:id="2069"/>
    <w:bookmarkStart w:name="z3173" w:id="2070"/>
    <w:p>
      <w:pPr>
        <w:spacing w:after="0"/>
        <w:ind w:left="0"/>
        <w:jc w:val="both"/>
      </w:pPr>
      <w:r>
        <w:rPr>
          <w:rFonts w:ascii="Times New Roman"/>
          <w:b w:val="false"/>
          <w:i w:val="false"/>
          <w:color w:val="000000"/>
          <w:sz w:val="28"/>
        </w:rPr>
        <w:t>
      кража, преднамеренная порча носителей данных (жестких дисков и иных носителей);</w:t>
      </w:r>
    </w:p>
    <w:bookmarkEnd w:id="2070"/>
    <w:bookmarkStart w:name="z3174" w:id="2071"/>
    <w:p>
      <w:pPr>
        <w:spacing w:after="0"/>
        <w:ind w:left="0"/>
        <w:jc w:val="both"/>
      </w:pPr>
      <w:r>
        <w:rPr>
          <w:rFonts w:ascii="Times New Roman"/>
          <w:b w:val="false"/>
          <w:i w:val="false"/>
          <w:color w:val="000000"/>
          <w:sz w:val="28"/>
        </w:rPr>
        <w:t>
      неавторизованный доступ к носителям данных (жестким дискам и иным носителям);</w:t>
      </w:r>
    </w:p>
    <w:bookmarkEnd w:id="2071"/>
    <w:bookmarkStart w:name="z3175" w:id="2072"/>
    <w:p>
      <w:pPr>
        <w:spacing w:after="0"/>
        <w:ind w:left="0"/>
        <w:jc w:val="both"/>
      </w:pPr>
      <w:r>
        <w:rPr>
          <w:rFonts w:ascii="Times New Roman"/>
          <w:b w:val="false"/>
          <w:i w:val="false"/>
          <w:color w:val="000000"/>
          <w:sz w:val="28"/>
        </w:rPr>
        <w:t>
      чрезвычайная ситуация природного характера;</w:t>
      </w:r>
    </w:p>
    <w:bookmarkEnd w:id="2072"/>
    <w:bookmarkStart w:name="z3176" w:id="2073"/>
    <w:p>
      <w:pPr>
        <w:spacing w:after="0"/>
        <w:ind w:left="0"/>
        <w:jc w:val="both"/>
      </w:pPr>
      <w:r>
        <w:rPr>
          <w:rFonts w:ascii="Times New Roman"/>
          <w:b w:val="false"/>
          <w:i w:val="false"/>
          <w:color w:val="000000"/>
          <w:sz w:val="28"/>
        </w:rPr>
        <w:t>
      пожар в серверной комнате;</w:t>
      </w:r>
    </w:p>
    <w:bookmarkEnd w:id="2073"/>
    <w:bookmarkStart w:name="z3177" w:id="2074"/>
    <w:p>
      <w:pPr>
        <w:spacing w:after="0"/>
        <w:ind w:left="0"/>
        <w:jc w:val="both"/>
      </w:pPr>
      <w:r>
        <w:rPr>
          <w:rFonts w:ascii="Times New Roman"/>
          <w:b w:val="false"/>
          <w:i w:val="false"/>
          <w:color w:val="000000"/>
          <w:sz w:val="28"/>
        </w:rPr>
        <w:t>
      затопление серверной комнаты;</w:t>
      </w:r>
    </w:p>
    <w:bookmarkEnd w:id="2074"/>
    <w:bookmarkStart w:name="z3178" w:id="2075"/>
    <w:p>
      <w:pPr>
        <w:spacing w:after="0"/>
        <w:ind w:left="0"/>
        <w:jc w:val="both"/>
      </w:pPr>
      <w:r>
        <w:rPr>
          <w:rFonts w:ascii="Times New Roman"/>
          <w:b w:val="false"/>
          <w:i w:val="false"/>
          <w:color w:val="000000"/>
          <w:sz w:val="28"/>
        </w:rPr>
        <w:t>
      программный сбой в информационной системе;</w:t>
      </w:r>
    </w:p>
    <w:bookmarkEnd w:id="2075"/>
    <w:bookmarkStart w:name="z3179" w:id="2076"/>
    <w:p>
      <w:pPr>
        <w:spacing w:after="0"/>
        <w:ind w:left="0"/>
        <w:jc w:val="both"/>
      </w:pPr>
      <w:r>
        <w:rPr>
          <w:rFonts w:ascii="Times New Roman"/>
          <w:b w:val="false"/>
          <w:i w:val="false"/>
          <w:color w:val="000000"/>
          <w:sz w:val="28"/>
        </w:rPr>
        <w:t>
      отсутствие формализованного требования заказчика по разработке программного обеспечения;</w:t>
      </w:r>
    </w:p>
    <w:bookmarkEnd w:id="2076"/>
    <w:bookmarkStart w:name="z3180" w:id="2077"/>
    <w:p>
      <w:pPr>
        <w:spacing w:after="0"/>
        <w:ind w:left="0"/>
        <w:jc w:val="both"/>
      </w:pPr>
      <w:r>
        <w:rPr>
          <w:rFonts w:ascii="Times New Roman"/>
          <w:b w:val="false"/>
          <w:i w:val="false"/>
          <w:color w:val="000000"/>
          <w:sz w:val="28"/>
        </w:rPr>
        <w:t>
      некорректное составление технического задания для кодировщиков программного обеспечения;</w:t>
      </w:r>
    </w:p>
    <w:bookmarkEnd w:id="2077"/>
    <w:bookmarkStart w:name="z3181" w:id="2078"/>
    <w:p>
      <w:pPr>
        <w:spacing w:after="0"/>
        <w:ind w:left="0"/>
        <w:jc w:val="both"/>
      </w:pPr>
      <w:r>
        <w:rPr>
          <w:rFonts w:ascii="Times New Roman"/>
          <w:b w:val="false"/>
          <w:i w:val="false"/>
          <w:color w:val="000000"/>
          <w:sz w:val="28"/>
        </w:rPr>
        <w:t>
      ошибка при написании кода программного обеспечения;</w:t>
      </w:r>
    </w:p>
    <w:bookmarkEnd w:id="2078"/>
    <w:bookmarkStart w:name="z3182" w:id="2079"/>
    <w:p>
      <w:pPr>
        <w:spacing w:after="0"/>
        <w:ind w:left="0"/>
        <w:jc w:val="both"/>
      </w:pPr>
      <w:r>
        <w:rPr>
          <w:rFonts w:ascii="Times New Roman"/>
          <w:b w:val="false"/>
          <w:i w:val="false"/>
          <w:color w:val="000000"/>
          <w:sz w:val="28"/>
        </w:rPr>
        <w:t>
      ошибка при внедрении разработанного программного обеспечения.</w:t>
      </w:r>
    </w:p>
    <w:bookmarkEnd w:id="2079"/>
    <w:bookmarkStart w:name="z3183" w:id="2080"/>
    <w:p>
      <w:pPr>
        <w:spacing w:after="0"/>
        <w:ind w:left="0"/>
        <w:jc w:val="both"/>
      </w:pPr>
      <w:r>
        <w:rPr>
          <w:rFonts w:ascii="Times New Roman"/>
          <w:b w:val="false"/>
          <w:i w:val="false"/>
          <w:color w:val="000000"/>
          <w:sz w:val="28"/>
        </w:rPr>
        <w:t>
      19. Процедуры составления и раскрытия информации в процессе осуществления деятельности центрального депозитария определяют:</w:t>
      </w:r>
    </w:p>
    <w:bookmarkEnd w:id="2080"/>
    <w:bookmarkStart w:name="z3184" w:id="2081"/>
    <w:p>
      <w:pPr>
        <w:spacing w:after="0"/>
        <w:ind w:left="0"/>
        <w:jc w:val="both"/>
      </w:pPr>
      <w:r>
        <w:rPr>
          <w:rFonts w:ascii="Times New Roman"/>
          <w:b w:val="false"/>
          <w:i w:val="false"/>
          <w:color w:val="000000"/>
          <w:sz w:val="28"/>
        </w:rPr>
        <w:t>
      1) порядок составления и представления держателям ценных бумаг информации о проведении общего собрания акционеров эмитента или выплаты дохода по эмиссионным ценным бумагам эмитентом, а также о выпуске ценных бумаг эмитента в случаях, установленных законодательством Республики Казахстан о рынке ценных бумаг, или по поручению эмитента;</w:t>
      </w:r>
    </w:p>
    <w:bookmarkEnd w:id="2081"/>
    <w:bookmarkStart w:name="z3185" w:id="2082"/>
    <w:p>
      <w:pPr>
        <w:spacing w:after="0"/>
        <w:ind w:left="0"/>
        <w:jc w:val="both"/>
      </w:pPr>
      <w:r>
        <w:rPr>
          <w:rFonts w:ascii="Times New Roman"/>
          <w:b w:val="false"/>
          <w:i w:val="false"/>
          <w:color w:val="000000"/>
          <w:sz w:val="28"/>
        </w:rPr>
        <w:t>
      2) процедуры представления депонентам, клиентам депонентов, эмитентам и иным физическим и юридическим лицам информации, составляющей системы учета и реестров, на основании их запроса;</w:t>
      </w:r>
    </w:p>
    <w:bookmarkEnd w:id="2082"/>
    <w:bookmarkStart w:name="z3186" w:id="2083"/>
    <w:p>
      <w:pPr>
        <w:spacing w:after="0"/>
        <w:ind w:left="0"/>
        <w:jc w:val="both"/>
      </w:pPr>
      <w:r>
        <w:rPr>
          <w:rFonts w:ascii="Times New Roman"/>
          <w:b w:val="false"/>
          <w:i w:val="false"/>
          <w:color w:val="000000"/>
          <w:sz w:val="28"/>
        </w:rPr>
        <w:t xml:space="preserve">
      3) процедуры представления информации государственным органам, обладающим правом в соответствии со </w:t>
      </w:r>
      <w:r>
        <w:rPr>
          <w:rFonts w:ascii="Times New Roman"/>
          <w:b w:val="false"/>
          <w:i w:val="false"/>
          <w:color w:val="000000"/>
          <w:sz w:val="28"/>
        </w:rPr>
        <w:t>статьей 43</w:t>
      </w:r>
      <w:r>
        <w:rPr>
          <w:rFonts w:ascii="Times New Roman"/>
          <w:b w:val="false"/>
          <w:i w:val="false"/>
          <w:color w:val="000000"/>
          <w:sz w:val="28"/>
        </w:rPr>
        <w:t xml:space="preserve"> Закона о рынке ценных бумаг, на получение сведений, составляющих систему учета центрального депозитария и систему реестров участников товариществ с ограниченной ответственностью.</w:t>
      </w:r>
    </w:p>
    <w:bookmarkEnd w:id="2083"/>
    <w:bookmarkStart w:name="z3187" w:id="2084"/>
    <w:p>
      <w:pPr>
        <w:spacing w:after="0"/>
        <w:ind w:left="0"/>
        <w:jc w:val="both"/>
      </w:pPr>
      <w:r>
        <w:rPr>
          <w:rFonts w:ascii="Times New Roman"/>
          <w:b w:val="false"/>
          <w:i w:val="false"/>
          <w:color w:val="000000"/>
          <w:sz w:val="28"/>
        </w:rPr>
        <w:t>
      20. Центральный депозитарий имеет резервный технический центр и обеспечивает его постоянную готовность к немедленной активизации. Резервный технический центр соответствует следующим требованиям:</w:t>
      </w:r>
    </w:p>
    <w:bookmarkEnd w:id="2084"/>
    <w:bookmarkStart w:name="z3188" w:id="2085"/>
    <w:p>
      <w:pPr>
        <w:spacing w:after="0"/>
        <w:ind w:left="0"/>
        <w:jc w:val="both"/>
      </w:pPr>
      <w:r>
        <w:rPr>
          <w:rFonts w:ascii="Times New Roman"/>
          <w:b w:val="false"/>
          <w:i w:val="false"/>
          <w:color w:val="000000"/>
          <w:sz w:val="28"/>
        </w:rPr>
        <w:t>
      1) содержит копии электронных данных, составляющих системы учета и реестров, аналогичных основным системам учета и реестров;</w:t>
      </w:r>
    </w:p>
    <w:bookmarkEnd w:id="2085"/>
    <w:bookmarkStart w:name="z3189" w:id="2086"/>
    <w:p>
      <w:pPr>
        <w:spacing w:after="0"/>
        <w:ind w:left="0"/>
        <w:jc w:val="both"/>
      </w:pPr>
      <w:r>
        <w:rPr>
          <w:rFonts w:ascii="Times New Roman"/>
          <w:b w:val="false"/>
          <w:i w:val="false"/>
          <w:color w:val="000000"/>
          <w:sz w:val="28"/>
        </w:rPr>
        <w:t>
      2) содержит актуальные копии резервных систем, аналогичных тем резервным системам центрального депозитария, которые находятся по месту нахождения ее основных систем;</w:t>
      </w:r>
    </w:p>
    <w:bookmarkEnd w:id="2086"/>
    <w:bookmarkStart w:name="z3190" w:id="2087"/>
    <w:p>
      <w:pPr>
        <w:spacing w:after="0"/>
        <w:ind w:left="0"/>
        <w:jc w:val="both"/>
      </w:pPr>
      <w:r>
        <w:rPr>
          <w:rFonts w:ascii="Times New Roman"/>
          <w:b w:val="false"/>
          <w:i w:val="false"/>
          <w:color w:val="000000"/>
          <w:sz w:val="28"/>
        </w:rPr>
        <w:t>
      3) содержит актуальные копии всех баз данных и информационных систем, сбой в работе которых приведет к остановке основной деятельности и невозможности обслуживания клиентов;</w:t>
      </w:r>
    </w:p>
    <w:bookmarkEnd w:id="2087"/>
    <w:bookmarkStart w:name="z3191" w:id="2088"/>
    <w:p>
      <w:pPr>
        <w:spacing w:after="0"/>
        <w:ind w:left="0"/>
        <w:jc w:val="both"/>
      </w:pPr>
      <w:r>
        <w:rPr>
          <w:rFonts w:ascii="Times New Roman"/>
          <w:b w:val="false"/>
          <w:i w:val="false"/>
          <w:color w:val="000000"/>
          <w:sz w:val="28"/>
        </w:rPr>
        <w:t>
      4) располагается на безопасном расстоянии от места нахождения основных систем центрального депозитария, с учетом факторов техногенного и природного характера, влияющих на безопасность и непрерывность работы резервного технического центра;</w:t>
      </w:r>
    </w:p>
    <w:bookmarkEnd w:id="2088"/>
    <w:bookmarkStart w:name="z3192" w:id="2089"/>
    <w:p>
      <w:pPr>
        <w:spacing w:after="0"/>
        <w:ind w:left="0"/>
        <w:jc w:val="both"/>
      </w:pPr>
      <w:r>
        <w:rPr>
          <w:rFonts w:ascii="Times New Roman"/>
          <w:b w:val="false"/>
          <w:i w:val="false"/>
          <w:color w:val="000000"/>
          <w:sz w:val="28"/>
        </w:rPr>
        <w:t>
      5) обеспечивается всеми коммуникациями, необходимыми для осуществления деятельности центрального депозитария;</w:t>
      </w:r>
    </w:p>
    <w:bookmarkEnd w:id="2089"/>
    <w:bookmarkStart w:name="z3193" w:id="2090"/>
    <w:p>
      <w:pPr>
        <w:spacing w:after="0"/>
        <w:ind w:left="0"/>
        <w:jc w:val="both"/>
      </w:pPr>
      <w:r>
        <w:rPr>
          <w:rFonts w:ascii="Times New Roman"/>
          <w:b w:val="false"/>
          <w:i w:val="false"/>
          <w:color w:val="000000"/>
          <w:sz w:val="28"/>
        </w:rPr>
        <w:t>
      6) при возникновении нештатной ситуации по месту нахождения систем учета и реестров, предоставляет возможность осуществления деятельности не позднее, чем на следующий рабочий день.</w:t>
      </w:r>
    </w:p>
    <w:bookmarkEnd w:id="2090"/>
    <w:bookmarkStart w:name="z3194" w:id="2091"/>
    <w:p>
      <w:pPr>
        <w:spacing w:after="0"/>
        <w:ind w:left="0"/>
        <w:jc w:val="both"/>
      </w:pPr>
      <w:r>
        <w:rPr>
          <w:rFonts w:ascii="Times New Roman"/>
          <w:b w:val="false"/>
          <w:i w:val="false"/>
          <w:color w:val="000000"/>
          <w:sz w:val="28"/>
        </w:rPr>
        <w:t>
      21. Помещения, используемые для хранения архивных документов центрального депозитария, составляющих систему реестров держателей ценных бумаг, соответствуют следующим требованиям:</w:t>
      </w:r>
    </w:p>
    <w:bookmarkEnd w:id="2091"/>
    <w:bookmarkStart w:name="z3195" w:id="2092"/>
    <w:p>
      <w:pPr>
        <w:spacing w:after="0"/>
        <w:ind w:left="0"/>
        <w:jc w:val="both"/>
      </w:pPr>
      <w:r>
        <w:rPr>
          <w:rFonts w:ascii="Times New Roman"/>
          <w:b w:val="false"/>
          <w:i w:val="false"/>
          <w:color w:val="000000"/>
          <w:sz w:val="28"/>
        </w:rPr>
        <w:t>
      1) отдельное помещение, приспособленное для хранения архивных документов;</w:t>
      </w:r>
    </w:p>
    <w:bookmarkEnd w:id="2092"/>
    <w:bookmarkStart w:name="z3196" w:id="2093"/>
    <w:p>
      <w:pPr>
        <w:spacing w:after="0"/>
        <w:ind w:left="0"/>
        <w:jc w:val="both"/>
      </w:pPr>
      <w:r>
        <w:rPr>
          <w:rFonts w:ascii="Times New Roman"/>
          <w:b w:val="false"/>
          <w:i w:val="false"/>
          <w:color w:val="000000"/>
          <w:sz w:val="28"/>
        </w:rPr>
        <w:t>
      2) в архивохранилище для хранения документов обеспечивается создание и соблюдение условий и параметров хранения документов: температурно-влажностный, световой, санитарно-гигиенический, охранный режимы хранения;</w:t>
      </w:r>
    </w:p>
    <w:bookmarkEnd w:id="2093"/>
    <w:bookmarkStart w:name="z3197" w:id="2094"/>
    <w:p>
      <w:pPr>
        <w:spacing w:after="0"/>
        <w:ind w:left="0"/>
        <w:jc w:val="both"/>
      </w:pPr>
      <w:r>
        <w:rPr>
          <w:rFonts w:ascii="Times New Roman"/>
          <w:b w:val="false"/>
          <w:i w:val="false"/>
          <w:color w:val="000000"/>
          <w:sz w:val="28"/>
        </w:rPr>
        <w:t>
      3) рабочие комнаты для работников архива, а также помещения для работы работников центрального депозитария и (или) организации, оказывающей услуги по хранению архивных документов центрального депозитария, изолированы от архивохранилища;</w:t>
      </w:r>
    </w:p>
    <w:bookmarkEnd w:id="2094"/>
    <w:bookmarkStart w:name="z3198" w:id="2095"/>
    <w:p>
      <w:pPr>
        <w:spacing w:after="0"/>
        <w:ind w:left="0"/>
        <w:jc w:val="both"/>
      </w:pPr>
      <w:r>
        <w:rPr>
          <w:rFonts w:ascii="Times New Roman"/>
          <w:b w:val="false"/>
          <w:i w:val="false"/>
          <w:color w:val="000000"/>
          <w:sz w:val="28"/>
        </w:rPr>
        <w:t>
      4) архивохранилище располагается в отдалении от лабораторных, производственных и складских помещений, связанных с хранением или применением химических веществ, пищевых продуктов и не имеет общих с ними вентиляционных каналов;</w:t>
      </w:r>
    </w:p>
    <w:bookmarkEnd w:id="2095"/>
    <w:bookmarkStart w:name="z3199" w:id="2096"/>
    <w:p>
      <w:pPr>
        <w:spacing w:after="0"/>
        <w:ind w:left="0"/>
        <w:jc w:val="both"/>
      </w:pPr>
      <w:r>
        <w:rPr>
          <w:rFonts w:ascii="Times New Roman"/>
          <w:b w:val="false"/>
          <w:i w:val="false"/>
          <w:color w:val="000000"/>
          <w:sz w:val="28"/>
        </w:rPr>
        <w:t>
      5) архивохранилище обеспечивается безопасностью в пожарном отношении, оборудуется пожарной сигнализацией и гарантируется от затопления. Общие и поэтажные рубильники располагаются вне архивохранилища. В архивохранилище не располагаются газовые, водопроводные, канализационные и иные магистральные трубопроводы;</w:t>
      </w:r>
    </w:p>
    <w:bookmarkEnd w:id="2096"/>
    <w:bookmarkStart w:name="z3200" w:id="2097"/>
    <w:p>
      <w:pPr>
        <w:spacing w:after="0"/>
        <w:ind w:left="0"/>
        <w:jc w:val="both"/>
      </w:pPr>
      <w:r>
        <w:rPr>
          <w:rFonts w:ascii="Times New Roman"/>
          <w:b w:val="false"/>
          <w:i w:val="false"/>
          <w:color w:val="000000"/>
          <w:sz w:val="28"/>
        </w:rPr>
        <w:t>
      6) архивохранилище оборудуется охранной сигнализацией;</w:t>
      </w:r>
    </w:p>
    <w:bookmarkEnd w:id="2097"/>
    <w:bookmarkStart w:name="z3201" w:id="2098"/>
    <w:p>
      <w:pPr>
        <w:spacing w:after="0"/>
        <w:ind w:left="0"/>
        <w:jc w:val="both"/>
      </w:pPr>
      <w:r>
        <w:rPr>
          <w:rFonts w:ascii="Times New Roman"/>
          <w:b w:val="false"/>
          <w:i w:val="false"/>
          <w:color w:val="000000"/>
          <w:sz w:val="28"/>
        </w:rPr>
        <w:t>
      7) архивохранилище оборудуется стационарными или передвижными металлическими стеллажами.</w:t>
      </w:r>
    </w:p>
    <w:bookmarkEnd w:id="2098"/>
    <w:bookmarkStart w:name="z3202" w:id="2099"/>
    <w:p>
      <w:pPr>
        <w:spacing w:after="0"/>
        <w:ind w:left="0"/>
        <w:jc w:val="both"/>
      </w:pPr>
      <w:r>
        <w:rPr>
          <w:rFonts w:ascii="Times New Roman"/>
          <w:b w:val="false"/>
          <w:i w:val="false"/>
          <w:color w:val="000000"/>
          <w:sz w:val="28"/>
        </w:rPr>
        <w:t>
      22. Порядок функционирования системы управленческой информации обеспечивает представление на регулярной основе совету директоров полной, достоверной и своевременной информации по всем направлениям деятельности центрального депозитария в целях эффективного выполнения обязанностей советом директоров.</w:t>
      </w:r>
    </w:p>
    <w:bookmarkEnd w:id="2099"/>
    <w:bookmarkStart w:name="z3203" w:id="2100"/>
    <w:p>
      <w:pPr>
        <w:spacing w:after="0"/>
        <w:ind w:left="0"/>
        <w:jc w:val="both"/>
      </w:pPr>
      <w:r>
        <w:rPr>
          <w:rFonts w:ascii="Times New Roman"/>
          <w:b w:val="false"/>
          <w:i w:val="false"/>
          <w:color w:val="000000"/>
          <w:sz w:val="28"/>
        </w:rPr>
        <w:t>
      Порядок функционирования системы управленческой информации включает в себя критерии, состав, частоту формирования и формы представления совету директоров центрального депозитария управленческой информации о деятельности центрального депозитария с указанием лиц, структурных подразделений, органов центрального депозитария, ответственных за своевременную и в полном объеме подготовку и доведение информации до совета директоров.</w:t>
      </w:r>
    </w:p>
    <w:bookmarkEnd w:id="2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формам, срокам</w:t>
            </w:r>
            <w:r>
              <w:br/>
            </w:r>
            <w:r>
              <w:rPr>
                <w:rFonts w:ascii="Times New Roman"/>
                <w:b w:val="false"/>
                <w:i w:val="false"/>
                <w:color w:val="000000"/>
                <w:sz w:val="20"/>
              </w:rPr>
              <w:t>представления отчетности о</w:t>
            </w:r>
            <w:r>
              <w:br/>
            </w:r>
            <w:r>
              <w:rPr>
                <w:rFonts w:ascii="Times New Roman"/>
                <w:b w:val="false"/>
                <w:i w:val="false"/>
                <w:color w:val="000000"/>
                <w:sz w:val="20"/>
              </w:rPr>
              <w:t>выполнении пруденциальных</w:t>
            </w:r>
            <w:r>
              <w:br/>
            </w:r>
            <w:r>
              <w:rPr>
                <w:rFonts w:ascii="Times New Roman"/>
                <w:b w:val="false"/>
                <w:i w:val="false"/>
                <w:color w:val="000000"/>
                <w:sz w:val="20"/>
              </w:rPr>
              <w:t>нормативов исламскими</w:t>
            </w:r>
            <w:r>
              <w:br/>
            </w:r>
            <w:r>
              <w:rPr>
                <w:rFonts w:ascii="Times New Roman"/>
                <w:b w:val="false"/>
                <w:i w:val="false"/>
                <w:color w:val="000000"/>
                <w:sz w:val="20"/>
              </w:rPr>
              <w:t>страховыми (перестраховочными) организациями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07" w:id="2101"/>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2101"/>
    <w:bookmarkStart w:name="z3208" w:id="2102"/>
    <w:p>
      <w:pPr>
        <w:spacing w:after="0"/>
        <w:ind w:left="0"/>
        <w:jc w:val="left"/>
      </w:pPr>
      <w:r>
        <w:rPr>
          <w:rFonts w:ascii="Times New Roman"/>
          <w:b/>
          <w:i w:val="false"/>
          <w:color w:val="000000"/>
        </w:rPr>
        <w:t xml:space="preserve"> "Отчет о выполнении пруденциальных нормативов исламской страховой (перестраховочной) организацией"</w:t>
      </w:r>
    </w:p>
    <w:bookmarkEnd w:id="2102"/>
    <w:bookmarkStart w:name="z3209" w:id="2103"/>
    <w:p>
      <w:pPr>
        <w:spacing w:after="0"/>
        <w:ind w:left="0"/>
        <w:jc w:val="both"/>
      </w:pPr>
      <w:r>
        <w:rPr>
          <w:rFonts w:ascii="Times New Roman"/>
          <w:b w:val="false"/>
          <w:i w:val="false"/>
          <w:color w:val="000000"/>
          <w:sz w:val="28"/>
        </w:rPr>
        <w:t>
      Отчетный период: по состоянию на "__" ________ 20 ___ года</w:t>
      </w:r>
    </w:p>
    <w:bookmarkEnd w:id="2103"/>
    <w:bookmarkStart w:name="z3210" w:id="2104"/>
    <w:p>
      <w:pPr>
        <w:spacing w:after="0"/>
        <w:ind w:left="0"/>
        <w:jc w:val="both"/>
      </w:pPr>
      <w:r>
        <w:rPr>
          <w:rFonts w:ascii="Times New Roman"/>
          <w:b w:val="false"/>
          <w:i w:val="false"/>
          <w:color w:val="000000"/>
          <w:sz w:val="28"/>
        </w:rPr>
        <w:t>
      Индекс: 1-PN_M</w:t>
      </w:r>
    </w:p>
    <w:bookmarkEnd w:id="2104"/>
    <w:bookmarkStart w:name="z3211" w:id="2105"/>
    <w:p>
      <w:pPr>
        <w:spacing w:after="0"/>
        <w:ind w:left="0"/>
        <w:jc w:val="both"/>
      </w:pPr>
      <w:r>
        <w:rPr>
          <w:rFonts w:ascii="Times New Roman"/>
          <w:b w:val="false"/>
          <w:i w:val="false"/>
          <w:color w:val="000000"/>
          <w:sz w:val="28"/>
        </w:rPr>
        <w:t>
      Периодичность: ежемесячная</w:t>
      </w:r>
    </w:p>
    <w:bookmarkEnd w:id="2105"/>
    <w:bookmarkStart w:name="z3212" w:id="2106"/>
    <w:p>
      <w:pPr>
        <w:spacing w:after="0"/>
        <w:ind w:left="0"/>
        <w:jc w:val="both"/>
      </w:pPr>
      <w:r>
        <w:rPr>
          <w:rFonts w:ascii="Times New Roman"/>
          <w:b w:val="false"/>
          <w:i w:val="false"/>
          <w:color w:val="000000"/>
          <w:sz w:val="28"/>
        </w:rPr>
        <w:t>
      Представляет: исламская страховая (перестраховочная) организация</w:t>
      </w:r>
    </w:p>
    <w:bookmarkEnd w:id="2106"/>
    <w:bookmarkStart w:name="z3213" w:id="2107"/>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2107"/>
    <w:bookmarkStart w:name="z3214" w:id="2108"/>
    <w:p>
      <w:pPr>
        <w:spacing w:after="0"/>
        <w:ind w:left="0"/>
        <w:jc w:val="both"/>
      </w:pPr>
      <w:r>
        <w:rPr>
          <w:rFonts w:ascii="Times New Roman"/>
          <w:b w:val="false"/>
          <w:i w:val="false"/>
          <w:color w:val="000000"/>
          <w:sz w:val="28"/>
        </w:rPr>
        <w:t>
      Срок представления: ежемесячно, не позднее 6 (шестого) рабочего дня месяца, следующего за отчетным месяцем</w:t>
      </w:r>
    </w:p>
    <w:bookmarkEnd w:id="2108"/>
    <w:bookmarkStart w:name="z3215" w:id="2109"/>
    <w:p>
      <w:pPr>
        <w:spacing w:after="0"/>
        <w:ind w:left="0"/>
        <w:jc w:val="left"/>
      </w:pPr>
      <w:r>
        <w:rPr>
          <w:rFonts w:ascii="Times New Roman"/>
          <w:b/>
          <w:i w:val="false"/>
          <w:color w:val="000000"/>
        </w:rPr>
        <w:t xml:space="preserve"> Таблица 1. Сведения о выполнении пруденциальных нормативов исламской страховой (перестраховочной) организацией</w:t>
      </w:r>
    </w:p>
    <w:bookmarkEnd w:id="2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норматива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маржи платежеспособности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(1.3 + 1.4 или 1.8 наименьшая величина) (в тысячах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("400") (в тысячах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расчета фактической маржи платежеспособности ("100") (в тысячах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включаемая в расчет фактической маржи платежеспособности ("200") (в тысячах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активов с учетом их классификации по качеству и ликвидности ("12000") (в тысячах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резервы за минусом доли исламского перестраховщика ("13000") (в тысячах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за исключением суммы страховых резервов ("14000") (в тысячах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рассчитанная с учетом классификации активов по качеству и ликвидности (1.5 - 1.6 - 1.7) (в тысячах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7" w:id="2110"/>
          <w:p>
            <w:pPr>
              <w:spacing w:after="20"/>
              <w:ind w:left="20"/>
              <w:jc w:val="both"/>
            </w:pPr>
            <w:r>
              <w:rPr>
                <w:rFonts w:ascii="Times New Roman"/>
                <w:b w:val="false"/>
                <w:i w:val="false"/>
                <w:color w:val="000000"/>
                <w:sz w:val="20"/>
              </w:rPr>
              <w:t>
Суммарная балансовая стоимость инвестиций в исламские ценные бумаги, вклады и деньги в одном банке второго уровня и аффилированных лиц данного банка (НД1-1), соответствующим требованиям подпункта 1) пункта 37 Нормативных значений и методик расчетов</w:t>
            </w:r>
          </w:p>
          <w:bookmarkEnd w:id="2110"/>
          <w:p>
            <w:pPr>
              <w:spacing w:after="20"/>
              <w:ind w:left="20"/>
              <w:jc w:val="both"/>
            </w:pPr>
            <w:r>
              <w:rPr>
                <w:rFonts w:ascii="Times New Roman"/>
                <w:b w:val="false"/>
                <w:i w:val="false"/>
                <w:color w:val="000000"/>
                <w:sz w:val="20"/>
              </w:rPr>
              <w:t>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 не более 20 (двадцати) процентов от суммы активов, рассчитанных в соответствии с пунктом 32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исламские ценные бумаги, вклады и деньги в одном банке второго уровня и аффилированных лиц данного банка (НД1-2), соответствующим требованиям подпункта 2) пункта 37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 не более 15 (пятнадцати) процентов от суммы активов, рассчитанных в соответствии с пунктом 32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исламские ценные бумаги, вклады и деньги в одном банке второго уровня и аффилированных лиц данного банка (НД1-3), соответствующим требованиям подпункта 3) пункта 37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 не более 10 (десяти) процентов от суммы активов, рассчитанных в соответствии с пунктом 32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исламские ценные бумаги и деньги в одном юридическом лице, не являющимся банком второго уровня, и аффилированных лицах данного юридического лица (НД2) - не более 10 (десяти) процентов от суммы активов, рассчитанных в соответствии с пунктом 32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размещение в аффинированные драгоценные металлы и металлические депозиты на срок не более 12 (двенадцати) месяцев (НД4) - не более 10 (десяти) процентов от суммы активов, рассчитанных в соответствии с пунктом 32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исламские ценные бумаги, имеющие статус государственных, выпущенные центральным правительством иностранного государства (НД6), - не более 10 (десяти) процентов от суммы активов, рассчитанных в соответствии с пунктом 32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исламские ценные бумаги международной финансовой организации, которая входит в перечень, установленный пунктом 35 Нормативных значений и методики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(НД7) - не более 10 (десяти) процентов от суммы активов, рассчитанных в соответствии с пунктом 32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паи, соответствующие требованиям подпунктов 23) и 24) пункта 34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(НД8) - не более 10 (десяти) процентов от суммы активов, рассчитанных в соответствии с пунктом 32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паи открытых и интервальных паевых инвестиционных фондов (НД8-1), - не более 5 (пяти) процентов от суммы активов, рассчитанных в соответствии с пунктом 32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долговые ценные бумаги, выпущенные местными исполнительными органами Республики Казахстан (НД9), - не более 10 (десяти) процентов от суммы активов, рассчитанных в соответствии с пунктом 32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инструменты исламского финансирования, соответствующие требованиям подпунктов 25) и 26) пункта 34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(НД10) - не более 10 (десяти) процентов от суммы активов, рассчитанных в соответствии с пунктом 32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выполнении норматива достаточности высоколиквидных активов ("да" или "нет")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18" w:id="2111"/>
    <w:p>
      <w:pPr>
        <w:spacing w:after="0"/>
        <w:ind w:left="0"/>
        <w:jc w:val="left"/>
      </w:pPr>
      <w:r>
        <w:rPr>
          <w:rFonts w:ascii="Times New Roman"/>
          <w:b/>
          <w:i w:val="false"/>
          <w:color w:val="000000"/>
        </w:rPr>
        <w:t xml:space="preserve"> Таблица 2. Сумма увеличения минимального размера маржи платежеспособности</w:t>
      </w:r>
    </w:p>
    <w:bookmarkEnd w:id="2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исламской перестраховочной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Рейтинговая оценка исламского перестраховщика по международной или национальной шкале (норматив достаточности маржи платежеспособности)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обязательств, переданных (передаваемых) в перестрахование по действующим договорам исламского перестрахования,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исламской перестраховочной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Рейтинговая оценка исламского перестраховщика по международной или национальной шкале (норматив достаточности маржи платежеспособности)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исламского перестрахования, заключенные с исламскими перестраховщиками-нерезидентами Республики Казахстан, за исключением исламских перестраховщиков стран-участниц Договора о Евразийском экономическом союзе, ратифицированного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14 октября 2014 года "О ратификации Договора о Евразийском экономическом союзе" (далее - Договор о ЕАЭС)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или выше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 по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"ВВВ+" по "ВВВ-"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"ВВ+" по "ВВ-"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 по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"В- " или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исламского перестрахования, заключенные с исламскими перестраховщиками-резидентами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"В" или "kzBB"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"kzBB-", "kzB+"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исламского перестрахования, заключенные с исламскими перестраховщиками-стран-участниц Договора о ЕАЭС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"ВВВ+" по "ВВВ-"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"ВВ+" по "ВВ-"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 по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"В- " или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20" w:id="2112"/>
    <w:p>
      <w:pPr>
        <w:spacing w:after="0"/>
        <w:ind w:left="0"/>
        <w:jc w:val="left"/>
      </w:pPr>
      <w:r>
        <w:rPr>
          <w:rFonts w:ascii="Times New Roman"/>
          <w:b/>
          <w:i w:val="false"/>
          <w:color w:val="000000"/>
        </w:rPr>
        <w:t xml:space="preserve"> Таблица 3. Расчет минимального размера маржи платежеспособности для исламской страховой (перестраховочной) организации, осуществляющей исламскую страховую деятельность по отрасли "общее страхование" и исламской перестраховочной организации, осуществляющей перестрахование как исключительный вид деятельности</w:t>
      </w:r>
    </w:p>
    <w:bookmarkEnd w:id="2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минимального размера маржи платежеспособности с использованием "метода премий"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исламского страхования и перестрахования за предыдущий финансовый год, всего (согласно подпунктам 1), 2) и 3) пункта 12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по выплате вознаграждения исламской страховой (перестраховочной) организации за управление исламским страховым фондом за предыдущий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корпоративного подоходного налога за предыдущий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Откорректированные страховые премии, принятые по договорам исламского страхования и перестрахования за предыдущий финансовый год ("1110" - "1120" - "1130")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Заработанные страховые премии по договорам исламского страхования и перестрахования за предыдущий финансовый год, всего (согласно подпунктам 1), 2) и 3) пункта 12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Откорректированные совокупные заработанные страховые премии за предыдущий финансовый год ("1210" - "1120" - "1130")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премии, принятые по договорам исламского страхования и перестрахования или совокупные заработанные страховые премии для дальнейшего расчета (если "1100" ≥ "1200", тогда "1100"; если "1100" &lt; "1200", тогда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2" w:id="2113"/>
          <w:p>
            <w:pPr>
              <w:spacing w:after="20"/>
              <w:ind w:left="20"/>
              <w:jc w:val="both"/>
            </w:pPr>
            <w:r>
              <w:rPr>
                <w:rFonts w:ascii="Times New Roman"/>
                <w:b w:val="false"/>
                <w:i w:val="false"/>
                <w:color w:val="000000"/>
                <w:sz w:val="20"/>
              </w:rPr>
              <w:t>
Промежуточный итог А:</w:t>
            </w:r>
          </w:p>
          <w:bookmarkEnd w:id="2113"/>
          <w:p>
            <w:pPr>
              <w:spacing w:after="20"/>
              <w:ind w:left="20"/>
              <w:jc w:val="both"/>
            </w:pPr>
            <w:r>
              <w:rPr>
                <w:rFonts w:ascii="Times New Roman"/>
                <w:b w:val="false"/>
                <w:i w:val="false"/>
                <w:color w:val="000000"/>
                <w:sz w:val="20"/>
              </w:rPr>
              <w:t>
(если "1010" &gt; 3 500 000, тогда (3 500 000 х 0,18 + ("1010" - 3 500 000) х 0,16); если "1010" &lt; 3 500 000, тогда "1010" х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исламского перестраховщика в страховых выплатах, начисленные за предыдущие 3 (три) финансовых года ("1311" + "1312" + "1313")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исламского перестраховщика в страховых выплатах, начисленные на конец предыдущего финансового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исламского перестраховщика в страховых выплатах, начисленные на конец финансового года, за 1 (один) год, предшествующий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исламского перестраховщика в страховых выплатах, начисленные на конец финансового года, за 2 (два) года, предшествующие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предыдущие 3 (три) финансовых года ("1321" + "1322" + "1323")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предыдущий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1 (один) год, предшествующий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2 (два) года, предшествующие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 (если "1310" / "1320" &gt; 0,5, тогда "1310" / "1320"; если "1310" / "1320" ≤ 0,5, тогда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("методом премий") ("1020" х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минимального размера маржи платежеспособности с использованием "метода выплат" (в тысячах тенге)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за предыдущие 3 (три) финансовых года (с учетом требований подпункта 2) пункта 13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("2111" + "2112" + "2113")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предыдущего финансового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1 (один) год, предшествующий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2 (два) года, предшествующие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за предыдущие 7 (семь) финансовых лет для исламских страховых (перестраховочных) организаций, осуществляющих страхование рисков, указанных в подпунктах 13) и 14) </w:t>
            </w:r>
            <w:r>
              <w:rPr>
                <w:rFonts w:ascii="Times New Roman"/>
                <w:b w:val="false"/>
                <w:i w:val="false"/>
                <w:color w:val="000000"/>
                <w:sz w:val="20"/>
              </w:rPr>
              <w:t>пункта 3</w:t>
            </w:r>
            <w:r>
              <w:rPr>
                <w:rFonts w:ascii="Times New Roman"/>
                <w:b w:val="false"/>
                <w:i w:val="false"/>
                <w:color w:val="000000"/>
                <w:sz w:val="20"/>
              </w:rPr>
              <w:t xml:space="preserve"> статьи 6 Закона Республики Казахстан от 18 декабря 2000 года "О страховой деятельности" (далее - Закон) ("2121" +... + "2127"):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предыдущего финансового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1 (один) год, предшествующий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2 (два) года, предшествующие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3 (три) года, предшествующие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4 (четыре) года, предшествующие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5 (пять) лет, предшествующих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6 (шесть) лет, предшествующих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предыдущего финансового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финансового года, за 2 (два) года, предшествующие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резерва заявленных, но неурегулированных убытков на конец финансового года, за 6 (шесть) лет, предшествующих предыдущему финансовому году (для исламских страховых (перестраховочных) организаций, осуществляющих страхование рисков, указанных в подпунктах 13) и 14) </w:t>
            </w:r>
            <w:r>
              <w:rPr>
                <w:rFonts w:ascii="Times New Roman"/>
                <w:b w:val="false"/>
                <w:i w:val="false"/>
                <w:color w:val="000000"/>
                <w:sz w:val="20"/>
              </w:rPr>
              <w:t>пункта 3</w:t>
            </w:r>
            <w:r>
              <w:rPr>
                <w:rFonts w:ascii="Times New Roman"/>
                <w:b w:val="false"/>
                <w:i w:val="false"/>
                <w:color w:val="000000"/>
                <w:sz w:val="20"/>
              </w:rPr>
              <w:t xml:space="preserve"> статьи 6 Закона)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для дальнейшего расчета (1/3 х ("2110" + "2210" - "2310"))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для дальнейшего расчета (1/7 х ("2120" + "2210" - "2320")), для исламских страховых (перестраховочных) организаций, осуществляющих страхование рисков, указанных в подпунктах 13) и 14) пункта 3 статьи 6 Закона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3" w:id="2114"/>
          <w:p>
            <w:pPr>
              <w:spacing w:after="20"/>
              <w:ind w:left="20"/>
              <w:jc w:val="both"/>
            </w:pPr>
            <w:r>
              <w:rPr>
                <w:rFonts w:ascii="Times New Roman"/>
                <w:b w:val="false"/>
                <w:i w:val="false"/>
                <w:color w:val="000000"/>
                <w:sz w:val="20"/>
              </w:rPr>
              <w:t>
Минимальный размер маржи платежеспособности ("методом выплат"):</w:t>
            </w:r>
          </w:p>
          <w:bookmarkEnd w:id="2114"/>
          <w:p>
            <w:pPr>
              <w:spacing w:after="20"/>
              <w:ind w:left="20"/>
              <w:jc w:val="both"/>
            </w:pPr>
            <w:r>
              <w:rPr>
                <w:rFonts w:ascii="Times New Roman"/>
                <w:b w:val="false"/>
                <w:i w:val="false"/>
                <w:color w:val="000000"/>
                <w:sz w:val="20"/>
              </w:rPr>
              <w:t>
(если "2030" &gt; 2 500 000, тогда ((2 500 000 х 0,26 + ("2030" - 2 500 000) х 0,23) х "1300"); если "2030" &lt;2 500 000, тогда "2030" х 0,26 х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("1000" или "2000", наибольшая величина)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по договорам исламского страхования (перестрахования), указанным в пункте 14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Откорректированный минимальный размер маржи платежеспособности за отчетный период ("3000" + "3010")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предыдущий финансовый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 за минусом доли исламского перестраховщика на конец предыдущего финансового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 за минусом доли исламского перестраховщика на начало предыдущего финансового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предыдущий финансовый год, откорректированный на коэффициент резерва (если "4010" / "4020" &gt; 1, тогда "4100", если "4010" / "4020" &lt; 1, тогда "4100" х ("4010" / "4020"))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Рассчитанный минимальный размер маржи платежеспособности (если "4000" ≤ "3100", тогда "3100", если "4000" &gt; "3100", тогда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гарантийного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Рассчитанный минимальный размер маржи платежеспособности ("5000" + часть суммы обязательств, передаваемых в перестрахование, рассчитанных в соответствии с таблицей 2 настоящего Отчета о выполнении пруденциальных нормативов исламской страховой (перестраховочной) организацией)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гарантийного фонда ("6000" + часть суммы обязательств, передаваемых в перестрахование, рассчитанных в соответствии с таблицей 2 настоящего Отчета о выполнении пруденциальных нормативов исламской страховой (перестраховочной) организацией)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отчетный период ("7000" или "8000", наибольшая величина)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фактической маржи платежеспособности для исламских страховых (перестраховочных) организаций по отрасли "общее страхование"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Оплаченный уставный капитал для исламской страховой (перестраховочной)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предыдущих периодов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 Резерв непредвиденных рисков и Стабилизационный резерв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исключением программного обеспечения, приобретенного для целей основной деятельности исламской страховой (перестраховочной) организации (в размере себестоимости с учетом накопленной амортизации и не превышающем 10 (десять) процентов от активов исламской страховой (перестраховочной)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Непокрытый убыток предыдущих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Непокрытый убыток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уставный капитал других юридических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А ("111" + "113" + "114" - "115" - "116" - "117" -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 фиксированным сроком погашения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без фиксированного срока погашения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Б ("201" +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4" w:id="2115"/>
          <w:p>
            <w:pPr>
              <w:spacing w:after="20"/>
              <w:ind w:left="20"/>
              <w:jc w:val="both"/>
            </w:pPr>
            <w:r>
              <w:rPr>
                <w:rFonts w:ascii="Times New Roman"/>
                <w:b w:val="false"/>
                <w:i w:val="false"/>
                <w:color w:val="000000"/>
                <w:sz w:val="20"/>
              </w:rPr>
              <w:t>
Сумма, включаемая в расчет фактической маржи платежеспособности:</w:t>
            </w:r>
          </w:p>
          <w:bookmarkEnd w:id="2115"/>
          <w:p>
            <w:pPr>
              <w:spacing w:after="20"/>
              <w:ind w:left="20"/>
              <w:jc w:val="both"/>
            </w:pPr>
            <w:r>
              <w:rPr>
                <w:rFonts w:ascii="Times New Roman"/>
                <w:b w:val="false"/>
                <w:i w:val="false"/>
                <w:color w:val="000000"/>
                <w:sz w:val="20"/>
              </w:rPr>
              <w:t>
</w:t>
            </w:r>
            <w:r>
              <w:rPr>
                <w:rFonts w:ascii="Times New Roman"/>
                <w:b w:val="false"/>
                <w:i w:val="false"/>
                <w:color w:val="000000"/>
                <w:sz w:val="20"/>
              </w:rPr>
              <w:t>если "211" &gt; 0,5 х ("100" или "400", наименьшая величина), тогда 0,5 х ("100" или "400", наименьшая величина);</w:t>
            </w:r>
          </w:p>
          <w:p>
            <w:pPr>
              <w:spacing w:after="20"/>
              <w:ind w:left="20"/>
              <w:jc w:val="both"/>
            </w:pPr>
            <w:r>
              <w:rPr>
                <w:rFonts w:ascii="Times New Roman"/>
                <w:b w:val="false"/>
                <w:i w:val="false"/>
                <w:color w:val="000000"/>
                <w:sz w:val="20"/>
              </w:rPr>
              <w:t>
если "211" &lt; 0,5 х ("100" или "400", наименьшая величина), тогда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("100" + "200" или "15000", наименьшая величина)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маржи платежеспособности ("300" /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26" w:id="2116"/>
    <w:p>
      <w:pPr>
        <w:spacing w:after="0"/>
        <w:ind w:left="0"/>
        <w:jc w:val="left"/>
      </w:pPr>
      <w:r>
        <w:rPr>
          <w:rFonts w:ascii="Times New Roman"/>
          <w:b/>
          <w:i w:val="false"/>
          <w:color w:val="000000"/>
        </w:rPr>
        <w:t xml:space="preserve"> Таблица 4. Расчет минимального размера маржи платежеспособности для исламской страховой (перестраховочной) организации, осуществляющей исламскую страховую деятельность по отрасли "страхование жизни"</w:t>
      </w:r>
    </w:p>
    <w:bookmarkEnd w:id="2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классов "страхование жизни" и "аннуитетное страхование"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исламского страхования жизни на случай смерти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капитал под риском по договорам исламского страхования жизни на случай смерти (сроком до 3 (трех) лет), по которым капитал под риском не является отрицательным значением ("1113" -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исламского перестраховщика в страховых резервах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по договорам исламского страхования жизни на случай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исламского перестраховщика в страховой сумме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капитал под риском по договорам исламского страхования жизни на случай смерти (сроком от 3 (трех) до 5 (пяти) лет), по которым капитал под риском не является отрицательным значением ("1123" -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исламского перестраховщика в страховых резервах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по договорам исламского страхования жизни на случай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исламского перестраховщика в страховой сумме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капитал под риском по остальным договорам исламского страхования жизни на случай смерти, по которым капитал под риском не является отрицательным значением ("1133" -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исламского перестраховщика в страховых резервах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по договорам исламского страхования жизни на случай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исламского перестраховщика в страховой сумме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под риском по договорам исламского страхования жизни на случай смерти, заключенным за предыдущий финансовый год ("1110" + "1120" +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под риском по договорам исламского страхования жизни на случай смерти, заключенным за предыдущий финансовый год, за вычетом доли исламского перестраховщика ("1140" + "1112" - "1114" + "1122" - "1124" + "1132" -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 (если "1150" / "1140" &gt; 0,5, тогда "1150" / "1140"; если "1150" / "1140" &lt; 0,5, тогда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по договорам исламского страхования жизни на случай смерти ("1110" х 0,001 + "1120" х 0,0015 + "1130" х 0,003) х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договоры исламского страхования жизни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 по исламским договорам пенсионного аннуитета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 по иным договорам исламского страхования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для расчета ("1210" х соответствующий размер процента, установленного пунктом 21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+"1211" х 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за вычетом доли исламского перестраховщика в страховых резервах на конец предыдущего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 (если "1230" / ("1210+1211") &gt; 0,85, тогда "1230" / ("1210+1211"), если "1230" / ("1210+1211") &lt; 0,85, тогда 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по прочим договорам исламского страхования жизни ("1220" х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("1170" +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классов "страхование от несчастных случаев", "страхование на случай болезни" и "обязательное страхование работника от несчастных случаев при исполнении им трудовых (служебных) обязанностей"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исламского страхования и перестрахования за предыдущий финансовый год, всего (с учетом требований части второй пункта 22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по выплате вознаграждения исламской страховой (перестраховочной) организации за управление исламским страховым фондом за предыдущий финансовый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Откорректированные страховые премии, принятые по договорам исламского страхования и перестрахования за предыдущий финансовый год ("3110" -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Заработанные страховые премии по договорам исламского страхования и перестрахования за предыдущий финансовый год,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Откорректированные совокупные заработанные страховые премии за предыдущий финансовый год ("3150" -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премии, принятые по договорам исламского страхования и перестрахования, или совокупные заработанные страховые премии для дальнейшего расчета (если "3140" ≥ "3160", тогда "3140"; если "3140" &lt; "3160", тогда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8" w:id="2117"/>
          <w:p>
            <w:pPr>
              <w:spacing w:after="20"/>
              <w:ind w:left="20"/>
              <w:jc w:val="both"/>
            </w:pPr>
            <w:r>
              <w:rPr>
                <w:rFonts w:ascii="Times New Roman"/>
                <w:b w:val="false"/>
                <w:i w:val="false"/>
                <w:color w:val="000000"/>
                <w:sz w:val="20"/>
              </w:rPr>
              <w:t>
Промежуточный итог А:</w:t>
            </w:r>
          </w:p>
          <w:bookmarkEnd w:id="2117"/>
          <w:p>
            <w:pPr>
              <w:spacing w:after="20"/>
              <w:ind w:left="20"/>
              <w:jc w:val="both"/>
            </w:pPr>
            <w:r>
              <w:rPr>
                <w:rFonts w:ascii="Times New Roman"/>
                <w:b w:val="false"/>
                <w:i w:val="false"/>
                <w:color w:val="000000"/>
                <w:sz w:val="20"/>
              </w:rPr>
              <w:t>
(если "3100" &gt; 3 500 000, тогда (3 500 000 х 0,18 + ("3100" - 3 500 000) х 0,16); если "3100" &lt; 3 500 000, тогда "3100" х 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исламского перестраховщика в страховых выплатах, начисленные за предыдущие 3 (три) финансовых года ("3311" + "3312" +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исламского перестраховщика в страховых выплатах, начисленные на конец предыдущего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исламского перестраховщика в страховых выплатах, начисленные на конец финансового года, за 1 (один) год предшествующий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исламского перестраховщика в страховых выплатах, начисленные на конец финансового года, за 2 (два) года предшествующие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предыдущие 3 (три) финансовых года ("3321" + "3322" +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предыдущий финансовый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1 (один) год предшествующий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2 (два) года предшествующие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 (если "3310" / "3320" &gt; 0,5, тогда "3310" / "3320"; если "3310" / "3320" ≤ 0,5, тогда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("методом премий") ("3200" х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предыдущие 3 (три) финансовых года ("3511" + "3512" +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предыдущего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1 (один) год, предшествующий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2 (два) года, предшествующие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предыдущего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финансового года, за 2 (два) года, предшествующие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для дальнейшего расчета (1/3 х ("3510" + "3520" -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9" w:id="2118"/>
          <w:p>
            <w:pPr>
              <w:spacing w:after="20"/>
              <w:ind w:left="20"/>
              <w:jc w:val="both"/>
            </w:pPr>
            <w:r>
              <w:rPr>
                <w:rFonts w:ascii="Times New Roman"/>
                <w:b w:val="false"/>
                <w:i w:val="false"/>
                <w:color w:val="000000"/>
                <w:sz w:val="20"/>
              </w:rPr>
              <w:t>
Минимальный размер маржи платежеспособности ("методом выплат"):</w:t>
            </w:r>
          </w:p>
          <w:bookmarkEnd w:id="2118"/>
          <w:p>
            <w:pPr>
              <w:spacing w:after="20"/>
              <w:ind w:left="20"/>
              <w:jc w:val="both"/>
            </w:pPr>
            <w:r>
              <w:rPr>
                <w:rFonts w:ascii="Times New Roman"/>
                <w:b w:val="false"/>
                <w:i w:val="false"/>
                <w:color w:val="000000"/>
                <w:sz w:val="20"/>
              </w:rPr>
              <w:t>
(если "3500" &gt; 2 500 000, тогда ((2 500 000 х 0,26 + ("3500" - 2 500 000) х 0,23) х "3300"); если "3500" &lt; 2 500 000, тогда "3500" х 0,26 х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отчетный период ("3400" или "3600", наибольшая величина)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отчетный период ("1000" +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гарантийного фонда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Рассчитанный минимальный размер маржи платежеспособности ("4000" + часть суммы обязательств, передаваемых в перестрахование, рассчитанных в соответствии с таблицей 2 настоящего Отчета о выполнении пруденциальных нормативов исламской страховой (перестраховочной) организацией)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гарантийного фонда ("5000" + часть суммы обязательств, передаваемых в перестрахование, рассчитанных в соответствии с таблицей 2 настоящего Отчета о выполнении пруденциальных нормативов исламской страховой (перестраховочной) организацией)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("6000" или "7000", наибольшая величина)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фактической маржи платежеспособности для страховых (перестраховочных) организаций по отрасли "страхование жизни"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Оплаченный уставный капитал для исламской страховой (перестраховочной)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предыдущих периодов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 Резерв непредвиденных рисков и Стабилизационный резерв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исключением программного обеспечения, приобретенного для целей основной деятельности исламской страховой (перестраховочной) организации (в размере себестоимости с учетом накопленной амортизации и не превышающем 10 (десяти) процентов от активов исламской страховой (перестраховочной)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Непокрытый убыток предыдущих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Непокрытый убыток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уставный капитал других юридических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А ("111" + "113" + "114" - "115" - "116" - "117" -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 фиксированным сроком погашения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без фиксированного срока погашения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Б ("201" +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0" w:id="2119"/>
          <w:p>
            <w:pPr>
              <w:spacing w:after="20"/>
              <w:ind w:left="20"/>
              <w:jc w:val="both"/>
            </w:pPr>
            <w:r>
              <w:rPr>
                <w:rFonts w:ascii="Times New Roman"/>
                <w:b w:val="false"/>
                <w:i w:val="false"/>
                <w:color w:val="000000"/>
                <w:sz w:val="20"/>
              </w:rPr>
              <w:t>
Сумма, включаемая в расчет фактической маржи платежеспособности:</w:t>
            </w:r>
          </w:p>
          <w:bookmarkEnd w:id="2119"/>
          <w:p>
            <w:pPr>
              <w:spacing w:after="20"/>
              <w:ind w:left="20"/>
              <w:jc w:val="both"/>
            </w:pPr>
            <w:r>
              <w:rPr>
                <w:rFonts w:ascii="Times New Roman"/>
                <w:b w:val="false"/>
                <w:i w:val="false"/>
                <w:color w:val="000000"/>
                <w:sz w:val="20"/>
              </w:rPr>
              <w:t>
</w:t>
            </w:r>
            <w:r>
              <w:rPr>
                <w:rFonts w:ascii="Times New Roman"/>
                <w:b w:val="false"/>
                <w:i w:val="false"/>
                <w:color w:val="000000"/>
                <w:sz w:val="20"/>
              </w:rPr>
              <w:t>если "211" &gt; 0,5 х ("100" или "400", наименьшая величина), тогда 0,5 х ("100" или "400", наименьшая величина);</w:t>
            </w:r>
          </w:p>
          <w:p>
            <w:pPr>
              <w:spacing w:after="20"/>
              <w:ind w:left="20"/>
              <w:jc w:val="both"/>
            </w:pPr>
            <w:r>
              <w:rPr>
                <w:rFonts w:ascii="Times New Roman"/>
                <w:b w:val="false"/>
                <w:i w:val="false"/>
                <w:color w:val="000000"/>
                <w:sz w:val="20"/>
              </w:rPr>
              <w:t>
если "211" &lt; 0,5 х ("100" или "400", наименьшая величина), тогда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("100" + "200" или "15000", наименьшая величина)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маржи платежеспособности ("300" /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32" w:id="2120"/>
    <w:p>
      <w:pPr>
        <w:spacing w:after="0"/>
        <w:ind w:left="0"/>
        <w:jc w:val="left"/>
      </w:pPr>
      <w:r>
        <w:rPr>
          <w:rFonts w:ascii="Times New Roman"/>
          <w:b/>
          <w:i w:val="false"/>
          <w:color w:val="000000"/>
        </w:rPr>
        <w:t xml:space="preserve"> Таблица 5. Расчет активов исламской страховой (перестраховочной) организации с учетом их классификации по качеству и ликвидности</w:t>
      </w:r>
    </w:p>
    <w:bookmarkEnd w:id="2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 всего ("11111" +... + "11116"),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в сумме, не превышающей 1 (один) процент от суммы активов исламской страховой (перестраховочной) организации за минусом активов исламского перестрахования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пути, в банках второго уровня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строках 2.1 и 2.2 настоящего приложения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строке 2.3 настоящего приложения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исламской страховой (перестраховочной) организации на счетах у организации, осуществляющей брокерскую и (или) дилерскую деятельность на рынке ценных бумаг, находящиеся в банках второго уровня Республики Казахстан, и в центральном депозитарии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исламской страховой (перестраховочной) организации на счетах у организации, осуществляющей деятельность по управлению инвестиционным портфелем, находящиеся в банках второго уровня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 всего ("11121" +... + "11125"),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условии, что данные банки являются эмитентами, акции которых включены в категорию "премиум" сектора "акции" площадки "Основная" официального списка фондовой биржи или находятся в представительском списке индекса фондовой биржи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4" w:id="2121"/>
          <w:p>
            <w:pPr>
              <w:spacing w:after="20"/>
              <w:ind w:left="20"/>
              <w:jc w:val="both"/>
            </w:pPr>
            <w:r>
              <w:rPr>
                <w:rFonts w:ascii="Times New Roman"/>
                <w:b w:val="false"/>
                <w:i w:val="false"/>
                <w:color w:val="000000"/>
                <w:sz w:val="20"/>
              </w:rPr>
              <w:t>
вклады в банках второго уровня Республики Казахстан, соответствующих одному из следующих требований:</w:t>
            </w:r>
          </w:p>
          <w:bookmarkEnd w:id="2121"/>
          <w:p>
            <w:pPr>
              <w:spacing w:after="20"/>
              <w:ind w:left="20"/>
              <w:jc w:val="both"/>
            </w:pPr>
            <w:r>
              <w:rPr>
                <w:rFonts w:ascii="Times New Roman"/>
                <w:b w:val="false"/>
                <w:i w:val="false"/>
                <w:color w:val="000000"/>
                <w:sz w:val="20"/>
              </w:rPr>
              <w:t>
</w:t>
            </w:r>
            <w:r>
              <w:rPr>
                <w:rFonts w:ascii="Times New Roman"/>
                <w:b w:val="false"/>
                <w:i w:val="false"/>
                <w:color w:val="000000"/>
                <w:sz w:val="20"/>
              </w:rPr>
              <w:t>имеют долгосрочный кредитный рейтинг не ниже "B"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w:t>
            </w:r>
          </w:p>
          <w:p>
            <w:pPr>
              <w:spacing w:after="20"/>
              <w:ind w:left="20"/>
              <w:jc w:val="both"/>
            </w:pPr>
            <w:r>
              <w:rPr>
                <w:rFonts w:ascii="Times New Roman"/>
                <w:b w:val="false"/>
                <w:i w:val="false"/>
                <w:color w:val="000000"/>
                <w:sz w:val="20"/>
              </w:rPr>
              <w:t>
являются дочерними банками-резидентами Республики Казахстан, родительские банки-нерезиденты Республики Казахстан которых имеют долгосрочный кредитный рейтинг в иностранной валюте не ниже "А-"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кредитный рейтинг "В-" по международной шкале агентства Standard &amp; Poor's или рейтинг аналогичного уровня одного из других рейтинговых агентств, или рейтинговую оценку от "kzBB" до "kzBB-"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долгосрочный рейтинг не ниже "АА-" агентства Standard &amp; Poor's или рейтинг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имеющих долгосрочный рейтинг не ниже "ВВВ-"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 всего ("11131" +... + "11145"),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"Основная" официального списка фондовой биржи, или негосударственные долговые ценные бумаги юридических лиц Республики Казахстан, номинированные в иностранной валюте и допущенные к публичным торгам на фондовой бирже, функционирующей на территории Международного финансового центра "Астана"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"Альтернативная" официального списка фондовой биржи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 оценку не ниже "ВВ-" по международной шкале агентства Standard &amp; Poor's или рейтинг аналогичного уровня одного из других рейтинговых агентств, или рейтинг не ниже "kzA-"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от "В+" до "В-" по международной шкале агентства Standard &amp; Poor's или рейтинг аналогичного уровня одного из других рейтинговых агентств, или рейтинг от "kzBBB+" до "kzBB-"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выпущенные международными финансовыми организациями, имеющими международную рейтинг не ниже "АА-" агентства Standard &amp; Poor's или рейтинг аналогичного уровня одного из других рейтинговых агентств, а также долговые исламские ценные бумаги, выпущенные Евразийским Банком Развития и номинированные в национальной валюте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долговые исламские ценные бумаги иностранных государств, имеющих суверенный рейтинг не ниже "ВВВ-" по международной шкале агентства Standard &amp; Poor's или рейтинг аналогичного уровня одного из других рейтинговых агентств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долговые исламские ценные бумаги иностранных государств, имеющих суверенный рейтинг от "ВВ+" до "ВВ-" по международной шкале агентства Standard &amp; Poor's или рейтинг аналогичного уровня одного из других рейтинговых агентств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исламские ценные бумаги иностранных государств, имеющих суверенный рейтинг от "В+" до "В-"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иностранных эмитентов, имеющие (эмитент которых имеет) рейтинговую оценку не ниже "ВВВ-" по международной шкале агентства Standard &amp; Poor's или рейтинг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негосударственные долговые исламские ценные бумаги иностранных эмитентов, имеющие (эмитент которых имеет) рейтинговую оценку от "ВВ+" до "ВВ-" по международной шкале агентства Standard &amp; Poor's или рейтинг одного их других рейтинговых агентств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иностранных эмитентов, имеющие (эмитент которых имеет) рейтинговую оценку от "В+" до "В-" по международной шкале агентства Standard &amp; Poor's или рейтинг одного их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 депозитарные расписки - всего ("11151" +... + "11158"),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входящих в состав основных фондовых индексов, и депозитарные расписки, базовым активом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 депозитарные расписки, базовым активов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 резидентов Республики Казахстан, включенные в категорию "стандарт" сектора "акции" площадки "Основная" официального списка фондовой биржи, или акции юридических лиц – резидентов Республики Казахстан, номинированные в иностранной валюте, допущенные к публичным торгам на фондовой бирже, функционирующей на территории Международного финансового центра "Астана", и депозитарные расписки, базовым активов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включенные в сектор "акции" площадки "Альтернативная" официального списка фондовой биржи, и депозитарные расписки, базовым активов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не ниже "ВВВ-"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"ВВ+" до "ВВ-"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 до "В-"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акционерного общества "Фонд гарантирования страховых выплат"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ценные бумаги - всего ("11161" +... + "11167"),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инвестиционных фондов, включенные в официальный список фондовой биржи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Exchange Traded Commodities (ETC), Exchange Traded Notes (ETN), имеющие рейтинговую оценку не ниже "3 звезды" рейтингового агентства Morningstar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рейтинговую оценку не ниже "ВВВ-" по международной шкале агентства Standard &amp; Poor's или рейтинг аналогичного уровня одного из других рейтинговых агентств, или рейтинг не ниже "kzAAA"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рейтингов оценку от "BB+" до "ВВ-" по международной шкале агентства Standard &amp; Poor's или рейтинг аналогичного уровня одного из других рейтинговых агентств, или рейтинг от "kzAA+" до "kzA-"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рейтинговую оценку от "В+" до "В-" по международной шкале агентства Standard &amp; Poor's или рейтинг аналогичного уровня одного из других рейтинговых агентств, или рейтинг от "kzBBB+" до "kzBB-"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родительские организации которых имеют рейтинговую оценку не ниже "ВВВ-" по международной шкале агентства Standard &amp; Poor's или рейтинговой оценкой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 всего ("11171" +... + "11176"),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депозиты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в виде недвижимого имущества в сумме, не превышающей 5 (пяти) процентов от суммы высоколиквидных активов исламской страховой (перестраховочной) организации, в объеме 100 (ста) процентов от наименьшей величины из балансовой и рыночной стоимостей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приобретенное для целей основной деятельности исламской страховой (перестраховочной) организации (в размере себестоимости с учетом накопленной амортизации и не превышающем 10 (десяти) процентов от суммы высоколиквидных активов исламской страховой (перестраховочной) 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к получению от исламских перестраховщиков, страховые премии к получению от страхователей (перестрахователей) и посредников в сумме, не превышающей 10 (десяти) процентов от суммы высоколиквидных активов исламской страховой (перестраховочной) 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активов с учетом их классификации по качеству и ликвидности - А - ("11110" + "11120" + "11130" + "11150" + "11160" + "11170")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резервы за минусом доли исламского перестраховщика -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за исключением суммы страховых резервов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рассчитанная с учетом классификации активов по качеству и ликвидности ("12000" - "13000" - "14000")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активов за минусом активов исламского перестрахования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нормативов диверсификации активов</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исламские ценные бумаги, вклады и деньги в одном банке второго уровня и аффилированных лицах данного банка - (НД1-1), соответствующего требованиям подпункта 1) пункта 37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 не более 20 (двадцати) процентов от суммы активов, рассчитанных в соответствии с пунктом 32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рейтинг эмитента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суммы активов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второго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второго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исламские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банке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Аффилированные лица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аффилированного лица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исламские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1 -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исламские ценные бумаги, вклады и деньги в одном банке второго уровня и аффилированных лицах данного банка (НД1-2), соответствующего требованиям подпункта 2) пункта 37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 не более 15 (пятнадцати) процентов от суммы активов, рассчитанных в соответствии с пунктом 32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рейтинг эмитента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суммы активов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второго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второго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исламские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банке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Аффилированные лица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аффилированного лица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исламские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1 -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исламские ценные бумаги, вклады и деньги в одном банке второго уровня и аффилированных лицах данного банка - (НД1-3), соответствующего требованиям подпункта 3) пункта 37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 не более 10 (десяти) процентов от суммы активов, рассчитанных в соответствии с пунктом 32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рейтинг эмитента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суммы активов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второго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второго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исламские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банке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Аффилированные лица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аффилированного лица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исламские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1 -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исламские ценные бумаги и деньги в одном юридическом лице, не являющимся банком второго уровня и аффилированных лицах данного юридического лица (НД2), - не более 10 (десяти) процентов от суммы активов, рассчитанных в соответствии с пунктом 32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эмитента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суммы активов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Юридическое лицо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исламские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аффилированного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исламские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1 -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суммы активов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размещение в аффинированные драгоценные металлы и металлические депозиты на срок не более 12 (двенадцати) месяцев (НД4) - не более 10 (десяти) процентов от суммы активов, рассчитанных в соответствии с пунктом 32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исламские ценные бумаги, имеющие статус государственных, выпущенные центральным правительством иностранного государства (НД6), - не более 10 (десяти) процентов от суммы активов, рассчитанных в соответствии с пунктом 32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исламские ценные бумаги международной финансовой организации, которая входит в перечень, определенный пунктом 35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(НД7) - не более 10 (десяти) процентов от суммы активов, рассчитанных в соответствии с пунктом 32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паи, соответствующие требованиям подпунктов 23) и 24) пункта 34 Нормативных значений и методики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(НД8), - не более 10 (десяти) процентов от суммы активов, рассчитанных в соответствии с пунктом 32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паи открытых и интервальных паевых инвестиционных фондов, за вычетом резерва по сомнительным долгам (НД8-1) - не более 5 (пяти) процентов от суммы активов, рассчитанных в соответствии с пунктом 32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долговые ценные бумаги, выпущенные местными исполнительными органами Республики Казахстан (НД9) - не более 10 (десяти) процентов от суммы активов, рассчитанных в соответствии с пунктом 32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балансовая стоимость инвестиций в инструменты исламского финансирования, соответствующие требованиям подпунктов 25) и 26) пункта 34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 (НД10) - не более 10 (десяти) процентов от суммы активов, рассчитанных в соответствии с пунктом 32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36" w:id="2122"/>
    <w:p>
      <w:pPr>
        <w:spacing w:after="0"/>
        <w:ind w:left="0"/>
        <w:jc w:val="left"/>
      </w:pPr>
      <w:r>
        <w:rPr>
          <w:rFonts w:ascii="Times New Roman"/>
          <w:b/>
          <w:i w:val="false"/>
          <w:color w:val="000000"/>
        </w:rPr>
        <w:t xml:space="preserve"> Таблица 6. Расчет норматива достаточности высоколиквидных активов</w:t>
      </w:r>
    </w:p>
    <w:bookmarkEnd w:id="2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 всего,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в сумме, не превышавшей 1 (один) процент от суммы активов исламской страховой (перестраховочной) организации за минусом активов исламского перестрахования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исламской страховой (перестраховочной) организации на счетах у организации, осуществляющей брокерскую и (или) дилерскую деятельность на рынке ценных бумаг, находящиеся в банках второго уровня Республики Казахстан и в центральном депозитарии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строках 2.1 и 2.2 настоящего приложения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строке 2.3 настоящего приложения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исламской страховой (перестраховочной) организации на счетах у организации, осуществляющей деятельность по управлению инвестиционным портфелем, находящиеся в банках второго уровня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 всего,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условии, что данные банки являются эмитентами, акции которых включены в категорию "премиум" сектора "акции" площадки "Основная" официального списка фондовой биржи или находятся в представительском списке индекса фондовой биржи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8" w:id="2123"/>
          <w:p>
            <w:pPr>
              <w:spacing w:after="20"/>
              <w:ind w:left="20"/>
              <w:jc w:val="both"/>
            </w:pPr>
            <w:r>
              <w:rPr>
                <w:rFonts w:ascii="Times New Roman"/>
                <w:b w:val="false"/>
                <w:i w:val="false"/>
                <w:color w:val="000000"/>
                <w:sz w:val="20"/>
              </w:rPr>
              <w:t>
вклады в банках второго уровня Республики Казахстан, соответствующих одному из следующих требований:</w:t>
            </w:r>
          </w:p>
          <w:bookmarkEnd w:id="2123"/>
          <w:p>
            <w:pPr>
              <w:spacing w:after="20"/>
              <w:ind w:left="20"/>
              <w:jc w:val="both"/>
            </w:pPr>
            <w:r>
              <w:rPr>
                <w:rFonts w:ascii="Times New Roman"/>
                <w:b w:val="false"/>
                <w:i w:val="false"/>
                <w:color w:val="000000"/>
                <w:sz w:val="20"/>
              </w:rPr>
              <w:t>
</w:t>
            </w:r>
            <w:r>
              <w:rPr>
                <w:rFonts w:ascii="Times New Roman"/>
                <w:b w:val="false"/>
                <w:i w:val="false"/>
                <w:color w:val="000000"/>
                <w:sz w:val="20"/>
              </w:rPr>
              <w:t>имеют долгосрочный кредитный рейтинг не ниже "B"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w:t>
            </w:r>
          </w:p>
          <w:p>
            <w:pPr>
              <w:spacing w:after="20"/>
              <w:ind w:left="20"/>
              <w:jc w:val="both"/>
            </w:pPr>
            <w:r>
              <w:rPr>
                <w:rFonts w:ascii="Times New Roman"/>
                <w:b w:val="false"/>
                <w:i w:val="false"/>
                <w:color w:val="000000"/>
                <w:sz w:val="20"/>
              </w:rPr>
              <w:t>
являются дочерними банками-резидентами Республики Казахстан, родительские банки-нерезиденты Республики Казахстан которых имеют долгосрочный кредитный рейтинг в иностранной валюте не ниже "А-"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кредитный рейтинг "В-" по международной шкале агентства Standard &amp; Poor's или рейтинг аналогичного уровня одного из других рейтинговых агентств, или рейтинговую оценку от "kzBB" до "kzBB-"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долгосрочный рейтинг не ниже "АА-" агентства Standard &amp; Poor's или рейтинг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имеющих долгосрочный рейтинг не ниже "ВВВ-"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 всего,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"Основная" официального списка фондовой биржи, или негосударственные долговые ценные бумаги юридических лиц Республики Казахстан, номинированные в иностранной валюте и допущенные к публичным торгам на фондовой бирже, функционирующей на территории Международного финансового центра "Астана"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"Альтернативная" официального списка фондовой биржи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 от "kzAA+" до "kzA-"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юридических лиц Республики Казахстан, имеющие (эмитент которых имеет) рейтинговую оценку от "В+" до "В-" по международной шкале агентства Standard &amp; Poor's или рейтинг аналогичного уровня одного из других рейтинговых агентств, или рейтинг от "kzBBB+" до "kzBB-"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выпущенные международными финансовыми организациями, имеющими международную рейтинг не ниже "АА-" агентства Standard &amp; Poor's или рейтинг аналогичного уровня одного из других рейтинговых агентств, а также долговые исламские ценные бумаги, выпущенные Евразийским Банком Развития и номинированные в национальной валюте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исламские ценные бумаги иностранных государств, имеющих суверенный рейтинг не ниже "ВВВ-"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долговые исламские ценные бумаги иностранных государств, имеющих суверенный рейтинг от "ВВ+" до "ВВ-" по международной шкале агентства Standard &amp; Poor's или рейтинг аналогичного уровня одного из других рейтинговых агентств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исламские ценные бумаги иностранных государств, имеющих суверенный рейтинг от "В+" до "В-" по международной шкале агентства Standard &amp; Poor's или рейтинг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иностранных эмитентов, имеющие (эмитент которых имеет) рейтинговую оценку не ниже "ВВВ-" по международной шкале агентства Standard &amp; Poor's или рейтинг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негосударственные долговые исламские ценные бумаги иностранных эмитентов, имеющие (эмитент которых имеет) рейтинговую оценку от "ВВ+" до "ВВ-" по международной шкале агентства Standard &amp; Poor's или рейтинг одного их других рейтинговых агентств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исламские ценные бумаги иностранных эмитентов, имеющие (эмитент которых имеет) рейтинговую оценку от "В+" до "В-" по международной шкале агентства Standard &amp; Poor's или рейтинг одного их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 депозитарные расписки - всего,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входящих в состав основных фондовых индексов, и депозитарные расписки, базовым активом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 депозитарные расписки, базовым активов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 резидентов Республики Казахстан, включенные в категорию "стандарт" сектора "акции" площадки "Основная" официального списка фондовой биржи, или акции юридических лиц – резидентов Республики Казахстан, номинированные в иностранной валюте, допущенные к публичным торгам на фондовой бирже, функционирующей на территории Международного финансового центра "Астана", и депозитарные расписки, базовым активов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включенные в сектор "акции" площадки "Альтернативная" официального списка фондовой биржи, и депозитарные расписки, базовым активов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не ниже "ВВВ-"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"ВВ+" до "ВВ-"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 до "В-" по международной шкале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ценные бумаги - всего,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инвестиционных фондов, включенные в официальный список фондовой биржи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Exchange Traded Commodities (ETC), Exchange Traded Notes (ETN), имеющие рейтинговую оценку не ниже "3 звезды" рейтингового агентства Morningstar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"ВВВ-" по международной шкале агентства Standard &amp; Poor's или рейтинг аналогичного уровня одного из других рейтинговых агентств, или рейтинг не ниже "kzAAA"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от "BB+" до "ВВ-" по международной шкале агентства Standard &amp; Poor's или рейтинг аналогичного уровня одного из других рейтинговых агентств, или рейтинг от "kzAA+" до "kzA-"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от "В+" до "В-" по международной шкале агентства Standard &amp; Poor's или рейтинг аналогичного уровня одного из других рейтинговых агентств, или рейтинг от "kzBBB+" до "kzBB-" по национальной шкале Standard &amp; Poor's, или рейтинг аналогичного уровня по национальной шкале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родительские организации которых имеют рейтинговую оценку не ниже "ВВВ-" по международной шкале агентства Standard &amp; Poor's или рейтинговой оценкой аналогичного уровня одного из других рейтинговых агентств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 всего,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депозиты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высоколиквидных активов - 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резервы за минусом доли исламского перестраховщика -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высоколиквидных активов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p>
        </w:tc>
      </w:tr>
    </w:tbl>
    <w:p>
      <w:pPr>
        <w:spacing w:after="0"/>
        <w:ind w:left="0"/>
        <w:jc w:val="both"/>
      </w:pPr>
      <w:bookmarkStart w:name="z3240" w:id="2124"/>
      <w:r>
        <w:rPr>
          <w:rFonts w:ascii="Times New Roman"/>
          <w:b w:val="false"/>
          <w:i w:val="false"/>
          <w:color w:val="000000"/>
          <w:sz w:val="28"/>
        </w:rPr>
        <w:t>
      Телефон __________________________________________________________</w:t>
      </w:r>
    </w:p>
    <w:bookmarkEnd w:id="2124"/>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выполнении</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исламской страховой</w:t>
            </w:r>
            <w:r>
              <w:br/>
            </w:r>
            <w:r>
              <w:rPr>
                <w:rFonts w:ascii="Times New Roman"/>
                <w:b w:val="false"/>
                <w:i w:val="false"/>
                <w:color w:val="000000"/>
                <w:sz w:val="20"/>
              </w:rPr>
              <w:t>(перестраховочной) организацией"</w:t>
            </w:r>
          </w:p>
        </w:tc>
      </w:tr>
    </w:tbl>
    <w:bookmarkStart w:name="z3242" w:id="212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выполнении пруденциальных нормативов исламской страховой (перестраховочной) организацией" (индекс – 1-PN_M, периодичность – ежемесячная)</w:t>
      </w:r>
    </w:p>
    <w:bookmarkEnd w:id="2125"/>
    <w:bookmarkStart w:name="z3243" w:id="2126"/>
    <w:p>
      <w:pPr>
        <w:spacing w:after="0"/>
        <w:ind w:left="0"/>
        <w:jc w:val="left"/>
      </w:pPr>
      <w:r>
        <w:rPr>
          <w:rFonts w:ascii="Times New Roman"/>
          <w:b/>
          <w:i w:val="false"/>
          <w:color w:val="000000"/>
        </w:rPr>
        <w:t xml:space="preserve"> Глава 1. Общие положения</w:t>
      </w:r>
    </w:p>
    <w:bookmarkEnd w:id="2126"/>
    <w:bookmarkStart w:name="z3244" w:id="212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выполнении пруденциальных нормативов исламской страховой (перестраховочной) организацией" (далее - Форма).</w:t>
      </w:r>
    </w:p>
    <w:bookmarkEnd w:id="2127"/>
    <w:bookmarkStart w:name="z3245" w:id="212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2128"/>
    <w:bookmarkStart w:name="z3246" w:id="2129"/>
    <w:p>
      <w:pPr>
        <w:spacing w:after="0"/>
        <w:ind w:left="0"/>
        <w:jc w:val="both"/>
      </w:pPr>
      <w:r>
        <w:rPr>
          <w:rFonts w:ascii="Times New Roman"/>
          <w:b w:val="false"/>
          <w:i w:val="false"/>
          <w:color w:val="000000"/>
          <w:sz w:val="28"/>
        </w:rPr>
        <w:t>
      3. Форма составляется исламской страховой (перестраховочной) организацией ежемесячно и заполняется по состоянию на конец отчетного периода.</w:t>
      </w:r>
    </w:p>
    <w:bookmarkEnd w:id="2129"/>
    <w:bookmarkStart w:name="z3247" w:id="2130"/>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и в процентах (до второго знака после запятой). Сумма менее 500 (пятисот) тенге округляется до 0 (нуля), а сумма, равная 500 (пятистам) тенге и выше, округляется до 1 000 (одной тысячи) тенге.</w:t>
      </w:r>
    </w:p>
    <w:bookmarkEnd w:id="2130"/>
    <w:bookmarkStart w:name="z3248" w:id="2131"/>
    <w:p>
      <w:pPr>
        <w:spacing w:after="0"/>
        <w:ind w:left="0"/>
        <w:jc w:val="both"/>
      </w:pPr>
      <w:r>
        <w:rPr>
          <w:rFonts w:ascii="Times New Roman"/>
          <w:b w:val="false"/>
          <w:i w:val="false"/>
          <w:color w:val="000000"/>
          <w:sz w:val="28"/>
        </w:rPr>
        <w:t>
      5. Форму подписывает первый руководитель, главный бухгалтер либо лица, их замещающие, и исполнитель.</w:t>
      </w:r>
    </w:p>
    <w:bookmarkEnd w:id="2131"/>
    <w:bookmarkStart w:name="z3249" w:id="2132"/>
    <w:p>
      <w:pPr>
        <w:spacing w:after="0"/>
        <w:ind w:left="0"/>
        <w:jc w:val="left"/>
      </w:pPr>
      <w:r>
        <w:rPr>
          <w:rFonts w:ascii="Times New Roman"/>
          <w:b/>
          <w:i w:val="false"/>
          <w:color w:val="000000"/>
        </w:rPr>
        <w:t xml:space="preserve"> Глава 2. Пояснение по заполнению сведений о выполнении пруденциальных нормативов исламской страховой (перестраховочной) организацией</w:t>
      </w:r>
    </w:p>
    <w:bookmarkEnd w:id="2132"/>
    <w:bookmarkStart w:name="z3250" w:id="2133"/>
    <w:p>
      <w:pPr>
        <w:spacing w:after="0"/>
        <w:ind w:left="0"/>
        <w:jc w:val="both"/>
      </w:pPr>
      <w:r>
        <w:rPr>
          <w:rFonts w:ascii="Times New Roman"/>
          <w:b w:val="false"/>
          <w:i w:val="false"/>
          <w:color w:val="000000"/>
          <w:sz w:val="28"/>
        </w:rPr>
        <w:t>
      6. В строке 1 Сведений о выполнении пруденциальных нормативов страховой (перестраховочной) организацией Таблицы 1 указывается значение норматива достаточности маржи платежеспособности.</w:t>
      </w:r>
    </w:p>
    <w:bookmarkEnd w:id="2133"/>
    <w:bookmarkStart w:name="z3251" w:id="2134"/>
    <w:p>
      <w:pPr>
        <w:spacing w:after="0"/>
        <w:ind w:left="0"/>
        <w:jc w:val="both"/>
      </w:pPr>
      <w:r>
        <w:rPr>
          <w:rFonts w:ascii="Times New Roman"/>
          <w:b w:val="false"/>
          <w:i w:val="false"/>
          <w:color w:val="000000"/>
          <w:sz w:val="28"/>
        </w:rPr>
        <w:t>
      7. В строках 1.1, 1.2, 1.3, 1.4, 1.5, 1.6, 1.7 и 1.8 Сведений о выполнении пруденциальных нормативов исламской страховой (перестраховочной) организацией Таблицы 1 указываются значения для расчета норматива достаточности маржи платежеспособности.</w:t>
      </w:r>
    </w:p>
    <w:bookmarkEnd w:id="2134"/>
    <w:bookmarkStart w:name="z3252" w:id="2135"/>
    <w:p>
      <w:pPr>
        <w:spacing w:after="0"/>
        <w:ind w:left="0"/>
        <w:jc w:val="both"/>
      </w:pPr>
      <w:r>
        <w:rPr>
          <w:rFonts w:ascii="Times New Roman"/>
          <w:b w:val="false"/>
          <w:i w:val="false"/>
          <w:color w:val="000000"/>
          <w:sz w:val="28"/>
        </w:rPr>
        <w:t>
      8. В строке 13 Сведений о выполнении пруденциальных нормативов исламской страховой (перестраховочной) организацией Таблицы 1 указывается информация о выполнении норматива достаточности высоколиквидных активов ("да" или "нет"). Норматив достаточности высоколиквидных активов должен быть не менее 1 (единицы). В случае несоблюдения исламской страховой (перестраховочной) организацией норматива достаточности высоколиквидных активов, значение норматива ставится "нет".</w:t>
      </w:r>
    </w:p>
    <w:bookmarkEnd w:id="2135"/>
    <w:bookmarkStart w:name="z3253" w:id="2136"/>
    <w:p>
      <w:pPr>
        <w:spacing w:after="0"/>
        <w:ind w:left="0"/>
        <w:jc w:val="left"/>
      </w:pPr>
      <w:r>
        <w:rPr>
          <w:rFonts w:ascii="Times New Roman"/>
          <w:b/>
          <w:i w:val="false"/>
          <w:color w:val="000000"/>
        </w:rPr>
        <w:t xml:space="preserve"> Глава 3. Пояснение по заполнению суммы увеличения минимального размера маржи платежеспособности</w:t>
      </w:r>
    </w:p>
    <w:bookmarkEnd w:id="2136"/>
    <w:bookmarkStart w:name="z3254" w:id="2137"/>
    <w:p>
      <w:pPr>
        <w:spacing w:after="0"/>
        <w:ind w:left="0"/>
        <w:jc w:val="both"/>
      </w:pPr>
      <w:r>
        <w:rPr>
          <w:rFonts w:ascii="Times New Roman"/>
          <w:b w:val="false"/>
          <w:i w:val="false"/>
          <w:color w:val="000000"/>
          <w:sz w:val="28"/>
        </w:rPr>
        <w:t>
      9 При увеличении минимального размера маржи платежеспособности на сумму объема обязательств, переданных (передаваемых) в перестрахование по действующим договорам исламского перестрахования используется минимальный рейтинг из имеющихся рейтинговых оценок по международной или национальной шкале рейтинговых агентств Standard &amp; Poor's, Moody's Investors Service, Fitch и А.М. Best, а также их дочерних рейтинговых организаций.</w:t>
      </w:r>
    </w:p>
    <w:bookmarkEnd w:id="2137"/>
    <w:bookmarkStart w:name="z3255" w:id="2138"/>
    <w:p>
      <w:pPr>
        <w:spacing w:after="0"/>
        <w:ind w:left="0"/>
        <w:jc w:val="left"/>
      </w:pPr>
      <w:r>
        <w:rPr>
          <w:rFonts w:ascii="Times New Roman"/>
          <w:b/>
          <w:i w:val="false"/>
          <w:color w:val="000000"/>
        </w:rPr>
        <w:t xml:space="preserve"> Глава 4. Пояснение по заполнению расчета минимального размера маржи платежеспособности для исламской страховой (перестраховочной) организации, осуществляющей исламскую страховую деятельность по отрасли "общее страхование" и исламской перестраховочной организации, осуществляющей перестрахование как исключительный вид деятельности</w:t>
      </w:r>
    </w:p>
    <w:bookmarkEnd w:id="2138"/>
    <w:bookmarkStart w:name="z3256" w:id="2139"/>
    <w:p>
      <w:pPr>
        <w:spacing w:after="0"/>
        <w:ind w:left="0"/>
        <w:jc w:val="both"/>
      </w:pPr>
      <w:r>
        <w:rPr>
          <w:rFonts w:ascii="Times New Roman"/>
          <w:b w:val="false"/>
          <w:i w:val="false"/>
          <w:color w:val="000000"/>
          <w:sz w:val="28"/>
        </w:rPr>
        <w:t>
      10. В строке 1000 Расчета минимального размера маржи платежеспособности с использованием "метода премий" Таблицы 3 указывается рассчитанное значение минимального размера маржи платежеспособности "методом премий".</w:t>
      </w:r>
    </w:p>
    <w:bookmarkEnd w:id="2139"/>
    <w:bookmarkStart w:name="z3257" w:id="2140"/>
    <w:p>
      <w:pPr>
        <w:spacing w:after="0"/>
        <w:ind w:left="0"/>
        <w:jc w:val="both"/>
      </w:pPr>
      <w:r>
        <w:rPr>
          <w:rFonts w:ascii="Times New Roman"/>
          <w:b w:val="false"/>
          <w:i w:val="false"/>
          <w:color w:val="000000"/>
          <w:sz w:val="28"/>
        </w:rPr>
        <w:t>
      11. В строке 2110 Расчета минимального размера маржи платежеспособности с использованием "метода выплат" Таблицы 3 указывается сумма страховых выплат, начисленных за предыдущие 3 (три) финансовых года, согласно значениям строк 2111, 2112 и 2113 Расчета минимального размера маржи платежеспособности с использованием "метода выплат".</w:t>
      </w:r>
    </w:p>
    <w:bookmarkEnd w:id="2140"/>
    <w:bookmarkStart w:name="z3258" w:id="2141"/>
    <w:p>
      <w:pPr>
        <w:spacing w:after="0"/>
        <w:ind w:left="0"/>
        <w:jc w:val="both"/>
      </w:pPr>
      <w:r>
        <w:rPr>
          <w:rFonts w:ascii="Times New Roman"/>
          <w:b w:val="false"/>
          <w:i w:val="false"/>
          <w:color w:val="000000"/>
          <w:sz w:val="28"/>
        </w:rPr>
        <w:t>
      12. В строках 2210, 2310, 2320 Расчета минимального размера маржи платежеспособности с использованием "метода выплат" Таблицы 3 указывается сумма резерва заявленных, но неурегулированных убытков.</w:t>
      </w:r>
    </w:p>
    <w:bookmarkEnd w:id="2141"/>
    <w:bookmarkStart w:name="z3259" w:id="2142"/>
    <w:p>
      <w:pPr>
        <w:spacing w:after="0"/>
        <w:ind w:left="0"/>
        <w:jc w:val="both"/>
      </w:pPr>
      <w:r>
        <w:rPr>
          <w:rFonts w:ascii="Times New Roman"/>
          <w:b w:val="false"/>
          <w:i w:val="false"/>
          <w:color w:val="000000"/>
          <w:sz w:val="28"/>
        </w:rPr>
        <w:t>
      13. В строке 2000 Расчета минимального размера маржи платежеспособности с использованием "метода выплат" Таблицы 3 указывается рассчитанное значение минимального размера маржи платежеспособности "методом выплат".</w:t>
      </w:r>
    </w:p>
    <w:bookmarkEnd w:id="2142"/>
    <w:bookmarkStart w:name="z3260" w:id="2143"/>
    <w:p>
      <w:pPr>
        <w:spacing w:after="0"/>
        <w:ind w:left="0"/>
        <w:jc w:val="both"/>
      </w:pPr>
      <w:r>
        <w:rPr>
          <w:rFonts w:ascii="Times New Roman"/>
          <w:b w:val="false"/>
          <w:i w:val="false"/>
          <w:color w:val="000000"/>
          <w:sz w:val="28"/>
        </w:rPr>
        <w:t>
      14. В строке 3000 Минимального размера маржи платежеспособности Таблицы 3 указывается наибольшая величина из значений указанных в строках 1000 и 2000.</w:t>
      </w:r>
    </w:p>
    <w:bookmarkEnd w:id="2143"/>
    <w:bookmarkStart w:name="z3261" w:id="2144"/>
    <w:p>
      <w:pPr>
        <w:spacing w:after="0"/>
        <w:ind w:left="0"/>
        <w:jc w:val="both"/>
      </w:pPr>
      <w:r>
        <w:rPr>
          <w:rFonts w:ascii="Times New Roman"/>
          <w:b w:val="false"/>
          <w:i w:val="false"/>
          <w:color w:val="000000"/>
          <w:sz w:val="28"/>
        </w:rPr>
        <w:t>
      15. В строке 9000 Минимального размера маржи платежеспособности Таблицы 3 указывается минимальный размер маржи платежеспособности за отчетный период.</w:t>
      </w:r>
    </w:p>
    <w:bookmarkEnd w:id="2144"/>
    <w:bookmarkStart w:name="z3262" w:id="2145"/>
    <w:p>
      <w:pPr>
        <w:spacing w:after="0"/>
        <w:ind w:left="0"/>
        <w:jc w:val="both"/>
      </w:pPr>
      <w:r>
        <w:rPr>
          <w:rFonts w:ascii="Times New Roman"/>
          <w:b w:val="false"/>
          <w:i w:val="false"/>
          <w:color w:val="000000"/>
          <w:sz w:val="28"/>
        </w:rPr>
        <w:t>
      16. В строке 500 Расчета фактической маржи платежеспособности для исламских страховых (перестраховочных) организаций по отрасли "общее страхование" Таблицы 3 указывается значение норматива достаточности маржи платежеспособности равное отношению фактической маржи платежеспособности к минимальному размеру маржи платежеспособности (строка 300/строка 400).</w:t>
      </w:r>
    </w:p>
    <w:bookmarkEnd w:id="2145"/>
    <w:bookmarkStart w:name="z3263" w:id="2146"/>
    <w:p>
      <w:pPr>
        <w:spacing w:after="0"/>
        <w:ind w:left="0"/>
        <w:jc w:val="left"/>
      </w:pPr>
      <w:r>
        <w:rPr>
          <w:rFonts w:ascii="Times New Roman"/>
          <w:b/>
          <w:i w:val="false"/>
          <w:color w:val="000000"/>
        </w:rPr>
        <w:t xml:space="preserve"> Глава 5. Пояснение по заполнению расчета минимального размера маржи платежеспособности для исламской страховой (перестраховочной) организации, осуществляющей исламскую страховую деятельность по отрасли "страхование жизни"</w:t>
      </w:r>
    </w:p>
    <w:bookmarkEnd w:id="2146"/>
    <w:bookmarkStart w:name="z3264" w:id="2147"/>
    <w:p>
      <w:pPr>
        <w:spacing w:after="0"/>
        <w:ind w:left="0"/>
        <w:jc w:val="both"/>
      </w:pPr>
      <w:r>
        <w:rPr>
          <w:rFonts w:ascii="Times New Roman"/>
          <w:b w:val="false"/>
          <w:i w:val="false"/>
          <w:color w:val="000000"/>
          <w:sz w:val="28"/>
        </w:rPr>
        <w:t>
      17. В строке 1000 Расчета минимального размера маржи платежеспособности для классов "страхование жизни" и "аннуитетное страхование" Таблицы 4 указывается рассчитанное значение минимального размера маржи платежеспособности для классов "страхование жизни" и "аннуитетное страхование".</w:t>
      </w:r>
    </w:p>
    <w:bookmarkEnd w:id="2147"/>
    <w:bookmarkStart w:name="z3265" w:id="2148"/>
    <w:p>
      <w:pPr>
        <w:spacing w:after="0"/>
        <w:ind w:left="0"/>
        <w:jc w:val="both"/>
      </w:pPr>
      <w:r>
        <w:rPr>
          <w:rFonts w:ascii="Times New Roman"/>
          <w:b w:val="false"/>
          <w:i w:val="false"/>
          <w:color w:val="000000"/>
          <w:sz w:val="28"/>
        </w:rPr>
        <w:t>
      18. В строке 3000 Минимального размера маржи платежеспособности для классов "страхование от несчастных случаев", "страхование на случай болезни" и "обязательное страхование работника от несчастных случаев при исполнении им трудовых (служебных) обязанностей" Таблицы 4 указывается рассчитанное значение минимального размера маржи платежеспособности по данным классам исламского страхования.</w:t>
      </w:r>
    </w:p>
    <w:bookmarkEnd w:id="2148"/>
    <w:bookmarkStart w:name="z3266" w:id="2149"/>
    <w:p>
      <w:pPr>
        <w:spacing w:after="0"/>
        <w:ind w:left="0"/>
        <w:jc w:val="both"/>
      </w:pPr>
      <w:r>
        <w:rPr>
          <w:rFonts w:ascii="Times New Roman"/>
          <w:b w:val="false"/>
          <w:i w:val="false"/>
          <w:color w:val="000000"/>
          <w:sz w:val="28"/>
        </w:rPr>
        <w:t>
      19. В строке 8000 Расчета минимального размера маржи платежеспособности Таблицы 4 указывается минимальный размер маржи платежеспособности.</w:t>
      </w:r>
    </w:p>
    <w:bookmarkEnd w:id="2149"/>
    <w:bookmarkStart w:name="z3267" w:id="2150"/>
    <w:p>
      <w:pPr>
        <w:spacing w:after="0"/>
        <w:ind w:left="0"/>
        <w:jc w:val="both"/>
      </w:pPr>
      <w:r>
        <w:rPr>
          <w:rFonts w:ascii="Times New Roman"/>
          <w:b w:val="false"/>
          <w:i w:val="false"/>
          <w:color w:val="000000"/>
          <w:sz w:val="28"/>
        </w:rPr>
        <w:t>
      20. В строке 500 Расчета фактической маржи платежеспособности для исламских страховых (перестраховочных) организаций по отрасли "страхование жизни" Таблицы 4 указывается значение норматива достаточности маржи платежеспособности равное отношению фактической маржи платежеспособности к минимальному размеру маржи платежеспособности (строка 300/строка 400).</w:t>
      </w:r>
    </w:p>
    <w:bookmarkEnd w:id="2150"/>
    <w:bookmarkStart w:name="z3268" w:id="2151"/>
    <w:p>
      <w:pPr>
        <w:spacing w:after="0"/>
        <w:ind w:left="0"/>
        <w:jc w:val="left"/>
      </w:pPr>
      <w:r>
        <w:rPr>
          <w:rFonts w:ascii="Times New Roman"/>
          <w:b/>
          <w:i w:val="false"/>
          <w:color w:val="000000"/>
        </w:rPr>
        <w:t xml:space="preserve"> Глава 6. Пояснение по заполнению расчета активов исламской страховой (перестраховочной) организации с учетом их классификации по качеству и ликвидности</w:t>
      </w:r>
    </w:p>
    <w:bookmarkEnd w:id="2151"/>
    <w:bookmarkStart w:name="z3269" w:id="2152"/>
    <w:p>
      <w:pPr>
        <w:spacing w:after="0"/>
        <w:ind w:left="0"/>
        <w:jc w:val="both"/>
      </w:pPr>
      <w:r>
        <w:rPr>
          <w:rFonts w:ascii="Times New Roman"/>
          <w:b w:val="false"/>
          <w:i w:val="false"/>
          <w:color w:val="000000"/>
          <w:sz w:val="28"/>
        </w:rPr>
        <w:t>
      21. При соответствии финансового инструмента двум или более критериям, установленных в Расчете активов исламской страховой (перестраховочной) организации с учетом их классификации по качеству и ликвидности Таблицы 5, категория финансового инструмента устанавливается исламской страховой (перестраховочной) организацией самостоятельно.</w:t>
      </w:r>
    </w:p>
    <w:bookmarkEnd w:id="2152"/>
    <w:bookmarkStart w:name="z3270" w:id="2153"/>
    <w:p>
      <w:pPr>
        <w:spacing w:after="0"/>
        <w:ind w:left="0"/>
        <w:jc w:val="both"/>
      </w:pPr>
      <w:r>
        <w:rPr>
          <w:rFonts w:ascii="Times New Roman"/>
          <w:b w:val="false"/>
          <w:i w:val="false"/>
          <w:color w:val="000000"/>
          <w:sz w:val="28"/>
        </w:rPr>
        <w:t>
      22. В столбце 4 Расчета активов исламской страховой (перестраховочной) организации с учетом их классификации по качеству и ликвидности Таблицы 5 указывается балансовая стоимость по состоянию на конец последнего календарного дня отчетного периода.</w:t>
      </w:r>
    </w:p>
    <w:bookmarkEnd w:id="2153"/>
    <w:bookmarkStart w:name="z3271" w:id="2154"/>
    <w:p>
      <w:pPr>
        <w:spacing w:after="0"/>
        <w:ind w:left="0"/>
        <w:jc w:val="both"/>
      </w:pPr>
      <w:r>
        <w:rPr>
          <w:rFonts w:ascii="Times New Roman"/>
          <w:b w:val="false"/>
          <w:i w:val="false"/>
          <w:color w:val="000000"/>
          <w:sz w:val="28"/>
        </w:rPr>
        <w:t>
      23. В строке 12000 Расчета активов исламской страховой (перестраховочной) организации с учетом их классификации по качеству и ликвидности Таблицы 5 указывается сумма активов с учетом их классификации по качеству и ликвидности исламской страховой (перестраховочной) организации, рассчитанная в соответствии с пунктом 32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w:t>
      </w:r>
    </w:p>
    <w:bookmarkEnd w:id="2154"/>
    <w:bookmarkStart w:name="z3272" w:id="2155"/>
    <w:p>
      <w:pPr>
        <w:spacing w:after="0"/>
        <w:ind w:left="0"/>
        <w:jc w:val="both"/>
      </w:pPr>
      <w:r>
        <w:rPr>
          <w:rFonts w:ascii="Times New Roman"/>
          <w:b w:val="false"/>
          <w:i w:val="false"/>
          <w:color w:val="000000"/>
          <w:sz w:val="28"/>
        </w:rPr>
        <w:t>
      24. В строке 13000 Расчета активов исламской страховой (перестраховочной) организации с учетом их классификации по качеству и ликвидности Таблицы 5 указывается сумма страховых резервов исламской страховой (перестраховочной) организации за минусом доли исламского перестраховщика.</w:t>
      </w:r>
    </w:p>
    <w:bookmarkEnd w:id="2155"/>
    <w:bookmarkStart w:name="z3273" w:id="2156"/>
    <w:p>
      <w:pPr>
        <w:spacing w:after="0"/>
        <w:ind w:left="0"/>
        <w:jc w:val="both"/>
      </w:pPr>
      <w:r>
        <w:rPr>
          <w:rFonts w:ascii="Times New Roman"/>
          <w:b w:val="false"/>
          <w:i w:val="false"/>
          <w:color w:val="000000"/>
          <w:sz w:val="28"/>
        </w:rPr>
        <w:t>
      25. В строке 15000 Расчета активов исламской страховой (перестраховочной) организации с учетом их классификации по качеству и ликвидности Таблицы 5 указывается фактическая маржа платежеспособности, рассчитанная с учетом классификации активов по качеству и ликвидности, соответствующая требованиям пункта 31 Нормативных значений и методик расчетов пруденциальных нормативов исламской страховой (перестраховочной) организации и иных обязательных к соблюдению норм и лимитов, установленных настоящим постановлением.</w:t>
      </w:r>
    </w:p>
    <w:bookmarkEnd w:id="2156"/>
    <w:bookmarkStart w:name="z3274" w:id="2157"/>
    <w:p>
      <w:pPr>
        <w:spacing w:after="0"/>
        <w:ind w:left="0"/>
        <w:jc w:val="left"/>
      </w:pPr>
      <w:r>
        <w:rPr>
          <w:rFonts w:ascii="Times New Roman"/>
          <w:b/>
          <w:i w:val="false"/>
          <w:color w:val="000000"/>
        </w:rPr>
        <w:t xml:space="preserve"> Глава 7. Пояснение по заполнению расчета норматива достаточности высоколиквидных активов</w:t>
      </w:r>
    </w:p>
    <w:bookmarkEnd w:id="2157"/>
    <w:bookmarkStart w:name="z3275" w:id="2158"/>
    <w:p>
      <w:pPr>
        <w:spacing w:after="0"/>
        <w:ind w:left="0"/>
        <w:jc w:val="both"/>
      </w:pPr>
      <w:r>
        <w:rPr>
          <w:rFonts w:ascii="Times New Roman"/>
          <w:b w:val="false"/>
          <w:i w:val="false"/>
          <w:color w:val="000000"/>
          <w:sz w:val="28"/>
        </w:rPr>
        <w:t>
      26. При соответствии финансового инструмента двум или более критериям, установленных в Расчете норматива достаточности высоколиквидных активов Таблицы 6, категория финансового инструмента устанавливается исламской страховой (перестраховочной) организацией самостоятельно.</w:t>
      </w:r>
    </w:p>
    <w:bookmarkEnd w:id="2158"/>
    <w:bookmarkStart w:name="z3276" w:id="2159"/>
    <w:p>
      <w:pPr>
        <w:spacing w:after="0"/>
        <w:ind w:left="0"/>
        <w:jc w:val="both"/>
      </w:pPr>
      <w:r>
        <w:rPr>
          <w:rFonts w:ascii="Times New Roman"/>
          <w:b w:val="false"/>
          <w:i w:val="false"/>
          <w:color w:val="000000"/>
          <w:sz w:val="28"/>
        </w:rPr>
        <w:t>
      27. В стобце 3 Расчета норматива достаточности высоколиквидных активов Таблицы 6 указывается балансовая стоимость по состоянию на конец последнего календарного дня отчетного периода.</w:t>
      </w:r>
    </w:p>
    <w:bookmarkEnd w:id="2159"/>
    <w:bookmarkStart w:name="z3277" w:id="2160"/>
    <w:p>
      <w:pPr>
        <w:spacing w:after="0"/>
        <w:ind w:left="0"/>
        <w:jc w:val="both"/>
      </w:pPr>
      <w:r>
        <w:rPr>
          <w:rFonts w:ascii="Times New Roman"/>
          <w:b w:val="false"/>
          <w:i w:val="false"/>
          <w:color w:val="000000"/>
          <w:sz w:val="28"/>
        </w:rPr>
        <w:t>
      28. В строке 9 Расчета норматива достаточности высоколиквидных активов Таблицы 6 указывается сумма страховых резервов исламской страховой (перестраховочной) организации за минусом доли исламского перестраховщика.</w:t>
      </w:r>
    </w:p>
    <w:bookmarkEnd w:id="2160"/>
    <w:bookmarkStart w:name="z3278" w:id="2161"/>
    <w:p>
      <w:pPr>
        <w:spacing w:after="0"/>
        <w:ind w:left="0"/>
        <w:jc w:val="both"/>
      </w:pPr>
      <w:r>
        <w:rPr>
          <w:rFonts w:ascii="Times New Roman"/>
          <w:b w:val="false"/>
          <w:i w:val="false"/>
          <w:color w:val="000000"/>
          <w:sz w:val="28"/>
        </w:rPr>
        <w:t>
      29. В строке 10 Расчета норматива достаточности высоколиквидных активов Таблицы 6 указывается норматив достаточности высоколиквидных активов, равный отношению высоколиквидных активов исламской страховой (перестраховочной) организации к страховым резервам за минусом доли исламского перестраховщика.</w:t>
      </w:r>
    </w:p>
    <w:bookmarkEnd w:id="2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формам, срокам</w:t>
            </w:r>
            <w:r>
              <w:br/>
            </w:r>
            <w:r>
              <w:rPr>
                <w:rFonts w:ascii="Times New Roman"/>
                <w:b w:val="false"/>
                <w:i w:val="false"/>
                <w:color w:val="000000"/>
                <w:sz w:val="20"/>
              </w:rPr>
              <w:t>представления отчетности о</w:t>
            </w:r>
            <w:r>
              <w:br/>
            </w:r>
            <w:r>
              <w:rPr>
                <w:rFonts w:ascii="Times New Roman"/>
                <w:b w:val="false"/>
                <w:i w:val="false"/>
                <w:color w:val="000000"/>
                <w:sz w:val="20"/>
              </w:rPr>
              <w:t>выполнении пруденциальных</w:t>
            </w:r>
            <w:r>
              <w:br/>
            </w:r>
            <w:r>
              <w:rPr>
                <w:rFonts w:ascii="Times New Roman"/>
                <w:b w:val="false"/>
                <w:i w:val="false"/>
                <w:color w:val="000000"/>
                <w:sz w:val="20"/>
              </w:rPr>
              <w:t>нормативов исламскими</w:t>
            </w:r>
            <w:r>
              <w:br/>
            </w:r>
            <w:r>
              <w:rPr>
                <w:rFonts w:ascii="Times New Roman"/>
                <w:b w:val="false"/>
                <w:i w:val="false"/>
                <w:color w:val="000000"/>
                <w:sz w:val="20"/>
              </w:rPr>
              <w:t>страховыми (перестраховочными)</w:t>
            </w:r>
            <w:r>
              <w:br/>
            </w:r>
            <w:r>
              <w:rPr>
                <w:rFonts w:ascii="Times New Roman"/>
                <w:b w:val="false"/>
                <w:i w:val="false"/>
                <w:color w:val="000000"/>
                <w:sz w:val="20"/>
              </w:rPr>
              <w:t>организациями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82" w:id="2162"/>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2162"/>
    <w:bookmarkStart w:name="z3283" w:id="2163"/>
    <w:p>
      <w:pPr>
        <w:spacing w:after="0"/>
        <w:ind w:left="0"/>
        <w:jc w:val="left"/>
      </w:pPr>
      <w:r>
        <w:rPr>
          <w:rFonts w:ascii="Times New Roman"/>
          <w:b/>
          <w:i w:val="false"/>
          <w:color w:val="000000"/>
        </w:rPr>
        <w:t xml:space="preserve"> "Отчет о расчете резерва непредвиденных рисков"</w:t>
      </w:r>
    </w:p>
    <w:bookmarkEnd w:id="2163"/>
    <w:bookmarkStart w:name="z3284" w:id="2164"/>
    <w:p>
      <w:pPr>
        <w:spacing w:after="0"/>
        <w:ind w:left="0"/>
        <w:jc w:val="both"/>
      </w:pPr>
      <w:r>
        <w:rPr>
          <w:rFonts w:ascii="Times New Roman"/>
          <w:b w:val="false"/>
          <w:i w:val="false"/>
          <w:color w:val="000000"/>
          <w:sz w:val="28"/>
        </w:rPr>
        <w:t>
      Отчетный период: по состоянию на "__" ________ 20 ___ года</w:t>
      </w:r>
    </w:p>
    <w:bookmarkEnd w:id="2164"/>
    <w:bookmarkStart w:name="z3285" w:id="2165"/>
    <w:p>
      <w:pPr>
        <w:spacing w:after="0"/>
        <w:ind w:left="0"/>
        <w:jc w:val="both"/>
      </w:pPr>
      <w:r>
        <w:rPr>
          <w:rFonts w:ascii="Times New Roman"/>
          <w:b w:val="false"/>
          <w:i w:val="false"/>
          <w:color w:val="000000"/>
          <w:sz w:val="28"/>
        </w:rPr>
        <w:t>
      Индекс: 2-RNR-Q</w:t>
      </w:r>
    </w:p>
    <w:bookmarkEnd w:id="2165"/>
    <w:bookmarkStart w:name="z3286" w:id="2166"/>
    <w:p>
      <w:pPr>
        <w:spacing w:after="0"/>
        <w:ind w:left="0"/>
        <w:jc w:val="both"/>
      </w:pPr>
      <w:r>
        <w:rPr>
          <w:rFonts w:ascii="Times New Roman"/>
          <w:b w:val="false"/>
          <w:i w:val="false"/>
          <w:color w:val="000000"/>
          <w:sz w:val="28"/>
        </w:rPr>
        <w:t>
      Периодичность: ежеквартальная</w:t>
      </w:r>
    </w:p>
    <w:bookmarkEnd w:id="2166"/>
    <w:bookmarkStart w:name="z3287" w:id="2167"/>
    <w:p>
      <w:pPr>
        <w:spacing w:after="0"/>
        <w:ind w:left="0"/>
        <w:jc w:val="both"/>
      </w:pPr>
      <w:r>
        <w:rPr>
          <w:rFonts w:ascii="Times New Roman"/>
          <w:b w:val="false"/>
          <w:i w:val="false"/>
          <w:color w:val="000000"/>
          <w:sz w:val="28"/>
        </w:rPr>
        <w:t>
      Представляет: исламская страховая (перестраховочная) организация</w:t>
      </w:r>
    </w:p>
    <w:bookmarkEnd w:id="2167"/>
    <w:bookmarkStart w:name="z3288" w:id="2168"/>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2168"/>
    <w:bookmarkStart w:name="z3289" w:id="2169"/>
    <w:p>
      <w:pPr>
        <w:spacing w:after="0"/>
        <w:ind w:left="0"/>
        <w:jc w:val="both"/>
      </w:pPr>
      <w:r>
        <w:rPr>
          <w:rFonts w:ascii="Times New Roman"/>
          <w:b w:val="false"/>
          <w:i w:val="false"/>
          <w:color w:val="000000"/>
          <w:sz w:val="28"/>
        </w:rPr>
        <w:t>
      Срок представления: ежеквартально, не позднее 6 (шестого) рабочего дня месяца, следующего за отчетным кварталом</w:t>
      </w:r>
    </w:p>
    <w:bookmarkEnd w:id="2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исламского страхования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чистых страховых премий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страховые выплаты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страховщика по урегулированию страховых убытков (Р)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подписанные страховые премии (ЧП)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РНП без учета доли исламского перестраховщика (</w:t>
            </w:r>
            <w:r>
              <w:rPr>
                <w:rFonts w:ascii="Times New Roman"/>
                <w:b w:val="false"/>
                <w:i w:val="false"/>
                <w:color w:val="000000"/>
                <w:sz w:val="20"/>
              </w:rPr>
              <w:t>D</w:t>
            </w:r>
            <w:r>
              <w:rPr>
                <w:rFonts w:ascii="Times New Roman"/>
                <w:b w:val="false"/>
                <w:i w:val="false"/>
                <w:color w:val="000000"/>
                <w:sz w:val="20"/>
              </w:rPr>
              <w:t>РНП)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резервов убытков без учета доли исламского перестраховщика (</w:t>
            </w:r>
            <w:r>
              <w:rPr>
                <w:rFonts w:ascii="Times New Roman"/>
                <w:b w:val="false"/>
                <w:i w:val="false"/>
                <w:color w:val="000000"/>
                <w:sz w:val="20"/>
              </w:rPr>
              <w:t>D</w:t>
            </w:r>
            <w:r>
              <w:rPr>
                <w:rFonts w:ascii="Times New Roman"/>
                <w:b w:val="false"/>
                <w:i w:val="false"/>
                <w:color w:val="000000"/>
                <w:sz w:val="20"/>
              </w:rPr>
              <w:t>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транспортных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перевозчика перед пассажирами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 растениеводстве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частных нотариусов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страхование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аудиторских организаций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туриста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объектов, деятельность которых связана с опасностью причинения вреда третьим лицам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работника от несчастных случаев при исполнении им трудовых (служебных) обязанностей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исламского страхования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личное страхование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исламские договоры пенсионного аннуитета, заключенные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21 июня 2013 года "О пенсионном обеспечении в Республике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исламские договоры аннуитета, заключенные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аннуитетного исламского страхования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выезжающие за рубеж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исламского страхования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имущественное страхование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автомобильного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железнодорожного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воздушного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водного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космических объектов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грузов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за исключением пунктов 3.1-3.6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автомобильного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воздушного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водного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космических объектов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профессиональной ответственности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за исключением классов, указанных в пунктах 3.8- 3.12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ипотечное страхование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гарантий и поручительств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прочих финансовых убытков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пунктах 3.14-3.16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судебных расходов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исламского страхования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__________________________________</w:t>
            </w: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r>
    </w:tbl>
    <w:p>
      <w:pPr>
        <w:spacing w:after="0"/>
        <w:ind w:left="0"/>
        <w:jc w:val="both"/>
      </w:pPr>
      <w:bookmarkStart w:name="z3291" w:id="2170"/>
      <w:r>
        <w:rPr>
          <w:rFonts w:ascii="Times New Roman"/>
          <w:b w:val="false"/>
          <w:i w:val="false"/>
          <w:color w:val="000000"/>
          <w:sz w:val="28"/>
        </w:rPr>
        <w:t>
      Телефон __________________________________________________________</w:t>
      </w:r>
    </w:p>
    <w:bookmarkEnd w:id="2170"/>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расчете резерва</w:t>
            </w:r>
            <w:r>
              <w:br/>
            </w:r>
            <w:r>
              <w:rPr>
                <w:rFonts w:ascii="Times New Roman"/>
                <w:b w:val="false"/>
                <w:i w:val="false"/>
                <w:color w:val="000000"/>
                <w:sz w:val="20"/>
              </w:rPr>
              <w:t>непредвиденных рисков"</w:t>
            </w:r>
          </w:p>
        </w:tc>
      </w:tr>
    </w:tbl>
    <w:bookmarkStart w:name="z3293" w:id="217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расчете резерва непредвиденных рисков" (индекс – 2-RNR-Q, периодичность – ежеквартальная)</w:t>
      </w:r>
    </w:p>
    <w:bookmarkEnd w:id="2171"/>
    <w:bookmarkStart w:name="z3294" w:id="2172"/>
    <w:p>
      <w:pPr>
        <w:spacing w:after="0"/>
        <w:ind w:left="0"/>
        <w:jc w:val="left"/>
      </w:pPr>
      <w:r>
        <w:rPr>
          <w:rFonts w:ascii="Times New Roman"/>
          <w:b/>
          <w:i w:val="false"/>
          <w:color w:val="000000"/>
        </w:rPr>
        <w:t xml:space="preserve"> Глава 1. Общие положения</w:t>
      </w:r>
    </w:p>
    <w:bookmarkEnd w:id="2172"/>
    <w:bookmarkStart w:name="z3295" w:id="217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расчете резерва непредвиденных рисков" (далее - Форма).</w:t>
      </w:r>
    </w:p>
    <w:bookmarkEnd w:id="2173"/>
    <w:bookmarkStart w:name="z3296" w:id="217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2174"/>
    <w:bookmarkStart w:name="z3297" w:id="2175"/>
    <w:p>
      <w:pPr>
        <w:spacing w:after="0"/>
        <w:ind w:left="0"/>
        <w:jc w:val="both"/>
      </w:pPr>
      <w:r>
        <w:rPr>
          <w:rFonts w:ascii="Times New Roman"/>
          <w:b w:val="false"/>
          <w:i w:val="false"/>
          <w:color w:val="000000"/>
          <w:sz w:val="28"/>
        </w:rPr>
        <w:t>
      3. Форма заполняется исламской страховой (перестраховочной) организацией ежеквартально. Данные в Форме заполняются в тысячах тенге. Сумма менее 500 (пятисот) тенге округляется до 0 (нуля), а сумма, равная 500 (пятистам) тенге и выше, округляется до 1 000 (одной тысячи) тенге.</w:t>
      </w:r>
    </w:p>
    <w:bookmarkEnd w:id="2175"/>
    <w:bookmarkStart w:name="z3298" w:id="2176"/>
    <w:p>
      <w:pPr>
        <w:spacing w:after="0"/>
        <w:ind w:left="0"/>
        <w:jc w:val="both"/>
      </w:pPr>
      <w:r>
        <w:rPr>
          <w:rFonts w:ascii="Times New Roman"/>
          <w:b w:val="false"/>
          <w:i w:val="false"/>
          <w:color w:val="000000"/>
          <w:sz w:val="28"/>
        </w:rPr>
        <w:t>
      4. Форму подписывает первый руководитель, главный бухгалтер либо лица, их замещающие, и исполнитель.</w:t>
      </w:r>
    </w:p>
    <w:bookmarkEnd w:id="2176"/>
    <w:bookmarkStart w:name="z3299" w:id="2177"/>
    <w:p>
      <w:pPr>
        <w:spacing w:after="0"/>
        <w:ind w:left="0"/>
        <w:jc w:val="left"/>
      </w:pPr>
      <w:r>
        <w:rPr>
          <w:rFonts w:ascii="Times New Roman"/>
          <w:b/>
          <w:i w:val="false"/>
          <w:color w:val="000000"/>
        </w:rPr>
        <w:t xml:space="preserve"> Глава 2. Пояснение по заполнению Формы</w:t>
      </w:r>
    </w:p>
    <w:bookmarkEnd w:id="2177"/>
    <w:bookmarkStart w:name="z3300" w:id="2178"/>
    <w:p>
      <w:pPr>
        <w:spacing w:after="0"/>
        <w:ind w:left="0"/>
        <w:jc w:val="both"/>
      </w:pPr>
      <w:r>
        <w:rPr>
          <w:rFonts w:ascii="Times New Roman"/>
          <w:b w:val="false"/>
          <w:i w:val="false"/>
          <w:color w:val="000000"/>
          <w:sz w:val="28"/>
        </w:rPr>
        <w:t>
      5. Форма заполняется по каждому классу исламского страхования.</w:t>
      </w:r>
    </w:p>
    <w:bookmarkEnd w:id="2178"/>
    <w:bookmarkStart w:name="z3301" w:id="2179"/>
    <w:p>
      <w:pPr>
        <w:spacing w:after="0"/>
        <w:ind w:left="0"/>
        <w:jc w:val="both"/>
      </w:pPr>
      <w:r>
        <w:rPr>
          <w:rFonts w:ascii="Times New Roman"/>
          <w:b w:val="false"/>
          <w:i w:val="false"/>
          <w:color w:val="000000"/>
          <w:sz w:val="28"/>
        </w:rPr>
        <w:t>
      6. В столбце 3 указывается доля чистых страховых премий по действующим договорам исламского страхования по классу исламского страхования в общем объеме чистых страховых премий по действующим договорам исламского страхования на отчетную дату.</w:t>
      </w:r>
    </w:p>
    <w:bookmarkEnd w:id="2179"/>
    <w:bookmarkStart w:name="z3302" w:id="2180"/>
    <w:p>
      <w:pPr>
        <w:spacing w:after="0"/>
        <w:ind w:left="0"/>
        <w:jc w:val="both"/>
      </w:pPr>
      <w:r>
        <w:rPr>
          <w:rFonts w:ascii="Times New Roman"/>
          <w:b w:val="false"/>
          <w:i w:val="false"/>
          <w:color w:val="000000"/>
          <w:sz w:val="28"/>
        </w:rPr>
        <w:t>
      7. В столбцах 4, 5, 6, 7, 8 указываются данные за последние 12 (двенадцать) месяцев предшествующих отчетной дате.</w:t>
      </w:r>
    </w:p>
    <w:bookmarkEnd w:id="2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формам, срокам</w:t>
            </w:r>
            <w:r>
              <w:br/>
            </w:r>
            <w:r>
              <w:rPr>
                <w:rFonts w:ascii="Times New Roman"/>
                <w:b w:val="false"/>
                <w:i w:val="false"/>
                <w:color w:val="000000"/>
                <w:sz w:val="20"/>
              </w:rPr>
              <w:t>представления отчетности о</w:t>
            </w:r>
            <w:r>
              <w:br/>
            </w:r>
            <w:r>
              <w:rPr>
                <w:rFonts w:ascii="Times New Roman"/>
                <w:b w:val="false"/>
                <w:i w:val="false"/>
                <w:color w:val="000000"/>
                <w:sz w:val="20"/>
              </w:rPr>
              <w:t>выполнении пруденциальных</w:t>
            </w:r>
            <w:r>
              <w:br/>
            </w:r>
            <w:r>
              <w:rPr>
                <w:rFonts w:ascii="Times New Roman"/>
                <w:b w:val="false"/>
                <w:i w:val="false"/>
                <w:color w:val="000000"/>
                <w:sz w:val="20"/>
              </w:rPr>
              <w:t>нормативов исламскими</w:t>
            </w:r>
            <w:r>
              <w:br/>
            </w:r>
            <w:r>
              <w:rPr>
                <w:rFonts w:ascii="Times New Roman"/>
                <w:b w:val="false"/>
                <w:i w:val="false"/>
                <w:color w:val="000000"/>
                <w:sz w:val="20"/>
              </w:rPr>
              <w:t>страховыми (перестраховочными)</w:t>
            </w:r>
            <w:r>
              <w:br/>
            </w:r>
            <w:r>
              <w:rPr>
                <w:rFonts w:ascii="Times New Roman"/>
                <w:b w:val="false"/>
                <w:i w:val="false"/>
                <w:color w:val="000000"/>
                <w:sz w:val="20"/>
              </w:rPr>
              <w:t>организациями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06" w:id="2181"/>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2181"/>
    <w:bookmarkStart w:name="z3307" w:id="2182"/>
    <w:p>
      <w:pPr>
        <w:spacing w:after="0"/>
        <w:ind w:left="0"/>
        <w:jc w:val="left"/>
      </w:pPr>
      <w:r>
        <w:rPr>
          <w:rFonts w:ascii="Times New Roman"/>
          <w:b/>
          <w:i w:val="false"/>
          <w:color w:val="000000"/>
        </w:rPr>
        <w:t xml:space="preserve"> "Отчет о расчете стабилизационного резерва"</w:t>
      </w:r>
    </w:p>
    <w:bookmarkEnd w:id="2182"/>
    <w:bookmarkStart w:name="z3308" w:id="2183"/>
    <w:p>
      <w:pPr>
        <w:spacing w:after="0"/>
        <w:ind w:left="0"/>
        <w:jc w:val="both"/>
      </w:pPr>
      <w:r>
        <w:rPr>
          <w:rFonts w:ascii="Times New Roman"/>
          <w:b w:val="false"/>
          <w:i w:val="false"/>
          <w:color w:val="000000"/>
          <w:sz w:val="28"/>
        </w:rPr>
        <w:t>
      Отчетный период: по состоянию на "__"________ 20 ___ года</w:t>
      </w:r>
    </w:p>
    <w:bookmarkEnd w:id="2183"/>
    <w:bookmarkStart w:name="z3309" w:id="2184"/>
    <w:p>
      <w:pPr>
        <w:spacing w:after="0"/>
        <w:ind w:left="0"/>
        <w:jc w:val="both"/>
      </w:pPr>
      <w:r>
        <w:rPr>
          <w:rFonts w:ascii="Times New Roman"/>
          <w:b w:val="false"/>
          <w:i w:val="false"/>
          <w:color w:val="000000"/>
          <w:sz w:val="28"/>
        </w:rPr>
        <w:t>
      Индекс: 3-SR-Y</w:t>
      </w:r>
    </w:p>
    <w:bookmarkEnd w:id="2184"/>
    <w:bookmarkStart w:name="z3310" w:id="2185"/>
    <w:p>
      <w:pPr>
        <w:spacing w:after="0"/>
        <w:ind w:left="0"/>
        <w:jc w:val="both"/>
      </w:pPr>
      <w:r>
        <w:rPr>
          <w:rFonts w:ascii="Times New Roman"/>
          <w:b w:val="false"/>
          <w:i w:val="false"/>
          <w:color w:val="000000"/>
          <w:sz w:val="28"/>
        </w:rPr>
        <w:t>
      Периодичность: ежегодная</w:t>
      </w:r>
    </w:p>
    <w:bookmarkEnd w:id="2185"/>
    <w:bookmarkStart w:name="z3311" w:id="2186"/>
    <w:p>
      <w:pPr>
        <w:spacing w:after="0"/>
        <w:ind w:left="0"/>
        <w:jc w:val="both"/>
      </w:pPr>
      <w:r>
        <w:rPr>
          <w:rFonts w:ascii="Times New Roman"/>
          <w:b w:val="false"/>
          <w:i w:val="false"/>
          <w:color w:val="000000"/>
          <w:sz w:val="28"/>
        </w:rPr>
        <w:t>
      Представляет: исламская страховая (перестраховочная) организация</w:t>
      </w:r>
    </w:p>
    <w:bookmarkEnd w:id="2186"/>
    <w:bookmarkStart w:name="z3312" w:id="2187"/>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2187"/>
    <w:bookmarkStart w:name="z3313" w:id="2188"/>
    <w:p>
      <w:pPr>
        <w:spacing w:after="0"/>
        <w:ind w:left="0"/>
        <w:jc w:val="both"/>
      </w:pPr>
      <w:r>
        <w:rPr>
          <w:rFonts w:ascii="Times New Roman"/>
          <w:b w:val="false"/>
          <w:i w:val="false"/>
          <w:color w:val="000000"/>
          <w:sz w:val="28"/>
        </w:rPr>
        <w:t>
      Срок представления: ежегодно, до 10 (десятого) февраля года, следующего за отчетным годом</w:t>
      </w:r>
    </w:p>
    <w:bookmarkEnd w:id="2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исламского страхования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убыточности без учета доли исламского перестраховщика за 1-й финансовый год К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убыточности без учета доли исламского перестраховщика за 2-й финансовый год К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убыточности без учета доли исламского перестраховщика за 3-й финансовый год К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убыточности без учета доли исламского перестраховщика за i-й финансовый год К (i)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убыточности без учета доли исламского перестраховщика за M-й финансовый год К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транспортных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перевозчика перед пассажирами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 растениеводстве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частных нотариусов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аудиторских организаций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туриста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объектов, деятельность которых связана с опасностью причинения вреда третьим лицам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работника от несчастных случаев при исполнении им трудовых (служебных) обязанностей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исламского страхования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личное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исламские договоры пенсионного аннуитета, заключенные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21 июня 2013 года "О пенсионном обеспечении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исламские договоры аннуитета, заключенные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аннуитетного исламского страхования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выезжающие зарубеж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исламского страхования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имущественное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автомобильного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железнодорожного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воздушного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водного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космических объектов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грузов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за исключением пунктов 3.1-3.6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автомобильного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воздушного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водного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космических объектов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профессиональной ответственности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за исключением классов, указанных в пунктах 3.8-3.12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ипотечное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гарантий и поручительств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прочих финансовых убытков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пунктах 3.14-3.16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судебных расходов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исламского страхования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15" w:id="2189"/>
    <w:p>
      <w:pPr>
        <w:spacing w:after="0"/>
        <w:ind w:left="0"/>
        <w:jc w:val="both"/>
      </w:pPr>
      <w:r>
        <w:rPr>
          <w:rFonts w:ascii="Times New Roman"/>
          <w:b w:val="false"/>
          <w:i w:val="false"/>
          <w:color w:val="000000"/>
          <w:sz w:val="28"/>
        </w:rPr>
        <w:t>
      продолжение таблицы:</w:t>
      </w:r>
    </w:p>
    <w:bookmarkEnd w:id="2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 коэффициента убыточности за отчетный период без учета доли исламского перестраховщика 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Средне-квадратическое отклонение коэффициента убыточности за отчетный период без учета доли исламского перестраховщика Sk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чистых заработанных страховых премий за последний финансовый год ЧЗП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Стабилизационный резерв за предыдущий финансовый год СР1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убыточности за отчетный период без учета доли исламского перестраховщика за вычетом средней величины коэффициента убыточности за отчетный период без учета доли исламского перестраховщика (K - K̄)</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Стабилизационный резерв на отчетную дату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_________________________________</w:t>
            </w:r>
          </w:p>
          <w:p>
            <w:pPr>
              <w:spacing w:after="20"/>
              <w:ind w:left="20"/>
              <w:jc w:val="both"/>
            </w:pPr>
          </w:p>
        </w:tc>
      </w:tr>
    </w:tbl>
    <w:p>
      <w:pPr>
        <w:spacing w:after="0"/>
        <w:ind w:left="0"/>
        <w:jc w:val="both"/>
      </w:pPr>
      <w:bookmarkStart w:name="z3316" w:id="2190"/>
      <w:r>
        <w:rPr>
          <w:rFonts w:ascii="Times New Roman"/>
          <w:b w:val="false"/>
          <w:i w:val="false"/>
          <w:color w:val="000000"/>
          <w:sz w:val="28"/>
        </w:rPr>
        <w:t>
      Телефон __________________________________________________________</w:t>
      </w:r>
    </w:p>
    <w:bookmarkEnd w:id="2190"/>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расчете</w:t>
            </w:r>
            <w:r>
              <w:br/>
            </w:r>
            <w:r>
              <w:rPr>
                <w:rFonts w:ascii="Times New Roman"/>
                <w:b w:val="false"/>
                <w:i w:val="false"/>
                <w:color w:val="000000"/>
                <w:sz w:val="20"/>
              </w:rPr>
              <w:t>стабилизационного резерва"</w:t>
            </w:r>
          </w:p>
        </w:tc>
      </w:tr>
    </w:tbl>
    <w:bookmarkStart w:name="z3318" w:id="219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расчете стабилизационного резерва" (индекс – 3-SR-Y, периодичность – ежегодная)</w:t>
      </w:r>
    </w:p>
    <w:bookmarkEnd w:id="2191"/>
    <w:bookmarkStart w:name="z3319" w:id="2192"/>
    <w:p>
      <w:pPr>
        <w:spacing w:after="0"/>
        <w:ind w:left="0"/>
        <w:jc w:val="left"/>
      </w:pPr>
      <w:r>
        <w:rPr>
          <w:rFonts w:ascii="Times New Roman"/>
          <w:b/>
          <w:i w:val="false"/>
          <w:color w:val="000000"/>
        </w:rPr>
        <w:t xml:space="preserve"> Глава 1. Общие положения</w:t>
      </w:r>
    </w:p>
    <w:bookmarkEnd w:id="2192"/>
    <w:bookmarkStart w:name="z3320" w:id="2193"/>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расчете стабилизационного резерва" (далее - Форма).</w:t>
      </w:r>
    </w:p>
    <w:bookmarkEnd w:id="2193"/>
    <w:bookmarkStart w:name="z3321" w:id="219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2194"/>
    <w:bookmarkStart w:name="z3322" w:id="2195"/>
    <w:p>
      <w:pPr>
        <w:spacing w:after="0"/>
        <w:ind w:left="0"/>
        <w:jc w:val="both"/>
      </w:pPr>
      <w:r>
        <w:rPr>
          <w:rFonts w:ascii="Times New Roman"/>
          <w:b w:val="false"/>
          <w:i w:val="false"/>
          <w:color w:val="000000"/>
          <w:sz w:val="28"/>
        </w:rPr>
        <w:t>
      3. Форма заполняется исламской страховой (перестраховочной) организацией ежегодно. Данные в Форме заполняются в тысячах тенге. Сумма менее 500 (пятисот) тенге округляется до 0 (нуля), а сумма, равная 500 (пятистам) тенге и выше, округляется до 1 000 (одной тысячи) тенге.</w:t>
      </w:r>
    </w:p>
    <w:bookmarkEnd w:id="2195"/>
    <w:bookmarkStart w:name="z3323" w:id="2196"/>
    <w:p>
      <w:pPr>
        <w:spacing w:after="0"/>
        <w:ind w:left="0"/>
        <w:jc w:val="both"/>
      </w:pPr>
      <w:r>
        <w:rPr>
          <w:rFonts w:ascii="Times New Roman"/>
          <w:b w:val="false"/>
          <w:i w:val="false"/>
          <w:color w:val="000000"/>
          <w:sz w:val="28"/>
        </w:rPr>
        <w:t>
      4. Форму подписывает первый руководитель, главный бухгалтер либо лица, их замещающие, и исполнитель.</w:t>
      </w:r>
    </w:p>
    <w:bookmarkEnd w:id="2196"/>
    <w:bookmarkStart w:name="z3324" w:id="2197"/>
    <w:p>
      <w:pPr>
        <w:spacing w:after="0"/>
        <w:ind w:left="0"/>
        <w:jc w:val="left"/>
      </w:pPr>
      <w:r>
        <w:rPr>
          <w:rFonts w:ascii="Times New Roman"/>
          <w:b/>
          <w:i w:val="false"/>
          <w:color w:val="000000"/>
        </w:rPr>
        <w:t xml:space="preserve"> Глава 2. Пояснение по заполнению Формы</w:t>
      </w:r>
    </w:p>
    <w:bookmarkEnd w:id="2197"/>
    <w:bookmarkStart w:name="z3325" w:id="2198"/>
    <w:p>
      <w:pPr>
        <w:spacing w:after="0"/>
        <w:ind w:left="0"/>
        <w:jc w:val="both"/>
      </w:pPr>
      <w:r>
        <w:rPr>
          <w:rFonts w:ascii="Times New Roman"/>
          <w:b w:val="false"/>
          <w:i w:val="false"/>
          <w:color w:val="000000"/>
          <w:sz w:val="28"/>
        </w:rPr>
        <w:t>
      5. Форма заполняется по каждому классу исламского страхования, за исключением классов "страхование от несчастных случаев", "страхование на случай болезни", "обязательное страхование туриста", "страхование жизни", "аннуитетное страхование".</w:t>
      </w:r>
    </w:p>
    <w:bookmarkEnd w:id="2198"/>
    <w:bookmarkStart w:name="z3326" w:id="2199"/>
    <w:p>
      <w:pPr>
        <w:spacing w:after="0"/>
        <w:ind w:left="0"/>
        <w:jc w:val="both"/>
      </w:pPr>
      <w:r>
        <w:rPr>
          <w:rFonts w:ascii="Times New Roman"/>
          <w:b w:val="false"/>
          <w:i w:val="false"/>
          <w:color w:val="000000"/>
          <w:sz w:val="28"/>
        </w:rPr>
        <w:t>
      6. В столбцах 3, 4, 5, 6 и 7 указываются величины коэффициента убыточности за отчетный период без учета доли исламского перестраховщика, за і-й финансовый год.</w:t>
      </w:r>
    </w:p>
    <w:bookmarkEnd w:id="2199"/>
    <w:bookmarkStart w:name="z3327" w:id="2200"/>
    <w:p>
      <w:pPr>
        <w:spacing w:after="0"/>
        <w:ind w:left="0"/>
        <w:jc w:val="both"/>
      </w:pPr>
      <w:r>
        <w:rPr>
          <w:rFonts w:ascii="Times New Roman"/>
          <w:b w:val="false"/>
          <w:i w:val="false"/>
          <w:color w:val="000000"/>
          <w:sz w:val="28"/>
        </w:rPr>
        <w:t>
      7. В столбце 8 указывается среднее значение коэффициента убыточности за отчетный период без учета доли исламского перестраховщика.</w:t>
      </w:r>
    </w:p>
    <w:bookmarkEnd w:id="2200"/>
    <w:bookmarkStart w:name="z3328" w:id="2201"/>
    <w:p>
      <w:pPr>
        <w:spacing w:after="0"/>
        <w:ind w:left="0"/>
        <w:jc w:val="both"/>
      </w:pPr>
      <w:r>
        <w:rPr>
          <w:rFonts w:ascii="Times New Roman"/>
          <w:b w:val="false"/>
          <w:i w:val="false"/>
          <w:color w:val="000000"/>
          <w:sz w:val="28"/>
        </w:rPr>
        <w:t>
      8. В столбце 9 указывается среднеквадратическое отклонение коэффициента убыточности за отчетный период без учета доли исламского перестраховщика.</w:t>
      </w:r>
    </w:p>
    <w:bookmarkEnd w:id="2201"/>
    <w:bookmarkStart w:name="z3329" w:id="2202"/>
    <w:p>
      <w:pPr>
        <w:spacing w:after="0"/>
        <w:ind w:left="0"/>
        <w:jc w:val="both"/>
      </w:pPr>
      <w:r>
        <w:rPr>
          <w:rFonts w:ascii="Times New Roman"/>
          <w:b w:val="false"/>
          <w:i w:val="false"/>
          <w:color w:val="000000"/>
          <w:sz w:val="28"/>
        </w:rPr>
        <w:t>
      9. В столбце 10 указывается сумма чистых заработанных страховых премий за последний финансовый год.</w:t>
      </w:r>
    </w:p>
    <w:bookmarkEnd w:id="2202"/>
    <w:bookmarkStart w:name="z3330" w:id="2203"/>
    <w:p>
      <w:pPr>
        <w:spacing w:after="0"/>
        <w:ind w:left="0"/>
        <w:jc w:val="both"/>
      </w:pPr>
      <w:r>
        <w:rPr>
          <w:rFonts w:ascii="Times New Roman"/>
          <w:b w:val="false"/>
          <w:i w:val="false"/>
          <w:color w:val="000000"/>
          <w:sz w:val="28"/>
        </w:rPr>
        <w:t>
      10. В столбце 11 указывается стабилизационный резерв за предыдущую отчетную дату.</w:t>
      </w:r>
    </w:p>
    <w:bookmarkEnd w:id="2203"/>
    <w:bookmarkStart w:name="z3331" w:id="2204"/>
    <w:p>
      <w:pPr>
        <w:spacing w:after="0"/>
        <w:ind w:left="0"/>
        <w:jc w:val="both"/>
      </w:pPr>
      <w:r>
        <w:rPr>
          <w:rFonts w:ascii="Times New Roman"/>
          <w:b w:val="false"/>
          <w:i w:val="false"/>
          <w:color w:val="000000"/>
          <w:sz w:val="28"/>
        </w:rPr>
        <w:t>
      11. В столбце 12 указывается коэффициент убыточности за отчетный период, без учета доли исламского перестраховщика уменьшенный на среднюю величину коэффициента убыточности за отчетный период без учета доли исламского перестраховщика.</w:t>
      </w:r>
    </w:p>
    <w:bookmarkEnd w:id="22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