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4a4a" w14:textId="a164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обороны Республики Казахстан от 4 августа 2017 года № 414 "Об утверждении Правил организации питания в Вооруженных Силах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10 сентября 2019 года № 710. Зарегистрирован в Министерстве юстиции Республики Казахстан 12 сентября 2019 года № 19370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4 августа 2017 года № 414 "Об утверждении Правил организации питания в Вооруженных Силах Республики Казахстан" (зарегистрирован в Реестре государственной регистрации нормативных правовых актов за № 15669, опубликован в Эталонном контрольном банке нормативных правовых актов Республики Казахстан в электронном виде 20 сентября 2017 года),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генерал-майора Курманбаева Б.Ж.";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питания в Вооруженных Силах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Планирование денежных средств для организации питания в Вооруженных Силах осуществляется на всех уровнях органов военного управления на основании Плана продовольственного обеспечения Вооруженных Сил и Плана обеспечения техникой и имуществом продовольственной службы составленных, согласно приложениям 1 и 2, к настоящим Правилам (далее – Планы обеспечения).";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 результатам составления Планов обеспечения должностные лица продовольственных служб органов военного управления, перечисленных в подпунктах 2), 3), 4) пункта 9 настоящих Правил, не позднее 15 февраля текущего года направляют на потребное количество суточных дач основных и дополнительных пайков в годовых отчет-заявках, представляемые продовольственными службами соединений, воинских частей и учреждений в управление обеспечения продовольствием.";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"приобретения ИРП для довольствующихся;";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расчета стоимости продовольственных пайков довольствующихся Вооруженных Силах используется Расчет стоимости продовольственных пайков довольствующихся Вооруженных Сил, согласно приложению 3 к настоящим Правилам.";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"Обеспечение войск продовольствием осуществляется в соответствии с Нормами снабжения.";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Обеспечение питанием военнослужащих, Вооруженных Сил осуществляется в соответствии с Нормами снабжения в пределах выделенных лимитов бюджетных средств на соответствующий период следующими способами организации питания в столовых соединений, воинских частей и учреждений Вооруженных Силах Республики Казахстан:";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В республиканских школах "Жас улан" питание организуется пятиразовое в соответствии с учебным планом, утвержденным распорядком дня начальника школы и с учетом пожеланий воспитанников.";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Для нарезки хлеба, порционирования сахара, масла и их выдачи выделяется хлеборез из расчета питающихся в данной столовой: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500 - 1 человек;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501 до 1000 - 2 человека;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1000 - 3 человека.";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24"/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генерал-майора Курманбаева Б.Ж.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2020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2019 года № 710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продовольственного обеспечения 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воинской части (учреждения))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1155"/>
        <w:gridCol w:w="1254"/>
        <w:gridCol w:w="1364"/>
        <w:gridCol w:w="1365"/>
        <w:gridCol w:w="1584"/>
        <w:gridCol w:w="1033"/>
        <w:gridCol w:w="962"/>
        <w:gridCol w:w="1294"/>
        <w:gridCol w:w="189"/>
        <w:gridCol w:w="335"/>
        <w:gridCol w:w="1406"/>
      </w:tblGrid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Войсковая часть (учреждение)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личного состава заступающего в караул (человек в сутки)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Доп.паек при несении службы в карауле (человек в сутки)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личного состава заступающего на боевое дежурство (человек в сутки)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личного состава привлекаемого на полевые выходы (сутодач в год)*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Дополнительный паек вода (суточных дач в год)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офицерского состава и военнослужащих по контракту обеспечивающихся обедами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Денежная компенсация в размере стоимости общевойскового пайка при отсутствии возможности обеспечения питанием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Общевойсковой паек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Инженерно-технический паек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 так далее по положенным нормам, в том числе по дополнительным пайкам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личного состава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дней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 суточных дач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воинским частям и учреждениям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Региональное командование "Север"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личного состава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дней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 суточных дач за Региональное командование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региональным командованиям, родам войск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Сухопутные войска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личного состава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дней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 суточных дач за Сухопутные войска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*обеспечиваются при полевых выходах, на учениях, маневрах, полигонах: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ротные -тактические учения –по ___ дней (дню), ____ раз в год;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батальонные -тактические учения –по ___ дней (дню), ____ раз в год;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полевой выход батальона – по ___ дней (дню), ____ раз в год;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 так далее по мероприятиям с полевыми выходами.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_____ дней.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2019 года № 710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обеспечения техникой и имуществом продовольственной службы</w:t>
      </w:r>
    </w:p>
    <w:bookmarkEnd w:id="35"/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воинской части (учреждения))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2126"/>
        <w:gridCol w:w="573"/>
        <w:gridCol w:w="681"/>
        <w:gridCol w:w="1236"/>
        <w:gridCol w:w="1237"/>
        <w:gridCol w:w="1237"/>
        <w:gridCol w:w="1237"/>
        <w:gridCol w:w="2790"/>
        <w:gridCol w:w="240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технических средств (имущества)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Положено содержать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Имеется</w:t>
            </w:r>
          </w:p>
        </w:tc>
        <w:tc>
          <w:tcPr>
            <w:tcW w:w="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Всего: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категория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Подлежит ремонту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категория (подлежит списанию)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категория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2019 года № 710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в Вооруженных Силах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продовольственных пайков военнослужащих Вооруженных Сил Республики Казахстан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стоимости продовольственных пайков осуществляется в процессе планирования республиканского бюджета на следующий плановый период.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формировании стоимости продовольственных пайков, указанных в пункте 2 настоящего Расчета, берутся за основу следующие составляющие: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продуктов питания, корма согласно Норм снабжения и их количество;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среднегодовая цена продуктов питания, корма, согласно нормам снабжения;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планируемый годовой уровень инфляции, согласно данным Прогноза социально-экономического развития страны на плановый период.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Средняя розничная цена продуктов питания определяется согласно данным уполномоченного органа в области государственной статистики, публикуемым на его официальном сайте, в соответствии с планом статистических работ. При этом, средняя розничная цена продуктов питания не должна превышать фактическую среднюю цену указанную в базе данных цен на товары, работы, услуги,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среднегодовой стоимости продуктов питания осуществляется путем получения среднего арифметического показателя: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среднегодовая стоимость продукта питания;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Ц1 – стоимость продукта питания на февраль предыдущего года;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Ц2 – стоимость продукта питания на март предыдущего года;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Ц3 – стоимость продукта питания на апрель предыдущего года;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Ц12 – стоимость продукта питания на январь текущего года.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отсутствия данных уполномоченного органа в области государственной статистики на какой-либо вид продуктов питания за основу принимаются не менее трех ценовых предложений от потенциальных поставщиков продуктов питания со всех регионов Республики Казахстан. Расчет среднегодовой стоимости продукта питания, в данном случае осуществляется путем получения среднего арифметического показателя от цены, предлагаемой потенциальными поставщиками на продукты питания.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