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6230" w14:textId="d6e62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медицинского обеспечения полетов государственной авиации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5 сентября 2019 года № 699. Зарегистрирован в Министерстве юстиции Республики Казахстан 12 сентября 2019 года № 19372.</w:t>
      </w:r>
    </w:p>
    <w:p>
      <w:pPr>
        <w:spacing w:after="0"/>
        <w:ind w:left="0"/>
        <w:jc w:val="both"/>
      </w:pPr>
      <w:bookmarkStart w:name="z4" w:id="0"/>
      <w:r>
        <w:rPr>
          <w:rFonts w:ascii="Times New Roman"/>
          <w:b w:val="false"/>
          <w:i w:val="false"/>
          <w:color w:val="000000"/>
          <w:sz w:val="28"/>
        </w:rPr>
        <w:t xml:space="preserve">
      На основании </w:t>
      </w:r>
      <w:r>
        <w:rPr>
          <w:rFonts w:ascii="Times New Roman"/>
          <w:b w:val="false"/>
          <w:i w:val="false"/>
          <w:color w:val="000000"/>
          <w:sz w:val="28"/>
        </w:rPr>
        <w:t>подпункта 25)</w:t>
      </w:r>
      <w:r>
        <w:rPr>
          <w:rFonts w:ascii="Times New Roman"/>
          <w:b w:val="false"/>
          <w:i w:val="false"/>
          <w:color w:val="000000"/>
          <w:sz w:val="28"/>
        </w:rPr>
        <w:t xml:space="preserve"> статьи 15 Закона Республики Казахстан от 15 июля 2010 года "Об использовании воздушного пространства Республики Казахстан и деятельности авиации"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медицинского обеспечения полетов государственной авиации Республики Казахстан.</w:t>
      </w:r>
    </w:p>
    <w:bookmarkEnd w:id="1"/>
    <w:bookmarkStart w:name="z6" w:id="2"/>
    <w:p>
      <w:pPr>
        <w:spacing w:after="0"/>
        <w:ind w:left="0"/>
        <w:jc w:val="both"/>
      </w:pPr>
      <w:r>
        <w:rPr>
          <w:rFonts w:ascii="Times New Roman"/>
          <w:b w:val="false"/>
          <w:i w:val="false"/>
          <w:color w:val="000000"/>
          <w:sz w:val="28"/>
        </w:rPr>
        <w:t>
      2. Управлению главнокомандующего Силами воздушной обороны Вооруженных Сил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направление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на казахском и русском языках в течение десяти календарных дней со дня государственной регистрации;</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4) направление сведений в Юридический департамент Министерства обороны Республики Казахстан об исполнении мероприятий, предусмотренных подпунктами 1), 2) и 3) настоящего пункта в течение десяти календарных дней со дня государственной регистрации.</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руководителей органов управления государственной авиации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Служба государственной охраны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 _________2019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5 сентября 2019 года № 699</w:t>
            </w:r>
          </w:p>
        </w:tc>
      </w:tr>
    </w:tbl>
    <w:bookmarkStart w:name="z20" w:id="14"/>
    <w:p>
      <w:pPr>
        <w:spacing w:after="0"/>
        <w:ind w:left="0"/>
        <w:jc w:val="left"/>
      </w:pPr>
      <w:r>
        <w:rPr>
          <w:rFonts w:ascii="Times New Roman"/>
          <w:b/>
          <w:i w:val="false"/>
          <w:color w:val="000000"/>
        </w:rPr>
        <w:t xml:space="preserve"> Правила медицинского обеспечения полетов государственной авиации Республики Казахстан</w:t>
      </w:r>
    </w:p>
    <w:bookmarkEnd w:id="14"/>
    <w:bookmarkStart w:name="z21" w:id="15"/>
    <w:p>
      <w:pPr>
        <w:spacing w:after="0"/>
        <w:ind w:left="0"/>
        <w:jc w:val="left"/>
      </w:pPr>
      <w:r>
        <w:rPr>
          <w:rFonts w:ascii="Times New Roman"/>
          <w:b/>
          <w:i w:val="false"/>
          <w:color w:val="000000"/>
        </w:rPr>
        <w:t xml:space="preserve"> Глава 1. Общие положения</w:t>
      </w:r>
    </w:p>
    <w:bookmarkEnd w:id="15"/>
    <w:bookmarkStart w:name="z22" w:id="16"/>
    <w:p>
      <w:pPr>
        <w:spacing w:after="0"/>
        <w:ind w:left="0"/>
        <w:jc w:val="both"/>
      </w:pPr>
      <w:r>
        <w:rPr>
          <w:rFonts w:ascii="Times New Roman"/>
          <w:b w:val="false"/>
          <w:i w:val="false"/>
          <w:color w:val="000000"/>
          <w:sz w:val="28"/>
        </w:rPr>
        <w:t>
      1. Настоящие Правила медицинского обеспечения полетов государственной авиации Республики Казахстан (далее – Правила) определяют порядок медицинского обеспечения полетов государственной авиации Республики Казахстан.</w:t>
      </w:r>
    </w:p>
    <w:bookmarkEnd w:id="16"/>
    <w:bookmarkStart w:name="z23" w:id="17"/>
    <w:p>
      <w:pPr>
        <w:spacing w:after="0"/>
        <w:ind w:left="0"/>
        <w:jc w:val="both"/>
      </w:pPr>
      <w:r>
        <w:rPr>
          <w:rFonts w:ascii="Times New Roman"/>
          <w:b w:val="false"/>
          <w:i w:val="false"/>
          <w:color w:val="000000"/>
          <w:sz w:val="28"/>
        </w:rPr>
        <w:t>
      2. Медицинское обеспечение полетов осуществляется в целях сохранения здоровья и работоспособности авиационного персонала в интересах эффективного и безопасного выполнения полетных заданий при производстве полетов.</w:t>
      </w:r>
    </w:p>
    <w:bookmarkEnd w:id="17"/>
    <w:bookmarkStart w:name="z505" w:id="18"/>
    <w:p>
      <w:pPr>
        <w:spacing w:after="0"/>
        <w:ind w:left="0"/>
        <w:jc w:val="both"/>
      </w:pPr>
      <w:r>
        <w:rPr>
          <w:rFonts w:ascii="Times New Roman"/>
          <w:b w:val="false"/>
          <w:i w:val="false"/>
          <w:color w:val="000000"/>
          <w:sz w:val="28"/>
        </w:rPr>
        <w:t>
      2-1. В настоящих Правилах используются следующие понятия:</w:t>
      </w:r>
    </w:p>
    <w:bookmarkEnd w:id="18"/>
    <w:bookmarkStart w:name="z506" w:id="19"/>
    <w:p>
      <w:pPr>
        <w:spacing w:after="0"/>
        <w:ind w:left="0"/>
        <w:jc w:val="both"/>
      </w:pPr>
      <w:r>
        <w:rPr>
          <w:rFonts w:ascii="Times New Roman"/>
          <w:b w:val="false"/>
          <w:i w:val="false"/>
          <w:color w:val="000000"/>
          <w:sz w:val="28"/>
        </w:rPr>
        <w:t>
      1) авиационный персонал –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bookmarkEnd w:id="19"/>
    <w:bookmarkStart w:name="z507" w:id="20"/>
    <w:p>
      <w:pPr>
        <w:spacing w:after="0"/>
        <w:ind w:left="0"/>
        <w:jc w:val="both"/>
      </w:pPr>
      <w:r>
        <w:rPr>
          <w:rFonts w:ascii="Times New Roman"/>
          <w:b w:val="false"/>
          <w:i w:val="false"/>
          <w:color w:val="000000"/>
          <w:sz w:val="28"/>
        </w:rPr>
        <w:t>
      2) авиационная часть – республиканское государственное учреждение государственной авиации Республики Казахстан, осуществляющее организацию и выполнение полетов воздушных судов государственной авиации, их эксплуатацию и хранение;</w:t>
      </w:r>
    </w:p>
    <w:bookmarkEnd w:id="20"/>
    <w:bookmarkStart w:name="z508" w:id="21"/>
    <w:p>
      <w:pPr>
        <w:spacing w:after="0"/>
        <w:ind w:left="0"/>
        <w:jc w:val="both"/>
      </w:pPr>
      <w:r>
        <w:rPr>
          <w:rFonts w:ascii="Times New Roman"/>
          <w:b w:val="false"/>
          <w:i w:val="false"/>
          <w:color w:val="000000"/>
          <w:sz w:val="28"/>
        </w:rPr>
        <w:t>
      3)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21"/>
    <w:bookmarkStart w:name="z509" w:id="22"/>
    <w:p>
      <w:pPr>
        <w:spacing w:after="0"/>
        <w:ind w:left="0"/>
        <w:jc w:val="both"/>
      </w:pPr>
      <w:r>
        <w:rPr>
          <w:rFonts w:ascii="Times New Roman"/>
          <w:b w:val="false"/>
          <w:i w:val="false"/>
          <w:color w:val="000000"/>
          <w:sz w:val="28"/>
        </w:rPr>
        <w:t>
      4)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2"/>
    <w:bookmarkStart w:name="z510" w:id="23"/>
    <w:p>
      <w:pPr>
        <w:spacing w:after="0"/>
        <w:ind w:left="0"/>
        <w:jc w:val="both"/>
      </w:pPr>
      <w:r>
        <w:rPr>
          <w:rFonts w:ascii="Times New Roman"/>
          <w:b w:val="false"/>
          <w:i w:val="false"/>
          <w:color w:val="000000"/>
          <w:sz w:val="28"/>
        </w:rPr>
        <w:t>
      5)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23"/>
    <w:bookmarkStart w:name="z511" w:id="24"/>
    <w:p>
      <w:pPr>
        <w:spacing w:after="0"/>
        <w:ind w:left="0"/>
        <w:jc w:val="both"/>
      </w:pPr>
      <w:r>
        <w:rPr>
          <w:rFonts w:ascii="Times New Roman"/>
          <w:b w:val="false"/>
          <w:i w:val="false"/>
          <w:color w:val="000000"/>
          <w:sz w:val="28"/>
        </w:rPr>
        <w:t>
      6) медицинский осмотр – установление или подтверждение наличия или отсутствия у авиационного персонала заболевания, определение состояния здоровья, а также временной нетрудоспособности, профессиональной пригодности к работе.</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2-1 в соответствии с приказом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25"/>
    <w:p>
      <w:pPr>
        <w:spacing w:after="0"/>
        <w:ind w:left="0"/>
        <w:jc w:val="both"/>
      </w:pPr>
      <w:r>
        <w:rPr>
          <w:rFonts w:ascii="Times New Roman"/>
          <w:b w:val="false"/>
          <w:i w:val="false"/>
          <w:color w:val="000000"/>
          <w:sz w:val="28"/>
        </w:rPr>
        <w:t>
      2-2. Медицинское обеспечение полетов осуществляется военно-медицинской службой или военно-медицинским (медицинским) подразделением воинской части или учреждения государственной авиации Республики Казахстан (далее – медицинская служба авиационной части).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 в соответствии с приказом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3" w:id="26"/>
    <w:p>
      <w:pPr>
        <w:spacing w:after="0"/>
        <w:ind w:left="0"/>
        <w:jc w:val="both"/>
      </w:pPr>
      <w:r>
        <w:rPr>
          <w:rFonts w:ascii="Times New Roman"/>
          <w:b w:val="false"/>
          <w:i w:val="false"/>
          <w:color w:val="000000"/>
          <w:sz w:val="28"/>
        </w:rPr>
        <w:t>
      2-3. Медицинское обеспечение полетов организует начальник военно-медицинской службы воинской части (учреждения) или медицинский работник, его замещающий (далее – начальник медицинской службы авиационной части).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 в соответствии с приказом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7"/>
    <w:p>
      <w:pPr>
        <w:spacing w:after="0"/>
        <w:ind w:left="0"/>
        <w:jc w:val="left"/>
      </w:pPr>
      <w:r>
        <w:rPr>
          <w:rFonts w:ascii="Times New Roman"/>
          <w:b/>
          <w:i w:val="false"/>
          <w:color w:val="000000"/>
        </w:rPr>
        <w:t xml:space="preserve"> Глава 2. Порядок медицинского наблюдения за состоянием здоровья авиационного персонала</w:t>
      </w:r>
    </w:p>
    <w:bookmarkEnd w:id="27"/>
    <w:bookmarkStart w:name="z25" w:id="28"/>
    <w:p>
      <w:pPr>
        <w:spacing w:after="0"/>
        <w:ind w:left="0"/>
        <w:jc w:val="both"/>
      </w:pPr>
      <w:r>
        <w:rPr>
          <w:rFonts w:ascii="Times New Roman"/>
          <w:b w:val="false"/>
          <w:i w:val="false"/>
          <w:color w:val="000000"/>
          <w:sz w:val="28"/>
        </w:rPr>
        <w:t xml:space="preserve">
      3. Медицинское наблюдение за состоянием здоровья авиационного персонала осуществляется в целях: </w:t>
      </w:r>
    </w:p>
    <w:bookmarkEnd w:id="28"/>
    <w:bookmarkStart w:name="z515" w:id="29"/>
    <w:p>
      <w:pPr>
        <w:spacing w:after="0"/>
        <w:ind w:left="0"/>
        <w:jc w:val="both"/>
      </w:pPr>
      <w:r>
        <w:rPr>
          <w:rFonts w:ascii="Times New Roman"/>
          <w:b w:val="false"/>
          <w:i w:val="false"/>
          <w:color w:val="000000"/>
          <w:sz w:val="28"/>
        </w:rPr>
        <w:t>
      1) раннего выявления изменений в состоянии здоровья и работоспособности, установления связи этих изменений с профессиональной деятельностью и проведения необходимых профилактических, лечебных и реабилитационных мероприятий;</w:t>
      </w:r>
    </w:p>
    <w:bookmarkEnd w:id="29"/>
    <w:bookmarkStart w:name="z516" w:id="30"/>
    <w:p>
      <w:pPr>
        <w:spacing w:after="0"/>
        <w:ind w:left="0"/>
        <w:jc w:val="both"/>
      </w:pPr>
      <w:r>
        <w:rPr>
          <w:rFonts w:ascii="Times New Roman"/>
          <w:b w:val="false"/>
          <w:i w:val="false"/>
          <w:color w:val="000000"/>
          <w:sz w:val="28"/>
        </w:rPr>
        <w:t>
      2) выявления и изучения факторов профессиональной деятельности, оказывающих неблагоприятное воздействие на функциональное состояние, состояние здоровья, работоспособность и принятия мер к их устранению;</w:t>
      </w:r>
    </w:p>
    <w:bookmarkEnd w:id="30"/>
    <w:bookmarkStart w:name="z517" w:id="31"/>
    <w:p>
      <w:pPr>
        <w:spacing w:after="0"/>
        <w:ind w:left="0"/>
        <w:jc w:val="both"/>
      </w:pPr>
      <w:r>
        <w:rPr>
          <w:rFonts w:ascii="Times New Roman"/>
          <w:b w:val="false"/>
          <w:i w:val="false"/>
          <w:color w:val="000000"/>
          <w:sz w:val="28"/>
        </w:rPr>
        <w:t>
      3) изучения психофизиологических особенностей;</w:t>
      </w:r>
    </w:p>
    <w:bookmarkEnd w:id="31"/>
    <w:bookmarkStart w:name="z518" w:id="32"/>
    <w:p>
      <w:pPr>
        <w:spacing w:after="0"/>
        <w:ind w:left="0"/>
        <w:jc w:val="both"/>
      </w:pPr>
      <w:r>
        <w:rPr>
          <w:rFonts w:ascii="Times New Roman"/>
          <w:b w:val="false"/>
          <w:i w:val="false"/>
          <w:color w:val="000000"/>
          <w:sz w:val="28"/>
        </w:rPr>
        <w:t>
      4) изучения и предупреждения авиационных происшествий и инцидентов;</w:t>
      </w:r>
    </w:p>
    <w:bookmarkEnd w:id="32"/>
    <w:bookmarkStart w:name="z519" w:id="33"/>
    <w:p>
      <w:pPr>
        <w:spacing w:after="0"/>
        <w:ind w:left="0"/>
        <w:jc w:val="both"/>
      </w:pPr>
      <w:r>
        <w:rPr>
          <w:rFonts w:ascii="Times New Roman"/>
          <w:b w:val="false"/>
          <w:i w:val="false"/>
          <w:color w:val="000000"/>
          <w:sz w:val="28"/>
        </w:rPr>
        <w:t>
      5) изучения реакций организма на полеты (переносимость полетов);</w:t>
      </w:r>
    </w:p>
    <w:bookmarkEnd w:id="33"/>
    <w:bookmarkStart w:name="z520" w:id="34"/>
    <w:p>
      <w:pPr>
        <w:spacing w:after="0"/>
        <w:ind w:left="0"/>
        <w:jc w:val="both"/>
      </w:pPr>
      <w:r>
        <w:rPr>
          <w:rFonts w:ascii="Times New Roman"/>
          <w:b w:val="false"/>
          <w:i w:val="false"/>
          <w:color w:val="000000"/>
          <w:sz w:val="28"/>
        </w:rPr>
        <w:t>
      6) изучения организации труда, отдыха и питания.</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4. Медицинское наблюдение за состоянием здоровья авиационного персонала включает:</w:t>
      </w:r>
    </w:p>
    <w:bookmarkEnd w:id="35"/>
    <w:bookmarkStart w:name="z33" w:id="36"/>
    <w:p>
      <w:pPr>
        <w:spacing w:after="0"/>
        <w:ind w:left="0"/>
        <w:jc w:val="both"/>
      </w:pPr>
      <w:r>
        <w:rPr>
          <w:rFonts w:ascii="Times New Roman"/>
          <w:b w:val="false"/>
          <w:i w:val="false"/>
          <w:color w:val="000000"/>
          <w:sz w:val="28"/>
        </w:rPr>
        <w:t>
      1) повседневное наблюдение за состоянием здоровья при выполнении профессиональной деятельности;</w:t>
      </w:r>
    </w:p>
    <w:bookmarkEnd w:id="36"/>
    <w:bookmarkStart w:name="z34" w:id="37"/>
    <w:p>
      <w:pPr>
        <w:spacing w:after="0"/>
        <w:ind w:left="0"/>
        <w:jc w:val="both"/>
      </w:pPr>
      <w:r>
        <w:rPr>
          <w:rFonts w:ascii="Times New Roman"/>
          <w:b w:val="false"/>
          <w:i w:val="false"/>
          <w:color w:val="000000"/>
          <w:sz w:val="28"/>
        </w:rPr>
        <w:t>
      2) периодические медицинские осмотры;</w:t>
      </w:r>
    </w:p>
    <w:bookmarkEnd w:id="37"/>
    <w:bookmarkStart w:name="z35" w:id="38"/>
    <w:p>
      <w:pPr>
        <w:spacing w:after="0"/>
        <w:ind w:left="0"/>
        <w:jc w:val="both"/>
      </w:pPr>
      <w:r>
        <w:rPr>
          <w:rFonts w:ascii="Times New Roman"/>
          <w:b w:val="false"/>
          <w:i w:val="false"/>
          <w:color w:val="000000"/>
          <w:sz w:val="28"/>
        </w:rPr>
        <w:t>
      3) медицинские осмотры в период проведения полетов (предсменные, выборочные).</w:t>
      </w:r>
    </w:p>
    <w:bookmarkEnd w:id="38"/>
    <w:bookmarkStart w:name="z36" w:id="39"/>
    <w:p>
      <w:pPr>
        <w:spacing w:after="0"/>
        <w:ind w:left="0"/>
        <w:jc w:val="both"/>
      </w:pPr>
      <w:r>
        <w:rPr>
          <w:rFonts w:ascii="Times New Roman"/>
          <w:b w:val="false"/>
          <w:i w:val="false"/>
          <w:color w:val="000000"/>
          <w:sz w:val="28"/>
        </w:rPr>
        <w:t>
      5. Авиационный персонал, убывающий и вновь прибывший в авиационные части, а также по прибытию из основного трудового отпуска и командировок (24 календарных дня и более) или лечения, проходят внеочередной (внеплановый) медицинский осмотр.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6. Авиационный персонал (летчики и штурманы), переучивающийся и осваивающий боевое применение на новой авиационной технике и авиационный персонал, вновь прибывший в авиационную часть, в течение первых 3-х месяцев проходят медицинский осмотр ежемесячно.</w:t>
      </w:r>
    </w:p>
    <w:bookmarkEnd w:id="40"/>
    <w:bookmarkStart w:name="z38" w:id="41"/>
    <w:p>
      <w:pPr>
        <w:spacing w:after="0"/>
        <w:ind w:left="0"/>
        <w:jc w:val="both"/>
      </w:pPr>
      <w:r>
        <w:rPr>
          <w:rFonts w:ascii="Times New Roman"/>
          <w:b w:val="false"/>
          <w:i w:val="false"/>
          <w:color w:val="000000"/>
          <w:sz w:val="28"/>
        </w:rPr>
        <w:t>
      7. Летчики, штурманы, бортовые проводники, курсанты (слушатели) летных учебных заведений и должностные лица, выполняющие функции в полете в составе экипажа воздушного судна (далее – летный состав), лица, осуществляющие руководство и управление полетами, операторы управления воздушным движением, операторы беспилотного воздушного судна (далее – БВС) и парашютисты с выявленными заболеваниями или травмами, препятствующими выполнению профессиональной деятельности, отстраняются от полетов, руководства полетами, управления воздушным движением, управления БВС или парашютных прыжков и направляются в военно-медицинские (медицинские) подразделения воинской части или учреждения (далее – медицинские подразделения авиационной части) на медицинское обследование или лечение.</w:t>
      </w:r>
    </w:p>
    <w:bookmarkEnd w:id="41"/>
    <w:p>
      <w:pPr>
        <w:spacing w:after="0"/>
        <w:ind w:left="0"/>
        <w:jc w:val="both"/>
      </w:pPr>
      <w:r>
        <w:rPr>
          <w:rFonts w:ascii="Times New Roman"/>
          <w:b w:val="false"/>
          <w:i w:val="false"/>
          <w:color w:val="000000"/>
          <w:sz w:val="28"/>
        </w:rPr>
        <w:t xml:space="preserve">
      Медицинская служба авиационной части при допуске летного состава и парашютистов к профессиональной деятельности руководствуется ориентировочными сроками допуска к профессиональной деятельности по выздоровлении после перенесенных заболеваний и травм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42"/>
    <w:p>
      <w:pPr>
        <w:spacing w:after="0"/>
        <w:ind w:left="0"/>
        <w:jc w:val="both"/>
      </w:pPr>
      <w:r>
        <w:rPr>
          <w:rFonts w:ascii="Times New Roman"/>
          <w:b w:val="false"/>
          <w:i w:val="false"/>
          <w:color w:val="000000"/>
          <w:sz w:val="28"/>
        </w:rPr>
        <w:t>
      8. Авиационному персоналу, имеющему отклонения в состоянии здоровья, с профилактической или лечебно-оздоровительной целью назначается лечебная физическая культура. Летный состав и парашютисты, нуждающиеся по состоянию здоровья в ограничении физической нагрузки и вошедшие в список группы лечебной физической культуры к полетам и парашютным прыжкам не допускаются.</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xml:space="preserve">
      9. Летному составу периодические медицинские осмотры проводятся в медицинском подразделении авиационной части один раз в 3 месяца по плану динамического наблюдения за авиационным персоналом государственной авиации, утвержденному командиром воинской части или начальником учреждения (далее – командир авиационной части)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4"/>
    <w:p>
      <w:pPr>
        <w:spacing w:after="0"/>
        <w:ind w:left="0"/>
        <w:jc w:val="both"/>
      </w:pPr>
      <w:r>
        <w:rPr>
          <w:rFonts w:ascii="Times New Roman"/>
          <w:b w:val="false"/>
          <w:i w:val="false"/>
          <w:color w:val="000000"/>
          <w:sz w:val="28"/>
        </w:rPr>
        <w:t>
      10. Летному составу, лицам, осуществляющим руководство и управление полетами, операторам управления воздушным движением, операторам БВС и парашютистам не позднее 6 месяцев, после очередного медицинского освидетельствования в медицинском подразделении авиационной части проводится медицинский осмотр с участием терапевта и невропатолога. По медицинским показаниям привлекаются профильные специалисты.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9" w:id="45"/>
    <w:p>
      <w:pPr>
        <w:spacing w:after="0"/>
        <w:ind w:left="0"/>
        <w:jc w:val="both"/>
      </w:pPr>
      <w:r>
        <w:rPr>
          <w:rFonts w:ascii="Times New Roman"/>
          <w:b w:val="false"/>
          <w:i w:val="false"/>
          <w:color w:val="000000"/>
          <w:sz w:val="28"/>
        </w:rPr>
        <w:t>
      10-1. Авиационные наземные специалисты по обслуживанию авиационной техники, осуществляющие деятельность по наземному обеспечению полетов воздушных судов, авиационных работ, техническому обслуживанию воздушных судов, эксплуатации наземных технических средств управления воздушным движением, навигации, посадки и связи один раз в год проходят профилактический медицинский осмотр.</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приказом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6"/>
    <w:p>
      <w:pPr>
        <w:spacing w:after="0"/>
        <w:ind w:left="0"/>
        <w:jc w:val="both"/>
      </w:pPr>
      <w:r>
        <w:rPr>
          <w:rFonts w:ascii="Times New Roman"/>
          <w:b w:val="false"/>
          <w:i w:val="false"/>
          <w:color w:val="000000"/>
          <w:sz w:val="28"/>
        </w:rPr>
        <w:t xml:space="preserve">
      11. Результаты медицинских осмотров заносятся в медицинскую книжку авиационного персонала государственной авиации Республики Казахстан (летного состава, лиц, осуществляющих руководство и управление полетами, операторов управления воздушным движением, операторов беспилотных воздушных судов, парашютистов)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в хронологическом порядке, при этом отражаются следующие данные:</w:t>
      </w:r>
    </w:p>
    <w:bookmarkEnd w:id="46"/>
    <w:bookmarkStart w:name="z881" w:id="47"/>
    <w:p>
      <w:pPr>
        <w:spacing w:after="0"/>
        <w:ind w:left="0"/>
        <w:jc w:val="both"/>
      </w:pPr>
      <w:r>
        <w:rPr>
          <w:rFonts w:ascii="Times New Roman"/>
          <w:b w:val="false"/>
          <w:i w:val="false"/>
          <w:color w:val="000000"/>
          <w:sz w:val="28"/>
        </w:rPr>
        <w:t>
      1) дата осмотра;</w:t>
      </w:r>
    </w:p>
    <w:bookmarkEnd w:id="47"/>
    <w:bookmarkStart w:name="z882" w:id="48"/>
    <w:p>
      <w:pPr>
        <w:spacing w:after="0"/>
        <w:ind w:left="0"/>
        <w:jc w:val="both"/>
      </w:pPr>
      <w:r>
        <w:rPr>
          <w:rFonts w:ascii="Times New Roman"/>
          <w:b w:val="false"/>
          <w:i w:val="false"/>
          <w:color w:val="000000"/>
          <w:sz w:val="28"/>
        </w:rPr>
        <w:t>
      2) жалобы на состояние здоровья;</w:t>
      </w:r>
    </w:p>
    <w:bookmarkEnd w:id="48"/>
    <w:bookmarkStart w:name="z883" w:id="49"/>
    <w:p>
      <w:pPr>
        <w:spacing w:after="0"/>
        <w:ind w:left="0"/>
        <w:jc w:val="both"/>
      </w:pPr>
      <w:r>
        <w:rPr>
          <w:rFonts w:ascii="Times New Roman"/>
          <w:b w:val="false"/>
          <w:i w:val="false"/>
          <w:color w:val="000000"/>
          <w:sz w:val="28"/>
        </w:rPr>
        <w:t>
      3) перенесенные заболевания (травмы) в период между медицинскими осмотрами и их исход;</w:t>
      </w:r>
    </w:p>
    <w:bookmarkEnd w:id="49"/>
    <w:bookmarkStart w:name="z884" w:id="50"/>
    <w:p>
      <w:pPr>
        <w:spacing w:after="0"/>
        <w:ind w:left="0"/>
        <w:jc w:val="both"/>
      </w:pPr>
      <w:r>
        <w:rPr>
          <w:rFonts w:ascii="Times New Roman"/>
          <w:b w:val="false"/>
          <w:i w:val="false"/>
          <w:color w:val="000000"/>
          <w:sz w:val="28"/>
        </w:rPr>
        <w:t>
      4) изучение реакций организма на полеты (переносимость полетов);</w:t>
      </w:r>
    </w:p>
    <w:bookmarkEnd w:id="50"/>
    <w:bookmarkStart w:name="z885" w:id="51"/>
    <w:p>
      <w:pPr>
        <w:spacing w:after="0"/>
        <w:ind w:left="0"/>
        <w:jc w:val="both"/>
      </w:pPr>
      <w:r>
        <w:rPr>
          <w:rFonts w:ascii="Times New Roman"/>
          <w:b w:val="false"/>
          <w:i w:val="false"/>
          <w:color w:val="000000"/>
          <w:sz w:val="28"/>
        </w:rPr>
        <w:t>
      5) влияние имеющегося заболевания на работоспособность и качество выполнения полетных заданий;</w:t>
      </w:r>
    </w:p>
    <w:bookmarkEnd w:id="51"/>
    <w:bookmarkStart w:name="z886" w:id="52"/>
    <w:p>
      <w:pPr>
        <w:spacing w:after="0"/>
        <w:ind w:left="0"/>
        <w:jc w:val="both"/>
      </w:pPr>
      <w:r>
        <w:rPr>
          <w:rFonts w:ascii="Times New Roman"/>
          <w:b w:val="false"/>
          <w:i w:val="false"/>
          <w:color w:val="000000"/>
          <w:sz w:val="28"/>
        </w:rPr>
        <w:t>
      6) результаты антропометрических измерений и исследований функциональной способности сердечно-сосудистой системы;</w:t>
      </w:r>
    </w:p>
    <w:bookmarkEnd w:id="52"/>
    <w:bookmarkStart w:name="z887" w:id="53"/>
    <w:p>
      <w:pPr>
        <w:spacing w:after="0"/>
        <w:ind w:left="0"/>
        <w:jc w:val="both"/>
      </w:pPr>
      <w:r>
        <w:rPr>
          <w:rFonts w:ascii="Times New Roman"/>
          <w:b w:val="false"/>
          <w:i w:val="false"/>
          <w:color w:val="000000"/>
          <w:sz w:val="28"/>
        </w:rPr>
        <w:t>
      7) коротко объективные данные медицинского обследования. У лиц, имеющих отклонения в состоянии здоровья, заносятся объективные данные в соответствии с характером заболевания и изменения, произошедшие за период между осмотрами;</w:t>
      </w:r>
    </w:p>
    <w:bookmarkEnd w:id="53"/>
    <w:bookmarkStart w:name="z888" w:id="54"/>
    <w:p>
      <w:pPr>
        <w:spacing w:after="0"/>
        <w:ind w:left="0"/>
        <w:jc w:val="both"/>
      </w:pPr>
      <w:r>
        <w:rPr>
          <w:rFonts w:ascii="Times New Roman"/>
          <w:b w:val="false"/>
          <w:i w:val="false"/>
          <w:color w:val="000000"/>
          <w:sz w:val="28"/>
        </w:rPr>
        <w:t>
      8) результат функциональной нагрузочной пробы;</w:t>
      </w:r>
    </w:p>
    <w:bookmarkEnd w:id="54"/>
    <w:bookmarkStart w:name="z889" w:id="55"/>
    <w:p>
      <w:pPr>
        <w:spacing w:after="0"/>
        <w:ind w:left="0"/>
        <w:jc w:val="both"/>
      </w:pPr>
      <w:r>
        <w:rPr>
          <w:rFonts w:ascii="Times New Roman"/>
          <w:b w:val="false"/>
          <w:i w:val="false"/>
          <w:color w:val="000000"/>
          <w:sz w:val="28"/>
        </w:rPr>
        <w:t>
      9) вывод о состоянии здоровья и выставление диагноза;</w:t>
      </w:r>
    </w:p>
    <w:bookmarkEnd w:id="55"/>
    <w:bookmarkStart w:name="z890" w:id="56"/>
    <w:p>
      <w:pPr>
        <w:spacing w:after="0"/>
        <w:ind w:left="0"/>
        <w:jc w:val="both"/>
      </w:pPr>
      <w:r>
        <w:rPr>
          <w:rFonts w:ascii="Times New Roman"/>
          <w:b w:val="false"/>
          <w:i w:val="false"/>
          <w:color w:val="000000"/>
          <w:sz w:val="28"/>
        </w:rPr>
        <w:t>
      10) решение о допуске к профессиональной деятельности.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1" w:id="57"/>
    <w:p>
      <w:pPr>
        <w:spacing w:after="0"/>
        <w:ind w:left="0"/>
        <w:jc w:val="both"/>
      </w:pPr>
      <w:r>
        <w:rPr>
          <w:rFonts w:ascii="Times New Roman"/>
          <w:b w:val="false"/>
          <w:i w:val="false"/>
          <w:color w:val="000000"/>
          <w:sz w:val="28"/>
        </w:rPr>
        <w:t xml:space="preserve">
      11-1. Обращения авиационного персонала за медицинской помощью, результаты медицинского обследования, проведенного лечения, медицинских осмотров по выздоровлению заносятся во вкладыш к медицинской книжке авиационного персонала государственной авиации Республики Казахстан (летного состава, лиц, осуществляющих руководство и управление полетами, операторов управления воздушным движением, операторов беспилотных воздушных судов, парашютистов)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11-1 в соответствии с приказом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8"/>
    <w:p>
      <w:pPr>
        <w:spacing w:after="0"/>
        <w:ind w:left="0"/>
        <w:jc w:val="both"/>
      </w:pPr>
      <w:r>
        <w:rPr>
          <w:rFonts w:ascii="Times New Roman"/>
          <w:b w:val="false"/>
          <w:i w:val="false"/>
          <w:color w:val="000000"/>
          <w:sz w:val="28"/>
        </w:rPr>
        <w:t>
      12. Предсменный медицинский осмотр (далее – предполетный медицинский осмотр) включает:</w:t>
      </w:r>
    </w:p>
    <w:bookmarkEnd w:id="58"/>
    <w:bookmarkStart w:name="z55" w:id="59"/>
    <w:p>
      <w:pPr>
        <w:spacing w:after="0"/>
        <w:ind w:left="0"/>
        <w:jc w:val="both"/>
      </w:pPr>
      <w:r>
        <w:rPr>
          <w:rFonts w:ascii="Times New Roman"/>
          <w:b w:val="false"/>
          <w:i w:val="false"/>
          <w:color w:val="000000"/>
          <w:sz w:val="28"/>
        </w:rPr>
        <w:t>
      1) проверку наличия свидетельства о прохождении врачебно-летной комиссии;</w:t>
      </w:r>
    </w:p>
    <w:bookmarkEnd w:id="59"/>
    <w:bookmarkStart w:name="z56" w:id="60"/>
    <w:p>
      <w:pPr>
        <w:spacing w:after="0"/>
        <w:ind w:left="0"/>
        <w:jc w:val="both"/>
      </w:pPr>
      <w:r>
        <w:rPr>
          <w:rFonts w:ascii="Times New Roman"/>
          <w:b w:val="false"/>
          <w:i w:val="false"/>
          <w:color w:val="000000"/>
          <w:sz w:val="28"/>
        </w:rPr>
        <w:t>
      2) индивидуальный опрос о самочувствии, соблюдении режима труда, отдыха и питания, наличии жалоб на состояние здоровья;</w:t>
      </w:r>
    </w:p>
    <w:bookmarkEnd w:id="60"/>
    <w:bookmarkStart w:name="z57" w:id="61"/>
    <w:p>
      <w:pPr>
        <w:spacing w:after="0"/>
        <w:ind w:left="0"/>
        <w:jc w:val="both"/>
      </w:pPr>
      <w:r>
        <w:rPr>
          <w:rFonts w:ascii="Times New Roman"/>
          <w:b w:val="false"/>
          <w:i w:val="false"/>
          <w:color w:val="000000"/>
          <w:sz w:val="28"/>
        </w:rPr>
        <w:t>
      3) выявление отклонений в эмоциональном состоянии и признаков утомления (по внешнему виду, поведению, форме общения);</w:t>
      </w:r>
    </w:p>
    <w:bookmarkEnd w:id="61"/>
    <w:bookmarkStart w:name="z58" w:id="62"/>
    <w:p>
      <w:pPr>
        <w:spacing w:after="0"/>
        <w:ind w:left="0"/>
        <w:jc w:val="both"/>
      </w:pPr>
      <w:r>
        <w:rPr>
          <w:rFonts w:ascii="Times New Roman"/>
          <w:b w:val="false"/>
          <w:i w:val="false"/>
          <w:color w:val="000000"/>
          <w:sz w:val="28"/>
        </w:rPr>
        <w:t>
      4) измерение температуры тела;</w:t>
      </w:r>
    </w:p>
    <w:bookmarkEnd w:id="62"/>
    <w:bookmarkStart w:name="z59" w:id="63"/>
    <w:p>
      <w:pPr>
        <w:spacing w:after="0"/>
        <w:ind w:left="0"/>
        <w:jc w:val="both"/>
      </w:pPr>
      <w:r>
        <w:rPr>
          <w:rFonts w:ascii="Times New Roman"/>
          <w:b w:val="false"/>
          <w:i w:val="false"/>
          <w:color w:val="000000"/>
          <w:sz w:val="28"/>
        </w:rPr>
        <w:t>
      5) осмотр открытых кожных покровов и видимых слизистых, исследование зева, проверка носового дыхания;</w:t>
      </w:r>
    </w:p>
    <w:bookmarkEnd w:id="63"/>
    <w:bookmarkStart w:name="z60" w:id="64"/>
    <w:p>
      <w:pPr>
        <w:spacing w:after="0"/>
        <w:ind w:left="0"/>
        <w:jc w:val="both"/>
      </w:pPr>
      <w:r>
        <w:rPr>
          <w:rFonts w:ascii="Times New Roman"/>
          <w:b w:val="false"/>
          <w:i w:val="false"/>
          <w:color w:val="000000"/>
          <w:sz w:val="28"/>
        </w:rPr>
        <w:t>
      6) исследование артериального пульса на лучевой артерии (в течение 30 секунд). Авиационный персонал при частоте пульса до 50 или свыше 90 ударов в минуту отстраняется от полетов, руководства полетами или парашютных прыжков;</w:t>
      </w:r>
    </w:p>
    <w:bookmarkEnd w:id="64"/>
    <w:bookmarkStart w:name="z61" w:id="65"/>
    <w:p>
      <w:pPr>
        <w:spacing w:after="0"/>
        <w:ind w:left="0"/>
        <w:jc w:val="both"/>
      </w:pPr>
      <w:r>
        <w:rPr>
          <w:rFonts w:ascii="Times New Roman"/>
          <w:b w:val="false"/>
          <w:i w:val="false"/>
          <w:color w:val="000000"/>
          <w:sz w:val="28"/>
        </w:rPr>
        <w:t>
      7) измерение артериального давления. Авиационный персонал допускается к полету, руководству полетами или парашютным прыжкам при следующих показателях артериального давления: систолического – не более 140 и не менее 100 миллиметров ртутного столба, диастолического – не более 90 и не менее 60 миллиметров ртутного столба.</w:t>
      </w:r>
    </w:p>
    <w:bookmarkEnd w:id="65"/>
    <w:bookmarkStart w:name="z62" w:id="66"/>
    <w:p>
      <w:pPr>
        <w:spacing w:after="0"/>
        <w:ind w:left="0"/>
        <w:jc w:val="both"/>
      </w:pPr>
      <w:r>
        <w:rPr>
          <w:rFonts w:ascii="Times New Roman"/>
          <w:b w:val="false"/>
          <w:i w:val="false"/>
          <w:color w:val="000000"/>
          <w:sz w:val="28"/>
        </w:rPr>
        <w:t>
      По медицинским показаниям объем предполетного медицинского осмотра расширяется за счет применения дополнительных методик, в том числе пробы для индикации алкоголя, наркотических и психотропных веществ.</w:t>
      </w:r>
    </w:p>
    <w:bookmarkEnd w:id="66"/>
    <w:bookmarkStart w:name="z63" w:id="67"/>
    <w:p>
      <w:pPr>
        <w:spacing w:after="0"/>
        <w:ind w:left="0"/>
        <w:jc w:val="both"/>
      </w:pPr>
      <w:r>
        <w:rPr>
          <w:rFonts w:ascii="Times New Roman"/>
          <w:b w:val="false"/>
          <w:i w:val="false"/>
          <w:color w:val="000000"/>
          <w:sz w:val="28"/>
        </w:rPr>
        <w:t>
      13. Выборочный медицинский осмотр проводится авиационному персоналу между полетами и после полетов в объеме предполетного медицинского осмотра (далее – межполетный и послеполетный медицинский осмотр). По показаниям межполетный (послеполетный) медицинский осмотр расширяется за счет дополнительных методик или сокращается до индивидуального опроса и внешнего осмотра.</w:t>
      </w:r>
    </w:p>
    <w:bookmarkEnd w:id="67"/>
    <w:bookmarkStart w:name="z64" w:id="68"/>
    <w:p>
      <w:pPr>
        <w:spacing w:after="0"/>
        <w:ind w:left="0"/>
        <w:jc w:val="both"/>
      </w:pPr>
      <w:r>
        <w:rPr>
          <w:rFonts w:ascii="Times New Roman"/>
          <w:b w:val="false"/>
          <w:i w:val="false"/>
          <w:color w:val="000000"/>
          <w:sz w:val="28"/>
        </w:rPr>
        <w:t>
      14. Межполетный (послеполетный) медицинский осмотр проводится летчикам и штурманам:</w:t>
      </w:r>
    </w:p>
    <w:bookmarkEnd w:id="68"/>
    <w:bookmarkStart w:name="z522" w:id="69"/>
    <w:p>
      <w:pPr>
        <w:spacing w:after="0"/>
        <w:ind w:left="0"/>
        <w:jc w:val="both"/>
      </w:pPr>
      <w:r>
        <w:rPr>
          <w:rFonts w:ascii="Times New Roman"/>
          <w:b w:val="false"/>
          <w:i w:val="false"/>
          <w:color w:val="000000"/>
          <w:sz w:val="28"/>
        </w:rPr>
        <w:t>
      1) межполетный (послеполетный) медицинский осмотр проводится летчикам и штурманам:</w:t>
      </w:r>
    </w:p>
    <w:bookmarkEnd w:id="69"/>
    <w:bookmarkStart w:name="z523" w:id="70"/>
    <w:p>
      <w:pPr>
        <w:spacing w:after="0"/>
        <w:ind w:left="0"/>
        <w:jc w:val="both"/>
      </w:pPr>
      <w:r>
        <w:rPr>
          <w:rFonts w:ascii="Times New Roman"/>
          <w:b w:val="false"/>
          <w:i w:val="false"/>
          <w:color w:val="000000"/>
          <w:sz w:val="28"/>
        </w:rPr>
        <w:t>
      1) переучивающимся и осваивающим боевое применение на новой авиационной технике – в течение 10 летных смен;</w:t>
      </w:r>
    </w:p>
    <w:bookmarkEnd w:id="70"/>
    <w:bookmarkStart w:name="z524" w:id="71"/>
    <w:p>
      <w:pPr>
        <w:spacing w:after="0"/>
        <w:ind w:left="0"/>
        <w:jc w:val="both"/>
      </w:pPr>
      <w:r>
        <w:rPr>
          <w:rFonts w:ascii="Times New Roman"/>
          <w:b w:val="false"/>
          <w:i w:val="false"/>
          <w:color w:val="000000"/>
          <w:sz w:val="28"/>
        </w:rPr>
        <w:t>
      2) вновь прибывшим в авиационную часть – в течение 5 летных смен;</w:t>
      </w:r>
    </w:p>
    <w:bookmarkEnd w:id="71"/>
    <w:bookmarkStart w:name="z525" w:id="72"/>
    <w:p>
      <w:pPr>
        <w:spacing w:after="0"/>
        <w:ind w:left="0"/>
        <w:jc w:val="both"/>
      </w:pPr>
      <w:r>
        <w:rPr>
          <w:rFonts w:ascii="Times New Roman"/>
          <w:b w:val="false"/>
          <w:i w:val="false"/>
          <w:color w:val="000000"/>
          <w:sz w:val="28"/>
        </w:rPr>
        <w:t>
      3) приступившим к полетам после стационарного или амбулаторного лечения – в течение 2 летных смен;</w:t>
      </w:r>
    </w:p>
    <w:bookmarkEnd w:id="72"/>
    <w:bookmarkStart w:name="z526" w:id="73"/>
    <w:p>
      <w:pPr>
        <w:spacing w:after="0"/>
        <w:ind w:left="0"/>
        <w:jc w:val="both"/>
      </w:pPr>
      <w:r>
        <w:rPr>
          <w:rFonts w:ascii="Times New Roman"/>
          <w:b w:val="false"/>
          <w:i w:val="false"/>
          <w:color w:val="000000"/>
          <w:sz w:val="28"/>
        </w:rPr>
        <w:t>
      4) первого года службы в авиационной части после выпуска – не реже одного раза в месяц в течение 1 года летной работы в авиационной части;</w:t>
      </w:r>
    </w:p>
    <w:bookmarkEnd w:id="73"/>
    <w:bookmarkStart w:name="z527" w:id="74"/>
    <w:p>
      <w:pPr>
        <w:spacing w:after="0"/>
        <w:ind w:left="0"/>
        <w:jc w:val="both"/>
      </w:pPr>
      <w:r>
        <w:rPr>
          <w:rFonts w:ascii="Times New Roman"/>
          <w:b w:val="false"/>
          <w:i w:val="false"/>
          <w:color w:val="000000"/>
          <w:sz w:val="28"/>
        </w:rPr>
        <w:t>
      5) после перерывов в летной работе более 4 месяцев – в течение 5 летных смен;</w:t>
      </w:r>
    </w:p>
    <w:bookmarkEnd w:id="74"/>
    <w:bookmarkStart w:name="z528" w:id="75"/>
    <w:p>
      <w:pPr>
        <w:spacing w:after="0"/>
        <w:ind w:left="0"/>
        <w:jc w:val="both"/>
      </w:pPr>
      <w:r>
        <w:rPr>
          <w:rFonts w:ascii="Times New Roman"/>
          <w:b w:val="false"/>
          <w:i w:val="false"/>
          <w:color w:val="000000"/>
          <w:sz w:val="28"/>
        </w:rPr>
        <w:t>
      6) интересующие врача (медицинского работника) с точки зрения индивидуальной переносимости полетов (полеты в очках ночного видения, с перегрузками более 7 единиц, с дозаправкой самолета в воздухе, на предельно малых высотах с огибанием рельефа местности, в условиях посадочного минимума, после отпусков или командировок).</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76"/>
    <w:p>
      <w:pPr>
        <w:spacing w:after="0"/>
        <w:ind w:left="0"/>
        <w:jc w:val="both"/>
      </w:pPr>
      <w:r>
        <w:rPr>
          <w:rFonts w:ascii="Times New Roman"/>
          <w:b w:val="false"/>
          <w:i w:val="false"/>
          <w:color w:val="000000"/>
          <w:sz w:val="28"/>
        </w:rPr>
        <w:t>
      15. Авиационный персонал, заступающий на боевое дежурство, проходит медицинский осмотр в объеме предполетного медицинского осмотра. При этом режим труда, отдыха и питания аналогичен режиму перед полетами.</w:t>
      </w:r>
    </w:p>
    <w:bookmarkEnd w:id="76"/>
    <w:bookmarkStart w:name="z72" w:id="77"/>
    <w:p>
      <w:pPr>
        <w:spacing w:after="0"/>
        <w:ind w:left="0"/>
        <w:jc w:val="both"/>
      </w:pPr>
      <w:r>
        <w:rPr>
          <w:rFonts w:ascii="Times New Roman"/>
          <w:b w:val="false"/>
          <w:i w:val="false"/>
          <w:color w:val="000000"/>
          <w:sz w:val="28"/>
        </w:rPr>
        <w:t>
      16. При приведении авиационной части в высшие степени боевой готовности, необходимости срочного вылета, предполетный медицинский осмотр сокращается до индивидуального опроса и внешнего осмотра. Опрос и внешний осмотр проводится вне строя.</w:t>
      </w:r>
    </w:p>
    <w:bookmarkEnd w:id="77"/>
    <w:bookmarkStart w:name="z73" w:id="78"/>
    <w:p>
      <w:pPr>
        <w:spacing w:after="0"/>
        <w:ind w:left="0"/>
        <w:jc w:val="both"/>
      </w:pPr>
      <w:r>
        <w:rPr>
          <w:rFonts w:ascii="Times New Roman"/>
          <w:b w:val="false"/>
          <w:i w:val="false"/>
          <w:color w:val="000000"/>
          <w:sz w:val="28"/>
        </w:rPr>
        <w:t xml:space="preserve">
      17. Результаты медицинских осмотров авиационного персонала (предполетного, межполетного или послеполетного, перед заступлением на боевое дежурство, при выполнении парашютных прыжков или тренировочных катапультирований, перед специальными исследованиями и тренировками) фиксируются в книге учета результатов медицинского осмотра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8"/>
    <w:bookmarkStart w:name="z74" w:id="79"/>
    <w:p>
      <w:pPr>
        <w:spacing w:after="0"/>
        <w:ind w:left="0"/>
        <w:jc w:val="both"/>
      </w:pPr>
      <w:r>
        <w:rPr>
          <w:rFonts w:ascii="Times New Roman"/>
          <w:b w:val="false"/>
          <w:i w:val="false"/>
          <w:color w:val="000000"/>
          <w:sz w:val="28"/>
        </w:rPr>
        <w:t>
      18. По результатам медицинского осмотра выносятся следующие решения:</w:t>
      </w:r>
    </w:p>
    <w:bookmarkEnd w:id="79"/>
    <w:bookmarkStart w:name="z75" w:id="80"/>
    <w:p>
      <w:pPr>
        <w:spacing w:after="0"/>
        <w:ind w:left="0"/>
        <w:jc w:val="both"/>
      </w:pPr>
      <w:r>
        <w:rPr>
          <w:rFonts w:ascii="Times New Roman"/>
          <w:b w:val="false"/>
          <w:i w:val="false"/>
          <w:color w:val="000000"/>
          <w:sz w:val="28"/>
        </w:rPr>
        <w:t>
      1) о допуске к профессиональной деятельности;</w:t>
      </w:r>
    </w:p>
    <w:bookmarkEnd w:id="80"/>
    <w:bookmarkStart w:name="z76" w:id="81"/>
    <w:p>
      <w:pPr>
        <w:spacing w:after="0"/>
        <w:ind w:left="0"/>
        <w:jc w:val="both"/>
      </w:pPr>
      <w:r>
        <w:rPr>
          <w:rFonts w:ascii="Times New Roman"/>
          <w:b w:val="false"/>
          <w:i w:val="false"/>
          <w:color w:val="000000"/>
          <w:sz w:val="28"/>
        </w:rPr>
        <w:t>
      2) о временном отстранении;</w:t>
      </w:r>
    </w:p>
    <w:bookmarkEnd w:id="81"/>
    <w:bookmarkStart w:name="z77" w:id="82"/>
    <w:p>
      <w:pPr>
        <w:spacing w:after="0"/>
        <w:ind w:left="0"/>
        <w:jc w:val="both"/>
      </w:pPr>
      <w:r>
        <w:rPr>
          <w:rFonts w:ascii="Times New Roman"/>
          <w:b w:val="false"/>
          <w:i w:val="false"/>
          <w:color w:val="000000"/>
          <w:sz w:val="28"/>
        </w:rPr>
        <w:t>
      3) о проведении профилактических, лечебных и реабилитационных мероприятий;</w:t>
      </w:r>
    </w:p>
    <w:bookmarkEnd w:id="82"/>
    <w:bookmarkStart w:name="z78" w:id="83"/>
    <w:p>
      <w:pPr>
        <w:spacing w:after="0"/>
        <w:ind w:left="0"/>
        <w:jc w:val="both"/>
      </w:pPr>
      <w:r>
        <w:rPr>
          <w:rFonts w:ascii="Times New Roman"/>
          <w:b w:val="false"/>
          <w:i w:val="false"/>
          <w:color w:val="000000"/>
          <w:sz w:val="28"/>
        </w:rPr>
        <w:t>
      4) о необходимости предоставления отдыха;</w:t>
      </w:r>
    </w:p>
    <w:bookmarkEnd w:id="83"/>
    <w:bookmarkStart w:name="z79" w:id="84"/>
    <w:p>
      <w:pPr>
        <w:spacing w:after="0"/>
        <w:ind w:left="0"/>
        <w:jc w:val="both"/>
      </w:pPr>
      <w:r>
        <w:rPr>
          <w:rFonts w:ascii="Times New Roman"/>
          <w:b w:val="false"/>
          <w:i w:val="false"/>
          <w:color w:val="000000"/>
          <w:sz w:val="28"/>
        </w:rPr>
        <w:t>
      5) о направлении на консультацию, медицинское обследование или лечение;</w:t>
      </w:r>
    </w:p>
    <w:bookmarkEnd w:id="84"/>
    <w:bookmarkStart w:name="z80" w:id="85"/>
    <w:p>
      <w:pPr>
        <w:spacing w:after="0"/>
        <w:ind w:left="0"/>
        <w:jc w:val="both"/>
      </w:pPr>
      <w:r>
        <w:rPr>
          <w:rFonts w:ascii="Times New Roman"/>
          <w:b w:val="false"/>
          <w:i w:val="false"/>
          <w:color w:val="000000"/>
          <w:sz w:val="28"/>
        </w:rPr>
        <w:t>
      6) о внеочередном медицинском освидетельствовании.</w:t>
      </w:r>
    </w:p>
    <w:bookmarkEnd w:id="85"/>
    <w:bookmarkStart w:name="z81" w:id="86"/>
    <w:p>
      <w:pPr>
        <w:spacing w:after="0"/>
        <w:ind w:left="0"/>
        <w:jc w:val="left"/>
      </w:pPr>
      <w:r>
        <w:rPr>
          <w:rFonts w:ascii="Times New Roman"/>
          <w:b/>
          <w:i w:val="false"/>
          <w:color w:val="000000"/>
        </w:rPr>
        <w:t xml:space="preserve"> Глава 3. Порядок медицинского обеспечения в период подготовки и проведения полетов</w:t>
      </w:r>
    </w:p>
    <w:bookmarkEnd w:id="86"/>
    <w:bookmarkStart w:name="z82" w:id="87"/>
    <w:p>
      <w:pPr>
        <w:spacing w:after="0"/>
        <w:ind w:left="0"/>
        <w:jc w:val="both"/>
      </w:pPr>
      <w:r>
        <w:rPr>
          <w:rFonts w:ascii="Times New Roman"/>
          <w:b w:val="false"/>
          <w:i w:val="false"/>
          <w:color w:val="000000"/>
          <w:sz w:val="28"/>
        </w:rPr>
        <w:t>
      19. Медицинское обеспечение в период подготовки и проведения полетов осуществляется в целях своевременного выявления и отстранения от полетов, руководства полетами, парашютных прыжков или обслуживания авиационной техники лиц с начальными формами острых или обострением хронических заболеваний, с пониженной работоспособностью.</w:t>
      </w:r>
    </w:p>
    <w:bookmarkEnd w:id="87"/>
    <w:bookmarkStart w:name="z83" w:id="88"/>
    <w:p>
      <w:pPr>
        <w:spacing w:after="0"/>
        <w:ind w:left="0"/>
        <w:jc w:val="both"/>
      </w:pPr>
      <w:r>
        <w:rPr>
          <w:rFonts w:ascii="Times New Roman"/>
          <w:b w:val="false"/>
          <w:i w:val="false"/>
          <w:color w:val="000000"/>
          <w:sz w:val="28"/>
        </w:rPr>
        <w:t>
      20. Медицинское обеспечение в период подготовки к полетам включает:</w:t>
      </w:r>
    </w:p>
    <w:bookmarkEnd w:id="88"/>
    <w:bookmarkStart w:name="z893" w:id="89"/>
    <w:p>
      <w:pPr>
        <w:spacing w:after="0"/>
        <w:ind w:left="0"/>
        <w:jc w:val="both"/>
      </w:pPr>
      <w:r>
        <w:rPr>
          <w:rFonts w:ascii="Times New Roman"/>
          <w:b w:val="false"/>
          <w:i w:val="false"/>
          <w:color w:val="000000"/>
          <w:sz w:val="28"/>
        </w:rPr>
        <w:t>
      1) изучение плановой таблицы полетов на соответствие планируемой летной нагрузки по состоянию здоровья и физической выносливости авиационного персонала, запланированного на полеты;</w:t>
      </w:r>
    </w:p>
    <w:bookmarkEnd w:id="89"/>
    <w:bookmarkStart w:name="z894" w:id="90"/>
    <w:p>
      <w:pPr>
        <w:spacing w:after="0"/>
        <w:ind w:left="0"/>
        <w:jc w:val="both"/>
      </w:pPr>
      <w:r>
        <w:rPr>
          <w:rFonts w:ascii="Times New Roman"/>
          <w:b w:val="false"/>
          <w:i w:val="false"/>
          <w:color w:val="000000"/>
          <w:sz w:val="28"/>
        </w:rPr>
        <w:t>
      2) планирование медицинского обеспечения полетов в соответствии с условиями и характером предстоящих полетов;</w:t>
      </w:r>
    </w:p>
    <w:bookmarkEnd w:id="90"/>
    <w:bookmarkStart w:name="z895" w:id="91"/>
    <w:p>
      <w:pPr>
        <w:spacing w:after="0"/>
        <w:ind w:left="0"/>
        <w:jc w:val="both"/>
      </w:pPr>
      <w:r>
        <w:rPr>
          <w:rFonts w:ascii="Times New Roman"/>
          <w:b w:val="false"/>
          <w:i w:val="false"/>
          <w:color w:val="000000"/>
          <w:sz w:val="28"/>
        </w:rPr>
        <w:t>
      3) информирование авиационного персонала о психофизиологических особенностях предстоящих полетов в форме занятий (бесед), проведение занятий по авиационной медицине и выживанию в условиях автономного существования, специальных исследований и тренировок применительно к характеру планируемых полетов;</w:t>
      </w:r>
    </w:p>
    <w:bookmarkEnd w:id="91"/>
    <w:bookmarkStart w:name="z896" w:id="92"/>
    <w:p>
      <w:pPr>
        <w:spacing w:after="0"/>
        <w:ind w:left="0"/>
        <w:jc w:val="both"/>
      </w:pPr>
      <w:r>
        <w:rPr>
          <w:rFonts w:ascii="Times New Roman"/>
          <w:b w:val="false"/>
          <w:i w:val="false"/>
          <w:color w:val="000000"/>
          <w:sz w:val="28"/>
        </w:rPr>
        <w:t>
      4) выбор защитного снаряжения и его подгонку, проверку эксплуатации, санитарно-гигиенического состояния и условий хранения защитного снаряжения;</w:t>
      </w:r>
    </w:p>
    <w:bookmarkEnd w:id="92"/>
    <w:bookmarkStart w:name="z897" w:id="93"/>
    <w:p>
      <w:pPr>
        <w:spacing w:after="0"/>
        <w:ind w:left="0"/>
        <w:jc w:val="both"/>
      </w:pPr>
      <w:r>
        <w:rPr>
          <w:rFonts w:ascii="Times New Roman"/>
          <w:b w:val="false"/>
          <w:i w:val="false"/>
          <w:color w:val="000000"/>
          <w:sz w:val="28"/>
        </w:rPr>
        <w:t>
      5) проверку укомплектованности и состояния имущества медицинского поста аэродрома, медицинского имущества спасательной парашютно-десантной группы и наземной поисково-спасательной команды, бортовых медицинских аптечек и медикаментозной группы аварийного запаса;</w:t>
      </w:r>
    </w:p>
    <w:bookmarkEnd w:id="93"/>
    <w:bookmarkStart w:name="z898" w:id="94"/>
    <w:p>
      <w:pPr>
        <w:spacing w:after="0"/>
        <w:ind w:left="0"/>
        <w:jc w:val="both"/>
      </w:pPr>
      <w:r>
        <w:rPr>
          <w:rFonts w:ascii="Times New Roman"/>
          <w:b w:val="false"/>
          <w:i w:val="false"/>
          <w:color w:val="000000"/>
          <w:sz w:val="28"/>
        </w:rPr>
        <w:t>
      6) проверку соответствия питания характеру предстоящих полетов;</w:t>
      </w:r>
    </w:p>
    <w:bookmarkEnd w:id="94"/>
    <w:bookmarkStart w:name="z899" w:id="95"/>
    <w:p>
      <w:pPr>
        <w:spacing w:after="0"/>
        <w:ind w:left="0"/>
        <w:jc w:val="both"/>
      </w:pPr>
      <w:r>
        <w:rPr>
          <w:rFonts w:ascii="Times New Roman"/>
          <w:b w:val="false"/>
          <w:i w:val="false"/>
          <w:color w:val="000000"/>
          <w:sz w:val="28"/>
        </w:rPr>
        <w:t>
      7) проверку полноценности пищевого рациона и соблюдения режима предполетного питания;</w:t>
      </w:r>
    </w:p>
    <w:bookmarkEnd w:id="95"/>
    <w:bookmarkStart w:name="z900" w:id="96"/>
    <w:p>
      <w:pPr>
        <w:spacing w:after="0"/>
        <w:ind w:left="0"/>
        <w:jc w:val="both"/>
      </w:pPr>
      <w:r>
        <w:rPr>
          <w:rFonts w:ascii="Times New Roman"/>
          <w:b w:val="false"/>
          <w:i w:val="false"/>
          <w:color w:val="000000"/>
          <w:sz w:val="28"/>
        </w:rPr>
        <w:t xml:space="preserve">
      8) перед заправкой воздушного судна кислородом, проверку кислорода (документов подтверждающих его качество), поданного для заправки системы жизнеобеспечения на воздушном судне,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а также гигиеническое состояние средств заправки (зарядки) кислорода, которое влияют на обеспечение безаварийных эксплуатации воздушных судов.</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97"/>
    <w:p>
      <w:pPr>
        <w:spacing w:after="0"/>
        <w:ind w:left="0"/>
        <w:jc w:val="both"/>
      </w:pPr>
      <w:r>
        <w:rPr>
          <w:rFonts w:ascii="Times New Roman"/>
          <w:b w:val="false"/>
          <w:i w:val="false"/>
          <w:color w:val="000000"/>
          <w:sz w:val="28"/>
        </w:rPr>
        <w:t>
      21. На период проведения полетов назначается дежурный врач (медицинский работник) на полеты и врач (медицинский работник) в состав спасательной парашютно-десантной группы, выставляется медицинский пост аэродрома. Дежурный врач (медицинский работник) на полетах одновременно возглавляет медицинский пост аэродрома и участвует в поисково-спасательных работах в составе наземной поисково-спасательной команды.</w:t>
      </w:r>
    </w:p>
    <w:bookmarkEnd w:id="97"/>
    <w:bookmarkStart w:name="z92" w:id="98"/>
    <w:p>
      <w:pPr>
        <w:spacing w:after="0"/>
        <w:ind w:left="0"/>
        <w:jc w:val="both"/>
      </w:pPr>
      <w:r>
        <w:rPr>
          <w:rFonts w:ascii="Times New Roman"/>
          <w:b w:val="false"/>
          <w:i w:val="false"/>
          <w:color w:val="000000"/>
          <w:sz w:val="28"/>
        </w:rPr>
        <w:t xml:space="preserve">
      22. Медицинский пост аэродрома предназначается для оказания неотложной медицинской помощи на аэродроме, эвакуации больных и пострадавших в медицинские подразделения авиационной части или медицинские организации (независимо от форм собственности). </w:t>
      </w:r>
    </w:p>
    <w:bookmarkEnd w:id="98"/>
    <w:p>
      <w:pPr>
        <w:spacing w:after="0"/>
        <w:ind w:left="0"/>
        <w:jc w:val="both"/>
      </w:pPr>
      <w:r>
        <w:rPr>
          <w:rFonts w:ascii="Times New Roman"/>
          <w:b w:val="false"/>
          <w:i w:val="false"/>
          <w:color w:val="000000"/>
          <w:sz w:val="28"/>
        </w:rPr>
        <w:t>
      Медицинский пост аэродрома оснащается санитарным автомобилем и соответствующим медицинским имуществом. Санитарный автомобиль медицинского поста аэродрома не допускается использовать не по прямому назначению.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99"/>
    <w:p>
      <w:pPr>
        <w:spacing w:after="0"/>
        <w:ind w:left="0"/>
        <w:jc w:val="both"/>
      </w:pPr>
      <w:r>
        <w:rPr>
          <w:rFonts w:ascii="Times New Roman"/>
          <w:b w:val="false"/>
          <w:i w:val="false"/>
          <w:color w:val="000000"/>
          <w:sz w:val="28"/>
        </w:rPr>
        <w:t>
      23. При базировании авиационной части на нескольких аэродромах комплекс мероприятий медицинского обеспечения полетов организуется начальником медицинской службы авиационной части, а осуществляется медицинским работником авиационной части, имеющим допуск к медицинскому обеспечению полетов.</w:t>
      </w:r>
    </w:p>
    <w:bookmarkEnd w:id="99"/>
    <w:bookmarkStart w:name="z95" w:id="100"/>
    <w:p>
      <w:pPr>
        <w:spacing w:after="0"/>
        <w:ind w:left="0"/>
        <w:jc w:val="both"/>
      </w:pPr>
      <w:r>
        <w:rPr>
          <w:rFonts w:ascii="Times New Roman"/>
          <w:b w:val="false"/>
          <w:i w:val="false"/>
          <w:color w:val="000000"/>
          <w:sz w:val="28"/>
        </w:rPr>
        <w:t>
      24. В период подготовки и проведения полетов дежурный врач (медицинский работник):</w:t>
      </w:r>
    </w:p>
    <w:bookmarkEnd w:id="100"/>
    <w:bookmarkStart w:name="z96" w:id="101"/>
    <w:p>
      <w:pPr>
        <w:spacing w:after="0"/>
        <w:ind w:left="0"/>
        <w:jc w:val="both"/>
      </w:pPr>
      <w:r>
        <w:rPr>
          <w:rFonts w:ascii="Times New Roman"/>
          <w:b w:val="false"/>
          <w:i w:val="false"/>
          <w:color w:val="000000"/>
          <w:sz w:val="28"/>
        </w:rPr>
        <w:t>
      1) осуществляет предполетный, межполетный и послеполетный медицинский осмотр;</w:t>
      </w:r>
    </w:p>
    <w:bookmarkEnd w:id="101"/>
    <w:bookmarkStart w:name="z97" w:id="102"/>
    <w:p>
      <w:pPr>
        <w:spacing w:after="0"/>
        <w:ind w:left="0"/>
        <w:jc w:val="both"/>
      </w:pPr>
      <w:r>
        <w:rPr>
          <w:rFonts w:ascii="Times New Roman"/>
          <w:b w:val="false"/>
          <w:i w:val="false"/>
          <w:color w:val="000000"/>
          <w:sz w:val="28"/>
        </w:rPr>
        <w:t>
      2) проверяет санитарно-гигиеническое состояние мест приема пищи и отдыха авиационного персонала на аэродроме.</w:t>
      </w:r>
    </w:p>
    <w:bookmarkEnd w:id="102"/>
    <w:bookmarkStart w:name="z98" w:id="103"/>
    <w:p>
      <w:pPr>
        <w:spacing w:after="0"/>
        <w:ind w:left="0"/>
        <w:jc w:val="both"/>
      </w:pPr>
      <w:r>
        <w:rPr>
          <w:rFonts w:ascii="Times New Roman"/>
          <w:b w:val="false"/>
          <w:i w:val="false"/>
          <w:color w:val="000000"/>
          <w:sz w:val="28"/>
        </w:rPr>
        <w:t>
      25. Предполетный медицинский осмотр авиационного персонала проводится в индивидуальном порядке, без присутствия посторонних лиц в комнате предполетного медицинского осмотра.</w:t>
      </w:r>
    </w:p>
    <w:bookmarkEnd w:id="103"/>
    <w:bookmarkStart w:name="z99" w:id="104"/>
    <w:p>
      <w:pPr>
        <w:spacing w:after="0"/>
        <w:ind w:left="0"/>
        <w:jc w:val="both"/>
      </w:pPr>
      <w:r>
        <w:rPr>
          <w:rFonts w:ascii="Times New Roman"/>
          <w:b w:val="false"/>
          <w:i w:val="false"/>
          <w:color w:val="000000"/>
          <w:sz w:val="28"/>
        </w:rPr>
        <w:t>
      26. Авиационный персонал (инженерно-технический состав), обеспечивающий подготовку авиационной техники к полетам, подвергается индивидуальному опросу и внешнему осмотру (по показаниям проводится медицинский осмотр в объеме предполетного медицинского осмотра).</w:t>
      </w:r>
    </w:p>
    <w:bookmarkEnd w:id="104"/>
    <w:bookmarkStart w:name="z100" w:id="105"/>
    <w:p>
      <w:pPr>
        <w:spacing w:after="0"/>
        <w:ind w:left="0"/>
        <w:jc w:val="both"/>
      </w:pPr>
      <w:r>
        <w:rPr>
          <w:rFonts w:ascii="Times New Roman"/>
          <w:b w:val="false"/>
          <w:i w:val="false"/>
          <w:color w:val="000000"/>
          <w:sz w:val="28"/>
        </w:rPr>
        <w:t>
      27. Авиационный персонал не допускается (отстраняется) к выполнению полетов, руководству полетами, парашютным прыжкам или обеспечению полетов:</w:t>
      </w:r>
    </w:p>
    <w:bookmarkEnd w:id="105"/>
    <w:bookmarkStart w:name="z101" w:id="106"/>
    <w:p>
      <w:pPr>
        <w:spacing w:after="0"/>
        <w:ind w:left="0"/>
        <w:jc w:val="both"/>
      </w:pPr>
      <w:r>
        <w:rPr>
          <w:rFonts w:ascii="Times New Roman"/>
          <w:b w:val="false"/>
          <w:i w:val="false"/>
          <w:color w:val="000000"/>
          <w:sz w:val="28"/>
        </w:rPr>
        <w:t>
      1) без проведения предполетного медицинского осмотра (опроса);</w:t>
      </w:r>
    </w:p>
    <w:bookmarkEnd w:id="106"/>
    <w:bookmarkStart w:name="z102" w:id="107"/>
    <w:p>
      <w:pPr>
        <w:spacing w:after="0"/>
        <w:ind w:left="0"/>
        <w:jc w:val="both"/>
      </w:pPr>
      <w:r>
        <w:rPr>
          <w:rFonts w:ascii="Times New Roman"/>
          <w:b w:val="false"/>
          <w:i w:val="false"/>
          <w:color w:val="000000"/>
          <w:sz w:val="28"/>
        </w:rPr>
        <w:t>
      2) при предъявлении жалоб на состояние здоровья, снижение работоспособности;</w:t>
      </w:r>
    </w:p>
    <w:bookmarkEnd w:id="107"/>
    <w:bookmarkStart w:name="z103" w:id="108"/>
    <w:p>
      <w:pPr>
        <w:spacing w:after="0"/>
        <w:ind w:left="0"/>
        <w:jc w:val="both"/>
      </w:pPr>
      <w:r>
        <w:rPr>
          <w:rFonts w:ascii="Times New Roman"/>
          <w:b w:val="false"/>
          <w:i w:val="false"/>
          <w:color w:val="000000"/>
          <w:sz w:val="28"/>
        </w:rPr>
        <w:t>
      3) с нарушениями предполетного режима труда, отдыха и питания;</w:t>
      </w:r>
    </w:p>
    <w:bookmarkEnd w:id="108"/>
    <w:bookmarkStart w:name="z104" w:id="109"/>
    <w:p>
      <w:pPr>
        <w:spacing w:after="0"/>
        <w:ind w:left="0"/>
        <w:jc w:val="both"/>
      </w:pPr>
      <w:r>
        <w:rPr>
          <w:rFonts w:ascii="Times New Roman"/>
          <w:b w:val="false"/>
          <w:i w:val="false"/>
          <w:color w:val="000000"/>
          <w:sz w:val="28"/>
        </w:rPr>
        <w:t>
      4) с выявленными отклонениями в состоянии здоровья.</w:t>
      </w:r>
    </w:p>
    <w:bookmarkEnd w:id="109"/>
    <w:bookmarkStart w:name="z105" w:id="110"/>
    <w:p>
      <w:pPr>
        <w:spacing w:after="0"/>
        <w:ind w:left="0"/>
        <w:jc w:val="both"/>
      </w:pPr>
      <w:r>
        <w:rPr>
          <w:rFonts w:ascii="Times New Roman"/>
          <w:b w:val="false"/>
          <w:i w:val="false"/>
          <w:color w:val="000000"/>
          <w:sz w:val="28"/>
        </w:rPr>
        <w:t>
      28. Решение должностного лица, осуществляющего предполетный медицинский осмотр, об отстранении от полетов, руководства полетами, парашютных прыжков или обеспечения полетов является окончательным и обязательно для выполнения.</w:t>
      </w:r>
    </w:p>
    <w:bookmarkEnd w:id="110"/>
    <w:bookmarkStart w:name="z106" w:id="111"/>
    <w:p>
      <w:pPr>
        <w:spacing w:after="0"/>
        <w:ind w:left="0"/>
        <w:jc w:val="both"/>
      </w:pPr>
      <w:r>
        <w:rPr>
          <w:rFonts w:ascii="Times New Roman"/>
          <w:b w:val="false"/>
          <w:i w:val="false"/>
          <w:color w:val="000000"/>
          <w:sz w:val="28"/>
        </w:rPr>
        <w:t>
      29. Результаты межполетного медицинского осмотра сравниваются с результатами предполетного медицинского осмотра для решения вопроса о допуске к последующим полетам. Если на межполетном медицинском осмотре выявлены лица, подлежащие отстранению от дальнейшего участия в полетах, дежурный врач (медицинский работник) своевременно сообщает об этом руководителю полетов, делает соответствующую отметку об отстранении в плановой таблице на полеты.</w:t>
      </w:r>
    </w:p>
    <w:bookmarkEnd w:id="111"/>
    <w:bookmarkStart w:name="z107" w:id="112"/>
    <w:p>
      <w:pPr>
        <w:spacing w:after="0"/>
        <w:ind w:left="0"/>
        <w:jc w:val="both"/>
      </w:pPr>
      <w:r>
        <w:rPr>
          <w:rFonts w:ascii="Times New Roman"/>
          <w:b w:val="false"/>
          <w:i w:val="false"/>
          <w:color w:val="000000"/>
          <w:sz w:val="28"/>
        </w:rPr>
        <w:t>
      30. В период проведения полетов дежурный врач (медицинский работник) обеспечивается техническими средствами для поддержания постоянной связи с командиром авиационной части, руководителем полетов и авиационным персоналом.</w:t>
      </w:r>
    </w:p>
    <w:bookmarkEnd w:id="112"/>
    <w:bookmarkStart w:name="z108" w:id="113"/>
    <w:p>
      <w:pPr>
        <w:spacing w:after="0"/>
        <w:ind w:left="0"/>
        <w:jc w:val="left"/>
      </w:pPr>
      <w:r>
        <w:rPr>
          <w:rFonts w:ascii="Times New Roman"/>
          <w:b/>
          <w:i w:val="false"/>
          <w:color w:val="000000"/>
        </w:rPr>
        <w:t xml:space="preserve"> Глава 4. Порядок медицинского обеспечения парашютных прыжков</w:t>
      </w:r>
    </w:p>
    <w:bookmarkEnd w:id="113"/>
    <w:bookmarkStart w:name="z109" w:id="114"/>
    <w:p>
      <w:pPr>
        <w:spacing w:after="0"/>
        <w:ind w:left="0"/>
        <w:jc w:val="both"/>
      </w:pPr>
      <w:r>
        <w:rPr>
          <w:rFonts w:ascii="Times New Roman"/>
          <w:b w:val="false"/>
          <w:i w:val="false"/>
          <w:color w:val="000000"/>
          <w:sz w:val="28"/>
        </w:rPr>
        <w:t>
      31. На время выполнения парашютных прыжков из состава медицинской службы авиационной части назначается дежурный врач (медицинский работник) с соответствующим оснащением для оказания медицинской помощи. Медицинский пост развертывается на площадке приземления.</w:t>
      </w:r>
    </w:p>
    <w:bookmarkEnd w:id="114"/>
    <w:bookmarkStart w:name="z110" w:id="115"/>
    <w:p>
      <w:pPr>
        <w:spacing w:after="0"/>
        <w:ind w:left="0"/>
        <w:jc w:val="both"/>
      </w:pPr>
      <w:r>
        <w:rPr>
          <w:rFonts w:ascii="Times New Roman"/>
          <w:b w:val="false"/>
          <w:i w:val="false"/>
          <w:color w:val="000000"/>
          <w:sz w:val="28"/>
        </w:rPr>
        <w:t>
      32. К парашютным прыжкам допускаются лица, признанные врачебно-летной комиссией годными к летной работе или парашютным прыжкам. В случае выявления у авиационного персонала, выполняющего парашютный прыжок впервые, чрезмерного эмоционального возбуждения или заторможенности, дежурный врач (медицинский работник) временно отстраняет их от выполнения парашютного прыжка.</w:t>
      </w:r>
    </w:p>
    <w:bookmarkEnd w:id="115"/>
    <w:bookmarkStart w:name="z111" w:id="116"/>
    <w:p>
      <w:pPr>
        <w:spacing w:after="0"/>
        <w:ind w:left="0"/>
        <w:jc w:val="both"/>
      </w:pPr>
      <w:r>
        <w:rPr>
          <w:rFonts w:ascii="Times New Roman"/>
          <w:b w:val="false"/>
          <w:i w:val="false"/>
          <w:color w:val="000000"/>
          <w:sz w:val="28"/>
        </w:rPr>
        <w:t>
      33. В день (ночь) парашютных прыжков дежурный врач (медицинский работник) проводит медицинский осмотр в объеме предполетного медицинского осмотра, но не ранее, чем за 1 час перед первым прыжком, разъясняет о необходимости опорожнения кишечника и мочевого пузыря до начала прыжков. Перед парашютными прыжками лица, выполняющие парашютные прыжки, соблюдают режим труда, отдыха и питания как перед полетами.</w:t>
      </w:r>
    </w:p>
    <w:bookmarkEnd w:id="116"/>
    <w:p>
      <w:pPr>
        <w:spacing w:after="0"/>
        <w:ind w:left="0"/>
        <w:jc w:val="both"/>
      </w:pPr>
      <w:r>
        <w:rPr>
          <w:rFonts w:ascii="Times New Roman"/>
          <w:b w:val="false"/>
          <w:i w:val="false"/>
          <w:color w:val="000000"/>
          <w:sz w:val="28"/>
        </w:rPr>
        <w:t>
      После выполнения каждого прыжка проводится опрос и внешний осмотр в целях выявления травм.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117"/>
    <w:p>
      <w:pPr>
        <w:spacing w:after="0"/>
        <w:ind w:left="0"/>
        <w:jc w:val="both"/>
      </w:pPr>
      <w:r>
        <w:rPr>
          <w:rFonts w:ascii="Times New Roman"/>
          <w:b w:val="false"/>
          <w:i w:val="false"/>
          <w:color w:val="000000"/>
          <w:sz w:val="28"/>
        </w:rPr>
        <w:t>
      34. В день (ночь) выполнения парашютных прыжков авиационный персонал, привлекаемый к выполнению парашютных прыжков, к полетам не допускается.</w:t>
      </w:r>
    </w:p>
    <w:bookmarkEnd w:id="117"/>
    <w:bookmarkStart w:name="z114" w:id="118"/>
    <w:p>
      <w:pPr>
        <w:spacing w:after="0"/>
        <w:ind w:left="0"/>
        <w:jc w:val="both"/>
      </w:pPr>
      <w:r>
        <w:rPr>
          <w:rFonts w:ascii="Times New Roman"/>
          <w:b w:val="false"/>
          <w:i w:val="false"/>
          <w:color w:val="000000"/>
          <w:sz w:val="28"/>
        </w:rPr>
        <w:t>
      35. При организации медицинского обеспечения парашютных прыжков дежурный врач (медицинский работник) проверяет соблюдение следующих условий:</w:t>
      </w:r>
    </w:p>
    <w:bookmarkEnd w:id="118"/>
    <w:bookmarkStart w:name="z115" w:id="119"/>
    <w:p>
      <w:pPr>
        <w:spacing w:after="0"/>
        <w:ind w:left="0"/>
        <w:jc w:val="both"/>
      </w:pPr>
      <w:r>
        <w:rPr>
          <w:rFonts w:ascii="Times New Roman"/>
          <w:b w:val="false"/>
          <w:i w:val="false"/>
          <w:color w:val="000000"/>
          <w:sz w:val="28"/>
        </w:rPr>
        <w:t>
      1) выполнение прыжков не ранее чем через 1 - 1,5 часа после приема пищи;</w:t>
      </w:r>
    </w:p>
    <w:bookmarkEnd w:id="119"/>
    <w:bookmarkStart w:name="z116" w:id="120"/>
    <w:p>
      <w:pPr>
        <w:spacing w:after="0"/>
        <w:ind w:left="0"/>
        <w:jc w:val="both"/>
      </w:pPr>
      <w:r>
        <w:rPr>
          <w:rFonts w:ascii="Times New Roman"/>
          <w:b w:val="false"/>
          <w:i w:val="false"/>
          <w:color w:val="000000"/>
          <w:sz w:val="28"/>
        </w:rPr>
        <w:t>
      2) представление отдыха по окончании прыжков, как после летной смены;</w:t>
      </w:r>
    </w:p>
    <w:bookmarkEnd w:id="120"/>
    <w:bookmarkStart w:name="z117" w:id="121"/>
    <w:p>
      <w:pPr>
        <w:spacing w:after="0"/>
        <w:ind w:left="0"/>
        <w:jc w:val="both"/>
      </w:pPr>
      <w:r>
        <w:rPr>
          <w:rFonts w:ascii="Times New Roman"/>
          <w:b w:val="false"/>
          <w:i w:val="false"/>
          <w:color w:val="000000"/>
          <w:sz w:val="28"/>
        </w:rPr>
        <w:t>
      3) соответствие климатическим и погодным условиям обмундирования и обуви.</w:t>
      </w:r>
    </w:p>
    <w:bookmarkEnd w:id="121"/>
    <w:bookmarkStart w:name="z118" w:id="122"/>
    <w:p>
      <w:pPr>
        <w:spacing w:after="0"/>
        <w:ind w:left="0"/>
        <w:jc w:val="left"/>
      </w:pPr>
      <w:r>
        <w:rPr>
          <w:rFonts w:ascii="Times New Roman"/>
          <w:b/>
          <w:i w:val="false"/>
          <w:color w:val="000000"/>
        </w:rPr>
        <w:t xml:space="preserve"> Глава 5. Порядок медицинского обеспечения тренировочных катапультирований</w:t>
      </w:r>
    </w:p>
    <w:bookmarkEnd w:id="122"/>
    <w:bookmarkStart w:name="z119" w:id="123"/>
    <w:p>
      <w:pPr>
        <w:spacing w:after="0"/>
        <w:ind w:left="0"/>
        <w:jc w:val="both"/>
      </w:pPr>
      <w:r>
        <w:rPr>
          <w:rFonts w:ascii="Times New Roman"/>
          <w:b w:val="false"/>
          <w:i w:val="false"/>
          <w:color w:val="000000"/>
          <w:sz w:val="28"/>
        </w:rPr>
        <w:t>
      36. При подготовке к тренировочным катапультированиям медицинская служба авиационной части разъясняет тренируемым особенности воздействия на организм неблагоприятных факторов, возникающих при катапультировании в полете (ударных перегрузок при срабатывании пиропатрона, после отделения кресла от воздушного судна, при наполнении купола парашюта и в момент приземления, быстрых изменений барометрического давления и давления воздушного потока при сбросе фонаря кабины, а также низких температур  на больших высотах).</w:t>
      </w:r>
    </w:p>
    <w:bookmarkEnd w:id="123"/>
    <w:bookmarkStart w:name="z120" w:id="124"/>
    <w:p>
      <w:pPr>
        <w:spacing w:after="0"/>
        <w:ind w:left="0"/>
        <w:jc w:val="both"/>
      </w:pPr>
      <w:r>
        <w:rPr>
          <w:rFonts w:ascii="Times New Roman"/>
          <w:b w:val="false"/>
          <w:i w:val="false"/>
          <w:color w:val="000000"/>
          <w:sz w:val="28"/>
        </w:rPr>
        <w:t>
      37. На время выполнения тренировочных катапультирований из состава медицинской службы авиационной части назначается дежурный врач (медицинский работник) с соответствующим оснащением для оказания медицинской помощи.</w:t>
      </w:r>
    </w:p>
    <w:bookmarkEnd w:id="124"/>
    <w:bookmarkStart w:name="z121" w:id="125"/>
    <w:p>
      <w:pPr>
        <w:spacing w:after="0"/>
        <w:ind w:left="0"/>
        <w:jc w:val="both"/>
      </w:pPr>
      <w:r>
        <w:rPr>
          <w:rFonts w:ascii="Times New Roman"/>
          <w:b w:val="false"/>
          <w:i w:val="false"/>
          <w:color w:val="000000"/>
          <w:sz w:val="28"/>
        </w:rPr>
        <w:t>
      38. Перед тренировочными катапультированиями авиационный персонал соблюдает режим труда, отдыха и питания как перед полетами. Дежурный врач (медицинский работник) проводит медицинский осмотр авиационного персонала в объеме предполетного медицинского осмотра.</w:t>
      </w:r>
    </w:p>
    <w:bookmarkEnd w:id="125"/>
    <w:bookmarkStart w:name="z122" w:id="126"/>
    <w:p>
      <w:pPr>
        <w:spacing w:after="0"/>
        <w:ind w:left="0"/>
        <w:jc w:val="both"/>
      </w:pPr>
      <w:r>
        <w:rPr>
          <w:rFonts w:ascii="Times New Roman"/>
          <w:b w:val="false"/>
          <w:i w:val="false"/>
          <w:color w:val="000000"/>
          <w:sz w:val="28"/>
        </w:rPr>
        <w:t>
      В день тренировочных катапультирований авиационный персонал к полетам не допускается. Повторное тренировочное катапультирование в этот день не проводится.</w:t>
      </w:r>
    </w:p>
    <w:bookmarkEnd w:id="126"/>
    <w:bookmarkStart w:name="z123" w:id="127"/>
    <w:p>
      <w:pPr>
        <w:spacing w:after="0"/>
        <w:ind w:left="0"/>
        <w:jc w:val="both"/>
      </w:pPr>
      <w:r>
        <w:rPr>
          <w:rFonts w:ascii="Times New Roman"/>
          <w:b w:val="false"/>
          <w:i w:val="false"/>
          <w:color w:val="000000"/>
          <w:sz w:val="28"/>
        </w:rPr>
        <w:t>
      39. При проведении тренировочных катапультирований дежурный врач (медицинский работник):</w:t>
      </w:r>
    </w:p>
    <w:bookmarkEnd w:id="127"/>
    <w:bookmarkStart w:name="z124" w:id="128"/>
    <w:p>
      <w:pPr>
        <w:spacing w:after="0"/>
        <w:ind w:left="0"/>
        <w:jc w:val="both"/>
      </w:pPr>
      <w:r>
        <w:rPr>
          <w:rFonts w:ascii="Times New Roman"/>
          <w:b w:val="false"/>
          <w:i w:val="false"/>
          <w:color w:val="000000"/>
          <w:sz w:val="28"/>
        </w:rPr>
        <w:t>
      1) оценивает выраженность нервно-эмоционального напряжения;</w:t>
      </w:r>
    </w:p>
    <w:bookmarkEnd w:id="128"/>
    <w:bookmarkStart w:name="z125" w:id="129"/>
    <w:p>
      <w:pPr>
        <w:spacing w:after="0"/>
        <w:ind w:left="0"/>
        <w:jc w:val="both"/>
      </w:pPr>
      <w:r>
        <w:rPr>
          <w:rFonts w:ascii="Times New Roman"/>
          <w:b w:val="false"/>
          <w:i w:val="false"/>
          <w:color w:val="000000"/>
          <w:sz w:val="28"/>
        </w:rPr>
        <w:t>
      2) проверяет умение авиационного персонала принимать правильную изготовочную позу для предупреждения травм позвоночника и конечностей;</w:t>
      </w:r>
    </w:p>
    <w:bookmarkEnd w:id="129"/>
    <w:bookmarkStart w:name="z126" w:id="130"/>
    <w:p>
      <w:pPr>
        <w:spacing w:after="0"/>
        <w:ind w:left="0"/>
        <w:jc w:val="both"/>
      </w:pPr>
      <w:r>
        <w:rPr>
          <w:rFonts w:ascii="Times New Roman"/>
          <w:b w:val="false"/>
          <w:i w:val="false"/>
          <w:color w:val="000000"/>
          <w:sz w:val="28"/>
        </w:rPr>
        <w:t>
      3) проверяет правильность выполнения тренировочных катапультирований, соответствие полетного обмундирования и защитного снаряжения, умение тренирующихся самостоятельно освобождаться от защитного снаряжения после окончания тренировки, соблюдение мер безопасности.</w:t>
      </w:r>
    </w:p>
    <w:bookmarkEnd w:id="130"/>
    <w:bookmarkStart w:name="z127" w:id="131"/>
    <w:p>
      <w:pPr>
        <w:spacing w:after="0"/>
        <w:ind w:left="0"/>
        <w:jc w:val="both"/>
      </w:pPr>
      <w:r>
        <w:rPr>
          <w:rFonts w:ascii="Times New Roman"/>
          <w:b w:val="false"/>
          <w:i w:val="false"/>
          <w:color w:val="000000"/>
          <w:sz w:val="28"/>
        </w:rPr>
        <w:t>
      40. После тренировочного катапультирования дежурный медицинский персонал исследует опорно-двигательный аппарат, обращая особое внимание на состояние позвоночника, оценивает эмоциональную реакцию тренируемого и находится в готовности к оказанию неотложной медицинской помощи.</w:t>
      </w:r>
    </w:p>
    <w:bookmarkEnd w:id="131"/>
    <w:bookmarkStart w:name="z128" w:id="132"/>
    <w:p>
      <w:pPr>
        <w:spacing w:after="0"/>
        <w:ind w:left="0"/>
        <w:jc w:val="left"/>
      </w:pPr>
      <w:r>
        <w:rPr>
          <w:rFonts w:ascii="Times New Roman"/>
          <w:b/>
          <w:i w:val="false"/>
          <w:color w:val="000000"/>
        </w:rPr>
        <w:t xml:space="preserve"> Глава 6. Порядок медицинского обеспечения тренажерной подготовки</w:t>
      </w:r>
    </w:p>
    <w:bookmarkEnd w:id="132"/>
    <w:bookmarkStart w:name="z129" w:id="133"/>
    <w:p>
      <w:pPr>
        <w:spacing w:after="0"/>
        <w:ind w:left="0"/>
        <w:jc w:val="both"/>
      </w:pPr>
      <w:r>
        <w:rPr>
          <w:rFonts w:ascii="Times New Roman"/>
          <w:b w:val="false"/>
          <w:i w:val="false"/>
          <w:color w:val="000000"/>
          <w:sz w:val="28"/>
        </w:rPr>
        <w:t>
      41. Медицинская служба авиационной части участвует в проведении тренировок летчиков (курсантов) на тренажерах:</w:t>
      </w:r>
    </w:p>
    <w:bookmarkEnd w:id="133"/>
    <w:bookmarkStart w:name="z130" w:id="134"/>
    <w:p>
      <w:pPr>
        <w:spacing w:after="0"/>
        <w:ind w:left="0"/>
        <w:jc w:val="both"/>
      </w:pPr>
      <w:r>
        <w:rPr>
          <w:rFonts w:ascii="Times New Roman"/>
          <w:b w:val="false"/>
          <w:i w:val="false"/>
          <w:color w:val="000000"/>
          <w:sz w:val="28"/>
        </w:rPr>
        <w:t>
      1) недавно прибывших в авиационную часть, отрабатывающих новые для них упражнения и молодых летчиков (первого года после выпуска);</w:t>
      </w:r>
    </w:p>
    <w:bookmarkEnd w:id="134"/>
    <w:bookmarkStart w:name="z131" w:id="135"/>
    <w:p>
      <w:pPr>
        <w:spacing w:after="0"/>
        <w:ind w:left="0"/>
        <w:jc w:val="both"/>
      </w:pPr>
      <w:r>
        <w:rPr>
          <w:rFonts w:ascii="Times New Roman"/>
          <w:b w:val="false"/>
          <w:i w:val="false"/>
          <w:color w:val="000000"/>
          <w:sz w:val="28"/>
        </w:rPr>
        <w:t>
      2) приступающих к отработке наиболее сложных видов полетов;</w:t>
      </w:r>
    </w:p>
    <w:bookmarkEnd w:id="135"/>
    <w:bookmarkStart w:name="z132" w:id="136"/>
    <w:p>
      <w:pPr>
        <w:spacing w:after="0"/>
        <w:ind w:left="0"/>
        <w:jc w:val="both"/>
      </w:pPr>
      <w:r>
        <w:rPr>
          <w:rFonts w:ascii="Times New Roman"/>
          <w:b w:val="false"/>
          <w:i w:val="false"/>
          <w:color w:val="000000"/>
          <w:sz w:val="28"/>
        </w:rPr>
        <w:t>
      3) имевших перерыв в летной работе более 4 месяцев;</w:t>
      </w:r>
    </w:p>
    <w:bookmarkEnd w:id="136"/>
    <w:bookmarkStart w:name="z133" w:id="137"/>
    <w:p>
      <w:pPr>
        <w:spacing w:after="0"/>
        <w:ind w:left="0"/>
        <w:jc w:val="both"/>
      </w:pPr>
      <w:r>
        <w:rPr>
          <w:rFonts w:ascii="Times New Roman"/>
          <w:b w:val="false"/>
          <w:i w:val="false"/>
          <w:color w:val="000000"/>
          <w:sz w:val="28"/>
        </w:rPr>
        <w:t>
      4) отстающих в летной подготовке или в переучивании на новый тип воздушного судна и допускающих грубые ошибки при выполнении полетов.</w:t>
      </w:r>
    </w:p>
    <w:bookmarkEnd w:id="137"/>
    <w:bookmarkStart w:name="z134" w:id="138"/>
    <w:p>
      <w:pPr>
        <w:spacing w:after="0"/>
        <w:ind w:left="0"/>
        <w:jc w:val="both"/>
      </w:pPr>
      <w:r>
        <w:rPr>
          <w:rFonts w:ascii="Times New Roman"/>
          <w:b w:val="false"/>
          <w:i w:val="false"/>
          <w:color w:val="000000"/>
          <w:sz w:val="28"/>
        </w:rPr>
        <w:t>
      42. Медицинская служба авиационной части при медицинском обеспечении тренажерной подготовки:</w:t>
      </w:r>
    </w:p>
    <w:bookmarkEnd w:id="138"/>
    <w:bookmarkStart w:name="z135" w:id="139"/>
    <w:p>
      <w:pPr>
        <w:spacing w:after="0"/>
        <w:ind w:left="0"/>
        <w:jc w:val="both"/>
      </w:pPr>
      <w:r>
        <w:rPr>
          <w:rFonts w:ascii="Times New Roman"/>
          <w:b w:val="false"/>
          <w:i w:val="false"/>
          <w:color w:val="000000"/>
          <w:sz w:val="28"/>
        </w:rPr>
        <w:t>
      1) изучает индивидуальные особенности поведения летчика (курсанта) при выполнении различных полетных заданий (элементов полета) и действий в особых случаях;</w:t>
      </w:r>
    </w:p>
    <w:bookmarkEnd w:id="139"/>
    <w:bookmarkStart w:name="z136" w:id="140"/>
    <w:p>
      <w:pPr>
        <w:spacing w:after="0"/>
        <w:ind w:left="0"/>
        <w:jc w:val="both"/>
      </w:pPr>
      <w:r>
        <w:rPr>
          <w:rFonts w:ascii="Times New Roman"/>
          <w:b w:val="false"/>
          <w:i w:val="false"/>
          <w:color w:val="000000"/>
          <w:sz w:val="28"/>
        </w:rPr>
        <w:t>
      2) определяет уровень и динамику нервно-эмоционального напряжения (индекса напряженности) и резервов внимания в процессе тренировок по психофизиологическим показателям (частота пульса, объем легочной вентиляции, частота дыхания), регистрируемых с использованием специальной аппаратуры;</w:t>
      </w:r>
    </w:p>
    <w:bookmarkEnd w:id="140"/>
    <w:bookmarkStart w:name="z137" w:id="141"/>
    <w:p>
      <w:pPr>
        <w:spacing w:after="0"/>
        <w:ind w:left="0"/>
        <w:jc w:val="both"/>
      </w:pPr>
      <w:r>
        <w:rPr>
          <w:rFonts w:ascii="Times New Roman"/>
          <w:b w:val="false"/>
          <w:i w:val="false"/>
          <w:color w:val="000000"/>
          <w:sz w:val="28"/>
        </w:rPr>
        <w:t>
      3) обучает летчиков методам самооценки состояния и приемам саморегуляции и снижения напряженности при выполнении полетного задания;</w:t>
      </w:r>
    </w:p>
    <w:bookmarkEnd w:id="141"/>
    <w:bookmarkStart w:name="z138" w:id="142"/>
    <w:p>
      <w:pPr>
        <w:spacing w:after="0"/>
        <w:ind w:left="0"/>
        <w:jc w:val="both"/>
      </w:pPr>
      <w:r>
        <w:rPr>
          <w:rFonts w:ascii="Times New Roman"/>
          <w:b w:val="false"/>
          <w:i w:val="false"/>
          <w:color w:val="000000"/>
          <w:sz w:val="28"/>
        </w:rPr>
        <w:t>
      4) участвует в подготовке совместного заключения об уровне профессиональной готовности летчика (курсанта) к полетам.</w:t>
      </w:r>
    </w:p>
    <w:bookmarkEnd w:id="142"/>
    <w:bookmarkStart w:name="z139" w:id="143"/>
    <w:p>
      <w:pPr>
        <w:spacing w:after="0"/>
        <w:ind w:left="0"/>
        <w:jc w:val="both"/>
      </w:pPr>
      <w:r>
        <w:rPr>
          <w:rFonts w:ascii="Times New Roman"/>
          <w:b w:val="false"/>
          <w:i w:val="false"/>
          <w:color w:val="000000"/>
          <w:sz w:val="28"/>
        </w:rPr>
        <w:t xml:space="preserve">
      43. Сведения, полученные в процессе тренировок летчиков (курсантов) фиксируются в книге учета значений психофизиологических показателей летчиков (курсантов) на основных этапах полета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3"/>
    <w:bookmarkStart w:name="z140" w:id="144"/>
    <w:p>
      <w:pPr>
        <w:spacing w:after="0"/>
        <w:ind w:left="0"/>
        <w:jc w:val="left"/>
      </w:pPr>
      <w:r>
        <w:rPr>
          <w:rFonts w:ascii="Times New Roman"/>
          <w:b/>
          <w:i w:val="false"/>
          <w:color w:val="000000"/>
        </w:rPr>
        <w:t xml:space="preserve"> Глава 7. Мероприятия медицинской службы при осуществлении проверки эксплуатации и хранения защитного снаряжения и полетного обмундирования</w:t>
      </w:r>
    </w:p>
    <w:bookmarkEnd w:id="144"/>
    <w:bookmarkStart w:name="z141" w:id="145"/>
    <w:p>
      <w:pPr>
        <w:spacing w:after="0"/>
        <w:ind w:left="0"/>
        <w:jc w:val="both"/>
      </w:pPr>
      <w:r>
        <w:rPr>
          <w:rFonts w:ascii="Times New Roman"/>
          <w:b w:val="false"/>
          <w:i w:val="false"/>
          <w:color w:val="000000"/>
          <w:sz w:val="28"/>
        </w:rPr>
        <w:t>
      44. Медицинская служба авиационной части при осуществлении проверки эксплуатации и хранения защитного снаряжения и полетного обмундирования:</w:t>
      </w:r>
    </w:p>
    <w:bookmarkEnd w:id="145"/>
    <w:bookmarkStart w:name="z530" w:id="146"/>
    <w:p>
      <w:pPr>
        <w:spacing w:after="0"/>
        <w:ind w:left="0"/>
        <w:jc w:val="both"/>
      </w:pPr>
      <w:r>
        <w:rPr>
          <w:rFonts w:ascii="Times New Roman"/>
          <w:b w:val="false"/>
          <w:i w:val="false"/>
          <w:color w:val="000000"/>
          <w:sz w:val="28"/>
        </w:rPr>
        <w:t>
      1) проводит занятия с авиационным персоналом по вопросам применения защитного снаряжения (высотного, противоперегрузочного, водозащитного);</w:t>
      </w:r>
    </w:p>
    <w:bookmarkEnd w:id="146"/>
    <w:bookmarkStart w:name="z531" w:id="147"/>
    <w:p>
      <w:pPr>
        <w:spacing w:after="0"/>
        <w:ind w:left="0"/>
        <w:jc w:val="both"/>
      </w:pPr>
      <w:r>
        <w:rPr>
          <w:rFonts w:ascii="Times New Roman"/>
          <w:b w:val="false"/>
          <w:i w:val="false"/>
          <w:color w:val="000000"/>
          <w:sz w:val="28"/>
        </w:rPr>
        <w:t>
      2) участвует в проверке знаний и навыков эксплуатации защитного снаряжения авиационным персоналом;</w:t>
      </w:r>
    </w:p>
    <w:bookmarkEnd w:id="147"/>
    <w:bookmarkStart w:name="z532" w:id="148"/>
    <w:p>
      <w:pPr>
        <w:spacing w:after="0"/>
        <w:ind w:left="0"/>
        <w:jc w:val="both"/>
      </w:pPr>
      <w:r>
        <w:rPr>
          <w:rFonts w:ascii="Times New Roman"/>
          <w:b w:val="false"/>
          <w:i w:val="false"/>
          <w:color w:val="000000"/>
          <w:sz w:val="28"/>
        </w:rPr>
        <w:t>
      3) участвует в выборе роста и размера защитного снаряжения, в его подгонке;</w:t>
      </w:r>
    </w:p>
    <w:bookmarkEnd w:id="148"/>
    <w:bookmarkStart w:name="z533" w:id="149"/>
    <w:p>
      <w:pPr>
        <w:spacing w:after="0"/>
        <w:ind w:left="0"/>
        <w:jc w:val="both"/>
      </w:pPr>
      <w:r>
        <w:rPr>
          <w:rFonts w:ascii="Times New Roman"/>
          <w:b w:val="false"/>
          <w:i w:val="false"/>
          <w:color w:val="000000"/>
          <w:sz w:val="28"/>
        </w:rPr>
        <w:t>
      4) проверяет соответствие полетного обмундирования авиационного персонала климатическим и погодным условиям района полета и характеру полетного задания;</w:t>
      </w:r>
    </w:p>
    <w:bookmarkEnd w:id="149"/>
    <w:bookmarkStart w:name="z534" w:id="150"/>
    <w:p>
      <w:pPr>
        <w:spacing w:after="0"/>
        <w:ind w:left="0"/>
        <w:jc w:val="both"/>
      </w:pPr>
      <w:r>
        <w:rPr>
          <w:rFonts w:ascii="Times New Roman"/>
          <w:b w:val="false"/>
          <w:i w:val="false"/>
          <w:color w:val="000000"/>
          <w:sz w:val="28"/>
        </w:rPr>
        <w:t>
      5) проверяет соответствие защитного снаряжения условиям полета;</w:t>
      </w:r>
    </w:p>
    <w:bookmarkEnd w:id="150"/>
    <w:bookmarkStart w:name="z535" w:id="151"/>
    <w:p>
      <w:pPr>
        <w:spacing w:after="0"/>
        <w:ind w:left="0"/>
        <w:jc w:val="both"/>
      </w:pPr>
      <w:r>
        <w:rPr>
          <w:rFonts w:ascii="Times New Roman"/>
          <w:b w:val="false"/>
          <w:i w:val="false"/>
          <w:color w:val="000000"/>
          <w:sz w:val="28"/>
        </w:rPr>
        <w:t>
      6) проверяет санитарно-гигиеническое состояние и условия хранения защитного снаряжения.</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52"/>
    <w:p>
      <w:pPr>
        <w:spacing w:after="0"/>
        <w:ind w:left="0"/>
        <w:jc w:val="both"/>
      </w:pPr>
      <w:r>
        <w:rPr>
          <w:rFonts w:ascii="Times New Roman"/>
          <w:b w:val="false"/>
          <w:i w:val="false"/>
          <w:color w:val="000000"/>
          <w:sz w:val="28"/>
        </w:rPr>
        <w:t>
      45. Выбор роста и размера защитного снаряжения, его подгонку медицинская служба авиационной части производит совместно со специалистами группы обслуживания высотного снаряжения авиационной части.</w:t>
      </w:r>
    </w:p>
    <w:bookmarkEnd w:id="152"/>
    <w:bookmarkStart w:name="z149" w:id="153"/>
    <w:p>
      <w:pPr>
        <w:spacing w:after="0"/>
        <w:ind w:left="0"/>
        <w:jc w:val="both"/>
      </w:pPr>
      <w:r>
        <w:rPr>
          <w:rFonts w:ascii="Times New Roman"/>
          <w:b w:val="false"/>
          <w:i w:val="false"/>
          <w:color w:val="000000"/>
          <w:sz w:val="28"/>
        </w:rPr>
        <w:t>
      46. Результаты подгонки (проверки подгонки, переподгонки) защитного снаряжения, данные размеров (ростовок) защитного снаряжения заносятся в паспорт защитного снаряжения и медицинскую книжку.</w:t>
      </w:r>
    </w:p>
    <w:bookmarkEnd w:id="153"/>
    <w:bookmarkStart w:name="z150" w:id="154"/>
    <w:p>
      <w:pPr>
        <w:spacing w:after="0"/>
        <w:ind w:left="0"/>
        <w:jc w:val="left"/>
      </w:pPr>
      <w:r>
        <w:rPr>
          <w:rFonts w:ascii="Times New Roman"/>
          <w:b/>
          <w:i w:val="false"/>
          <w:color w:val="000000"/>
        </w:rPr>
        <w:t xml:space="preserve"> Глава 8. Медицинское обеспечение при проведении специальных исследований и тренировок авиационного персонала</w:t>
      </w:r>
    </w:p>
    <w:bookmarkEnd w:id="154"/>
    <w:bookmarkStart w:name="z151" w:id="155"/>
    <w:p>
      <w:pPr>
        <w:spacing w:after="0"/>
        <w:ind w:left="0"/>
        <w:jc w:val="both"/>
      </w:pPr>
      <w:r>
        <w:rPr>
          <w:rFonts w:ascii="Times New Roman"/>
          <w:b w:val="false"/>
          <w:i w:val="false"/>
          <w:color w:val="000000"/>
          <w:sz w:val="28"/>
        </w:rPr>
        <w:t>
      47. К специальным исследованиям и тренировкам авиационного персонала относятся:</w:t>
      </w:r>
    </w:p>
    <w:bookmarkEnd w:id="155"/>
    <w:bookmarkStart w:name="z902" w:id="156"/>
    <w:p>
      <w:pPr>
        <w:spacing w:after="0"/>
        <w:ind w:left="0"/>
        <w:jc w:val="both"/>
      </w:pPr>
      <w:r>
        <w:rPr>
          <w:rFonts w:ascii="Times New Roman"/>
          <w:b w:val="false"/>
          <w:i w:val="false"/>
          <w:color w:val="000000"/>
          <w:sz w:val="28"/>
        </w:rPr>
        <w:t>
      1) исследование на переносимость умеренных и выраженных степеней гипоксии, разряженной атмосферы и быстрых изменений барометрического давления;</w:t>
      </w:r>
    </w:p>
    <w:bookmarkEnd w:id="156"/>
    <w:bookmarkStart w:name="z903" w:id="157"/>
    <w:p>
      <w:pPr>
        <w:spacing w:after="0"/>
        <w:ind w:left="0"/>
        <w:jc w:val="both"/>
      </w:pPr>
      <w:r>
        <w:rPr>
          <w:rFonts w:ascii="Times New Roman"/>
          <w:b w:val="false"/>
          <w:i w:val="false"/>
          <w:color w:val="000000"/>
          <w:sz w:val="28"/>
        </w:rPr>
        <w:t>
      2) исследование на переносимость дыхания кислородом под избыточным давлением;</w:t>
      </w:r>
    </w:p>
    <w:bookmarkEnd w:id="157"/>
    <w:bookmarkStart w:name="z904" w:id="158"/>
    <w:p>
      <w:pPr>
        <w:spacing w:after="0"/>
        <w:ind w:left="0"/>
        <w:jc w:val="both"/>
      </w:pPr>
      <w:r>
        <w:rPr>
          <w:rFonts w:ascii="Times New Roman"/>
          <w:b w:val="false"/>
          <w:i w:val="false"/>
          <w:color w:val="000000"/>
          <w:sz w:val="28"/>
        </w:rPr>
        <w:t>
      3) исследование на переносимость статических мышечных нагрузок.</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 w:id="159"/>
    <w:p>
      <w:pPr>
        <w:spacing w:after="0"/>
        <w:ind w:left="0"/>
        <w:jc w:val="both"/>
      </w:pPr>
      <w:r>
        <w:rPr>
          <w:rFonts w:ascii="Times New Roman"/>
          <w:b w:val="false"/>
          <w:i w:val="false"/>
          <w:color w:val="000000"/>
          <w:sz w:val="28"/>
        </w:rPr>
        <w:t>
      48. При подготовке к специальным исследованиям и тренировкам медицинская служба авиационной части разъясняет авиационному персоналу особенности воздействия на организм кислородного голодания (гипоксии), быстрых изменений барометрического давления, дыхания кислорода под избыточным давлением, радиальных ускорений и меры защиты от неблагоприятного воздействия факторов полета.</w:t>
      </w:r>
    </w:p>
    <w:bookmarkEnd w:id="159"/>
    <w:bookmarkStart w:name="z157" w:id="160"/>
    <w:p>
      <w:pPr>
        <w:spacing w:after="0"/>
        <w:ind w:left="0"/>
        <w:jc w:val="both"/>
      </w:pPr>
      <w:r>
        <w:rPr>
          <w:rFonts w:ascii="Times New Roman"/>
          <w:b w:val="false"/>
          <w:i w:val="false"/>
          <w:color w:val="000000"/>
          <w:sz w:val="28"/>
        </w:rPr>
        <w:t>
      49. Перед специальными исследованиями и тренировками авиационный персонал соблюдает режим труда, отдыха и питания как перед полетами и проходит медицинский осмотр в объеме предполетного медицинского осмотра.</w:t>
      </w:r>
    </w:p>
    <w:bookmarkEnd w:id="160"/>
    <w:bookmarkStart w:name="z158" w:id="161"/>
    <w:p>
      <w:pPr>
        <w:spacing w:after="0"/>
        <w:ind w:left="0"/>
        <w:jc w:val="both"/>
      </w:pPr>
      <w:r>
        <w:rPr>
          <w:rFonts w:ascii="Times New Roman"/>
          <w:b w:val="false"/>
          <w:i w:val="false"/>
          <w:color w:val="000000"/>
          <w:sz w:val="28"/>
        </w:rPr>
        <w:t>
      50. В день проведения специальных исследований и тренировок авиационный персонал к полетам не допускается. Специальные исследования и тренировки не проводятся, если в день исследования авиационный персонал участвовал в выполнении полетов или проводились иные исследования.</w:t>
      </w:r>
    </w:p>
    <w:bookmarkEnd w:id="161"/>
    <w:bookmarkStart w:name="z159" w:id="162"/>
    <w:p>
      <w:pPr>
        <w:spacing w:after="0"/>
        <w:ind w:left="0"/>
        <w:jc w:val="both"/>
      </w:pPr>
      <w:r>
        <w:rPr>
          <w:rFonts w:ascii="Times New Roman"/>
          <w:b w:val="false"/>
          <w:i w:val="false"/>
          <w:color w:val="000000"/>
          <w:sz w:val="28"/>
        </w:rPr>
        <w:t xml:space="preserve">
      51. Результаты специальных исследований и тренировок фиксируются в книге учета специальных исследований и тренировок авиационного персонала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62"/>
    <w:bookmarkStart w:name="z160" w:id="163"/>
    <w:p>
      <w:pPr>
        <w:spacing w:after="0"/>
        <w:ind w:left="0"/>
        <w:jc w:val="both"/>
      </w:pPr>
      <w:r>
        <w:rPr>
          <w:rFonts w:ascii="Times New Roman"/>
          <w:b w:val="false"/>
          <w:i w:val="false"/>
          <w:color w:val="000000"/>
          <w:sz w:val="28"/>
        </w:rPr>
        <w:t>
      52. Противопоказания к проведению специальных исследований и тренировок:</w:t>
      </w:r>
    </w:p>
    <w:bookmarkEnd w:id="163"/>
    <w:bookmarkStart w:name="z161" w:id="164"/>
    <w:p>
      <w:pPr>
        <w:spacing w:after="0"/>
        <w:ind w:left="0"/>
        <w:jc w:val="both"/>
      </w:pPr>
      <w:r>
        <w:rPr>
          <w:rFonts w:ascii="Times New Roman"/>
          <w:b w:val="false"/>
          <w:i w:val="false"/>
          <w:color w:val="000000"/>
          <w:sz w:val="28"/>
        </w:rPr>
        <w:t>
      1) предъявление жалоб на состояние здоровья, снижение работоспособности;</w:t>
      </w:r>
    </w:p>
    <w:bookmarkEnd w:id="164"/>
    <w:bookmarkStart w:name="z162" w:id="165"/>
    <w:p>
      <w:pPr>
        <w:spacing w:after="0"/>
        <w:ind w:left="0"/>
        <w:jc w:val="both"/>
      </w:pPr>
      <w:r>
        <w:rPr>
          <w:rFonts w:ascii="Times New Roman"/>
          <w:b w:val="false"/>
          <w:i w:val="false"/>
          <w:color w:val="000000"/>
          <w:sz w:val="28"/>
        </w:rPr>
        <w:t>
      2) несоблюдение режима отдыха и питания (состояние после приема пищи менее 1 часа и более 5 часов);</w:t>
      </w:r>
    </w:p>
    <w:bookmarkEnd w:id="165"/>
    <w:bookmarkStart w:name="z163" w:id="166"/>
    <w:p>
      <w:pPr>
        <w:spacing w:after="0"/>
        <w:ind w:left="0"/>
        <w:jc w:val="both"/>
      </w:pPr>
      <w:r>
        <w:rPr>
          <w:rFonts w:ascii="Times New Roman"/>
          <w:b w:val="false"/>
          <w:i w:val="false"/>
          <w:color w:val="000000"/>
          <w:sz w:val="28"/>
        </w:rPr>
        <w:t>
      3) острые заболевания;</w:t>
      </w:r>
    </w:p>
    <w:bookmarkEnd w:id="166"/>
    <w:bookmarkStart w:name="z164" w:id="167"/>
    <w:p>
      <w:pPr>
        <w:spacing w:after="0"/>
        <w:ind w:left="0"/>
        <w:jc w:val="both"/>
      </w:pPr>
      <w:r>
        <w:rPr>
          <w:rFonts w:ascii="Times New Roman"/>
          <w:b w:val="false"/>
          <w:i w:val="false"/>
          <w:color w:val="000000"/>
          <w:sz w:val="28"/>
        </w:rPr>
        <w:t>
      4) период выздоровления после острых заболеваний;</w:t>
      </w:r>
    </w:p>
    <w:bookmarkEnd w:id="167"/>
    <w:bookmarkStart w:name="z165" w:id="168"/>
    <w:p>
      <w:pPr>
        <w:spacing w:after="0"/>
        <w:ind w:left="0"/>
        <w:jc w:val="both"/>
      </w:pPr>
      <w:r>
        <w:rPr>
          <w:rFonts w:ascii="Times New Roman"/>
          <w:b w:val="false"/>
          <w:i w:val="false"/>
          <w:color w:val="000000"/>
          <w:sz w:val="28"/>
        </w:rPr>
        <w:t>
      5) частота пульса в покое более 90 ударов в минуту;</w:t>
      </w:r>
    </w:p>
    <w:bookmarkEnd w:id="168"/>
    <w:bookmarkStart w:name="z166" w:id="169"/>
    <w:p>
      <w:pPr>
        <w:spacing w:after="0"/>
        <w:ind w:left="0"/>
        <w:jc w:val="both"/>
      </w:pPr>
      <w:r>
        <w:rPr>
          <w:rFonts w:ascii="Times New Roman"/>
          <w:b w:val="false"/>
          <w:i w:val="false"/>
          <w:color w:val="000000"/>
          <w:sz w:val="28"/>
        </w:rPr>
        <w:t>
      6) уровень артериального давления в покое: систолического – более 140 и менее 100 миллиметров ртутного столба, диастолического – более 90 и менее 60 миллиметров ртутного столба.</w:t>
      </w:r>
    </w:p>
    <w:bookmarkEnd w:id="169"/>
    <w:bookmarkStart w:name="z167" w:id="170"/>
    <w:p>
      <w:pPr>
        <w:spacing w:after="0"/>
        <w:ind w:left="0"/>
        <w:jc w:val="both"/>
      </w:pPr>
      <w:r>
        <w:rPr>
          <w:rFonts w:ascii="Times New Roman"/>
          <w:b w:val="false"/>
          <w:i w:val="false"/>
          <w:color w:val="000000"/>
          <w:sz w:val="28"/>
        </w:rPr>
        <w:t>
      53. Авиационный персонал с пониженной переносимостью гипоксии временно отстраняется от летной работы, направляется на медицинское обследование. При этом выясняются причины снижения переносимости гипоксии, назначается комплекс восстановительных мероприятий. При повторном выявлении пониженной переносимости гипоксии направляются на внеочередное стационарное медицинское освидетельствование.</w:t>
      </w:r>
    </w:p>
    <w:bookmarkEnd w:id="170"/>
    <w:bookmarkStart w:name="z168" w:id="171"/>
    <w:p>
      <w:pPr>
        <w:spacing w:after="0"/>
        <w:ind w:left="0"/>
        <w:jc w:val="both"/>
      </w:pPr>
      <w:r>
        <w:rPr>
          <w:rFonts w:ascii="Times New Roman"/>
          <w:b w:val="false"/>
          <w:i w:val="false"/>
          <w:color w:val="000000"/>
          <w:sz w:val="28"/>
        </w:rPr>
        <w:t>
      54. Исследование на переносимость дыхания кислородом под избыточным давлением проводится авиационному персоналу, выполняющему полеты на высоте более 12000 метров, кислородным прибором тренировочным (при их наличии в авиационной части).</w:t>
      </w:r>
    </w:p>
    <w:bookmarkEnd w:id="171"/>
    <w:bookmarkStart w:name="z169" w:id="172"/>
    <w:p>
      <w:pPr>
        <w:spacing w:after="0"/>
        <w:ind w:left="0"/>
        <w:jc w:val="both"/>
      </w:pPr>
      <w:r>
        <w:rPr>
          <w:rFonts w:ascii="Times New Roman"/>
          <w:b w:val="false"/>
          <w:i w:val="false"/>
          <w:color w:val="000000"/>
          <w:sz w:val="28"/>
        </w:rPr>
        <w:t>
      55. Исследование на переносимость статических мышечных нагрузок проводится авиационному персоналу, выполняющему полеты с воздействием пилотажных перегрузок на статоэргометре (при их наличии в авиационной части).</w:t>
      </w:r>
    </w:p>
    <w:bookmarkEnd w:id="172"/>
    <w:bookmarkStart w:name="z170" w:id="173"/>
    <w:p>
      <w:pPr>
        <w:spacing w:after="0"/>
        <w:ind w:left="0"/>
        <w:jc w:val="both"/>
      </w:pPr>
      <w:r>
        <w:rPr>
          <w:rFonts w:ascii="Times New Roman"/>
          <w:b w:val="false"/>
          <w:i w:val="false"/>
          <w:color w:val="000000"/>
          <w:sz w:val="28"/>
        </w:rPr>
        <w:t>
      56. Исследования на переносимость дыхания кислородом под избыточным давлением, статических мышечных нагрузок и тренировки авиационного персонала медицинская служба авиационной части проводит совместно со специалистами группы обслуживания высотного снаряжения.</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приказом Министра обороны РК от 18.04.2024 </w:t>
      </w:r>
      <w:r>
        <w:rPr>
          <w:rFonts w:ascii="Times New Roman"/>
          <w:b w:val="false"/>
          <w:i w:val="false"/>
          <w:color w:val="00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74"/>
    <w:p>
      <w:pPr>
        <w:spacing w:after="0"/>
        <w:ind w:left="0"/>
        <w:jc w:val="left"/>
      </w:pPr>
      <w:r>
        <w:rPr>
          <w:rFonts w:ascii="Times New Roman"/>
          <w:b/>
          <w:i w:val="false"/>
          <w:color w:val="000000"/>
        </w:rPr>
        <w:t xml:space="preserve"> Глава 9. Участие медицинской службы авиационной части в изучении и предупреждении авиационных происшествий и инцидентов</w:t>
      </w:r>
    </w:p>
    <w:bookmarkEnd w:id="174"/>
    <w:p>
      <w:pPr>
        <w:spacing w:after="0"/>
        <w:ind w:left="0"/>
        <w:jc w:val="both"/>
      </w:pPr>
      <w:r>
        <w:rPr>
          <w:rFonts w:ascii="Times New Roman"/>
          <w:b w:val="false"/>
          <w:i w:val="false"/>
          <w:color w:val="ff0000"/>
          <w:sz w:val="28"/>
        </w:rPr>
        <w:t xml:space="preserve">
      Сноска. Заголовок главы 9 - в редакции приказа Министра обороны РК от 05.08.2021 </w:t>
      </w:r>
      <w:r>
        <w:rPr>
          <w:rFonts w:ascii="Times New Roman"/>
          <w:b w:val="false"/>
          <w:i w:val="false"/>
          <w:color w:val="ff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 w:id="175"/>
    <w:p>
      <w:pPr>
        <w:spacing w:after="0"/>
        <w:ind w:left="0"/>
        <w:jc w:val="both"/>
      </w:pPr>
      <w:r>
        <w:rPr>
          <w:rFonts w:ascii="Times New Roman"/>
          <w:b w:val="false"/>
          <w:i w:val="false"/>
          <w:color w:val="000000"/>
          <w:sz w:val="28"/>
        </w:rPr>
        <w:t xml:space="preserve">
      58. Медицинская служба авиационной части участвует в изучении авиационных происшествий и инцидентов с целью выявления, учета и анализа причин, снизивших профессиональную надежность летчика (экипажа воздушного судна), разработки и проведения мероприятий по их предупреждению. Сведения, полученные в процессе изучения авиационных происшествий и инцидентов, а также мероприятия по их предупреждению ежеквартально представляются вышестоящему начальнику медицинской службы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176"/>
    <w:p>
      <w:pPr>
        <w:spacing w:after="0"/>
        <w:ind w:left="0"/>
        <w:jc w:val="both"/>
      </w:pPr>
      <w:r>
        <w:rPr>
          <w:rFonts w:ascii="Times New Roman"/>
          <w:b w:val="false"/>
          <w:i w:val="false"/>
          <w:color w:val="000000"/>
          <w:sz w:val="28"/>
        </w:rPr>
        <w:t>
      59. В зависимости от причин авиационных происшествий и инцидентов разрабатываются общие и (или) индивидуальные профилактические мероприятия.</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77"/>
    <w:p>
      <w:pPr>
        <w:spacing w:after="0"/>
        <w:ind w:left="0"/>
        <w:jc w:val="both"/>
      </w:pPr>
      <w:r>
        <w:rPr>
          <w:rFonts w:ascii="Times New Roman"/>
          <w:b w:val="false"/>
          <w:i w:val="false"/>
          <w:color w:val="000000"/>
          <w:sz w:val="28"/>
        </w:rPr>
        <w:t>
      60. Общие профилактические мероприятия предусматривают:</w:t>
      </w:r>
    </w:p>
    <w:bookmarkEnd w:id="177"/>
    <w:bookmarkStart w:name="z537" w:id="178"/>
    <w:p>
      <w:pPr>
        <w:spacing w:after="0"/>
        <w:ind w:left="0"/>
        <w:jc w:val="both"/>
      </w:pPr>
      <w:r>
        <w:rPr>
          <w:rFonts w:ascii="Times New Roman"/>
          <w:b w:val="false"/>
          <w:i w:val="false"/>
          <w:color w:val="000000"/>
          <w:sz w:val="28"/>
        </w:rPr>
        <w:t>
      1) разработку и представление командиру авиационной части предложений по устранению недостатков в организации, обеспечении полетов и предполетного режима труда, отдыха и питания;</w:t>
      </w:r>
    </w:p>
    <w:bookmarkEnd w:id="178"/>
    <w:bookmarkStart w:name="z538" w:id="179"/>
    <w:p>
      <w:pPr>
        <w:spacing w:after="0"/>
        <w:ind w:left="0"/>
        <w:jc w:val="both"/>
      </w:pPr>
      <w:r>
        <w:rPr>
          <w:rFonts w:ascii="Times New Roman"/>
          <w:b w:val="false"/>
          <w:i w:val="false"/>
          <w:color w:val="000000"/>
          <w:sz w:val="28"/>
        </w:rPr>
        <w:t>
      2) медицинское обеспечение тренажерной подготовки по отработке действий в особых случаях полета;</w:t>
      </w:r>
    </w:p>
    <w:bookmarkEnd w:id="179"/>
    <w:bookmarkStart w:name="z539" w:id="180"/>
    <w:p>
      <w:pPr>
        <w:spacing w:after="0"/>
        <w:ind w:left="0"/>
        <w:jc w:val="both"/>
      </w:pPr>
      <w:r>
        <w:rPr>
          <w:rFonts w:ascii="Times New Roman"/>
          <w:b w:val="false"/>
          <w:i w:val="false"/>
          <w:color w:val="000000"/>
          <w:sz w:val="28"/>
        </w:rPr>
        <w:t>
      3) проведение занятий с авиационным персоналом по изучению психофизиологических механизмов и мер профилактики авиационных происшествий и инцидентов;</w:t>
      </w:r>
    </w:p>
    <w:bookmarkEnd w:id="180"/>
    <w:bookmarkStart w:name="z540" w:id="181"/>
    <w:p>
      <w:pPr>
        <w:spacing w:after="0"/>
        <w:ind w:left="0"/>
        <w:jc w:val="both"/>
      </w:pPr>
      <w:r>
        <w:rPr>
          <w:rFonts w:ascii="Times New Roman"/>
          <w:b w:val="false"/>
          <w:i w:val="false"/>
          <w:color w:val="000000"/>
          <w:sz w:val="28"/>
        </w:rPr>
        <w:t>
      4) обучение авиационного персонала навыкам использования защитных приемов и выполнение упражнений, повышающих устойчивость к неблагоприятному воздействию факторов полета.</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 w:id="182"/>
    <w:p>
      <w:pPr>
        <w:spacing w:after="0"/>
        <w:ind w:left="0"/>
        <w:jc w:val="both"/>
      </w:pPr>
      <w:r>
        <w:rPr>
          <w:rFonts w:ascii="Times New Roman"/>
          <w:b w:val="false"/>
          <w:i w:val="false"/>
          <w:color w:val="000000"/>
          <w:sz w:val="28"/>
        </w:rPr>
        <w:t>
      61. Индивидуальные профилактические мероприятия включают:</w:t>
      </w:r>
    </w:p>
    <w:bookmarkEnd w:id="182"/>
    <w:bookmarkStart w:name="z542" w:id="183"/>
    <w:p>
      <w:pPr>
        <w:spacing w:after="0"/>
        <w:ind w:left="0"/>
        <w:jc w:val="both"/>
      </w:pPr>
      <w:r>
        <w:rPr>
          <w:rFonts w:ascii="Times New Roman"/>
          <w:b w:val="false"/>
          <w:i w:val="false"/>
          <w:color w:val="000000"/>
          <w:sz w:val="28"/>
        </w:rPr>
        <w:t>
      1) обследование, лечение, предоставление отдыха или временное отстранение от полетов;</w:t>
      </w:r>
    </w:p>
    <w:bookmarkEnd w:id="183"/>
    <w:bookmarkStart w:name="z543" w:id="184"/>
    <w:p>
      <w:pPr>
        <w:spacing w:after="0"/>
        <w:ind w:left="0"/>
        <w:jc w:val="both"/>
      </w:pPr>
      <w:r>
        <w:rPr>
          <w:rFonts w:ascii="Times New Roman"/>
          <w:b w:val="false"/>
          <w:i w:val="false"/>
          <w:color w:val="000000"/>
          <w:sz w:val="28"/>
        </w:rPr>
        <w:t>
      2) представление командиру авиационной части предложений по планированию летной нагрузки, регламентации режима труда, отдыха и питания;</w:t>
      </w:r>
    </w:p>
    <w:bookmarkEnd w:id="184"/>
    <w:bookmarkStart w:name="z544" w:id="185"/>
    <w:p>
      <w:pPr>
        <w:spacing w:after="0"/>
        <w:ind w:left="0"/>
        <w:jc w:val="both"/>
      </w:pPr>
      <w:r>
        <w:rPr>
          <w:rFonts w:ascii="Times New Roman"/>
          <w:b w:val="false"/>
          <w:i w:val="false"/>
          <w:color w:val="000000"/>
          <w:sz w:val="28"/>
        </w:rPr>
        <w:t>
      3) наблюдение за динамикой функционального состояния авиационного персонала, испытывающих профессиональные затруднения в полете;</w:t>
      </w:r>
    </w:p>
    <w:bookmarkEnd w:id="185"/>
    <w:bookmarkStart w:name="z545" w:id="186"/>
    <w:p>
      <w:pPr>
        <w:spacing w:after="0"/>
        <w:ind w:left="0"/>
        <w:jc w:val="both"/>
      </w:pPr>
      <w:r>
        <w:rPr>
          <w:rFonts w:ascii="Times New Roman"/>
          <w:b w:val="false"/>
          <w:i w:val="false"/>
          <w:color w:val="000000"/>
          <w:sz w:val="28"/>
        </w:rPr>
        <w:t>
      4) медицинское обеспечение тренажерной и физической подготовки с целью формирования психофизиологических качеств;</w:t>
      </w:r>
    </w:p>
    <w:bookmarkEnd w:id="186"/>
    <w:bookmarkStart w:name="z546" w:id="187"/>
    <w:p>
      <w:pPr>
        <w:spacing w:after="0"/>
        <w:ind w:left="0"/>
        <w:jc w:val="both"/>
      </w:pPr>
      <w:r>
        <w:rPr>
          <w:rFonts w:ascii="Times New Roman"/>
          <w:b w:val="false"/>
          <w:i w:val="false"/>
          <w:color w:val="000000"/>
          <w:sz w:val="28"/>
        </w:rPr>
        <w:t>
      5) проведение индивидуальных бесед с авиационным персоналом.</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188"/>
    <w:p>
      <w:pPr>
        <w:spacing w:after="0"/>
        <w:ind w:left="0"/>
        <w:jc w:val="left"/>
      </w:pPr>
      <w:r>
        <w:rPr>
          <w:rFonts w:ascii="Times New Roman"/>
          <w:b/>
          <w:i w:val="false"/>
          <w:color w:val="000000"/>
        </w:rPr>
        <w:t xml:space="preserve"> Глава 10. Мероприятия медицинской службы по реабилитации авиационного персонала</w:t>
      </w:r>
    </w:p>
    <w:bookmarkEnd w:id="188"/>
    <w:bookmarkStart w:name="z187" w:id="189"/>
    <w:p>
      <w:pPr>
        <w:spacing w:after="0"/>
        <w:ind w:left="0"/>
        <w:jc w:val="both"/>
      </w:pPr>
      <w:r>
        <w:rPr>
          <w:rFonts w:ascii="Times New Roman"/>
          <w:b w:val="false"/>
          <w:i w:val="false"/>
          <w:color w:val="000000"/>
          <w:sz w:val="28"/>
        </w:rPr>
        <w:t>
      62. Мероприятия медицинской службы авиационной части по реабилитации (восстановление профессиональной работоспособности, функционального состояния, состояния здоровья) авиационного персонала организуются поэтапно:</w:t>
      </w:r>
    </w:p>
    <w:bookmarkEnd w:id="189"/>
    <w:bookmarkStart w:name="z548" w:id="190"/>
    <w:p>
      <w:pPr>
        <w:spacing w:after="0"/>
        <w:ind w:left="0"/>
        <w:jc w:val="both"/>
      </w:pPr>
      <w:r>
        <w:rPr>
          <w:rFonts w:ascii="Times New Roman"/>
          <w:b w:val="false"/>
          <w:i w:val="false"/>
          <w:color w:val="000000"/>
          <w:sz w:val="28"/>
        </w:rPr>
        <w:t>
      1) первый этап – осуществляется в авиационной части;</w:t>
      </w:r>
    </w:p>
    <w:bookmarkEnd w:id="190"/>
    <w:bookmarkStart w:name="z549" w:id="191"/>
    <w:p>
      <w:pPr>
        <w:spacing w:after="0"/>
        <w:ind w:left="0"/>
        <w:jc w:val="both"/>
      </w:pPr>
      <w:r>
        <w:rPr>
          <w:rFonts w:ascii="Times New Roman"/>
          <w:b w:val="false"/>
          <w:i w:val="false"/>
          <w:color w:val="000000"/>
          <w:sz w:val="28"/>
        </w:rPr>
        <w:t>
      2) второй этап – осуществляется в амбулаторно-поликлинических условиях;</w:t>
      </w:r>
    </w:p>
    <w:bookmarkEnd w:id="191"/>
    <w:bookmarkStart w:name="z550" w:id="192"/>
    <w:p>
      <w:pPr>
        <w:spacing w:after="0"/>
        <w:ind w:left="0"/>
        <w:jc w:val="both"/>
      </w:pPr>
      <w:r>
        <w:rPr>
          <w:rFonts w:ascii="Times New Roman"/>
          <w:b w:val="false"/>
          <w:i w:val="false"/>
          <w:color w:val="000000"/>
          <w:sz w:val="28"/>
        </w:rPr>
        <w:t>
      3) третий этап – осуществляется в специальных восстановительных центрах, госпитальных отделениях реабилитации и санаторно-курортных организациях.</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93"/>
    <w:p>
      <w:pPr>
        <w:spacing w:after="0"/>
        <w:ind w:left="0"/>
        <w:jc w:val="both"/>
      </w:pPr>
      <w:r>
        <w:rPr>
          <w:rFonts w:ascii="Times New Roman"/>
          <w:b w:val="false"/>
          <w:i w:val="false"/>
          <w:color w:val="000000"/>
          <w:sz w:val="28"/>
        </w:rPr>
        <w:t>
      63. Время и продолжительность проведения восстановительных мероприятий авиационному персоналу предусматриваются распорядком дня и утверждаются командиром авиационной части.</w:t>
      </w:r>
    </w:p>
    <w:bookmarkEnd w:id="193"/>
    <w:bookmarkStart w:name="z192" w:id="194"/>
    <w:p>
      <w:pPr>
        <w:spacing w:after="0"/>
        <w:ind w:left="0"/>
        <w:jc w:val="both"/>
      </w:pPr>
      <w:r>
        <w:rPr>
          <w:rFonts w:ascii="Times New Roman"/>
          <w:b w:val="false"/>
          <w:i w:val="false"/>
          <w:color w:val="000000"/>
          <w:sz w:val="28"/>
        </w:rPr>
        <w:t>
      64. При планировании и проведении восстановительных мероприятий учитываются:</w:t>
      </w:r>
    </w:p>
    <w:bookmarkEnd w:id="194"/>
    <w:bookmarkStart w:name="z552" w:id="195"/>
    <w:p>
      <w:pPr>
        <w:spacing w:after="0"/>
        <w:ind w:left="0"/>
        <w:jc w:val="both"/>
      </w:pPr>
      <w:r>
        <w:rPr>
          <w:rFonts w:ascii="Times New Roman"/>
          <w:b w:val="false"/>
          <w:i w:val="false"/>
          <w:color w:val="000000"/>
          <w:sz w:val="28"/>
        </w:rPr>
        <w:t>
      1) данные медицинского наблюдения;</w:t>
      </w:r>
    </w:p>
    <w:bookmarkEnd w:id="195"/>
    <w:bookmarkStart w:name="z553" w:id="196"/>
    <w:p>
      <w:pPr>
        <w:spacing w:after="0"/>
        <w:ind w:left="0"/>
        <w:jc w:val="both"/>
      </w:pPr>
      <w:r>
        <w:rPr>
          <w:rFonts w:ascii="Times New Roman"/>
          <w:b w:val="false"/>
          <w:i w:val="false"/>
          <w:color w:val="000000"/>
          <w:sz w:val="28"/>
        </w:rPr>
        <w:t>
      2) возраст;</w:t>
      </w:r>
    </w:p>
    <w:bookmarkEnd w:id="196"/>
    <w:bookmarkStart w:name="z554" w:id="197"/>
    <w:p>
      <w:pPr>
        <w:spacing w:after="0"/>
        <w:ind w:left="0"/>
        <w:jc w:val="both"/>
      </w:pPr>
      <w:r>
        <w:rPr>
          <w:rFonts w:ascii="Times New Roman"/>
          <w:b w:val="false"/>
          <w:i w:val="false"/>
          <w:color w:val="000000"/>
          <w:sz w:val="28"/>
        </w:rPr>
        <w:t>
      3) заключение врачебно-летной комиссии;</w:t>
      </w:r>
    </w:p>
    <w:bookmarkEnd w:id="197"/>
    <w:bookmarkStart w:name="z555" w:id="198"/>
    <w:p>
      <w:pPr>
        <w:spacing w:after="0"/>
        <w:ind w:left="0"/>
        <w:jc w:val="both"/>
      </w:pPr>
      <w:r>
        <w:rPr>
          <w:rFonts w:ascii="Times New Roman"/>
          <w:b w:val="false"/>
          <w:i w:val="false"/>
          <w:color w:val="000000"/>
          <w:sz w:val="28"/>
        </w:rPr>
        <w:t>
      4) психологические особенности (уровень развития внимания, оперативного мышления, памяти, пространственной ориентировки и основные черты характера);</w:t>
      </w:r>
    </w:p>
    <w:bookmarkEnd w:id="198"/>
    <w:bookmarkStart w:name="z556" w:id="199"/>
    <w:p>
      <w:pPr>
        <w:spacing w:after="0"/>
        <w:ind w:left="0"/>
        <w:jc w:val="both"/>
      </w:pPr>
      <w:r>
        <w:rPr>
          <w:rFonts w:ascii="Times New Roman"/>
          <w:b w:val="false"/>
          <w:i w:val="false"/>
          <w:color w:val="000000"/>
          <w:sz w:val="28"/>
        </w:rPr>
        <w:t>
      5) особенности переносимости различных видов полетов;</w:t>
      </w:r>
    </w:p>
    <w:bookmarkEnd w:id="199"/>
    <w:bookmarkStart w:name="z557" w:id="200"/>
    <w:p>
      <w:pPr>
        <w:spacing w:after="0"/>
        <w:ind w:left="0"/>
        <w:jc w:val="both"/>
      </w:pPr>
      <w:r>
        <w:rPr>
          <w:rFonts w:ascii="Times New Roman"/>
          <w:b w:val="false"/>
          <w:i w:val="false"/>
          <w:color w:val="000000"/>
          <w:sz w:val="28"/>
        </w:rPr>
        <w:t>
      6) степень физического развития и уровень физической подготовленности;</w:t>
      </w:r>
    </w:p>
    <w:bookmarkEnd w:id="200"/>
    <w:bookmarkStart w:name="z558" w:id="201"/>
    <w:p>
      <w:pPr>
        <w:spacing w:after="0"/>
        <w:ind w:left="0"/>
        <w:jc w:val="both"/>
      </w:pPr>
      <w:r>
        <w:rPr>
          <w:rFonts w:ascii="Times New Roman"/>
          <w:b w:val="false"/>
          <w:i w:val="false"/>
          <w:color w:val="000000"/>
          <w:sz w:val="28"/>
        </w:rPr>
        <w:t>
      7) факторы риска и привычки, влияющие на состояние здоровья и работоспособность.</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202"/>
    <w:p>
      <w:pPr>
        <w:spacing w:after="0"/>
        <w:ind w:left="0"/>
        <w:jc w:val="both"/>
      </w:pPr>
      <w:r>
        <w:rPr>
          <w:rFonts w:ascii="Times New Roman"/>
          <w:b w:val="false"/>
          <w:i w:val="false"/>
          <w:color w:val="000000"/>
          <w:sz w:val="28"/>
        </w:rPr>
        <w:t>
      65. Основными показаниями для назначения восстановительных мероприятий являются:</w:t>
      </w:r>
    </w:p>
    <w:bookmarkEnd w:id="202"/>
    <w:bookmarkStart w:name="z202" w:id="203"/>
    <w:p>
      <w:pPr>
        <w:spacing w:after="0"/>
        <w:ind w:left="0"/>
        <w:jc w:val="both"/>
      </w:pPr>
      <w:r>
        <w:rPr>
          <w:rFonts w:ascii="Times New Roman"/>
          <w:b w:val="false"/>
          <w:i w:val="false"/>
          <w:color w:val="000000"/>
          <w:sz w:val="28"/>
        </w:rPr>
        <w:t>
      1) снижение работоспособности;</w:t>
      </w:r>
    </w:p>
    <w:bookmarkEnd w:id="203"/>
    <w:bookmarkStart w:name="z203" w:id="204"/>
    <w:p>
      <w:pPr>
        <w:spacing w:after="0"/>
        <w:ind w:left="0"/>
        <w:jc w:val="both"/>
      </w:pPr>
      <w:r>
        <w:rPr>
          <w:rFonts w:ascii="Times New Roman"/>
          <w:b w:val="false"/>
          <w:i w:val="false"/>
          <w:color w:val="000000"/>
          <w:sz w:val="28"/>
        </w:rPr>
        <w:t>
      2) утомление, переутомление;</w:t>
      </w:r>
    </w:p>
    <w:bookmarkEnd w:id="204"/>
    <w:bookmarkStart w:name="z204" w:id="205"/>
    <w:p>
      <w:pPr>
        <w:spacing w:after="0"/>
        <w:ind w:left="0"/>
        <w:jc w:val="both"/>
      </w:pPr>
      <w:r>
        <w:rPr>
          <w:rFonts w:ascii="Times New Roman"/>
          <w:b w:val="false"/>
          <w:i w:val="false"/>
          <w:color w:val="000000"/>
          <w:sz w:val="28"/>
        </w:rPr>
        <w:t>
      3) нарушения функционального состояния, развившиеся вследствие летной или общей нагрузки;</w:t>
      </w:r>
    </w:p>
    <w:bookmarkEnd w:id="205"/>
    <w:bookmarkStart w:name="z205" w:id="206"/>
    <w:p>
      <w:pPr>
        <w:spacing w:after="0"/>
        <w:ind w:left="0"/>
        <w:jc w:val="both"/>
      </w:pPr>
      <w:r>
        <w:rPr>
          <w:rFonts w:ascii="Times New Roman"/>
          <w:b w:val="false"/>
          <w:i w:val="false"/>
          <w:color w:val="000000"/>
          <w:sz w:val="28"/>
        </w:rPr>
        <w:t>
      4) после перерывов в полетах (свыше 15 календарных дней) при переучивании на новую технику и выполнении полетов в новых климатогеографических условиях.</w:t>
      </w:r>
    </w:p>
    <w:bookmarkEnd w:id="206"/>
    <w:bookmarkStart w:name="z206" w:id="207"/>
    <w:p>
      <w:pPr>
        <w:spacing w:after="0"/>
        <w:ind w:left="0"/>
        <w:jc w:val="left"/>
      </w:pPr>
      <w:r>
        <w:rPr>
          <w:rFonts w:ascii="Times New Roman"/>
          <w:b/>
          <w:i w:val="false"/>
          <w:color w:val="000000"/>
        </w:rPr>
        <w:t xml:space="preserve"> Глава 11. Медицинское обеспечение при поиске и спасении воздушных судов терпящих или потерпевших бедствие, их пассажиров и экипажей</w:t>
      </w:r>
    </w:p>
    <w:bookmarkEnd w:id="207"/>
    <w:bookmarkStart w:name="z207" w:id="208"/>
    <w:p>
      <w:pPr>
        <w:spacing w:after="0"/>
        <w:ind w:left="0"/>
        <w:jc w:val="both"/>
      </w:pPr>
      <w:r>
        <w:rPr>
          <w:rFonts w:ascii="Times New Roman"/>
          <w:b w:val="false"/>
          <w:i w:val="false"/>
          <w:color w:val="000000"/>
          <w:sz w:val="28"/>
        </w:rPr>
        <w:t>
      66. Медицинское обеспечение при поиске и спасении воздушных судов, терпящих или потерпевших бедствие, их пассажиров и экипажей включает:</w:t>
      </w:r>
    </w:p>
    <w:bookmarkEnd w:id="208"/>
    <w:bookmarkStart w:name="z560" w:id="209"/>
    <w:p>
      <w:pPr>
        <w:spacing w:after="0"/>
        <w:ind w:left="0"/>
        <w:jc w:val="both"/>
      </w:pPr>
      <w:r>
        <w:rPr>
          <w:rFonts w:ascii="Times New Roman"/>
          <w:b w:val="false"/>
          <w:i w:val="false"/>
          <w:color w:val="000000"/>
          <w:sz w:val="28"/>
        </w:rPr>
        <w:t>
      1) управление силами и средствами медицинской службы авиационной части, координация их действий в ходе проведения поисково-спасательных работ;</w:t>
      </w:r>
    </w:p>
    <w:bookmarkEnd w:id="209"/>
    <w:bookmarkStart w:name="z561" w:id="210"/>
    <w:p>
      <w:pPr>
        <w:spacing w:after="0"/>
        <w:ind w:left="0"/>
        <w:jc w:val="both"/>
      </w:pPr>
      <w:r>
        <w:rPr>
          <w:rFonts w:ascii="Times New Roman"/>
          <w:b w:val="false"/>
          <w:i w:val="false"/>
          <w:color w:val="000000"/>
          <w:sz w:val="28"/>
        </w:rPr>
        <w:t>
      2) оказание медицинской помощи и своевременная эвакуация пострадавших в медицинские организации (независимо от форм собственности);</w:t>
      </w:r>
    </w:p>
    <w:bookmarkEnd w:id="210"/>
    <w:bookmarkStart w:name="z562" w:id="211"/>
    <w:p>
      <w:pPr>
        <w:spacing w:after="0"/>
        <w:ind w:left="0"/>
        <w:jc w:val="both"/>
      </w:pPr>
      <w:r>
        <w:rPr>
          <w:rFonts w:ascii="Times New Roman"/>
          <w:b w:val="false"/>
          <w:i w:val="false"/>
          <w:color w:val="000000"/>
          <w:sz w:val="28"/>
        </w:rPr>
        <w:t>
      3) взаимодействие с медицинскими организациями (независимо от форм собственности) по оказанию медицинской помощи и лечению пострадавших;</w:t>
      </w:r>
    </w:p>
    <w:bookmarkEnd w:id="211"/>
    <w:bookmarkStart w:name="z563" w:id="212"/>
    <w:p>
      <w:pPr>
        <w:spacing w:after="0"/>
        <w:ind w:left="0"/>
        <w:jc w:val="both"/>
      </w:pPr>
      <w:r>
        <w:rPr>
          <w:rFonts w:ascii="Times New Roman"/>
          <w:b w:val="false"/>
          <w:i w:val="false"/>
          <w:color w:val="000000"/>
          <w:sz w:val="28"/>
        </w:rPr>
        <w:t>
      4) обеспечение готовности сил и средств медицинской службы авиационной части, привлекаемых к поисково-спасательным работам.</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213"/>
    <w:p>
      <w:pPr>
        <w:spacing w:after="0"/>
        <w:ind w:left="0"/>
        <w:jc w:val="both"/>
      </w:pPr>
      <w:r>
        <w:rPr>
          <w:rFonts w:ascii="Times New Roman"/>
          <w:b w:val="false"/>
          <w:i w:val="false"/>
          <w:color w:val="000000"/>
          <w:sz w:val="28"/>
        </w:rPr>
        <w:t>
      67. Медицинскому работнику, участвующему в поисково-спасательных работах в составе наземной поисково-спасательной команды или спасательной парашютно-десантной группы, необходимо:</w:t>
      </w:r>
    </w:p>
    <w:bookmarkEnd w:id="213"/>
    <w:bookmarkStart w:name="z565" w:id="214"/>
    <w:p>
      <w:pPr>
        <w:spacing w:after="0"/>
        <w:ind w:left="0"/>
        <w:jc w:val="both"/>
      </w:pPr>
      <w:r>
        <w:rPr>
          <w:rFonts w:ascii="Times New Roman"/>
          <w:b w:val="false"/>
          <w:i w:val="false"/>
          <w:color w:val="000000"/>
          <w:sz w:val="28"/>
        </w:rPr>
        <w:t>
      1) иметь специальную подготовку по оказанию медицинской помощи потерпевшим бедствие и методам их эвакуации;</w:t>
      </w:r>
    </w:p>
    <w:bookmarkEnd w:id="214"/>
    <w:bookmarkStart w:name="z566" w:id="215"/>
    <w:p>
      <w:pPr>
        <w:spacing w:after="0"/>
        <w:ind w:left="0"/>
        <w:jc w:val="both"/>
      </w:pPr>
      <w:r>
        <w:rPr>
          <w:rFonts w:ascii="Times New Roman"/>
          <w:b w:val="false"/>
          <w:i w:val="false"/>
          <w:color w:val="000000"/>
          <w:sz w:val="28"/>
        </w:rPr>
        <w:t>
      2) владеть практическими навыками оказания неотложной медицинской помощи;</w:t>
      </w:r>
    </w:p>
    <w:bookmarkEnd w:id="215"/>
    <w:bookmarkStart w:name="z567" w:id="216"/>
    <w:p>
      <w:pPr>
        <w:spacing w:after="0"/>
        <w:ind w:left="0"/>
        <w:jc w:val="both"/>
      </w:pPr>
      <w:r>
        <w:rPr>
          <w:rFonts w:ascii="Times New Roman"/>
          <w:b w:val="false"/>
          <w:i w:val="false"/>
          <w:color w:val="000000"/>
          <w:sz w:val="28"/>
        </w:rPr>
        <w:t>
      3) знать местонахождение медицинских организаций (независимо от форм собственности) в районе проведения поисково-спасательных работ, их специализацию, пути эвакуации и организацию связи;</w:t>
      </w:r>
    </w:p>
    <w:bookmarkEnd w:id="216"/>
    <w:bookmarkStart w:name="z568" w:id="217"/>
    <w:p>
      <w:pPr>
        <w:spacing w:after="0"/>
        <w:ind w:left="0"/>
        <w:jc w:val="both"/>
      </w:pPr>
      <w:r>
        <w:rPr>
          <w:rFonts w:ascii="Times New Roman"/>
          <w:b w:val="false"/>
          <w:i w:val="false"/>
          <w:color w:val="000000"/>
          <w:sz w:val="28"/>
        </w:rPr>
        <w:t>
      4) быть экипированным и оснащенным необходимым медицинским имуществом и снаряжением в соответствии с климатическими условиями.</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218"/>
    <w:p>
      <w:pPr>
        <w:spacing w:after="0"/>
        <w:ind w:left="0"/>
        <w:jc w:val="both"/>
      </w:pPr>
      <w:r>
        <w:rPr>
          <w:rFonts w:ascii="Times New Roman"/>
          <w:b w:val="false"/>
          <w:i w:val="false"/>
          <w:color w:val="000000"/>
          <w:sz w:val="28"/>
        </w:rPr>
        <w:t>
      68. Медицинский работник, участвующий в поисково-спасательных работах оказывает непосредственно на месте бедствия неотложную медицинскую помощь пострадавшим, определяет очередность эвакуации потерпевших бедствие и способ их транспортировки в медицинские подразделения авиационной части или медицинские организации (независимо от форм собственности).</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219"/>
    <w:p>
      <w:pPr>
        <w:spacing w:after="0"/>
        <w:ind w:left="0"/>
        <w:jc w:val="left"/>
      </w:pPr>
      <w:r>
        <w:rPr>
          <w:rFonts w:ascii="Times New Roman"/>
          <w:b/>
          <w:i w:val="false"/>
          <w:color w:val="000000"/>
        </w:rPr>
        <w:t xml:space="preserve"> Глава 12. Порядок медицинского обеспечения различных видов полетов</w:t>
      </w:r>
    </w:p>
    <w:bookmarkEnd w:id="219"/>
    <w:bookmarkStart w:name="z219" w:id="220"/>
    <w:p>
      <w:pPr>
        <w:spacing w:after="0"/>
        <w:ind w:left="0"/>
        <w:jc w:val="left"/>
      </w:pPr>
      <w:r>
        <w:rPr>
          <w:rFonts w:ascii="Times New Roman"/>
          <w:b/>
          <w:i w:val="false"/>
          <w:color w:val="000000"/>
        </w:rPr>
        <w:t xml:space="preserve"> Параграф 1. Медицинское обеспечение полетов на больших высотах и в стратосфере</w:t>
      </w:r>
    </w:p>
    <w:bookmarkEnd w:id="220"/>
    <w:bookmarkStart w:name="z220" w:id="221"/>
    <w:p>
      <w:pPr>
        <w:spacing w:after="0"/>
        <w:ind w:left="0"/>
        <w:jc w:val="both"/>
      </w:pPr>
      <w:r>
        <w:rPr>
          <w:rFonts w:ascii="Times New Roman"/>
          <w:b w:val="false"/>
          <w:i w:val="false"/>
          <w:color w:val="000000"/>
          <w:sz w:val="28"/>
        </w:rPr>
        <w:t>
      69. При медицинском обеспечении полетов на больших высотах и в стратосфере медицинская служба авиационной части:</w:t>
      </w:r>
    </w:p>
    <w:bookmarkEnd w:id="221"/>
    <w:bookmarkStart w:name="z221" w:id="222"/>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полетов на больших высотах и в стратосфере;</w:t>
      </w:r>
    </w:p>
    <w:bookmarkEnd w:id="222"/>
    <w:bookmarkStart w:name="z222" w:id="223"/>
    <w:p>
      <w:pPr>
        <w:spacing w:after="0"/>
        <w:ind w:left="0"/>
        <w:jc w:val="both"/>
      </w:pPr>
      <w:r>
        <w:rPr>
          <w:rFonts w:ascii="Times New Roman"/>
          <w:b w:val="false"/>
          <w:i w:val="false"/>
          <w:color w:val="000000"/>
          <w:sz w:val="28"/>
        </w:rPr>
        <w:t>
      2) проверяет соответствие высотного защитного снаряжения и полетного обмундирования предстоящему полету;</w:t>
      </w:r>
    </w:p>
    <w:bookmarkEnd w:id="223"/>
    <w:bookmarkStart w:name="z223" w:id="224"/>
    <w:p>
      <w:pPr>
        <w:spacing w:after="0"/>
        <w:ind w:left="0"/>
        <w:jc w:val="both"/>
      </w:pPr>
      <w:r>
        <w:rPr>
          <w:rFonts w:ascii="Times New Roman"/>
          <w:b w:val="false"/>
          <w:i w:val="false"/>
          <w:color w:val="000000"/>
          <w:sz w:val="28"/>
        </w:rPr>
        <w:t>
      3) участвует в выборе высотного защитного снаряжения и в его подгонке, проверяет правильность эксплуатации, санитарно-гигиеническое состояние и условия его хранения;</w:t>
      </w:r>
    </w:p>
    <w:bookmarkEnd w:id="224"/>
    <w:bookmarkStart w:name="z224" w:id="225"/>
    <w:p>
      <w:pPr>
        <w:spacing w:after="0"/>
        <w:ind w:left="0"/>
        <w:jc w:val="both"/>
      </w:pPr>
      <w:r>
        <w:rPr>
          <w:rFonts w:ascii="Times New Roman"/>
          <w:b w:val="false"/>
          <w:i w:val="false"/>
          <w:color w:val="000000"/>
          <w:sz w:val="28"/>
        </w:rPr>
        <w:t>
      4) проводит специальные исследования и тренировки в зависимости от комплектности защитного снаряжения;</w:t>
      </w:r>
    </w:p>
    <w:bookmarkEnd w:id="225"/>
    <w:bookmarkStart w:name="z225" w:id="226"/>
    <w:p>
      <w:pPr>
        <w:spacing w:after="0"/>
        <w:ind w:left="0"/>
        <w:jc w:val="both"/>
      </w:pPr>
      <w:r>
        <w:rPr>
          <w:rFonts w:ascii="Times New Roman"/>
          <w:b w:val="false"/>
          <w:i w:val="false"/>
          <w:color w:val="000000"/>
          <w:sz w:val="28"/>
        </w:rPr>
        <w:t>
      5) обучает авиационный персонал дыханию кислородом под избыточным давлением и использованию высотных средств жизнеобеспечения;</w:t>
      </w:r>
    </w:p>
    <w:bookmarkEnd w:id="226"/>
    <w:bookmarkStart w:name="z226" w:id="227"/>
    <w:p>
      <w:pPr>
        <w:spacing w:after="0"/>
        <w:ind w:left="0"/>
        <w:jc w:val="both"/>
      </w:pPr>
      <w:r>
        <w:rPr>
          <w:rFonts w:ascii="Times New Roman"/>
          <w:b w:val="false"/>
          <w:i w:val="false"/>
          <w:color w:val="000000"/>
          <w:sz w:val="28"/>
        </w:rPr>
        <w:t>
      6) проводит межполетный (послеполетный) медицинский осмотр при выполнении полетов на высотах более 12000 метров;</w:t>
      </w:r>
    </w:p>
    <w:bookmarkEnd w:id="227"/>
    <w:bookmarkStart w:name="z227" w:id="228"/>
    <w:p>
      <w:pPr>
        <w:spacing w:after="0"/>
        <w:ind w:left="0"/>
        <w:jc w:val="both"/>
      </w:pPr>
      <w:r>
        <w:rPr>
          <w:rFonts w:ascii="Times New Roman"/>
          <w:b w:val="false"/>
          <w:i w:val="false"/>
          <w:color w:val="000000"/>
          <w:sz w:val="28"/>
        </w:rPr>
        <w:t>
      7) выявляет лиц с явлениями утомления, проводит необходимые восстановительные мероприятия.</w:t>
      </w:r>
    </w:p>
    <w:bookmarkEnd w:id="228"/>
    <w:bookmarkStart w:name="z228" w:id="229"/>
    <w:p>
      <w:pPr>
        <w:spacing w:after="0"/>
        <w:ind w:left="0"/>
        <w:jc w:val="left"/>
      </w:pPr>
      <w:r>
        <w:rPr>
          <w:rFonts w:ascii="Times New Roman"/>
          <w:b/>
          <w:i w:val="false"/>
          <w:color w:val="000000"/>
        </w:rPr>
        <w:t xml:space="preserve"> Параграф 2. Медицинское обеспечение полетов с воздействием пилотажных перегрузок</w:t>
      </w:r>
    </w:p>
    <w:bookmarkEnd w:id="229"/>
    <w:bookmarkStart w:name="z229" w:id="230"/>
    <w:p>
      <w:pPr>
        <w:spacing w:after="0"/>
        <w:ind w:left="0"/>
        <w:jc w:val="both"/>
      </w:pPr>
      <w:r>
        <w:rPr>
          <w:rFonts w:ascii="Times New Roman"/>
          <w:b w:val="false"/>
          <w:i w:val="false"/>
          <w:color w:val="000000"/>
          <w:sz w:val="28"/>
        </w:rPr>
        <w:t>
      70. При медицинском обеспечении полетов с воздействием пилотажных перегрузок медицинская служба авиационной части:</w:t>
      </w:r>
    </w:p>
    <w:bookmarkEnd w:id="230"/>
    <w:bookmarkStart w:name="z230" w:id="231"/>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полетов с воздействием пилотажных перегрузок;</w:t>
      </w:r>
    </w:p>
    <w:bookmarkEnd w:id="231"/>
    <w:bookmarkStart w:name="z231" w:id="232"/>
    <w:p>
      <w:pPr>
        <w:spacing w:after="0"/>
        <w:ind w:left="0"/>
        <w:jc w:val="both"/>
      </w:pPr>
      <w:r>
        <w:rPr>
          <w:rFonts w:ascii="Times New Roman"/>
          <w:b w:val="false"/>
          <w:i w:val="false"/>
          <w:color w:val="000000"/>
          <w:sz w:val="28"/>
        </w:rPr>
        <w:t>
      2) обучает авиационный персонал защитным мышечным и дыхательным противоперегрузочным приемам, особенностям поведения и дыхания при действии перегрузок;</w:t>
      </w:r>
    </w:p>
    <w:bookmarkEnd w:id="232"/>
    <w:bookmarkStart w:name="z232" w:id="233"/>
    <w:p>
      <w:pPr>
        <w:spacing w:after="0"/>
        <w:ind w:left="0"/>
        <w:jc w:val="both"/>
      </w:pPr>
      <w:r>
        <w:rPr>
          <w:rFonts w:ascii="Times New Roman"/>
          <w:b w:val="false"/>
          <w:i w:val="false"/>
          <w:color w:val="000000"/>
          <w:sz w:val="28"/>
        </w:rPr>
        <w:t>
      3) проводит тренировку авиационного персонала на статоэргометре (при их наличии в авиационной части) в целях отработки защитных мышечных и дыхательных противоперегрузочных приемов;</w:t>
      </w:r>
    </w:p>
    <w:bookmarkEnd w:id="233"/>
    <w:bookmarkStart w:name="z233" w:id="234"/>
    <w:p>
      <w:pPr>
        <w:spacing w:after="0"/>
        <w:ind w:left="0"/>
        <w:jc w:val="both"/>
      </w:pPr>
      <w:r>
        <w:rPr>
          <w:rFonts w:ascii="Times New Roman"/>
          <w:b w:val="false"/>
          <w:i w:val="false"/>
          <w:color w:val="000000"/>
          <w:sz w:val="28"/>
        </w:rPr>
        <w:t>
      4) участвует в выборе противоперегрузочного защитного снаряжения и в его подгонке, проверяет правильность эксплуатации, санитарно-гигиеническое состояние и условия хранения;</w:t>
      </w:r>
    </w:p>
    <w:bookmarkEnd w:id="234"/>
    <w:bookmarkStart w:name="z234" w:id="235"/>
    <w:p>
      <w:pPr>
        <w:spacing w:after="0"/>
        <w:ind w:left="0"/>
        <w:jc w:val="both"/>
      </w:pPr>
      <w:r>
        <w:rPr>
          <w:rFonts w:ascii="Times New Roman"/>
          <w:b w:val="false"/>
          <w:i w:val="false"/>
          <w:color w:val="000000"/>
          <w:sz w:val="28"/>
        </w:rPr>
        <w:t>
      5) обучает авиационный персонал особенностям эксплуатации штатного противоперегрузочного защитного снаряжения;</w:t>
      </w:r>
    </w:p>
    <w:bookmarkEnd w:id="235"/>
    <w:bookmarkStart w:name="z235" w:id="236"/>
    <w:p>
      <w:pPr>
        <w:spacing w:after="0"/>
        <w:ind w:left="0"/>
        <w:jc w:val="both"/>
      </w:pPr>
      <w:r>
        <w:rPr>
          <w:rFonts w:ascii="Times New Roman"/>
          <w:b w:val="false"/>
          <w:i w:val="false"/>
          <w:color w:val="000000"/>
          <w:sz w:val="28"/>
        </w:rPr>
        <w:t>
      6) проверяет соответствие противоперегрузочного защитного снаряжения и полетного обмундирования предстоящему полету;</w:t>
      </w:r>
    </w:p>
    <w:bookmarkEnd w:id="236"/>
    <w:bookmarkStart w:name="z236" w:id="237"/>
    <w:p>
      <w:pPr>
        <w:spacing w:after="0"/>
        <w:ind w:left="0"/>
        <w:jc w:val="both"/>
      </w:pPr>
      <w:r>
        <w:rPr>
          <w:rFonts w:ascii="Times New Roman"/>
          <w:b w:val="false"/>
          <w:i w:val="false"/>
          <w:color w:val="000000"/>
          <w:sz w:val="28"/>
        </w:rPr>
        <w:t>
      7) проводит межполетный и послеполетный медицинский осмотр при выполнении полетов с перегрузками более 7 единиц;</w:t>
      </w:r>
    </w:p>
    <w:bookmarkEnd w:id="237"/>
    <w:bookmarkStart w:name="z237" w:id="238"/>
    <w:p>
      <w:pPr>
        <w:spacing w:after="0"/>
        <w:ind w:left="0"/>
        <w:jc w:val="both"/>
      </w:pPr>
      <w:r>
        <w:rPr>
          <w:rFonts w:ascii="Times New Roman"/>
          <w:b w:val="false"/>
          <w:i w:val="false"/>
          <w:color w:val="000000"/>
          <w:sz w:val="28"/>
        </w:rPr>
        <w:t>
      8) выявляет лиц с явлениями утомления, проводит необходимые восстановительные мероприятия.</w:t>
      </w:r>
    </w:p>
    <w:bookmarkEnd w:id="238"/>
    <w:bookmarkStart w:name="z238" w:id="239"/>
    <w:p>
      <w:pPr>
        <w:spacing w:after="0"/>
        <w:ind w:left="0"/>
        <w:jc w:val="both"/>
      </w:pPr>
      <w:r>
        <w:rPr>
          <w:rFonts w:ascii="Times New Roman"/>
          <w:b w:val="false"/>
          <w:i w:val="false"/>
          <w:color w:val="000000"/>
          <w:sz w:val="28"/>
        </w:rPr>
        <w:t>
      71. Авиационному персоналу после выполнения полетов с перегрузками более 7 единиц проводится послеполетный медицинский осмотр (через 0,5 - 2 часа после полета или на следующий день).</w:t>
      </w:r>
    </w:p>
    <w:bookmarkEnd w:id="239"/>
    <w:bookmarkStart w:name="z239" w:id="240"/>
    <w:p>
      <w:pPr>
        <w:spacing w:after="0"/>
        <w:ind w:left="0"/>
        <w:jc w:val="both"/>
      </w:pPr>
      <w:r>
        <w:rPr>
          <w:rFonts w:ascii="Times New Roman"/>
          <w:b w:val="false"/>
          <w:i w:val="false"/>
          <w:color w:val="000000"/>
          <w:sz w:val="28"/>
        </w:rPr>
        <w:t>
      Послеполетный медицинский осмотр включает:</w:t>
      </w:r>
    </w:p>
    <w:bookmarkEnd w:id="240"/>
    <w:bookmarkStart w:name="z240" w:id="241"/>
    <w:p>
      <w:pPr>
        <w:spacing w:after="0"/>
        <w:ind w:left="0"/>
        <w:jc w:val="both"/>
      </w:pPr>
      <w:r>
        <w:rPr>
          <w:rFonts w:ascii="Times New Roman"/>
          <w:b w:val="false"/>
          <w:i w:val="false"/>
          <w:color w:val="000000"/>
          <w:sz w:val="28"/>
        </w:rPr>
        <w:t>
      1) опрос о самочувствии в полете и после его выполнения;</w:t>
      </w:r>
    </w:p>
    <w:bookmarkEnd w:id="241"/>
    <w:bookmarkStart w:name="z241" w:id="242"/>
    <w:p>
      <w:pPr>
        <w:spacing w:after="0"/>
        <w:ind w:left="0"/>
        <w:jc w:val="both"/>
      </w:pPr>
      <w:r>
        <w:rPr>
          <w:rFonts w:ascii="Times New Roman"/>
          <w:b w:val="false"/>
          <w:i w:val="false"/>
          <w:color w:val="000000"/>
          <w:sz w:val="28"/>
        </w:rPr>
        <w:t>
      2) осмотр кожных покровов тела, особенно нижней половины;</w:t>
      </w:r>
    </w:p>
    <w:bookmarkEnd w:id="242"/>
    <w:bookmarkStart w:name="z242" w:id="243"/>
    <w:p>
      <w:pPr>
        <w:spacing w:after="0"/>
        <w:ind w:left="0"/>
        <w:jc w:val="both"/>
      </w:pPr>
      <w:r>
        <w:rPr>
          <w:rFonts w:ascii="Times New Roman"/>
          <w:b w:val="false"/>
          <w:i w:val="false"/>
          <w:color w:val="000000"/>
          <w:sz w:val="28"/>
        </w:rPr>
        <w:t>
      3) измерение частоты сердечных сокращений и артериального давления в положении сидя (после 5-минутного отдыха);</w:t>
      </w:r>
    </w:p>
    <w:bookmarkEnd w:id="243"/>
    <w:bookmarkStart w:name="z243" w:id="244"/>
    <w:p>
      <w:pPr>
        <w:spacing w:after="0"/>
        <w:ind w:left="0"/>
        <w:jc w:val="both"/>
      </w:pPr>
      <w:r>
        <w:rPr>
          <w:rFonts w:ascii="Times New Roman"/>
          <w:b w:val="false"/>
          <w:i w:val="false"/>
          <w:color w:val="000000"/>
          <w:sz w:val="28"/>
        </w:rPr>
        <w:t>
      4) анкетирование (оценка самочувствия, активности и настроения);</w:t>
      </w:r>
    </w:p>
    <w:bookmarkEnd w:id="244"/>
    <w:bookmarkStart w:name="z244" w:id="245"/>
    <w:p>
      <w:pPr>
        <w:spacing w:after="0"/>
        <w:ind w:left="0"/>
        <w:jc w:val="both"/>
      </w:pPr>
      <w:r>
        <w:rPr>
          <w:rFonts w:ascii="Times New Roman"/>
          <w:b w:val="false"/>
          <w:i w:val="false"/>
          <w:color w:val="000000"/>
          <w:sz w:val="28"/>
        </w:rPr>
        <w:t>
      5) проба с задержкой дыхания на выдохе (проба Генчи);</w:t>
      </w:r>
    </w:p>
    <w:bookmarkEnd w:id="245"/>
    <w:bookmarkStart w:name="z245" w:id="246"/>
    <w:p>
      <w:pPr>
        <w:spacing w:after="0"/>
        <w:ind w:left="0"/>
        <w:jc w:val="both"/>
      </w:pPr>
      <w:r>
        <w:rPr>
          <w:rFonts w:ascii="Times New Roman"/>
          <w:b w:val="false"/>
          <w:i w:val="false"/>
          <w:color w:val="000000"/>
          <w:sz w:val="28"/>
        </w:rPr>
        <w:t>
      6) трехступенчатая статоэргометрическая проба (при наличии статоэргометра);</w:t>
      </w:r>
    </w:p>
    <w:bookmarkEnd w:id="246"/>
    <w:bookmarkStart w:name="z246" w:id="247"/>
    <w:p>
      <w:pPr>
        <w:spacing w:after="0"/>
        <w:ind w:left="0"/>
        <w:jc w:val="both"/>
      </w:pPr>
      <w:r>
        <w:rPr>
          <w:rFonts w:ascii="Times New Roman"/>
          <w:b w:val="false"/>
          <w:i w:val="false"/>
          <w:color w:val="000000"/>
          <w:sz w:val="28"/>
        </w:rPr>
        <w:t>
      7) клинический анализ крови и общий анализ мочи.</w:t>
      </w:r>
    </w:p>
    <w:bookmarkEnd w:id="247"/>
    <w:bookmarkStart w:name="z247" w:id="248"/>
    <w:p>
      <w:pPr>
        <w:spacing w:after="0"/>
        <w:ind w:left="0"/>
        <w:jc w:val="both"/>
      </w:pPr>
      <w:r>
        <w:rPr>
          <w:rFonts w:ascii="Times New Roman"/>
          <w:b w:val="false"/>
          <w:i w:val="false"/>
          <w:color w:val="000000"/>
          <w:sz w:val="28"/>
        </w:rPr>
        <w:t>
      Обобщенные данные послеполетных медицинских осмотров заносятся в медицинскую книжку.</w:t>
      </w:r>
    </w:p>
    <w:bookmarkEnd w:id="248"/>
    <w:bookmarkStart w:name="z248" w:id="249"/>
    <w:p>
      <w:pPr>
        <w:spacing w:after="0"/>
        <w:ind w:left="0"/>
        <w:jc w:val="both"/>
      </w:pPr>
      <w:r>
        <w:rPr>
          <w:rFonts w:ascii="Times New Roman"/>
          <w:b w:val="false"/>
          <w:i w:val="false"/>
          <w:color w:val="000000"/>
          <w:sz w:val="28"/>
        </w:rPr>
        <w:t>
      72. Авиационному персоналу, систематически выполняющему полеты с перегрузками более 7 единиц (не менее 4 раз в месяц), медицинская служба авиационной части на периодических медицинских осмотрах проводит дополнительное медицинское обследование, включающее:</w:t>
      </w:r>
    </w:p>
    <w:bookmarkEnd w:id="249"/>
    <w:bookmarkStart w:name="z249" w:id="250"/>
    <w:p>
      <w:pPr>
        <w:spacing w:after="0"/>
        <w:ind w:left="0"/>
        <w:jc w:val="both"/>
      </w:pPr>
      <w:r>
        <w:rPr>
          <w:rFonts w:ascii="Times New Roman"/>
          <w:b w:val="false"/>
          <w:i w:val="false"/>
          <w:color w:val="000000"/>
          <w:sz w:val="28"/>
        </w:rPr>
        <w:t>
      1) клинический анализ крови и общий анализ мочи (ежемесячно);</w:t>
      </w:r>
    </w:p>
    <w:bookmarkEnd w:id="250"/>
    <w:bookmarkStart w:name="z250" w:id="251"/>
    <w:p>
      <w:pPr>
        <w:spacing w:after="0"/>
        <w:ind w:left="0"/>
        <w:jc w:val="both"/>
      </w:pPr>
      <w:r>
        <w:rPr>
          <w:rFonts w:ascii="Times New Roman"/>
          <w:b w:val="false"/>
          <w:i w:val="false"/>
          <w:color w:val="000000"/>
          <w:sz w:val="28"/>
        </w:rPr>
        <w:t>
      2) статоэргометрическую пробу в полном объеме (при наличии статоэргометра);</w:t>
      </w:r>
    </w:p>
    <w:bookmarkEnd w:id="251"/>
    <w:bookmarkStart w:name="z251" w:id="252"/>
    <w:p>
      <w:pPr>
        <w:spacing w:after="0"/>
        <w:ind w:left="0"/>
        <w:jc w:val="both"/>
      </w:pPr>
      <w:r>
        <w:rPr>
          <w:rFonts w:ascii="Times New Roman"/>
          <w:b w:val="false"/>
          <w:i w:val="false"/>
          <w:color w:val="000000"/>
          <w:sz w:val="28"/>
        </w:rPr>
        <w:t>
      3) пробу с задержкой дыхания на выдохе (пробу Генчи);</w:t>
      </w:r>
    </w:p>
    <w:bookmarkEnd w:id="252"/>
    <w:bookmarkStart w:name="z252" w:id="253"/>
    <w:p>
      <w:pPr>
        <w:spacing w:after="0"/>
        <w:ind w:left="0"/>
        <w:jc w:val="both"/>
      </w:pPr>
      <w:r>
        <w:rPr>
          <w:rFonts w:ascii="Times New Roman"/>
          <w:b w:val="false"/>
          <w:i w:val="false"/>
          <w:color w:val="000000"/>
          <w:sz w:val="28"/>
        </w:rPr>
        <w:t>
      4) спирометрию;</w:t>
      </w:r>
    </w:p>
    <w:bookmarkEnd w:id="253"/>
    <w:bookmarkStart w:name="z253" w:id="254"/>
    <w:p>
      <w:pPr>
        <w:spacing w:after="0"/>
        <w:ind w:left="0"/>
        <w:jc w:val="both"/>
      </w:pPr>
      <w:r>
        <w:rPr>
          <w:rFonts w:ascii="Times New Roman"/>
          <w:b w:val="false"/>
          <w:i w:val="false"/>
          <w:color w:val="000000"/>
          <w:sz w:val="28"/>
        </w:rPr>
        <w:t>
      5) анкетирование (оценка самочувствия, активности и настроения);</w:t>
      </w:r>
    </w:p>
    <w:bookmarkEnd w:id="254"/>
    <w:bookmarkStart w:name="z254" w:id="255"/>
    <w:p>
      <w:pPr>
        <w:spacing w:after="0"/>
        <w:ind w:left="0"/>
        <w:jc w:val="both"/>
      </w:pPr>
      <w:r>
        <w:rPr>
          <w:rFonts w:ascii="Times New Roman"/>
          <w:b w:val="false"/>
          <w:i w:val="false"/>
          <w:color w:val="000000"/>
          <w:sz w:val="28"/>
        </w:rPr>
        <w:t>
      6) электрокардиографию в двенадцати стандартных отведениях.</w:t>
      </w:r>
    </w:p>
    <w:bookmarkEnd w:id="255"/>
    <w:bookmarkStart w:name="z255" w:id="256"/>
    <w:p>
      <w:pPr>
        <w:spacing w:after="0"/>
        <w:ind w:left="0"/>
        <w:jc w:val="both"/>
      </w:pPr>
      <w:r>
        <w:rPr>
          <w:rFonts w:ascii="Times New Roman"/>
          <w:b w:val="false"/>
          <w:i w:val="false"/>
          <w:color w:val="000000"/>
          <w:sz w:val="28"/>
        </w:rPr>
        <w:t>
      Обследование осуществляется не ранее чем через 2 суток после полетов с перегрузками более 7 единиц.</w:t>
      </w:r>
    </w:p>
    <w:bookmarkEnd w:id="256"/>
    <w:bookmarkStart w:name="z256" w:id="257"/>
    <w:p>
      <w:pPr>
        <w:spacing w:after="0"/>
        <w:ind w:left="0"/>
        <w:jc w:val="both"/>
      </w:pPr>
      <w:r>
        <w:rPr>
          <w:rFonts w:ascii="Times New Roman"/>
          <w:b w:val="false"/>
          <w:i w:val="false"/>
          <w:color w:val="000000"/>
          <w:sz w:val="28"/>
        </w:rPr>
        <w:t>
      73. При снижении переносимости пилотажных перегрузок авиационный персонал отстраняется от полетов. При этом выясняются причины снижения переносимости пилотажных перегрузок, назначается комплекс восстановительных мероприятий и решается вопрос о направлении на внеочередное медицинское обследование и освидетельствование.</w:t>
      </w:r>
    </w:p>
    <w:bookmarkEnd w:id="257"/>
    <w:bookmarkStart w:name="z257" w:id="258"/>
    <w:p>
      <w:pPr>
        <w:spacing w:after="0"/>
        <w:ind w:left="0"/>
        <w:jc w:val="left"/>
      </w:pPr>
      <w:r>
        <w:rPr>
          <w:rFonts w:ascii="Times New Roman"/>
          <w:b/>
          <w:i w:val="false"/>
          <w:color w:val="000000"/>
        </w:rPr>
        <w:t xml:space="preserve"> Параграф 3. Медицинское обеспечение полетов на малых и предельно малых высотах</w:t>
      </w:r>
    </w:p>
    <w:bookmarkEnd w:id="258"/>
    <w:bookmarkStart w:name="z258" w:id="259"/>
    <w:p>
      <w:pPr>
        <w:spacing w:after="0"/>
        <w:ind w:left="0"/>
        <w:jc w:val="both"/>
      </w:pPr>
      <w:r>
        <w:rPr>
          <w:rFonts w:ascii="Times New Roman"/>
          <w:b w:val="false"/>
          <w:i w:val="false"/>
          <w:color w:val="000000"/>
          <w:sz w:val="28"/>
        </w:rPr>
        <w:t>
      74. При организации медицинского обеспечения полетов на малых и предельно малых высотах медицинская служба авиационной части:</w:t>
      </w:r>
    </w:p>
    <w:bookmarkEnd w:id="259"/>
    <w:bookmarkStart w:name="z259" w:id="260"/>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полетов на малых и предельно малых высотах;</w:t>
      </w:r>
    </w:p>
    <w:bookmarkEnd w:id="260"/>
    <w:bookmarkStart w:name="z260" w:id="261"/>
    <w:p>
      <w:pPr>
        <w:spacing w:after="0"/>
        <w:ind w:left="0"/>
        <w:jc w:val="both"/>
      </w:pPr>
      <w:r>
        <w:rPr>
          <w:rFonts w:ascii="Times New Roman"/>
          <w:b w:val="false"/>
          <w:i w:val="false"/>
          <w:color w:val="000000"/>
          <w:sz w:val="28"/>
        </w:rPr>
        <w:t>
      2) доводит до авиационного персонала пути и способы повышения устойчивости организма к действию знакопеременных перегрузок и оптокинетических раздражителей (тренировки на батуте, лопинге, вращающихся качелях, подвижные спортивные игры, гимнастические упражнения, плавание, кратковременная фиксация взгляда на приборной доске при появлении иллюзорных ощущений);</w:t>
      </w:r>
    </w:p>
    <w:bookmarkEnd w:id="261"/>
    <w:bookmarkStart w:name="z261" w:id="262"/>
    <w:p>
      <w:pPr>
        <w:spacing w:after="0"/>
        <w:ind w:left="0"/>
        <w:jc w:val="both"/>
      </w:pPr>
      <w:r>
        <w:rPr>
          <w:rFonts w:ascii="Times New Roman"/>
          <w:b w:val="false"/>
          <w:i w:val="false"/>
          <w:color w:val="000000"/>
          <w:sz w:val="28"/>
        </w:rPr>
        <w:t>
      3) обращает внимание авиационного персонала на возможность возникновения ошибок в зрительном определении высоты полета и необходимость ее контроля по показаниям приборов;</w:t>
      </w:r>
    </w:p>
    <w:bookmarkEnd w:id="262"/>
    <w:bookmarkStart w:name="z262" w:id="263"/>
    <w:p>
      <w:pPr>
        <w:spacing w:after="0"/>
        <w:ind w:left="0"/>
        <w:jc w:val="both"/>
      </w:pPr>
      <w:r>
        <w:rPr>
          <w:rFonts w:ascii="Times New Roman"/>
          <w:b w:val="false"/>
          <w:i w:val="false"/>
          <w:color w:val="000000"/>
          <w:sz w:val="28"/>
        </w:rPr>
        <w:t>
      4) проводит межполетный и послеполетный медицинский осмотр при выполнении полетов на предельно малых высотах, с огибанием рельефа местности;</w:t>
      </w:r>
    </w:p>
    <w:bookmarkEnd w:id="263"/>
    <w:bookmarkStart w:name="z263" w:id="264"/>
    <w:p>
      <w:pPr>
        <w:spacing w:after="0"/>
        <w:ind w:left="0"/>
        <w:jc w:val="both"/>
      </w:pPr>
      <w:r>
        <w:rPr>
          <w:rFonts w:ascii="Times New Roman"/>
          <w:b w:val="false"/>
          <w:i w:val="false"/>
          <w:color w:val="000000"/>
          <w:sz w:val="28"/>
        </w:rPr>
        <w:t>
      5) выявляет лиц с явлениями утомления, проводит необходимые восстановительные мероприятия.</w:t>
      </w:r>
    </w:p>
    <w:bookmarkEnd w:id="264"/>
    <w:bookmarkStart w:name="z264" w:id="265"/>
    <w:p>
      <w:pPr>
        <w:spacing w:after="0"/>
        <w:ind w:left="0"/>
        <w:jc w:val="left"/>
      </w:pPr>
      <w:r>
        <w:rPr>
          <w:rFonts w:ascii="Times New Roman"/>
          <w:b/>
          <w:i w:val="false"/>
          <w:color w:val="000000"/>
        </w:rPr>
        <w:t xml:space="preserve"> Параграф 4. Медицинское обеспечение длительных полетов</w:t>
      </w:r>
    </w:p>
    <w:bookmarkEnd w:id="265"/>
    <w:bookmarkStart w:name="z265" w:id="266"/>
    <w:p>
      <w:pPr>
        <w:spacing w:after="0"/>
        <w:ind w:left="0"/>
        <w:jc w:val="both"/>
      </w:pPr>
      <w:r>
        <w:rPr>
          <w:rFonts w:ascii="Times New Roman"/>
          <w:b w:val="false"/>
          <w:i w:val="false"/>
          <w:color w:val="000000"/>
          <w:sz w:val="28"/>
        </w:rPr>
        <w:t>
      75. При медицинском обеспечении длительных полетов медицинская служба авиационной части:</w:t>
      </w:r>
    </w:p>
    <w:bookmarkEnd w:id="266"/>
    <w:bookmarkStart w:name="z266" w:id="267"/>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и гигиенические условия деятельности в длительном полете;</w:t>
      </w:r>
    </w:p>
    <w:bookmarkEnd w:id="267"/>
    <w:bookmarkStart w:name="z267" w:id="268"/>
    <w:p>
      <w:pPr>
        <w:spacing w:after="0"/>
        <w:ind w:left="0"/>
        <w:jc w:val="both"/>
      </w:pPr>
      <w:r>
        <w:rPr>
          <w:rFonts w:ascii="Times New Roman"/>
          <w:b w:val="false"/>
          <w:i w:val="false"/>
          <w:color w:val="000000"/>
          <w:sz w:val="28"/>
        </w:rPr>
        <w:t>
      2) участвует в проверке знаний эксплуатации кислородно-дыхательной аппаратуры и защитного снаряжения в полете авиационным персоналом;</w:t>
      </w:r>
    </w:p>
    <w:bookmarkEnd w:id="268"/>
    <w:bookmarkStart w:name="z268" w:id="269"/>
    <w:p>
      <w:pPr>
        <w:spacing w:after="0"/>
        <w:ind w:left="0"/>
        <w:jc w:val="both"/>
      </w:pPr>
      <w:r>
        <w:rPr>
          <w:rFonts w:ascii="Times New Roman"/>
          <w:b w:val="false"/>
          <w:i w:val="false"/>
          <w:color w:val="000000"/>
          <w:sz w:val="28"/>
        </w:rPr>
        <w:t>
      3) участвует в проверке комплектования бортовых пайков;</w:t>
      </w:r>
    </w:p>
    <w:bookmarkEnd w:id="269"/>
    <w:bookmarkStart w:name="z269" w:id="270"/>
    <w:p>
      <w:pPr>
        <w:spacing w:after="0"/>
        <w:ind w:left="0"/>
        <w:jc w:val="both"/>
      </w:pPr>
      <w:r>
        <w:rPr>
          <w:rFonts w:ascii="Times New Roman"/>
          <w:b w:val="false"/>
          <w:i w:val="false"/>
          <w:color w:val="000000"/>
          <w:sz w:val="28"/>
        </w:rPr>
        <w:t>
      4) проверяет укомплектованность воздушного судна бортовыми аптечками;</w:t>
      </w:r>
    </w:p>
    <w:bookmarkEnd w:id="270"/>
    <w:bookmarkStart w:name="z270" w:id="271"/>
    <w:p>
      <w:pPr>
        <w:spacing w:after="0"/>
        <w:ind w:left="0"/>
        <w:jc w:val="both"/>
      </w:pPr>
      <w:r>
        <w:rPr>
          <w:rFonts w:ascii="Times New Roman"/>
          <w:b w:val="false"/>
          <w:i w:val="false"/>
          <w:color w:val="000000"/>
          <w:sz w:val="28"/>
        </w:rPr>
        <w:t>
      5) обучает авиационный персонал средствам и методам сохранения работоспособности в длительном полете (дыхание чистым кислородом, комплекс специальных физических упражнений, самомассаж биологически активных точек), а также методам оказания первой помощи в порядке самопомощи и взаимопомощи в аварийных ситуациях;</w:t>
      </w:r>
    </w:p>
    <w:bookmarkEnd w:id="271"/>
    <w:bookmarkStart w:name="z271" w:id="272"/>
    <w:p>
      <w:pPr>
        <w:spacing w:after="0"/>
        <w:ind w:left="0"/>
        <w:jc w:val="both"/>
      </w:pPr>
      <w:r>
        <w:rPr>
          <w:rFonts w:ascii="Times New Roman"/>
          <w:b w:val="false"/>
          <w:i w:val="false"/>
          <w:color w:val="000000"/>
          <w:sz w:val="28"/>
        </w:rPr>
        <w:t>
      6) оценивает индивидуальную переносимость авиационным персоналом длительных полетов, устойчивость организма к гиподинамии, продолжительность сохранения оптимальной работоспособности в полете;</w:t>
      </w:r>
    </w:p>
    <w:bookmarkEnd w:id="272"/>
    <w:bookmarkStart w:name="z272" w:id="273"/>
    <w:p>
      <w:pPr>
        <w:spacing w:after="0"/>
        <w:ind w:left="0"/>
        <w:jc w:val="both"/>
      </w:pPr>
      <w:r>
        <w:rPr>
          <w:rFonts w:ascii="Times New Roman"/>
          <w:b w:val="false"/>
          <w:i w:val="false"/>
          <w:color w:val="000000"/>
          <w:sz w:val="28"/>
        </w:rPr>
        <w:t>
      7) выявляет лиц с явлениями утомления, проводит необходимые восстановительные мероприятия.</w:t>
      </w:r>
    </w:p>
    <w:bookmarkEnd w:id="273"/>
    <w:bookmarkStart w:name="z273" w:id="274"/>
    <w:p>
      <w:pPr>
        <w:spacing w:after="0"/>
        <w:ind w:left="0"/>
        <w:jc w:val="left"/>
      </w:pPr>
      <w:r>
        <w:rPr>
          <w:rFonts w:ascii="Times New Roman"/>
          <w:b/>
          <w:i w:val="false"/>
          <w:color w:val="000000"/>
        </w:rPr>
        <w:t xml:space="preserve"> Параграф 5. Медицинское обеспечение полетов в сложных метеорологических условиях</w:t>
      </w:r>
    </w:p>
    <w:bookmarkEnd w:id="274"/>
    <w:bookmarkStart w:name="z274" w:id="275"/>
    <w:p>
      <w:pPr>
        <w:spacing w:after="0"/>
        <w:ind w:left="0"/>
        <w:jc w:val="both"/>
      </w:pPr>
      <w:r>
        <w:rPr>
          <w:rFonts w:ascii="Times New Roman"/>
          <w:b w:val="false"/>
          <w:i w:val="false"/>
          <w:color w:val="000000"/>
          <w:sz w:val="28"/>
        </w:rPr>
        <w:t>
      76. При медицинском обеспечении полетов в сложных метеорологических условиях медицинская служба авиационной части:</w:t>
      </w:r>
    </w:p>
    <w:bookmarkEnd w:id="275"/>
    <w:bookmarkStart w:name="z275" w:id="276"/>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полетов в сложных метеорологических условиях и особенности пространственной ориентировки в полете;</w:t>
      </w:r>
    </w:p>
    <w:bookmarkEnd w:id="276"/>
    <w:bookmarkStart w:name="z276" w:id="277"/>
    <w:p>
      <w:pPr>
        <w:spacing w:after="0"/>
        <w:ind w:left="0"/>
        <w:jc w:val="both"/>
      </w:pPr>
      <w:r>
        <w:rPr>
          <w:rFonts w:ascii="Times New Roman"/>
          <w:b w:val="false"/>
          <w:i w:val="false"/>
          <w:color w:val="000000"/>
          <w:sz w:val="28"/>
        </w:rPr>
        <w:t>
      2) обращает внимание авиационного персонала на возможность возникновения иллюзий пространственного положения;</w:t>
      </w:r>
    </w:p>
    <w:bookmarkEnd w:id="277"/>
    <w:bookmarkStart w:name="z277" w:id="278"/>
    <w:p>
      <w:pPr>
        <w:spacing w:after="0"/>
        <w:ind w:left="0"/>
        <w:jc w:val="both"/>
      </w:pPr>
      <w:r>
        <w:rPr>
          <w:rFonts w:ascii="Times New Roman"/>
          <w:b w:val="false"/>
          <w:i w:val="false"/>
          <w:color w:val="000000"/>
          <w:sz w:val="28"/>
        </w:rPr>
        <w:t>
      3) обучает приемам преодоления иллюзий (энергичные движения головой, изменение позы, напряжения мышц, временное переключение внимание, радиообмен с руководителем полетов);</w:t>
      </w:r>
    </w:p>
    <w:bookmarkEnd w:id="278"/>
    <w:bookmarkStart w:name="z278" w:id="279"/>
    <w:p>
      <w:pPr>
        <w:spacing w:after="0"/>
        <w:ind w:left="0"/>
        <w:jc w:val="both"/>
      </w:pPr>
      <w:r>
        <w:rPr>
          <w:rFonts w:ascii="Times New Roman"/>
          <w:b w:val="false"/>
          <w:i w:val="false"/>
          <w:color w:val="000000"/>
          <w:sz w:val="28"/>
        </w:rPr>
        <w:t>
      4) разъясняет пути и способы предупреждения иллюзий (недопустимость полетов в болезненном состоянии, строгое соблюдение режима труда, отдыха и питания, регулярная физическая подготовка, направленная на тренировку вестибулярного аппарата, исключение употребление алкоголя и курения, совершенствование навыков оценки пространственного положения самолета по основным и дублирующим приборам);</w:t>
      </w:r>
    </w:p>
    <w:bookmarkEnd w:id="279"/>
    <w:bookmarkStart w:name="z279" w:id="280"/>
    <w:p>
      <w:pPr>
        <w:spacing w:after="0"/>
        <w:ind w:left="0"/>
        <w:jc w:val="both"/>
      </w:pPr>
      <w:r>
        <w:rPr>
          <w:rFonts w:ascii="Times New Roman"/>
          <w:b w:val="false"/>
          <w:i w:val="false"/>
          <w:color w:val="000000"/>
          <w:sz w:val="28"/>
        </w:rPr>
        <w:t>
      5) проводит межполетный и послеполетный медицинский осмотр при выполнении полетов в условиях посадочного минимума;</w:t>
      </w:r>
    </w:p>
    <w:bookmarkEnd w:id="280"/>
    <w:bookmarkStart w:name="z280" w:id="281"/>
    <w:p>
      <w:pPr>
        <w:spacing w:after="0"/>
        <w:ind w:left="0"/>
        <w:jc w:val="both"/>
      </w:pPr>
      <w:r>
        <w:rPr>
          <w:rFonts w:ascii="Times New Roman"/>
          <w:b w:val="false"/>
          <w:i w:val="false"/>
          <w:color w:val="000000"/>
          <w:sz w:val="28"/>
        </w:rPr>
        <w:t>
      6) выявляет лиц с явлениями утомления, проводит необходимые восстановительные мероприятия.</w:t>
      </w:r>
    </w:p>
    <w:bookmarkEnd w:id="281"/>
    <w:bookmarkStart w:name="z281" w:id="282"/>
    <w:p>
      <w:pPr>
        <w:spacing w:after="0"/>
        <w:ind w:left="0"/>
        <w:jc w:val="both"/>
      </w:pPr>
      <w:r>
        <w:rPr>
          <w:rFonts w:ascii="Times New Roman"/>
          <w:b w:val="false"/>
          <w:i w:val="false"/>
          <w:color w:val="000000"/>
          <w:sz w:val="28"/>
        </w:rPr>
        <w:t>
      77. При проведении медицинского наблюдения за состоянием здоровья и допуском авиационного персонала к полетам в сложных метеорологических условиях медицинская служба авиационной части:</w:t>
      </w:r>
    </w:p>
    <w:bookmarkEnd w:id="282"/>
    <w:bookmarkStart w:name="z282" w:id="283"/>
    <w:p>
      <w:pPr>
        <w:spacing w:after="0"/>
        <w:ind w:left="0"/>
        <w:jc w:val="both"/>
      </w:pPr>
      <w:r>
        <w:rPr>
          <w:rFonts w:ascii="Times New Roman"/>
          <w:b w:val="false"/>
          <w:i w:val="false"/>
          <w:color w:val="000000"/>
          <w:sz w:val="28"/>
        </w:rPr>
        <w:t>
      1) выявляет среди авиационного персонала случаи возникновения иллюзий в полете, выясняет характер и причины их возникновения (повышенная возбудимость вестибулярного аппарата, переутомление, нарушение режима, перерыв в полетах, индивидуальные особенности организма, повышенная эмоциональность, возбудимость, склонность к невротическим состояниям, технические недостатки оборудования кабины) в целях принятия мер для их устранения;</w:t>
      </w:r>
    </w:p>
    <w:bookmarkEnd w:id="283"/>
    <w:bookmarkStart w:name="z283" w:id="284"/>
    <w:p>
      <w:pPr>
        <w:spacing w:after="0"/>
        <w:ind w:left="0"/>
        <w:jc w:val="both"/>
      </w:pPr>
      <w:r>
        <w:rPr>
          <w:rFonts w:ascii="Times New Roman"/>
          <w:b w:val="false"/>
          <w:i w:val="false"/>
          <w:color w:val="000000"/>
          <w:sz w:val="28"/>
        </w:rPr>
        <w:t>
      2) обучает авиационный персонал комплексу специальных физических упражнений, повышающих статокинетическую устойчивость организма.</w:t>
      </w:r>
    </w:p>
    <w:bookmarkEnd w:id="284"/>
    <w:bookmarkStart w:name="z284" w:id="285"/>
    <w:p>
      <w:pPr>
        <w:spacing w:after="0"/>
        <w:ind w:left="0"/>
        <w:jc w:val="both"/>
      </w:pPr>
      <w:r>
        <w:rPr>
          <w:rFonts w:ascii="Times New Roman"/>
          <w:b w:val="false"/>
          <w:i w:val="false"/>
          <w:color w:val="000000"/>
          <w:sz w:val="28"/>
        </w:rPr>
        <w:t>
      78. Авиационный персонал в случае стойкого и систематического возникновения иллюзий, не связанных с особенностями системы индикации и условиями полета отстраняется от полетов, направляется на внеочередное медицинское обследование и освидетельствование.</w:t>
      </w:r>
    </w:p>
    <w:bookmarkEnd w:id="285"/>
    <w:bookmarkStart w:name="z285" w:id="286"/>
    <w:p>
      <w:pPr>
        <w:spacing w:after="0"/>
        <w:ind w:left="0"/>
        <w:jc w:val="left"/>
      </w:pPr>
      <w:r>
        <w:rPr>
          <w:rFonts w:ascii="Times New Roman"/>
          <w:b/>
          <w:i w:val="false"/>
          <w:color w:val="000000"/>
        </w:rPr>
        <w:t xml:space="preserve"> Параграф 6. Медицинское обеспечение ночных полетов</w:t>
      </w:r>
    </w:p>
    <w:bookmarkEnd w:id="286"/>
    <w:bookmarkStart w:name="z286" w:id="287"/>
    <w:p>
      <w:pPr>
        <w:spacing w:after="0"/>
        <w:ind w:left="0"/>
        <w:jc w:val="both"/>
      </w:pPr>
      <w:r>
        <w:rPr>
          <w:rFonts w:ascii="Times New Roman"/>
          <w:b w:val="false"/>
          <w:i w:val="false"/>
          <w:color w:val="000000"/>
          <w:sz w:val="28"/>
        </w:rPr>
        <w:t>
      79. При медицинском обеспечении ночных полетов медицинская служба авиационной части:</w:t>
      </w:r>
    </w:p>
    <w:bookmarkEnd w:id="287"/>
    <w:bookmarkStart w:name="z287" w:id="288"/>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ночных полетов и физиологические механизмы ночного зрения;</w:t>
      </w:r>
    </w:p>
    <w:bookmarkEnd w:id="288"/>
    <w:bookmarkStart w:name="z288" w:id="289"/>
    <w:p>
      <w:pPr>
        <w:spacing w:after="0"/>
        <w:ind w:left="0"/>
        <w:jc w:val="both"/>
      </w:pPr>
      <w:r>
        <w:rPr>
          <w:rFonts w:ascii="Times New Roman"/>
          <w:b w:val="false"/>
          <w:i w:val="false"/>
          <w:color w:val="000000"/>
          <w:sz w:val="28"/>
        </w:rPr>
        <w:t>
      2) обращает внимание авиационного персонала на возможность возникновения иллюзий пространственного положения во время ночных полетов;</w:t>
      </w:r>
    </w:p>
    <w:bookmarkEnd w:id="289"/>
    <w:bookmarkStart w:name="z289" w:id="290"/>
    <w:p>
      <w:pPr>
        <w:spacing w:after="0"/>
        <w:ind w:left="0"/>
        <w:jc w:val="both"/>
      </w:pPr>
      <w:r>
        <w:rPr>
          <w:rFonts w:ascii="Times New Roman"/>
          <w:b w:val="false"/>
          <w:i w:val="false"/>
          <w:color w:val="000000"/>
          <w:sz w:val="28"/>
        </w:rPr>
        <w:t>
      3) разъясняет пути и способы предупреждения иллюзий (недопустимость полетов в болезненном состоянии, строгое соблюдение режима труда, отдыха и питания, соблюдение светового режима в кабине воздушного судна и в помещениях на аэродроме, исключение употребление алкоголя и курения, регулярная физическая подготовка, направленная на тренировку вестибулярного аппарата);</w:t>
      </w:r>
    </w:p>
    <w:bookmarkEnd w:id="290"/>
    <w:bookmarkStart w:name="z290" w:id="291"/>
    <w:p>
      <w:pPr>
        <w:spacing w:after="0"/>
        <w:ind w:left="0"/>
        <w:jc w:val="both"/>
      </w:pPr>
      <w:r>
        <w:rPr>
          <w:rFonts w:ascii="Times New Roman"/>
          <w:b w:val="false"/>
          <w:i w:val="false"/>
          <w:color w:val="000000"/>
          <w:sz w:val="28"/>
        </w:rPr>
        <w:t>
      4) обучает авиационный персонал приемам, позволяющим предупредить снижение ночного зрения, в том числе при внезапном воздействии ярких источников света (переход на полет по приборам, создание максимальной освещенности и яркости шкал приборов индикаторов, применение светофильтров, наклон головы или прикрытие глаз ладонью, переход на визуальный полет только при восстановлении исходного уровня зрения);</w:t>
      </w:r>
    </w:p>
    <w:bookmarkEnd w:id="291"/>
    <w:bookmarkStart w:name="z291" w:id="292"/>
    <w:p>
      <w:pPr>
        <w:spacing w:after="0"/>
        <w:ind w:left="0"/>
        <w:jc w:val="both"/>
      </w:pPr>
      <w:r>
        <w:rPr>
          <w:rFonts w:ascii="Times New Roman"/>
          <w:b w:val="false"/>
          <w:i w:val="false"/>
          <w:color w:val="000000"/>
          <w:sz w:val="28"/>
        </w:rPr>
        <w:t>
      5) наблюдает за работой авиационного персонала в условиях пониженной освещенности в целях оценки состояния ночного зрения;</w:t>
      </w:r>
    </w:p>
    <w:bookmarkEnd w:id="292"/>
    <w:bookmarkStart w:name="z292" w:id="293"/>
    <w:p>
      <w:pPr>
        <w:spacing w:after="0"/>
        <w:ind w:left="0"/>
        <w:jc w:val="both"/>
      </w:pPr>
      <w:r>
        <w:rPr>
          <w:rFonts w:ascii="Times New Roman"/>
          <w:b w:val="false"/>
          <w:i w:val="false"/>
          <w:color w:val="000000"/>
          <w:sz w:val="28"/>
        </w:rPr>
        <w:t>
      6) проверяет состояние ночного зрения у авиационного персонала перед выполнением ночных полетов с помощью приборов адаптометра, никтоскопа (при их наличии в авиационной части).</w:t>
      </w:r>
    </w:p>
    <w:bookmarkEnd w:id="293"/>
    <w:bookmarkStart w:name="z293" w:id="294"/>
    <w:p>
      <w:pPr>
        <w:spacing w:after="0"/>
        <w:ind w:left="0"/>
        <w:jc w:val="both"/>
      </w:pPr>
      <w:r>
        <w:rPr>
          <w:rFonts w:ascii="Times New Roman"/>
          <w:b w:val="false"/>
          <w:i w:val="false"/>
          <w:color w:val="000000"/>
          <w:sz w:val="28"/>
        </w:rPr>
        <w:t>
      80. В период выполнения ночных полетов на аэродроме соблюдается режим освещения:</w:t>
      </w:r>
    </w:p>
    <w:bookmarkEnd w:id="294"/>
    <w:bookmarkStart w:name="z294" w:id="295"/>
    <w:p>
      <w:pPr>
        <w:spacing w:after="0"/>
        <w:ind w:left="0"/>
        <w:jc w:val="both"/>
      </w:pPr>
      <w:r>
        <w:rPr>
          <w:rFonts w:ascii="Times New Roman"/>
          <w:b w:val="false"/>
          <w:i w:val="false"/>
          <w:color w:val="000000"/>
          <w:sz w:val="28"/>
        </w:rPr>
        <w:t>
      1) в помещениях для работ и отдыха авиационного персонала непосредственно перед полетами и между ними осветительные приборы со светонепроницаемые колпаками направляют свет только на рабочие места;</w:t>
      </w:r>
    </w:p>
    <w:bookmarkEnd w:id="295"/>
    <w:bookmarkStart w:name="z295" w:id="296"/>
    <w:p>
      <w:pPr>
        <w:spacing w:after="0"/>
        <w:ind w:left="0"/>
        <w:jc w:val="both"/>
      </w:pPr>
      <w:r>
        <w:rPr>
          <w:rFonts w:ascii="Times New Roman"/>
          <w:b w:val="false"/>
          <w:i w:val="false"/>
          <w:color w:val="000000"/>
          <w:sz w:val="28"/>
        </w:rPr>
        <w:t>
      2) помещения освещаются красным светом, что способствует сокращению времени темновой адаптации;</w:t>
      </w:r>
    </w:p>
    <w:bookmarkEnd w:id="296"/>
    <w:bookmarkStart w:name="z296" w:id="297"/>
    <w:p>
      <w:pPr>
        <w:spacing w:after="0"/>
        <w:ind w:left="0"/>
        <w:jc w:val="both"/>
      </w:pPr>
      <w:r>
        <w:rPr>
          <w:rFonts w:ascii="Times New Roman"/>
          <w:b w:val="false"/>
          <w:i w:val="false"/>
          <w:color w:val="000000"/>
          <w:sz w:val="28"/>
        </w:rPr>
        <w:t>
      3) для работы с картой, чтения и выполнения других зрительных операций на столах предусматривается местное освещение белым светом, обеспечивающее освещенность около 30 - 40 люкс, освещенность стен и пола в пределах 5 - 15 люкс;</w:t>
      </w:r>
    </w:p>
    <w:bookmarkEnd w:id="297"/>
    <w:bookmarkStart w:name="z297" w:id="298"/>
    <w:p>
      <w:pPr>
        <w:spacing w:after="0"/>
        <w:ind w:left="0"/>
        <w:jc w:val="both"/>
      </w:pPr>
      <w:r>
        <w:rPr>
          <w:rFonts w:ascii="Times New Roman"/>
          <w:b w:val="false"/>
          <w:i w:val="false"/>
          <w:color w:val="000000"/>
          <w:sz w:val="28"/>
        </w:rPr>
        <w:t>
      4) яркие источники света на аэродроме располагают таким образом, чтобы их прямые лучи не попадали в поле зрения летчика;</w:t>
      </w:r>
    </w:p>
    <w:bookmarkEnd w:id="298"/>
    <w:bookmarkStart w:name="z298" w:id="299"/>
    <w:p>
      <w:pPr>
        <w:spacing w:after="0"/>
        <w:ind w:left="0"/>
        <w:jc w:val="both"/>
      </w:pPr>
      <w:r>
        <w:rPr>
          <w:rFonts w:ascii="Times New Roman"/>
          <w:b w:val="false"/>
          <w:i w:val="false"/>
          <w:color w:val="000000"/>
          <w:sz w:val="28"/>
        </w:rPr>
        <w:t>
      5) движения транспорта на аэродроме организовывается таким образом, чтобы исключить попадание прямого света в глаза летчиков на стоянках, рулежных дорожках и взлетно-посадочной полосе;</w:t>
      </w:r>
    </w:p>
    <w:bookmarkEnd w:id="299"/>
    <w:bookmarkStart w:name="z299" w:id="300"/>
    <w:p>
      <w:pPr>
        <w:spacing w:after="0"/>
        <w:ind w:left="0"/>
        <w:jc w:val="both"/>
      </w:pPr>
      <w:r>
        <w:rPr>
          <w:rFonts w:ascii="Times New Roman"/>
          <w:b w:val="false"/>
          <w:i w:val="false"/>
          <w:color w:val="000000"/>
          <w:sz w:val="28"/>
        </w:rPr>
        <w:t>
      6) для предупреждения ослепления летчиков, автомобили, передвигающиеся по аэродрому, оснащаются фарами со специальными защитными устройствами.</w:t>
      </w:r>
    </w:p>
    <w:bookmarkEnd w:id="300"/>
    <w:bookmarkStart w:name="z300" w:id="301"/>
    <w:p>
      <w:pPr>
        <w:spacing w:after="0"/>
        <w:ind w:left="0"/>
        <w:jc w:val="both"/>
      </w:pPr>
      <w:r>
        <w:rPr>
          <w:rFonts w:ascii="Times New Roman"/>
          <w:b w:val="false"/>
          <w:i w:val="false"/>
          <w:color w:val="000000"/>
          <w:sz w:val="28"/>
        </w:rPr>
        <w:t>
      81. Понижение ночного зрения (время темновой адаптации более 60 секунд, остроты зрения ниже 0,3 при освещенности адаптирующего поля 0,008 люкс) служит основанием для отстранения авиационного персонала от ночных полетов с последующим обследованием у офтальмолога в целях выяснения и устранения причин этого нарушения.</w:t>
      </w:r>
    </w:p>
    <w:bookmarkEnd w:id="301"/>
    <w:bookmarkStart w:name="z301" w:id="302"/>
    <w:p>
      <w:pPr>
        <w:spacing w:after="0"/>
        <w:ind w:left="0"/>
        <w:jc w:val="both"/>
      </w:pPr>
      <w:r>
        <w:rPr>
          <w:rFonts w:ascii="Times New Roman"/>
          <w:b w:val="false"/>
          <w:i w:val="false"/>
          <w:color w:val="000000"/>
          <w:sz w:val="28"/>
        </w:rPr>
        <w:t>
      82. При медицинском обеспечении ночных полетов в очках ночного видения медицинская служба авиационной части:</w:t>
      </w:r>
    </w:p>
    <w:bookmarkEnd w:id="302"/>
    <w:bookmarkStart w:name="z302" w:id="303"/>
    <w:p>
      <w:pPr>
        <w:spacing w:after="0"/>
        <w:ind w:left="0"/>
        <w:jc w:val="both"/>
      </w:pPr>
      <w:r>
        <w:rPr>
          <w:rFonts w:ascii="Times New Roman"/>
          <w:b w:val="false"/>
          <w:i w:val="false"/>
          <w:color w:val="000000"/>
          <w:sz w:val="28"/>
        </w:rPr>
        <w:t>
      1) разъясняет авиационному персоналу особенности функционирования органа зрения в очках ночного видения;</w:t>
      </w:r>
    </w:p>
    <w:bookmarkEnd w:id="303"/>
    <w:bookmarkStart w:name="z303" w:id="304"/>
    <w:p>
      <w:pPr>
        <w:spacing w:after="0"/>
        <w:ind w:left="0"/>
        <w:jc w:val="both"/>
      </w:pPr>
      <w:r>
        <w:rPr>
          <w:rFonts w:ascii="Times New Roman"/>
          <w:b w:val="false"/>
          <w:i w:val="false"/>
          <w:color w:val="000000"/>
          <w:sz w:val="28"/>
        </w:rPr>
        <w:t>
      2) обучает авиационный персонал специальным приемам, позволяющим определить начальные признаки зрительного утомления;</w:t>
      </w:r>
    </w:p>
    <w:bookmarkEnd w:id="304"/>
    <w:bookmarkStart w:name="z304" w:id="305"/>
    <w:p>
      <w:pPr>
        <w:spacing w:after="0"/>
        <w:ind w:left="0"/>
        <w:jc w:val="both"/>
      </w:pPr>
      <w:r>
        <w:rPr>
          <w:rFonts w:ascii="Times New Roman"/>
          <w:b w:val="false"/>
          <w:i w:val="false"/>
          <w:color w:val="000000"/>
          <w:sz w:val="28"/>
        </w:rPr>
        <w:t>
      3) уточняет наличие полетных заданий, связанных с использованием очков ночного видения;</w:t>
      </w:r>
    </w:p>
    <w:bookmarkEnd w:id="305"/>
    <w:bookmarkStart w:name="z305" w:id="306"/>
    <w:p>
      <w:pPr>
        <w:spacing w:after="0"/>
        <w:ind w:left="0"/>
        <w:jc w:val="both"/>
      </w:pPr>
      <w:r>
        <w:rPr>
          <w:rFonts w:ascii="Times New Roman"/>
          <w:b w:val="false"/>
          <w:i w:val="false"/>
          <w:color w:val="000000"/>
          <w:sz w:val="28"/>
        </w:rPr>
        <w:t>
      4) учитывает налет летчика в очках ночного видения;</w:t>
      </w:r>
    </w:p>
    <w:bookmarkEnd w:id="306"/>
    <w:bookmarkStart w:name="z306" w:id="307"/>
    <w:p>
      <w:pPr>
        <w:spacing w:after="0"/>
        <w:ind w:left="0"/>
        <w:jc w:val="both"/>
      </w:pPr>
      <w:r>
        <w:rPr>
          <w:rFonts w:ascii="Times New Roman"/>
          <w:b w:val="false"/>
          <w:i w:val="false"/>
          <w:color w:val="000000"/>
          <w:sz w:val="28"/>
        </w:rPr>
        <w:t>
      5) обеспечивает участие медицинского персонала в индивидуальной регулировке и настройке очков ночного видения;</w:t>
      </w:r>
    </w:p>
    <w:bookmarkEnd w:id="307"/>
    <w:bookmarkStart w:name="z307" w:id="308"/>
    <w:p>
      <w:pPr>
        <w:spacing w:after="0"/>
        <w:ind w:left="0"/>
        <w:jc w:val="both"/>
      </w:pPr>
      <w:r>
        <w:rPr>
          <w:rFonts w:ascii="Times New Roman"/>
          <w:b w:val="false"/>
          <w:i w:val="false"/>
          <w:color w:val="000000"/>
          <w:sz w:val="28"/>
        </w:rPr>
        <w:t>
      6) проводит межполетный (послеполетный) медицинский осмотр.</w:t>
      </w:r>
    </w:p>
    <w:bookmarkEnd w:id="308"/>
    <w:bookmarkStart w:name="z308" w:id="309"/>
    <w:p>
      <w:pPr>
        <w:spacing w:after="0"/>
        <w:ind w:left="0"/>
        <w:jc w:val="left"/>
      </w:pPr>
      <w:r>
        <w:rPr>
          <w:rFonts w:ascii="Times New Roman"/>
          <w:b/>
          <w:i w:val="false"/>
          <w:color w:val="000000"/>
        </w:rPr>
        <w:t xml:space="preserve"> Параграф 7. Медицинское обеспечение групповых полетов</w:t>
      </w:r>
    </w:p>
    <w:bookmarkEnd w:id="309"/>
    <w:bookmarkStart w:name="z309" w:id="310"/>
    <w:p>
      <w:pPr>
        <w:spacing w:after="0"/>
        <w:ind w:left="0"/>
        <w:jc w:val="both"/>
      </w:pPr>
      <w:r>
        <w:rPr>
          <w:rFonts w:ascii="Times New Roman"/>
          <w:b w:val="false"/>
          <w:i w:val="false"/>
          <w:color w:val="000000"/>
          <w:sz w:val="28"/>
        </w:rPr>
        <w:t>
      83. При медицинском обеспечении групповых полетов медицинская служба авиационной части:</w:t>
      </w:r>
    </w:p>
    <w:bookmarkEnd w:id="310"/>
    <w:bookmarkStart w:name="z310" w:id="311"/>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групповых полетов;</w:t>
      </w:r>
    </w:p>
    <w:bookmarkEnd w:id="311"/>
    <w:bookmarkStart w:name="z311" w:id="312"/>
    <w:p>
      <w:pPr>
        <w:spacing w:after="0"/>
        <w:ind w:left="0"/>
        <w:jc w:val="both"/>
      </w:pPr>
      <w:r>
        <w:rPr>
          <w:rFonts w:ascii="Times New Roman"/>
          <w:b w:val="false"/>
          <w:i w:val="false"/>
          <w:color w:val="000000"/>
          <w:sz w:val="28"/>
        </w:rPr>
        <w:t>
      2) обучает авиационный персонал приемам тренировки глазомерного определения расстояний на земле и в полете, способам контроля параметров боевого порядка (строя);</w:t>
      </w:r>
    </w:p>
    <w:bookmarkEnd w:id="312"/>
    <w:bookmarkStart w:name="z312" w:id="313"/>
    <w:p>
      <w:pPr>
        <w:spacing w:after="0"/>
        <w:ind w:left="0"/>
        <w:jc w:val="both"/>
      </w:pPr>
      <w:r>
        <w:rPr>
          <w:rFonts w:ascii="Times New Roman"/>
          <w:b w:val="false"/>
          <w:i w:val="false"/>
          <w:color w:val="000000"/>
          <w:sz w:val="28"/>
        </w:rPr>
        <w:t>
      3) в случае повторяющихся ошибок при выдерживании параметров боевого порядка (строя) проводит оценку состояния зрительного анализатора у ведомого летчика (следующего за впереди летящим воздушным судном);</w:t>
      </w:r>
    </w:p>
    <w:bookmarkEnd w:id="313"/>
    <w:bookmarkStart w:name="z313" w:id="314"/>
    <w:p>
      <w:pPr>
        <w:spacing w:after="0"/>
        <w:ind w:left="0"/>
        <w:jc w:val="both"/>
      </w:pPr>
      <w:r>
        <w:rPr>
          <w:rFonts w:ascii="Times New Roman"/>
          <w:b w:val="false"/>
          <w:i w:val="false"/>
          <w:color w:val="000000"/>
          <w:sz w:val="28"/>
        </w:rPr>
        <w:t>
      4) рекомендует ведомым летчикам формировать навыки визуальной оценки пространственного положения впереди летящего воздушного судна (ведущего) зрительными фиксациями, не превышающими 1 секунду.</w:t>
      </w:r>
    </w:p>
    <w:bookmarkEnd w:id="314"/>
    <w:bookmarkStart w:name="z314" w:id="315"/>
    <w:p>
      <w:pPr>
        <w:spacing w:after="0"/>
        <w:ind w:left="0"/>
        <w:jc w:val="left"/>
      </w:pPr>
      <w:r>
        <w:rPr>
          <w:rFonts w:ascii="Times New Roman"/>
          <w:b/>
          <w:i w:val="false"/>
          <w:color w:val="000000"/>
        </w:rPr>
        <w:t xml:space="preserve"> Параграф 8. Медицинское обеспечение полетов в горных районах</w:t>
      </w:r>
    </w:p>
    <w:bookmarkEnd w:id="315"/>
    <w:bookmarkStart w:name="z315" w:id="316"/>
    <w:p>
      <w:pPr>
        <w:spacing w:after="0"/>
        <w:ind w:left="0"/>
        <w:jc w:val="both"/>
      </w:pPr>
      <w:r>
        <w:rPr>
          <w:rFonts w:ascii="Times New Roman"/>
          <w:b w:val="false"/>
          <w:i w:val="false"/>
          <w:color w:val="000000"/>
          <w:sz w:val="28"/>
        </w:rPr>
        <w:t>
      84. При медицинском обеспечении полетов в горных районах медицинская служба авиационной части:</w:t>
      </w:r>
    </w:p>
    <w:bookmarkEnd w:id="316"/>
    <w:bookmarkStart w:name="z316" w:id="317"/>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полетов в горных районах;</w:t>
      </w:r>
    </w:p>
    <w:bookmarkEnd w:id="317"/>
    <w:bookmarkStart w:name="z317" w:id="318"/>
    <w:p>
      <w:pPr>
        <w:spacing w:after="0"/>
        <w:ind w:left="0"/>
        <w:jc w:val="both"/>
      </w:pPr>
      <w:r>
        <w:rPr>
          <w:rFonts w:ascii="Times New Roman"/>
          <w:b w:val="false"/>
          <w:i w:val="false"/>
          <w:color w:val="000000"/>
          <w:sz w:val="28"/>
        </w:rPr>
        <w:t>
      2) осуществляет в целях предупреждения горной болезни мероприятия по акклиматизации личного состава;</w:t>
      </w:r>
    </w:p>
    <w:bookmarkEnd w:id="318"/>
    <w:bookmarkStart w:name="z318" w:id="319"/>
    <w:p>
      <w:pPr>
        <w:spacing w:after="0"/>
        <w:ind w:left="0"/>
        <w:jc w:val="both"/>
      </w:pPr>
      <w:r>
        <w:rPr>
          <w:rFonts w:ascii="Times New Roman"/>
          <w:b w:val="false"/>
          <w:i w:val="false"/>
          <w:color w:val="000000"/>
          <w:sz w:val="28"/>
        </w:rPr>
        <w:t>
      3) проводит профилактику снежной офтальмии (ношение защитных очков), солнечных ожогов, травматизма, простудных заболеваний и переутомления;</w:t>
      </w:r>
    </w:p>
    <w:bookmarkEnd w:id="319"/>
    <w:bookmarkStart w:name="z319" w:id="320"/>
    <w:p>
      <w:pPr>
        <w:spacing w:after="0"/>
        <w:ind w:left="0"/>
        <w:jc w:val="both"/>
      </w:pPr>
      <w:r>
        <w:rPr>
          <w:rFonts w:ascii="Times New Roman"/>
          <w:b w:val="false"/>
          <w:i w:val="false"/>
          <w:color w:val="000000"/>
          <w:sz w:val="28"/>
        </w:rPr>
        <w:t>
      4) проверяет соответствие полетного обмундирования авиационного персонала климатическим и погодным условиям района полета и характеру полетного задания;</w:t>
      </w:r>
    </w:p>
    <w:bookmarkEnd w:id="320"/>
    <w:bookmarkStart w:name="z320" w:id="321"/>
    <w:p>
      <w:pPr>
        <w:spacing w:after="0"/>
        <w:ind w:left="0"/>
        <w:jc w:val="both"/>
      </w:pPr>
      <w:r>
        <w:rPr>
          <w:rFonts w:ascii="Times New Roman"/>
          <w:b w:val="false"/>
          <w:i w:val="false"/>
          <w:color w:val="000000"/>
          <w:sz w:val="28"/>
        </w:rPr>
        <w:t>
      5) проводит занятия с авиационным персоналом по способам выживания и оказания самопомощи и взаимопомощи при вынужденном покидании воздушного судна и приземлении в горах.</w:t>
      </w:r>
    </w:p>
    <w:bookmarkEnd w:id="321"/>
    <w:bookmarkStart w:name="z321" w:id="322"/>
    <w:p>
      <w:pPr>
        <w:spacing w:after="0"/>
        <w:ind w:left="0"/>
        <w:jc w:val="left"/>
      </w:pPr>
      <w:r>
        <w:rPr>
          <w:rFonts w:ascii="Times New Roman"/>
          <w:b/>
          <w:i w:val="false"/>
          <w:color w:val="000000"/>
        </w:rPr>
        <w:t xml:space="preserve"> Параграф 9. Медицинское обеспечение полетов над водной поверхностью</w:t>
      </w:r>
    </w:p>
    <w:bookmarkEnd w:id="322"/>
    <w:bookmarkStart w:name="z322" w:id="323"/>
    <w:p>
      <w:pPr>
        <w:spacing w:after="0"/>
        <w:ind w:left="0"/>
        <w:jc w:val="both"/>
      </w:pPr>
      <w:r>
        <w:rPr>
          <w:rFonts w:ascii="Times New Roman"/>
          <w:b w:val="false"/>
          <w:i w:val="false"/>
          <w:color w:val="000000"/>
          <w:sz w:val="28"/>
        </w:rPr>
        <w:t>
      85. При медицинском обеспечении полетов над водной поверхностью медицинская служба авиационной части:</w:t>
      </w:r>
    </w:p>
    <w:bookmarkEnd w:id="323"/>
    <w:bookmarkStart w:name="z323" w:id="324"/>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выполнения полетов над водной поверхностью;</w:t>
      </w:r>
    </w:p>
    <w:bookmarkEnd w:id="324"/>
    <w:bookmarkStart w:name="z324" w:id="325"/>
    <w:p>
      <w:pPr>
        <w:spacing w:after="0"/>
        <w:ind w:left="0"/>
        <w:jc w:val="both"/>
      </w:pPr>
      <w:r>
        <w:rPr>
          <w:rFonts w:ascii="Times New Roman"/>
          <w:b w:val="false"/>
          <w:i w:val="false"/>
          <w:color w:val="000000"/>
          <w:sz w:val="28"/>
        </w:rPr>
        <w:t>
      2) обращает внимание авиационного персонала на возможность возникновения иллюзий пространственного положения во время выполнения полетов над водной поверхностью;</w:t>
      </w:r>
    </w:p>
    <w:bookmarkEnd w:id="325"/>
    <w:bookmarkStart w:name="z325" w:id="326"/>
    <w:p>
      <w:pPr>
        <w:spacing w:after="0"/>
        <w:ind w:left="0"/>
        <w:jc w:val="both"/>
      </w:pPr>
      <w:r>
        <w:rPr>
          <w:rFonts w:ascii="Times New Roman"/>
          <w:b w:val="false"/>
          <w:i w:val="false"/>
          <w:color w:val="000000"/>
          <w:sz w:val="28"/>
        </w:rPr>
        <w:t>
      3) обучает приемам преодоления иллюзий (энергичные движения головой, изменение позы, напряжения мышц, временное переключение внимания, радиообмен с руководителем полетов);</w:t>
      </w:r>
    </w:p>
    <w:bookmarkEnd w:id="326"/>
    <w:bookmarkStart w:name="z326" w:id="327"/>
    <w:p>
      <w:pPr>
        <w:spacing w:after="0"/>
        <w:ind w:left="0"/>
        <w:jc w:val="both"/>
      </w:pPr>
      <w:r>
        <w:rPr>
          <w:rFonts w:ascii="Times New Roman"/>
          <w:b w:val="false"/>
          <w:i w:val="false"/>
          <w:color w:val="000000"/>
          <w:sz w:val="28"/>
        </w:rPr>
        <w:t>
      4) разъясняет пути и способы предупреждения иллюзий (недопустимость полетов в болезненном состоянии, строгое соблюдение режима труда, отдыха и питания, регулярная физическая подготовка, направленная на тренировку вестибулярного аппарата, исключение употребление алкоголя и курения, совершенствование навыков оценки пространственного положения самолета по основным и дублирующим приборам);</w:t>
      </w:r>
    </w:p>
    <w:bookmarkEnd w:id="327"/>
    <w:bookmarkStart w:name="z327" w:id="328"/>
    <w:p>
      <w:pPr>
        <w:spacing w:after="0"/>
        <w:ind w:left="0"/>
        <w:jc w:val="both"/>
      </w:pPr>
      <w:r>
        <w:rPr>
          <w:rFonts w:ascii="Times New Roman"/>
          <w:b w:val="false"/>
          <w:i w:val="false"/>
          <w:color w:val="000000"/>
          <w:sz w:val="28"/>
        </w:rPr>
        <w:t>
      5) участвует в выборе и подгонке защитного снаряжения авиационного персонала, используемого при полетах над водной поверхностью;</w:t>
      </w:r>
    </w:p>
    <w:bookmarkEnd w:id="328"/>
    <w:bookmarkStart w:name="z328" w:id="329"/>
    <w:p>
      <w:pPr>
        <w:spacing w:after="0"/>
        <w:ind w:left="0"/>
        <w:jc w:val="both"/>
      </w:pPr>
      <w:r>
        <w:rPr>
          <w:rFonts w:ascii="Times New Roman"/>
          <w:b w:val="false"/>
          <w:i w:val="false"/>
          <w:color w:val="000000"/>
          <w:sz w:val="28"/>
        </w:rPr>
        <w:t>
      6) проводит занятия с авиационным персоналом по способам выживания и оказания самопомощи и взаимопомощи при вынужденном покидании воздушного судна над водной поверхностью.</w:t>
      </w:r>
    </w:p>
    <w:bookmarkEnd w:id="329"/>
    <w:bookmarkStart w:name="z329" w:id="330"/>
    <w:p>
      <w:pPr>
        <w:spacing w:after="0"/>
        <w:ind w:left="0"/>
        <w:jc w:val="left"/>
      </w:pPr>
      <w:r>
        <w:rPr>
          <w:rFonts w:ascii="Times New Roman"/>
          <w:b/>
          <w:i w:val="false"/>
          <w:color w:val="000000"/>
        </w:rPr>
        <w:t xml:space="preserve"> Параграф 10. Медицинское обеспечение полетов в условиях низких температур наружного воздуха</w:t>
      </w:r>
    </w:p>
    <w:bookmarkEnd w:id="330"/>
    <w:bookmarkStart w:name="z330" w:id="331"/>
    <w:p>
      <w:pPr>
        <w:spacing w:after="0"/>
        <w:ind w:left="0"/>
        <w:jc w:val="both"/>
      </w:pPr>
      <w:r>
        <w:rPr>
          <w:rFonts w:ascii="Times New Roman"/>
          <w:b w:val="false"/>
          <w:i w:val="false"/>
          <w:color w:val="000000"/>
          <w:sz w:val="28"/>
        </w:rPr>
        <w:t>
      86. При медицинском обеспечении полетов в условиях низких температур наружного воздуха медицинская служба авиационной части:</w:t>
      </w:r>
    </w:p>
    <w:bookmarkEnd w:id="331"/>
    <w:bookmarkStart w:name="z331" w:id="332"/>
    <w:p>
      <w:pPr>
        <w:spacing w:after="0"/>
        <w:ind w:left="0"/>
        <w:jc w:val="both"/>
      </w:pPr>
      <w:r>
        <w:rPr>
          <w:rFonts w:ascii="Times New Roman"/>
          <w:b w:val="false"/>
          <w:i w:val="false"/>
          <w:color w:val="000000"/>
          <w:sz w:val="28"/>
        </w:rPr>
        <w:t>
      1) обучает авиационный персонал оказанию самопомощи и взаимопомощи при обморожениях и охлаждении организма, а также действиям для сохранения жизни и здоровья в случае вынужденной посадки или покидания воздушного судна;</w:t>
      </w:r>
    </w:p>
    <w:bookmarkEnd w:id="332"/>
    <w:bookmarkStart w:name="z332" w:id="333"/>
    <w:p>
      <w:pPr>
        <w:spacing w:after="0"/>
        <w:ind w:left="0"/>
        <w:jc w:val="both"/>
      </w:pPr>
      <w:r>
        <w:rPr>
          <w:rFonts w:ascii="Times New Roman"/>
          <w:b w:val="false"/>
          <w:i w:val="false"/>
          <w:color w:val="000000"/>
          <w:sz w:val="28"/>
        </w:rPr>
        <w:t>
      2) проводит профилактику снежной офтальмии (ношение защитных очков) в солнечные дни при наличии снежного покрова;</w:t>
      </w:r>
    </w:p>
    <w:bookmarkEnd w:id="333"/>
    <w:bookmarkStart w:name="z333" w:id="334"/>
    <w:p>
      <w:pPr>
        <w:spacing w:after="0"/>
        <w:ind w:left="0"/>
        <w:jc w:val="both"/>
      </w:pPr>
      <w:r>
        <w:rPr>
          <w:rFonts w:ascii="Times New Roman"/>
          <w:b w:val="false"/>
          <w:i w:val="false"/>
          <w:color w:val="000000"/>
          <w:sz w:val="28"/>
        </w:rPr>
        <w:t>
      3) проверяет температурный режим в помещениях (стационарных и полевых);</w:t>
      </w:r>
    </w:p>
    <w:bookmarkEnd w:id="334"/>
    <w:bookmarkStart w:name="z334" w:id="335"/>
    <w:p>
      <w:pPr>
        <w:spacing w:after="0"/>
        <w:ind w:left="0"/>
        <w:jc w:val="both"/>
      </w:pPr>
      <w:r>
        <w:rPr>
          <w:rFonts w:ascii="Times New Roman"/>
          <w:b w:val="false"/>
          <w:i w:val="false"/>
          <w:color w:val="000000"/>
          <w:sz w:val="28"/>
        </w:rPr>
        <w:t>
      4) проверяет соответствие полетного обмундирования авиационного персонала климатическим и погодным условиям района полета и характеру полетного задания;</w:t>
      </w:r>
    </w:p>
    <w:bookmarkEnd w:id="335"/>
    <w:bookmarkStart w:name="z335" w:id="336"/>
    <w:p>
      <w:pPr>
        <w:spacing w:after="0"/>
        <w:ind w:left="0"/>
        <w:jc w:val="both"/>
      </w:pPr>
      <w:r>
        <w:rPr>
          <w:rFonts w:ascii="Times New Roman"/>
          <w:b w:val="false"/>
          <w:i w:val="false"/>
          <w:color w:val="000000"/>
          <w:sz w:val="28"/>
        </w:rPr>
        <w:t>
      5) проверяет комплектность и состояние защитного снаряжения.</w:t>
      </w:r>
    </w:p>
    <w:bookmarkEnd w:id="336"/>
    <w:bookmarkStart w:name="z336" w:id="337"/>
    <w:p>
      <w:pPr>
        <w:spacing w:after="0"/>
        <w:ind w:left="0"/>
        <w:jc w:val="left"/>
      </w:pPr>
      <w:r>
        <w:rPr>
          <w:rFonts w:ascii="Times New Roman"/>
          <w:b/>
          <w:i w:val="false"/>
          <w:color w:val="000000"/>
        </w:rPr>
        <w:t xml:space="preserve"> Параграф 11. Медицинское обеспечение полетов в условиях высоких температур наружного воздуха</w:t>
      </w:r>
    </w:p>
    <w:bookmarkEnd w:id="337"/>
    <w:bookmarkStart w:name="z337" w:id="338"/>
    <w:p>
      <w:pPr>
        <w:spacing w:after="0"/>
        <w:ind w:left="0"/>
        <w:jc w:val="both"/>
      </w:pPr>
      <w:r>
        <w:rPr>
          <w:rFonts w:ascii="Times New Roman"/>
          <w:b w:val="false"/>
          <w:i w:val="false"/>
          <w:color w:val="000000"/>
          <w:sz w:val="28"/>
        </w:rPr>
        <w:t>
      87. При медицинском обеспечении полетов в условиях высоких температур наружного воздуха медицинская служба авиационной части:</w:t>
      </w:r>
    </w:p>
    <w:bookmarkEnd w:id="338"/>
    <w:bookmarkStart w:name="z338" w:id="339"/>
    <w:p>
      <w:pPr>
        <w:spacing w:after="0"/>
        <w:ind w:left="0"/>
        <w:jc w:val="both"/>
      </w:pPr>
      <w:r>
        <w:rPr>
          <w:rFonts w:ascii="Times New Roman"/>
          <w:b w:val="false"/>
          <w:i w:val="false"/>
          <w:color w:val="000000"/>
          <w:sz w:val="28"/>
        </w:rPr>
        <w:t>
      1) участвует в организации рационального распорядка дня;</w:t>
      </w:r>
    </w:p>
    <w:bookmarkEnd w:id="339"/>
    <w:bookmarkStart w:name="z339" w:id="340"/>
    <w:p>
      <w:pPr>
        <w:spacing w:after="0"/>
        <w:ind w:left="0"/>
        <w:jc w:val="both"/>
      </w:pPr>
      <w:r>
        <w:rPr>
          <w:rFonts w:ascii="Times New Roman"/>
          <w:b w:val="false"/>
          <w:i w:val="false"/>
          <w:color w:val="000000"/>
          <w:sz w:val="28"/>
        </w:rPr>
        <w:t>
      2) участвует в планировании летной нагрузки с учетом индивидуальной переносимости высокой температуры и работоспособности авиационного персонала;</w:t>
      </w:r>
    </w:p>
    <w:bookmarkEnd w:id="340"/>
    <w:bookmarkStart w:name="z340" w:id="341"/>
    <w:p>
      <w:pPr>
        <w:spacing w:after="0"/>
        <w:ind w:left="0"/>
        <w:jc w:val="both"/>
      </w:pPr>
      <w:r>
        <w:rPr>
          <w:rFonts w:ascii="Times New Roman"/>
          <w:b w:val="false"/>
          <w:i w:val="false"/>
          <w:color w:val="000000"/>
          <w:sz w:val="28"/>
        </w:rPr>
        <w:t>
      3) выявляет лиц с перегреванием организма, отстраняет от профессиональной деятельности и проводит с ними лечебно-восстановительные мероприятия;</w:t>
      </w:r>
    </w:p>
    <w:bookmarkEnd w:id="341"/>
    <w:bookmarkStart w:name="z341" w:id="342"/>
    <w:p>
      <w:pPr>
        <w:spacing w:after="0"/>
        <w:ind w:left="0"/>
        <w:jc w:val="both"/>
      </w:pPr>
      <w:r>
        <w:rPr>
          <w:rFonts w:ascii="Times New Roman"/>
          <w:b w:val="false"/>
          <w:i w:val="false"/>
          <w:color w:val="000000"/>
          <w:sz w:val="28"/>
        </w:rPr>
        <w:t>
      4) проводит профилактические мероприятия, направленные на предотвращение перегревания личного состава;</w:t>
      </w:r>
    </w:p>
    <w:bookmarkEnd w:id="342"/>
    <w:bookmarkStart w:name="z342" w:id="343"/>
    <w:p>
      <w:pPr>
        <w:spacing w:after="0"/>
        <w:ind w:left="0"/>
        <w:jc w:val="both"/>
      </w:pPr>
      <w:r>
        <w:rPr>
          <w:rFonts w:ascii="Times New Roman"/>
          <w:b w:val="false"/>
          <w:i w:val="false"/>
          <w:color w:val="000000"/>
          <w:sz w:val="28"/>
        </w:rPr>
        <w:t>
      5) проводит работу по предупреждению заболеваний, обусловленных резкими перепадами температуры в течение суток и запыленностью воздуха на аэродромах пустынных районов;</w:t>
      </w:r>
    </w:p>
    <w:bookmarkEnd w:id="343"/>
    <w:bookmarkStart w:name="z343" w:id="344"/>
    <w:p>
      <w:pPr>
        <w:spacing w:after="0"/>
        <w:ind w:left="0"/>
        <w:jc w:val="both"/>
      </w:pPr>
      <w:r>
        <w:rPr>
          <w:rFonts w:ascii="Times New Roman"/>
          <w:b w:val="false"/>
          <w:i w:val="false"/>
          <w:color w:val="000000"/>
          <w:sz w:val="28"/>
        </w:rPr>
        <w:t>
      6) участвует в проверке условий пребывания авиационного персонала на аэродроме (оборудование мест для межполетного отдыха, наличие душевых установок, кондиционеров и вентиляторов, обеспеченность питьевой водой);</w:t>
      </w:r>
    </w:p>
    <w:bookmarkEnd w:id="344"/>
    <w:bookmarkStart w:name="z344" w:id="345"/>
    <w:p>
      <w:pPr>
        <w:spacing w:after="0"/>
        <w:ind w:left="0"/>
        <w:jc w:val="both"/>
      </w:pPr>
      <w:r>
        <w:rPr>
          <w:rFonts w:ascii="Times New Roman"/>
          <w:b w:val="false"/>
          <w:i w:val="false"/>
          <w:color w:val="000000"/>
          <w:sz w:val="28"/>
        </w:rPr>
        <w:t>
      7) участвует в планировании мероприятий боевой и физической подготовки;</w:t>
      </w:r>
    </w:p>
    <w:bookmarkEnd w:id="345"/>
    <w:bookmarkStart w:name="z345" w:id="346"/>
    <w:p>
      <w:pPr>
        <w:spacing w:after="0"/>
        <w:ind w:left="0"/>
        <w:jc w:val="both"/>
      </w:pPr>
      <w:r>
        <w:rPr>
          <w:rFonts w:ascii="Times New Roman"/>
          <w:b w:val="false"/>
          <w:i w:val="false"/>
          <w:color w:val="000000"/>
          <w:sz w:val="28"/>
        </w:rPr>
        <w:t>
      8) разъясняет авиационному персоналу необходимость правильной эксплуатации высотного и противоперегрузочного защитного снаряжения.</w:t>
      </w:r>
    </w:p>
    <w:bookmarkEnd w:id="346"/>
    <w:bookmarkStart w:name="z346" w:id="347"/>
    <w:p>
      <w:pPr>
        <w:spacing w:after="0"/>
        <w:ind w:left="0"/>
        <w:jc w:val="both"/>
      </w:pPr>
      <w:r>
        <w:rPr>
          <w:rFonts w:ascii="Times New Roman"/>
          <w:b w:val="false"/>
          <w:i w:val="false"/>
          <w:color w:val="000000"/>
          <w:sz w:val="28"/>
        </w:rPr>
        <w:t>
      88. Авиационный персонал, у которого установлено перегревание, отстраняется от полетов с немедленным принятием мер по нормализации теплового состояния (водные процедуры, отдых в хорошо вентилируемых или оборудованных кондиционерами помещениях).</w:t>
      </w:r>
    </w:p>
    <w:bookmarkEnd w:id="347"/>
    <w:bookmarkStart w:name="z347" w:id="348"/>
    <w:p>
      <w:pPr>
        <w:spacing w:after="0"/>
        <w:ind w:left="0"/>
        <w:jc w:val="both"/>
      </w:pPr>
      <w:r>
        <w:rPr>
          <w:rFonts w:ascii="Times New Roman"/>
          <w:b w:val="false"/>
          <w:i w:val="false"/>
          <w:color w:val="000000"/>
          <w:sz w:val="28"/>
        </w:rPr>
        <w:t>
      При острых сосудистых нарушениях (обморок, коллапс), вызванных перегреванием, авиационный персонал после оказания медицинской помощи по неотложным показаниям подлежит госпитализации с последующим внеочередным освидетельствованием врачебно-летной комиссией.</w:t>
      </w:r>
    </w:p>
    <w:bookmarkEnd w:id="348"/>
    <w:bookmarkStart w:name="z348" w:id="349"/>
    <w:p>
      <w:pPr>
        <w:spacing w:after="0"/>
        <w:ind w:left="0"/>
        <w:jc w:val="left"/>
      </w:pPr>
      <w:r>
        <w:rPr>
          <w:rFonts w:ascii="Times New Roman"/>
          <w:b/>
          <w:i w:val="false"/>
          <w:color w:val="000000"/>
        </w:rPr>
        <w:t xml:space="preserve"> Глава 13. Порядок медицинского обеспечения полетов различных родов авиации</w:t>
      </w:r>
    </w:p>
    <w:bookmarkEnd w:id="349"/>
    <w:bookmarkStart w:name="z349" w:id="350"/>
    <w:p>
      <w:pPr>
        <w:spacing w:after="0"/>
        <w:ind w:left="0"/>
        <w:jc w:val="left"/>
      </w:pPr>
      <w:r>
        <w:rPr>
          <w:rFonts w:ascii="Times New Roman"/>
          <w:b/>
          <w:i w:val="false"/>
          <w:color w:val="000000"/>
        </w:rPr>
        <w:t xml:space="preserve"> Параграф 1. Медицинское обеспечение полетов фронтовой авиации</w:t>
      </w:r>
    </w:p>
    <w:bookmarkEnd w:id="350"/>
    <w:bookmarkStart w:name="z350" w:id="351"/>
    <w:p>
      <w:pPr>
        <w:spacing w:after="0"/>
        <w:ind w:left="0"/>
        <w:jc w:val="both"/>
      </w:pPr>
      <w:r>
        <w:rPr>
          <w:rFonts w:ascii="Times New Roman"/>
          <w:b w:val="false"/>
          <w:i w:val="false"/>
          <w:color w:val="000000"/>
          <w:sz w:val="28"/>
        </w:rPr>
        <w:t>
      89. При организации медицинского обеспечения полетов фронтовой авиации медицинская служба авиационной части:</w:t>
      </w:r>
    </w:p>
    <w:bookmarkEnd w:id="351"/>
    <w:bookmarkStart w:name="z351" w:id="352"/>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полетов на высокоманевренном самолете, воздействие на организм неблагоприятных факторов в полете и меры их профилактики;</w:t>
      </w:r>
    </w:p>
    <w:bookmarkEnd w:id="352"/>
    <w:bookmarkStart w:name="z352" w:id="353"/>
    <w:p>
      <w:pPr>
        <w:spacing w:after="0"/>
        <w:ind w:left="0"/>
        <w:jc w:val="both"/>
      </w:pPr>
      <w:r>
        <w:rPr>
          <w:rFonts w:ascii="Times New Roman"/>
          <w:b w:val="false"/>
          <w:i w:val="false"/>
          <w:color w:val="000000"/>
          <w:sz w:val="28"/>
        </w:rPr>
        <w:t>
      2) обучает авиационный персонал защитным мышечным и дыхательным противоперегрузочным приемам;</w:t>
      </w:r>
    </w:p>
    <w:bookmarkEnd w:id="353"/>
    <w:bookmarkStart w:name="z353" w:id="354"/>
    <w:p>
      <w:pPr>
        <w:spacing w:after="0"/>
        <w:ind w:left="0"/>
        <w:jc w:val="both"/>
      </w:pPr>
      <w:r>
        <w:rPr>
          <w:rFonts w:ascii="Times New Roman"/>
          <w:b w:val="false"/>
          <w:i w:val="false"/>
          <w:color w:val="000000"/>
          <w:sz w:val="28"/>
        </w:rPr>
        <w:t>
      3) проводит тренировку авиационного персонала на статоэргометре (при их наличии в авиационной части) в целях отработки защитных мышечных и дыхательных противоперегрузочных приемов;</w:t>
      </w:r>
    </w:p>
    <w:bookmarkEnd w:id="354"/>
    <w:bookmarkStart w:name="z354" w:id="355"/>
    <w:p>
      <w:pPr>
        <w:spacing w:after="0"/>
        <w:ind w:left="0"/>
        <w:jc w:val="both"/>
      </w:pPr>
      <w:r>
        <w:rPr>
          <w:rFonts w:ascii="Times New Roman"/>
          <w:b w:val="false"/>
          <w:i w:val="false"/>
          <w:color w:val="000000"/>
          <w:sz w:val="28"/>
        </w:rPr>
        <w:t>
      4) участвует в выборе высотного и противоперегрузочного защитного снаряжения и в его подгонке, проверяет правильность эксплуатации, санитарно-гигиеническое состояние и условия хранения;</w:t>
      </w:r>
    </w:p>
    <w:bookmarkEnd w:id="355"/>
    <w:bookmarkStart w:name="z355" w:id="356"/>
    <w:p>
      <w:pPr>
        <w:spacing w:after="0"/>
        <w:ind w:left="0"/>
        <w:jc w:val="both"/>
      </w:pPr>
      <w:r>
        <w:rPr>
          <w:rFonts w:ascii="Times New Roman"/>
          <w:b w:val="false"/>
          <w:i w:val="false"/>
          <w:color w:val="000000"/>
          <w:sz w:val="28"/>
        </w:rPr>
        <w:t>
      5) проводит специальные исследования и тренировки в зависимости от комплектности защитного снаряжения;</w:t>
      </w:r>
    </w:p>
    <w:bookmarkEnd w:id="356"/>
    <w:bookmarkStart w:name="z356" w:id="357"/>
    <w:p>
      <w:pPr>
        <w:spacing w:after="0"/>
        <w:ind w:left="0"/>
        <w:jc w:val="both"/>
      </w:pPr>
      <w:r>
        <w:rPr>
          <w:rFonts w:ascii="Times New Roman"/>
          <w:b w:val="false"/>
          <w:i w:val="false"/>
          <w:color w:val="000000"/>
          <w:sz w:val="28"/>
        </w:rPr>
        <w:t>
      6) обращает внимание авиационного персонала на возможность возникновения иллюзий пространственного положения во время полетов;</w:t>
      </w:r>
    </w:p>
    <w:bookmarkEnd w:id="357"/>
    <w:bookmarkStart w:name="z357" w:id="358"/>
    <w:p>
      <w:pPr>
        <w:spacing w:after="0"/>
        <w:ind w:left="0"/>
        <w:jc w:val="both"/>
      </w:pPr>
      <w:r>
        <w:rPr>
          <w:rFonts w:ascii="Times New Roman"/>
          <w:b w:val="false"/>
          <w:i w:val="false"/>
          <w:color w:val="000000"/>
          <w:sz w:val="28"/>
        </w:rPr>
        <w:t>
      7) проверяет знания авиационного персонала о способах борьбы с иллюзорными ощущениями и особенностях использования защитного снаряжения;</w:t>
      </w:r>
    </w:p>
    <w:bookmarkEnd w:id="358"/>
    <w:bookmarkStart w:name="z358" w:id="359"/>
    <w:p>
      <w:pPr>
        <w:spacing w:after="0"/>
        <w:ind w:left="0"/>
        <w:jc w:val="both"/>
      </w:pPr>
      <w:r>
        <w:rPr>
          <w:rFonts w:ascii="Times New Roman"/>
          <w:b w:val="false"/>
          <w:i w:val="false"/>
          <w:color w:val="000000"/>
          <w:sz w:val="28"/>
        </w:rPr>
        <w:t>
      8) принимает участие в проведении специальной подготовки авиационного персонала к выживанию в условиях автономного существования и оказания самопомощи и взаимопомощи при приземлении (приводнении) в безлюдной местности;</w:t>
      </w:r>
    </w:p>
    <w:bookmarkEnd w:id="359"/>
    <w:bookmarkStart w:name="z359" w:id="360"/>
    <w:p>
      <w:pPr>
        <w:spacing w:after="0"/>
        <w:ind w:left="0"/>
        <w:jc w:val="both"/>
      </w:pPr>
      <w:r>
        <w:rPr>
          <w:rFonts w:ascii="Times New Roman"/>
          <w:b w:val="false"/>
          <w:i w:val="false"/>
          <w:color w:val="000000"/>
          <w:sz w:val="28"/>
        </w:rPr>
        <w:t>
      9) проводит межполетные и послеполетные медицинские осмотры авиационному персоналу, осуществляющему полеты на воздушных судах с перегрузками более 7 единиц, а также – выполнившим полетные задания с дозаправкой воздушного судна в воздухе, полеты на предельно малых высотах с огибанием рельефа местности.</w:t>
      </w:r>
    </w:p>
    <w:bookmarkEnd w:id="360"/>
    <w:bookmarkStart w:name="z360" w:id="361"/>
    <w:p>
      <w:pPr>
        <w:spacing w:after="0"/>
        <w:ind w:left="0"/>
        <w:jc w:val="left"/>
      </w:pPr>
      <w:r>
        <w:rPr>
          <w:rFonts w:ascii="Times New Roman"/>
          <w:b/>
          <w:i w:val="false"/>
          <w:color w:val="000000"/>
        </w:rPr>
        <w:t xml:space="preserve"> Параграф 2. Медицинское обеспечение полетов транспортной авиации</w:t>
      </w:r>
    </w:p>
    <w:bookmarkEnd w:id="361"/>
    <w:bookmarkStart w:name="z361" w:id="362"/>
    <w:p>
      <w:pPr>
        <w:spacing w:after="0"/>
        <w:ind w:left="0"/>
        <w:jc w:val="both"/>
      </w:pPr>
      <w:r>
        <w:rPr>
          <w:rFonts w:ascii="Times New Roman"/>
          <w:b w:val="false"/>
          <w:i w:val="false"/>
          <w:color w:val="000000"/>
          <w:sz w:val="28"/>
        </w:rPr>
        <w:t>
      90. При организации медицинского обеспечения полетов транспортной авиации медицинская служба авиационной части:</w:t>
      </w:r>
    </w:p>
    <w:bookmarkEnd w:id="362"/>
    <w:bookmarkStart w:name="z362" w:id="363"/>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полетов, воздействие на организм неблагоприятных факторов (гипокинезии, гиподинамии, монотонии, десинхроноза) в полете и меры их профилактики;</w:t>
      </w:r>
    </w:p>
    <w:bookmarkEnd w:id="363"/>
    <w:bookmarkStart w:name="z363" w:id="364"/>
    <w:p>
      <w:pPr>
        <w:spacing w:after="0"/>
        <w:ind w:left="0"/>
        <w:jc w:val="both"/>
      </w:pPr>
      <w:r>
        <w:rPr>
          <w:rFonts w:ascii="Times New Roman"/>
          <w:b w:val="false"/>
          <w:i w:val="false"/>
          <w:color w:val="000000"/>
          <w:sz w:val="28"/>
        </w:rPr>
        <w:t>
      2) обращает внимание авиационного персонала на возможность возникновения иллюзий пространственного положения во время полетов;</w:t>
      </w:r>
    </w:p>
    <w:bookmarkEnd w:id="364"/>
    <w:bookmarkStart w:name="z364" w:id="365"/>
    <w:p>
      <w:pPr>
        <w:spacing w:after="0"/>
        <w:ind w:left="0"/>
        <w:jc w:val="both"/>
      </w:pPr>
      <w:r>
        <w:rPr>
          <w:rFonts w:ascii="Times New Roman"/>
          <w:b w:val="false"/>
          <w:i w:val="false"/>
          <w:color w:val="000000"/>
          <w:sz w:val="28"/>
        </w:rPr>
        <w:t>
      3) обучает авиационный персонал средствам и методам сохранения работоспособности в полете (дыхание чистым кислородом, комплекс специальных физических упражнений в кабине самолета, самомассаж биологически активных точек);</w:t>
      </w:r>
    </w:p>
    <w:bookmarkEnd w:id="365"/>
    <w:bookmarkStart w:name="z365" w:id="366"/>
    <w:p>
      <w:pPr>
        <w:spacing w:after="0"/>
        <w:ind w:left="0"/>
        <w:jc w:val="both"/>
      </w:pPr>
      <w:r>
        <w:rPr>
          <w:rFonts w:ascii="Times New Roman"/>
          <w:b w:val="false"/>
          <w:i w:val="false"/>
          <w:color w:val="000000"/>
          <w:sz w:val="28"/>
        </w:rPr>
        <w:t>
      4) принимает участие в проведении специальной подготовки авиационного персонала к выживанию в условиях автономного существования и оказания самопомощи и взаимопомощи при приземлении (приводнении) в безлюдной местности;</w:t>
      </w:r>
    </w:p>
    <w:bookmarkEnd w:id="366"/>
    <w:bookmarkStart w:name="z366" w:id="367"/>
    <w:p>
      <w:pPr>
        <w:spacing w:after="0"/>
        <w:ind w:left="0"/>
        <w:jc w:val="both"/>
      </w:pPr>
      <w:r>
        <w:rPr>
          <w:rFonts w:ascii="Times New Roman"/>
          <w:b w:val="false"/>
          <w:i w:val="false"/>
          <w:color w:val="000000"/>
          <w:sz w:val="28"/>
        </w:rPr>
        <w:t>
      5) выявляет лиц с явлениями утомления, переутомления и десинхроноза и проводит с ними восстановительные мероприятия.</w:t>
      </w:r>
    </w:p>
    <w:bookmarkEnd w:id="367"/>
    <w:bookmarkStart w:name="z367" w:id="368"/>
    <w:p>
      <w:pPr>
        <w:spacing w:after="0"/>
        <w:ind w:left="0"/>
        <w:jc w:val="left"/>
      </w:pPr>
      <w:r>
        <w:rPr>
          <w:rFonts w:ascii="Times New Roman"/>
          <w:b/>
          <w:i w:val="false"/>
          <w:color w:val="000000"/>
        </w:rPr>
        <w:t xml:space="preserve"> Параграф 3. Медицинское обеспечение полетов армейской авиации</w:t>
      </w:r>
    </w:p>
    <w:bookmarkEnd w:id="368"/>
    <w:bookmarkStart w:name="z368" w:id="369"/>
    <w:p>
      <w:pPr>
        <w:spacing w:after="0"/>
        <w:ind w:left="0"/>
        <w:jc w:val="both"/>
      </w:pPr>
      <w:r>
        <w:rPr>
          <w:rFonts w:ascii="Times New Roman"/>
          <w:b w:val="false"/>
          <w:i w:val="false"/>
          <w:color w:val="000000"/>
          <w:sz w:val="28"/>
        </w:rPr>
        <w:t>
      91. При организации медицинского обеспечения полетов армейской авиации медицинская служба авиационной части:</w:t>
      </w:r>
    </w:p>
    <w:bookmarkEnd w:id="369"/>
    <w:bookmarkStart w:name="z369" w:id="370"/>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и гигиенические условия деятельности в полете на вертолете, воздействие на организм неблагоприятных факторов в полете и меры их профилактики;</w:t>
      </w:r>
    </w:p>
    <w:bookmarkEnd w:id="370"/>
    <w:bookmarkStart w:name="z370" w:id="371"/>
    <w:p>
      <w:pPr>
        <w:spacing w:after="0"/>
        <w:ind w:left="0"/>
        <w:jc w:val="both"/>
      </w:pPr>
      <w:r>
        <w:rPr>
          <w:rFonts w:ascii="Times New Roman"/>
          <w:b w:val="false"/>
          <w:i w:val="false"/>
          <w:color w:val="000000"/>
          <w:sz w:val="28"/>
        </w:rPr>
        <w:t>
      2) обращает внимание авиационного персонала на необходимость пилотирования вертолета по неинструментальным сигналам, контролируя свои действия короткими фиксациями взгляда на показаниях приборов, не превышающими 1 секунду;</w:t>
      </w:r>
    </w:p>
    <w:bookmarkEnd w:id="371"/>
    <w:bookmarkStart w:name="z371" w:id="372"/>
    <w:p>
      <w:pPr>
        <w:spacing w:after="0"/>
        <w:ind w:left="0"/>
        <w:jc w:val="both"/>
      </w:pPr>
      <w:r>
        <w:rPr>
          <w:rFonts w:ascii="Times New Roman"/>
          <w:b w:val="false"/>
          <w:i w:val="false"/>
          <w:color w:val="000000"/>
          <w:sz w:val="28"/>
        </w:rPr>
        <w:t>
      3) обращает внимание авиационного персонала на возможность возникновения ошибок в зрительном определении высоты полета и необходимость ее контроля по показаниям приборов;</w:t>
      </w:r>
    </w:p>
    <w:bookmarkEnd w:id="372"/>
    <w:bookmarkStart w:name="z372" w:id="373"/>
    <w:p>
      <w:pPr>
        <w:spacing w:after="0"/>
        <w:ind w:left="0"/>
        <w:jc w:val="both"/>
      </w:pPr>
      <w:r>
        <w:rPr>
          <w:rFonts w:ascii="Times New Roman"/>
          <w:b w:val="false"/>
          <w:i w:val="false"/>
          <w:color w:val="000000"/>
          <w:sz w:val="28"/>
        </w:rPr>
        <w:t>
      4) проверяет знания авиационного персонала о способах борьбы с иллюзорными ощущениями и резкими перепадами освещенности в ночном полете и особенностях использования очков ночного видения;</w:t>
      </w:r>
    </w:p>
    <w:bookmarkEnd w:id="373"/>
    <w:bookmarkStart w:name="z373" w:id="374"/>
    <w:p>
      <w:pPr>
        <w:spacing w:after="0"/>
        <w:ind w:left="0"/>
        <w:jc w:val="both"/>
      </w:pPr>
      <w:r>
        <w:rPr>
          <w:rFonts w:ascii="Times New Roman"/>
          <w:b w:val="false"/>
          <w:i w:val="false"/>
          <w:color w:val="000000"/>
          <w:sz w:val="28"/>
        </w:rPr>
        <w:t>
      5) принимает участие в проведении специальной подготовки авиационного персонала к выживанию в условиях автономного существования и оказания самопомощи и взаимопомощи при приземлении (приводнении) в безлюдной местности;</w:t>
      </w:r>
    </w:p>
    <w:bookmarkEnd w:id="374"/>
    <w:bookmarkStart w:name="z374" w:id="375"/>
    <w:p>
      <w:pPr>
        <w:spacing w:after="0"/>
        <w:ind w:left="0"/>
        <w:jc w:val="both"/>
      </w:pPr>
      <w:r>
        <w:rPr>
          <w:rFonts w:ascii="Times New Roman"/>
          <w:b w:val="false"/>
          <w:i w:val="false"/>
          <w:color w:val="000000"/>
          <w:sz w:val="28"/>
        </w:rPr>
        <w:t>
      6) при проведении периодических медицинских осмотров выявляет лиц с функциональными нарушениями, связанными с длительным влиянием шумов, вибраций и по медицинским показаниям проводит с ними реабилитационные мероприятия.</w:t>
      </w:r>
    </w:p>
    <w:bookmarkEnd w:id="375"/>
    <w:bookmarkStart w:name="z375" w:id="376"/>
    <w:p>
      <w:pPr>
        <w:spacing w:after="0"/>
        <w:ind w:left="0"/>
        <w:jc w:val="left"/>
      </w:pPr>
      <w:r>
        <w:rPr>
          <w:rFonts w:ascii="Times New Roman"/>
          <w:b/>
          <w:i w:val="false"/>
          <w:color w:val="000000"/>
        </w:rPr>
        <w:t xml:space="preserve"> Глава 14. Порядок медицинского обеспечения полетов при несении боевых дежурств</w:t>
      </w:r>
    </w:p>
    <w:bookmarkEnd w:id="376"/>
    <w:bookmarkStart w:name="z376" w:id="377"/>
    <w:p>
      <w:pPr>
        <w:spacing w:after="0"/>
        <w:ind w:left="0"/>
        <w:jc w:val="both"/>
      </w:pPr>
      <w:r>
        <w:rPr>
          <w:rFonts w:ascii="Times New Roman"/>
          <w:b w:val="false"/>
          <w:i w:val="false"/>
          <w:color w:val="000000"/>
          <w:sz w:val="28"/>
        </w:rPr>
        <w:t>
      92. При медицинском обеспечении полетов при несении боевых дежурств медицинская служба авиационной части:</w:t>
      </w:r>
    </w:p>
    <w:bookmarkEnd w:id="377"/>
    <w:bookmarkStart w:name="z377" w:id="378"/>
    <w:p>
      <w:pPr>
        <w:spacing w:after="0"/>
        <w:ind w:left="0"/>
        <w:jc w:val="both"/>
      </w:pPr>
      <w:r>
        <w:rPr>
          <w:rFonts w:ascii="Times New Roman"/>
          <w:b w:val="false"/>
          <w:i w:val="false"/>
          <w:color w:val="000000"/>
          <w:sz w:val="28"/>
        </w:rPr>
        <w:t>
      1) разъясняет авиационному персоналу психофизиологические особенности полетов на высокоманевренном самолете, воздействие на организм неблагоприятных факторов в полете и меры их профилактики;</w:t>
      </w:r>
    </w:p>
    <w:bookmarkEnd w:id="378"/>
    <w:bookmarkStart w:name="z378" w:id="379"/>
    <w:p>
      <w:pPr>
        <w:spacing w:after="0"/>
        <w:ind w:left="0"/>
        <w:jc w:val="both"/>
      </w:pPr>
      <w:r>
        <w:rPr>
          <w:rFonts w:ascii="Times New Roman"/>
          <w:b w:val="false"/>
          <w:i w:val="false"/>
          <w:color w:val="000000"/>
          <w:sz w:val="28"/>
        </w:rPr>
        <w:t>
      2) разъясняет авиационному персоналу психофизиологические и физиолого-гигиенические особенности несения боевых дежурств, обращая особое внимание на снижение работоспособности ночью и на меры по поддержанию ее на высоком уровне;</w:t>
      </w:r>
    </w:p>
    <w:bookmarkEnd w:id="379"/>
    <w:bookmarkStart w:name="z379" w:id="380"/>
    <w:p>
      <w:pPr>
        <w:spacing w:after="0"/>
        <w:ind w:left="0"/>
        <w:jc w:val="both"/>
      </w:pPr>
      <w:r>
        <w:rPr>
          <w:rFonts w:ascii="Times New Roman"/>
          <w:b w:val="false"/>
          <w:i w:val="false"/>
          <w:color w:val="000000"/>
          <w:sz w:val="28"/>
        </w:rPr>
        <w:t>
      3) обучает авиационный персонал особенностям эксплуатации защитного снаряжения, систем жизнеобеспечения и средств спасения;</w:t>
      </w:r>
    </w:p>
    <w:bookmarkEnd w:id="380"/>
    <w:bookmarkStart w:name="z380" w:id="381"/>
    <w:p>
      <w:pPr>
        <w:spacing w:after="0"/>
        <w:ind w:left="0"/>
        <w:jc w:val="both"/>
      </w:pPr>
      <w:r>
        <w:rPr>
          <w:rFonts w:ascii="Times New Roman"/>
          <w:b w:val="false"/>
          <w:i w:val="false"/>
          <w:color w:val="000000"/>
          <w:sz w:val="28"/>
        </w:rPr>
        <w:t>
      4) проверяет комплектность и состояние защитного снаряжения и полетного обмундирования;</w:t>
      </w:r>
    </w:p>
    <w:bookmarkEnd w:id="381"/>
    <w:bookmarkStart w:name="z381" w:id="382"/>
    <w:p>
      <w:pPr>
        <w:spacing w:after="0"/>
        <w:ind w:left="0"/>
        <w:jc w:val="both"/>
      </w:pPr>
      <w:r>
        <w:rPr>
          <w:rFonts w:ascii="Times New Roman"/>
          <w:b w:val="false"/>
          <w:i w:val="false"/>
          <w:color w:val="000000"/>
          <w:sz w:val="28"/>
        </w:rPr>
        <w:t>
      5) разъясняет авиационному персоналу необходимость правильной эксплуатации высотного и противоперегрузочного защитного снаряжения;</w:t>
      </w:r>
    </w:p>
    <w:bookmarkEnd w:id="382"/>
    <w:bookmarkStart w:name="z382" w:id="383"/>
    <w:p>
      <w:pPr>
        <w:spacing w:after="0"/>
        <w:ind w:left="0"/>
        <w:jc w:val="both"/>
      </w:pPr>
      <w:r>
        <w:rPr>
          <w:rFonts w:ascii="Times New Roman"/>
          <w:b w:val="false"/>
          <w:i w:val="false"/>
          <w:color w:val="000000"/>
          <w:sz w:val="28"/>
        </w:rPr>
        <w:t>
      6) изучает индивидуальные психофизиологические особенности и работоспособность авиационного персонала в процессе боевых дежурств;</w:t>
      </w:r>
    </w:p>
    <w:bookmarkEnd w:id="383"/>
    <w:bookmarkStart w:name="z383" w:id="384"/>
    <w:p>
      <w:pPr>
        <w:spacing w:after="0"/>
        <w:ind w:left="0"/>
        <w:jc w:val="both"/>
      </w:pPr>
      <w:r>
        <w:rPr>
          <w:rFonts w:ascii="Times New Roman"/>
          <w:b w:val="false"/>
          <w:i w:val="false"/>
          <w:color w:val="000000"/>
          <w:sz w:val="28"/>
        </w:rPr>
        <w:t>
      7) обращает внимание авиационного персонала на необходимость соблюдения предполетного режима труда, отдыха и питания для сохранения высокой работоспособности;</w:t>
      </w:r>
    </w:p>
    <w:bookmarkEnd w:id="384"/>
    <w:bookmarkStart w:name="z384" w:id="385"/>
    <w:p>
      <w:pPr>
        <w:spacing w:after="0"/>
        <w:ind w:left="0"/>
        <w:jc w:val="both"/>
      </w:pPr>
      <w:r>
        <w:rPr>
          <w:rFonts w:ascii="Times New Roman"/>
          <w:b w:val="false"/>
          <w:i w:val="false"/>
          <w:color w:val="000000"/>
          <w:sz w:val="28"/>
        </w:rPr>
        <w:t>
      8) обучает авиационный персонал средствам и методам сохранения работоспособности (дыхание чистым кислородом, комплекс специальных физических упражнений, самомассаж биологически активных точек);</w:t>
      </w:r>
    </w:p>
    <w:bookmarkEnd w:id="385"/>
    <w:bookmarkStart w:name="z385" w:id="386"/>
    <w:p>
      <w:pPr>
        <w:spacing w:after="0"/>
        <w:ind w:left="0"/>
        <w:jc w:val="both"/>
      </w:pPr>
      <w:r>
        <w:rPr>
          <w:rFonts w:ascii="Times New Roman"/>
          <w:b w:val="false"/>
          <w:i w:val="false"/>
          <w:color w:val="000000"/>
          <w:sz w:val="28"/>
        </w:rPr>
        <w:t>
      9) проверяет санитарно-гигиенические и бытовые условия на дежурстве;</w:t>
      </w:r>
    </w:p>
    <w:bookmarkEnd w:id="386"/>
    <w:bookmarkStart w:name="z386" w:id="387"/>
    <w:p>
      <w:pPr>
        <w:spacing w:after="0"/>
        <w:ind w:left="0"/>
        <w:jc w:val="both"/>
      </w:pPr>
      <w:r>
        <w:rPr>
          <w:rFonts w:ascii="Times New Roman"/>
          <w:b w:val="false"/>
          <w:i w:val="false"/>
          <w:color w:val="000000"/>
          <w:sz w:val="28"/>
        </w:rPr>
        <w:t>
      10) проверяет организацию ночного питания с целью недопущения перерывов между приемами пищи более 4 - 5 часов;</w:t>
      </w:r>
    </w:p>
    <w:bookmarkEnd w:id="387"/>
    <w:bookmarkStart w:name="z387" w:id="388"/>
    <w:p>
      <w:pPr>
        <w:spacing w:after="0"/>
        <w:ind w:left="0"/>
        <w:jc w:val="both"/>
      </w:pPr>
      <w:r>
        <w:rPr>
          <w:rFonts w:ascii="Times New Roman"/>
          <w:b w:val="false"/>
          <w:i w:val="false"/>
          <w:color w:val="000000"/>
          <w:sz w:val="28"/>
        </w:rPr>
        <w:t>
      11) принимает участие в проведении специальной подготовки авиационного персонала к выживанию в условиях автономного существования и оказания самопомощи и взаимопомощи при приземлении (приводнении) в безлюдной местности;</w:t>
      </w:r>
    </w:p>
    <w:bookmarkEnd w:id="388"/>
    <w:bookmarkStart w:name="z388" w:id="389"/>
    <w:p>
      <w:pPr>
        <w:spacing w:after="0"/>
        <w:ind w:left="0"/>
        <w:jc w:val="both"/>
      </w:pPr>
      <w:r>
        <w:rPr>
          <w:rFonts w:ascii="Times New Roman"/>
          <w:b w:val="false"/>
          <w:i w:val="false"/>
          <w:color w:val="000000"/>
          <w:sz w:val="28"/>
        </w:rPr>
        <w:t>
      12) в процессе полетов проводит межполетный и послеполетный опрос, а при необходимости и медицинский осмотр;</w:t>
      </w:r>
    </w:p>
    <w:bookmarkEnd w:id="389"/>
    <w:bookmarkStart w:name="z389" w:id="390"/>
    <w:p>
      <w:pPr>
        <w:spacing w:after="0"/>
        <w:ind w:left="0"/>
        <w:jc w:val="both"/>
      </w:pPr>
      <w:r>
        <w:rPr>
          <w:rFonts w:ascii="Times New Roman"/>
          <w:b w:val="false"/>
          <w:i w:val="false"/>
          <w:color w:val="000000"/>
          <w:sz w:val="28"/>
        </w:rPr>
        <w:t>
      13) выявляет лиц с явлениями утомления, переутомления и десинхроноза и проводит с ними восстановительные мероприятия.</w:t>
      </w:r>
    </w:p>
    <w:bookmarkEnd w:id="390"/>
    <w:bookmarkStart w:name="z390" w:id="391"/>
    <w:p>
      <w:pPr>
        <w:spacing w:after="0"/>
        <w:ind w:left="0"/>
        <w:jc w:val="both"/>
      </w:pPr>
      <w:r>
        <w:rPr>
          <w:rFonts w:ascii="Times New Roman"/>
          <w:b w:val="false"/>
          <w:i w:val="false"/>
          <w:color w:val="000000"/>
          <w:sz w:val="28"/>
        </w:rPr>
        <w:t>
      93. Авиационному персоналу перед заступлением на боевое дежурство и после него предоставляется предполетный и послеполетный отдых независимо от факта вылета.</w:t>
      </w:r>
    </w:p>
    <w:bookmarkEnd w:id="391"/>
    <w:bookmarkStart w:name="z391" w:id="392"/>
    <w:p>
      <w:pPr>
        <w:spacing w:after="0"/>
        <w:ind w:left="0"/>
        <w:jc w:val="both"/>
      </w:pPr>
      <w:r>
        <w:rPr>
          <w:rFonts w:ascii="Times New Roman"/>
          <w:b w:val="false"/>
          <w:i w:val="false"/>
          <w:color w:val="000000"/>
          <w:sz w:val="28"/>
        </w:rPr>
        <w:t>
      94. Для восстановления функционального состояния, работоспособности после 50 боевых дежурств авиационному персоналу предоставляется отдых сроком на 7 - 10 календарных дней с последующим допуском к полетам.</w:t>
      </w:r>
    </w:p>
    <w:bookmarkEnd w:id="392"/>
    <w:bookmarkStart w:name="z392" w:id="393"/>
    <w:p>
      <w:pPr>
        <w:spacing w:after="0"/>
        <w:ind w:left="0"/>
        <w:jc w:val="left"/>
      </w:pPr>
      <w:r>
        <w:rPr>
          <w:rFonts w:ascii="Times New Roman"/>
          <w:b/>
          <w:i w:val="false"/>
          <w:color w:val="000000"/>
        </w:rPr>
        <w:t xml:space="preserve"> Глава 15. Порядок медицинского обеспечения полетов экипажей воздушных судов, выполняющих перелеты</w:t>
      </w:r>
    </w:p>
    <w:bookmarkEnd w:id="393"/>
    <w:bookmarkStart w:name="z393" w:id="394"/>
    <w:p>
      <w:pPr>
        <w:spacing w:after="0"/>
        <w:ind w:left="0"/>
        <w:jc w:val="both"/>
      </w:pPr>
      <w:r>
        <w:rPr>
          <w:rFonts w:ascii="Times New Roman"/>
          <w:b w:val="false"/>
          <w:i w:val="false"/>
          <w:color w:val="000000"/>
          <w:sz w:val="28"/>
        </w:rPr>
        <w:t>
      95. При медицинском обеспечении полетов экипажей воздушных судов, выполняющих перелеты медицинская служба авиационной части:</w:t>
      </w:r>
    </w:p>
    <w:bookmarkEnd w:id="394"/>
    <w:bookmarkStart w:name="z570" w:id="395"/>
    <w:p>
      <w:pPr>
        <w:spacing w:after="0"/>
        <w:ind w:left="0"/>
        <w:jc w:val="both"/>
      </w:pPr>
      <w:r>
        <w:rPr>
          <w:rFonts w:ascii="Times New Roman"/>
          <w:b w:val="false"/>
          <w:i w:val="false"/>
          <w:color w:val="000000"/>
          <w:sz w:val="28"/>
        </w:rPr>
        <w:t>
      1) проверяет условия размещения, соблюдение режима предполетного отдыха и питания экипажей воздушных судов, выполняющих перелеты, особенно если перелет выполняется в другие климатогеографические зоны;</w:t>
      </w:r>
    </w:p>
    <w:bookmarkEnd w:id="395"/>
    <w:bookmarkStart w:name="z571" w:id="396"/>
    <w:p>
      <w:pPr>
        <w:spacing w:after="0"/>
        <w:ind w:left="0"/>
        <w:jc w:val="both"/>
      </w:pPr>
      <w:r>
        <w:rPr>
          <w:rFonts w:ascii="Times New Roman"/>
          <w:b w:val="false"/>
          <w:i w:val="false"/>
          <w:color w:val="000000"/>
          <w:sz w:val="28"/>
        </w:rPr>
        <w:t>
      2) проверяет обеспечение экипажей питанием, в том числе бортовым;</w:t>
      </w:r>
    </w:p>
    <w:bookmarkEnd w:id="396"/>
    <w:bookmarkStart w:name="z572" w:id="397"/>
    <w:p>
      <w:pPr>
        <w:spacing w:after="0"/>
        <w:ind w:left="0"/>
        <w:jc w:val="both"/>
      </w:pPr>
      <w:r>
        <w:rPr>
          <w:rFonts w:ascii="Times New Roman"/>
          <w:b w:val="false"/>
          <w:i w:val="false"/>
          <w:color w:val="000000"/>
          <w:sz w:val="28"/>
        </w:rPr>
        <w:t>
      3) проверяет комплектность и состояние защитного снаряжения и полетного обмундирования;</w:t>
      </w:r>
    </w:p>
    <w:bookmarkEnd w:id="397"/>
    <w:bookmarkStart w:name="z573" w:id="398"/>
    <w:p>
      <w:pPr>
        <w:spacing w:after="0"/>
        <w:ind w:left="0"/>
        <w:jc w:val="both"/>
      </w:pPr>
      <w:r>
        <w:rPr>
          <w:rFonts w:ascii="Times New Roman"/>
          <w:b w:val="false"/>
          <w:i w:val="false"/>
          <w:color w:val="000000"/>
          <w:sz w:val="28"/>
        </w:rPr>
        <w:t>
      4) организовывает медицинскую помощь больным, пострадавшим и их эвакуацию в медицинские организации (независимо от форм собственности).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399"/>
    <w:p>
      <w:pPr>
        <w:spacing w:after="0"/>
        <w:ind w:left="0"/>
        <w:jc w:val="both"/>
      </w:pPr>
      <w:r>
        <w:rPr>
          <w:rFonts w:ascii="Times New Roman"/>
          <w:b w:val="false"/>
          <w:i w:val="false"/>
          <w:color w:val="000000"/>
          <w:sz w:val="28"/>
        </w:rPr>
        <w:t>
      96. Предполетный медицинский осмотр экипажей воздушных судов, выполняющих перелеты, с отметкой в листе контроля готовности проводится в медицинском подразделении авиационной части не ранее чем за 2 часа до вылета. Предполетный медицинский осмотр на внебазовых аэродромах проводит дежурный врач (медицинский работник) медицинского подразделения авиационной части.</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9" w:id="400"/>
    <w:p>
      <w:pPr>
        <w:spacing w:after="0"/>
        <w:ind w:left="0"/>
        <w:jc w:val="left"/>
      </w:pPr>
      <w:r>
        <w:rPr>
          <w:rFonts w:ascii="Times New Roman"/>
          <w:b/>
          <w:i w:val="false"/>
          <w:color w:val="000000"/>
        </w:rPr>
        <w:t xml:space="preserve"> Глава 16. Порядок медицинского обеспечения полетов при летном обучении</w:t>
      </w:r>
    </w:p>
    <w:bookmarkEnd w:id="400"/>
    <w:bookmarkStart w:name="z400" w:id="401"/>
    <w:p>
      <w:pPr>
        <w:spacing w:after="0"/>
        <w:ind w:left="0"/>
        <w:jc w:val="both"/>
      </w:pPr>
      <w:r>
        <w:rPr>
          <w:rFonts w:ascii="Times New Roman"/>
          <w:b w:val="false"/>
          <w:i w:val="false"/>
          <w:color w:val="000000"/>
          <w:sz w:val="28"/>
        </w:rPr>
        <w:t>
      97. При медицинском обеспечении полетов при летном обучении курсантов, обучающихся на летных специальностях военных учебных заведений по подготовке авиационного персонала (далее – курсантов), военно-медицинская служба военного учебного заведения по подготовке авиационного персонала:</w:t>
      </w:r>
    </w:p>
    <w:bookmarkEnd w:id="401"/>
    <w:bookmarkStart w:name="z575" w:id="402"/>
    <w:p>
      <w:pPr>
        <w:spacing w:after="0"/>
        <w:ind w:left="0"/>
        <w:jc w:val="both"/>
      </w:pPr>
      <w:r>
        <w:rPr>
          <w:rFonts w:ascii="Times New Roman"/>
          <w:b w:val="false"/>
          <w:i w:val="false"/>
          <w:color w:val="000000"/>
          <w:sz w:val="28"/>
        </w:rPr>
        <w:t>
      1) осуществляет медицинское наблюдение за состоянием здоровья и работоспособностью курсантов, проводит комплекс необходимых лечебно-профилактических мероприятий;</w:t>
      </w:r>
    </w:p>
    <w:bookmarkEnd w:id="402"/>
    <w:bookmarkStart w:name="z576" w:id="403"/>
    <w:p>
      <w:pPr>
        <w:spacing w:after="0"/>
        <w:ind w:left="0"/>
        <w:jc w:val="both"/>
      </w:pPr>
      <w:r>
        <w:rPr>
          <w:rFonts w:ascii="Times New Roman"/>
          <w:b w:val="false"/>
          <w:i w:val="false"/>
          <w:color w:val="000000"/>
          <w:sz w:val="28"/>
        </w:rPr>
        <w:t>
      2) изучает индивидуальные психофизиологические особенности деятельности курсантов при летном обучении и во время тренажерной подготовки, выявляет факторы, снижающие эффективность формирования и закрепления летных навыков;</w:t>
      </w:r>
    </w:p>
    <w:bookmarkEnd w:id="403"/>
    <w:bookmarkStart w:name="z577" w:id="404"/>
    <w:p>
      <w:pPr>
        <w:spacing w:after="0"/>
        <w:ind w:left="0"/>
        <w:jc w:val="both"/>
      </w:pPr>
      <w:r>
        <w:rPr>
          <w:rFonts w:ascii="Times New Roman"/>
          <w:b w:val="false"/>
          <w:i w:val="false"/>
          <w:color w:val="000000"/>
          <w:sz w:val="28"/>
        </w:rPr>
        <w:t>
      3) изучает плановую таблицу полетов на соответствие планируемой летной нагрузки состоянию здоровья и физической выносливости курсантов и летчиков-инструкторов;</w:t>
      </w:r>
    </w:p>
    <w:bookmarkEnd w:id="404"/>
    <w:bookmarkStart w:name="z578" w:id="405"/>
    <w:p>
      <w:pPr>
        <w:spacing w:after="0"/>
        <w:ind w:left="0"/>
        <w:jc w:val="both"/>
      </w:pPr>
      <w:r>
        <w:rPr>
          <w:rFonts w:ascii="Times New Roman"/>
          <w:b w:val="false"/>
          <w:i w:val="false"/>
          <w:color w:val="000000"/>
          <w:sz w:val="28"/>
        </w:rPr>
        <w:t>
      4) анализирует переносимость различных видов полетов, участвует в составлении рационального режима труда, отдыха и питания;</w:t>
      </w:r>
    </w:p>
    <w:bookmarkEnd w:id="405"/>
    <w:bookmarkStart w:name="z579" w:id="406"/>
    <w:p>
      <w:pPr>
        <w:spacing w:after="0"/>
        <w:ind w:left="0"/>
        <w:jc w:val="both"/>
      </w:pPr>
      <w:r>
        <w:rPr>
          <w:rFonts w:ascii="Times New Roman"/>
          <w:b w:val="false"/>
          <w:i w:val="false"/>
          <w:color w:val="000000"/>
          <w:sz w:val="28"/>
        </w:rPr>
        <w:t>
      5) проверяет санитарное состояние условий размещения, питания и обучения курсантов, обращая особое внимание на их освещенность и температурный режим;</w:t>
      </w:r>
    </w:p>
    <w:bookmarkEnd w:id="406"/>
    <w:bookmarkStart w:name="z580" w:id="407"/>
    <w:p>
      <w:pPr>
        <w:spacing w:after="0"/>
        <w:ind w:left="0"/>
        <w:jc w:val="both"/>
      </w:pPr>
      <w:r>
        <w:rPr>
          <w:rFonts w:ascii="Times New Roman"/>
          <w:b w:val="false"/>
          <w:i w:val="false"/>
          <w:color w:val="000000"/>
          <w:sz w:val="28"/>
        </w:rPr>
        <w:t>
      6) проводит с курсантами занятия по авиационной медицине.</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7" w:id="408"/>
    <w:p>
      <w:pPr>
        <w:spacing w:after="0"/>
        <w:ind w:left="0"/>
        <w:jc w:val="both"/>
      </w:pPr>
      <w:r>
        <w:rPr>
          <w:rFonts w:ascii="Times New Roman"/>
          <w:b w:val="false"/>
          <w:i w:val="false"/>
          <w:color w:val="000000"/>
          <w:sz w:val="28"/>
        </w:rPr>
        <w:t>
      98. Медицинское наблюдение за состоянием здоровья курсантов включает:</w:t>
      </w:r>
    </w:p>
    <w:bookmarkEnd w:id="408"/>
    <w:bookmarkStart w:name="z408" w:id="409"/>
    <w:p>
      <w:pPr>
        <w:spacing w:after="0"/>
        <w:ind w:left="0"/>
        <w:jc w:val="both"/>
      </w:pPr>
      <w:r>
        <w:rPr>
          <w:rFonts w:ascii="Times New Roman"/>
          <w:b w:val="false"/>
          <w:i w:val="false"/>
          <w:color w:val="000000"/>
          <w:sz w:val="28"/>
        </w:rPr>
        <w:t>
      1) повседневное наблюдение за состоянием здоровья во время летного обучения;</w:t>
      </w:r>
    </w:p>
    <w:bookmarkEnd w:id="409"/>
    <w:bookmarkStart w:name="z409" w:id="410"/>
    <w:p>
      <w:pPr>
        <w:spacing w:after="0"/>
        <w:ind w:left="0"/>
        <w:jc w:val="both"/>
      </w:pPr>
      <w:r>
        <w:rPr>
          <w:rFonts w:ascii="Times New Roman"/>
          <w:b w:val="false"/>
          <w:i w:val="false"/>
          <w:color w:val="000000"/>
          <w:sz w:val="28"/>
        </w:rPr>
        <w:t>
      2) периодические медицинские осмотры;</w:t>
      </w:r>
    </w:p>
    <w:bookmarkEnd w:id="410"/>
    <w:bookmarkStart w:name="z410" w:id="411"/>
    <w:p>
      <w:pPr>
        <w:spacing w:after="0"/>
        <w:ind w:left="0"/>
        <w:jc w:val="both"/>
      </w:pPr>
      <w:r>
        <w:rPr>
          <w:rFonts w:ascii="Times New Roman"/>
          <w:b w:val="false"/>
          <w:i w:val="false"/>
          <w:color w:val="000000"/>
          <w:sz w:val="28"/>
        </w:rPr>
        <w:t>
      3) медицинские осмотры в период проведения полетов (предполетный, межполетный и послеполетный медицинские осмотры).</w:t>
      </w:r>
    </w:p>
    <w:bookmarkEnd w:id="411"/>
    <w:bookmarkStart w:name="z411" w:id="412"/>
    <w:p>
      <w:pPr>
        <w:spacing w:after="0"/>
        <w:ind w:left="0"/>
        <w:jc w:val="both"/>
      </w:pPr>
      <w:r>
        <w:rPr>
          <w:rFonts w:ascii="Times New Roman"/>
          <w:b w:val="false"/>
          <w:i w:val="false"/>
          <w:color w:val="000000"/>
          <w:sz w:val="28"/>
        </w:rPr>
        <w:t>
      99. Курсантам периодические медицинские осмотры проводятся в военно-медицинском (медицинском) подразделении военного учебного заведения по подготовке авиационного персонала один раз в 3 месяца по плану, утвержденному начальником военного учебного заведения по подготовке авиационного персонала.</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1" w:id="413"/>
    <w:p>
      <w:pPr>
        <w:spacing w:after="0"/>
        <w:ind w:left="0"/>
        <w:jc w:val="both"/>
      </w:pPr>
      <w:r>
        <w:rPr>
          <w:rFonts w:ascii="Times New Roman"/>
          <w:b w:val="false"/>
          <w:i w:val="false"/>
          <w:color w:val="000000"/>
          <w:sz w:val="28"/>
        </w:rPr>
        <w:t>
      99-1. Курсантам через 6 месяцев после очередного медицинского освидетельствования в военно-медицинском (медицинском) подразделении военного учебного заведения по подготовке авиационного персонала проводится медицинский осмотр с участием терапевта и невропатолога. По медицинским показаниям привлекаются хирург, офтальмолог, оториноларинголог.</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99-1 в соответствии с приказом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414"/>
    <w:p>
      <w:pPr>
        <w:spacing w:after="0"/>
        <w:ind w:left="0"/>
        <w:jc w:val="both"/>
      </w:pPr>
      <w:r>
        <w:rPr>
          <w:rFonts w:ascii="Times New Roman"/>
          <w:b w:val="false"/>
          <w:i w:val="false"/>
          <w:color w:val="000000"/>
          <w:sz w:val="28"/>
        </w:rPr>
        <w:t>
      100. Курсант, у которого в процессе медицинского наблюдения выявлены стойкие отклонения в состоянии здоровья, подлежит направлению на стационарное медицинское обследование и внеочередное медицинское освидетельствование для решения вопроса о годности к летному обучению.</w:t>
      </w:r>
    </w:p>
    <w:bookmarkEnd w:id="414"/>
    <w:bookmarkStart w:name="z413" w:id="415"/>
    <w:p>
      <w:pPr>
        <w:spacing w:after="0"/>
        <w:ind w:left="0"/>
        <w:jc w:val="both"/>
      </w:pPr>
      <w:r>
        <w:rPr>
          <w:rFonts w:ascii="Times New Roman"/>
          <w:b w:val="false"/>
          <w:i w:val="false"/>
          <w:color w:val="000000"/>
          <w:sz w:val="28"/>
        </w:rPr>
        <w:t>
      101. На занятиях по авиационной медицине изучаются:</w:t>
      </w:r>
    </w:p>
    <w:bookmarkEnd w:id="415"/>
    <w:bookmarkStart w:name="z414" w:id="416"/>
    <w:p>
      <w:pPr>
        <w:spacing w:after="0"/>
        <w:ind w:left="0"/>
        <w:jc w:val="both"/>
      </w:pPr>
      <w:r>
        <w:rPr>
          <w:rFonts w:ascii="Times New Roman"/>
          <w:b w:val="false"/>
          <w:i w:val="false"/>
          <w:color w:val="000000"/>
          <w:sz w:val="28"/>
        </w:rPr>
        <w:t>
      1) психофизиологические особенности летной деятельности;</w:t>
      </w:r>
    </w:p>
    <w:bookmarkEnd w:id="416"/>
    <w:bookmarkStart w:name="z415" w:id="417"/>
    <w:p>
      <w:pPr>
        <w:spacing w:after="0"/>
        <w:ind w:left="0"/>
        <w:jc w:val="both"/>
      </w:pPr>
      <w:r>
        <w:rPr>
          <w:rFonts w:ascii="Times New Roman"/>
          <w:b w:val="false"/>
          <w:i w:val="false"/>
          <w:color w:val="000000"/>
          <w:sz w:val="28"/>
        </w:rPr>
        <w:t>
      2) меры защиты от неблагоприятных факторов полета;</w:t>
      </w:r>
    </w:p>
    <w:bookmarkEnd w:id="417"/>
    <w:bookmarkStart w:name="z416" w:id="418"/>
    <w:p>
      <w:pPr>
        <w:spacing w:after="0"/>
        <w:ind w:left="0"/>
        <w:jc w:val="both"/>
      </w:pPr>
      <w:r>
        <w:rPr>
          <w:rFonts w:ascii="Times New Roman"/>
          <w:b w:val="false"/>
          <w:i w:val="false"/>
          <w:color w:val="000000"/>
          <w:sz w:val="28"/>
        </w:rPr>
        <w:t>
      3) требования, предъявляемые к состоянию здоровья и уровню физического развития при осуществлении летной деятельности;</w:t>
      </w:r>
    </w:p>
    <w:bookmarkEnd w:id="418"/>
    <w:bookmarkStart w:name="z417" w:id="419"/>
    <w:p>
      <w:pPr>
        <w:spacing w:after="0"/>
        <w:ind w:left="0"/>
        <w:jc w:val="both"/>
      </w:pPr>
      <w:r>
        <w:rPr>
          <w:rFonts w:ascii="Times New Roman"/>
          <w:b w:val="false"/>
          <w:i w:val="false"/>
          <w:color w:val="000000"/>
          <w:sz w:val="28"/>
        </w:rPr>
        <w:t>
      4) необходимость соблюдения предполетного режима труда, отдыха и питания для сохранения высокой работоспособности в полете.</w:t>
      </w:r>
    </w:p>
    <w:bookmarkEnd w:id="419"/>
    <w:bookmarkStart w:name="z418" w:id="420"/>
    <w:p>
      <w:pPr>
        <w:spacing w:after="0"/>
        <w:ind w:left="0"/>
        <w:jc w:val="both"/>
      </w:pPr>
      <w:r>
        <w:rPr>
          <w:rFonts w:ascii="Times New Roman"/>
          <w:b w:val="false"/>
          <w:i w:val="false"/>
          <w:color w:val="000000"/>
          <w:sz w:val="28"/>
        </w:rPr>
        <w:t>
      102. Межполетные и (или) послеполетные медицинские осмотры при летном обучении проводятся курсантам:</w:t>
      </w:r>
    </w:p>
    <w:bookmarkEnd w:id="420"/>
    <w:bookmarkStart w:name="z419" w:id="421"/>
    <w:p>
      <w:pPr>
        <w:spacing w:after="0"/>
        <w:ind w:left="0"/>
        <w:jc w:val="both"/>
      </w:pPr>
      <w:r>
        <w:rPr>
          <w:rFonts w:ascii="Times New Roman"/>
          <w:b w:val="false"/>
          <w:i w:val="false"/>
          <w:color w:val="000000"/>
          <w:sz w:val="28"/>
        </w:rPr>
        <w:t>
      1) до первого самостоятельного вылета (не реже одного раза в неделю);</w:t>
      </w:r>
    </w:p>
    <w:bookmarkEnd w:id="421"/>
    <w:bookmarkStart w:name="z420" w:id="422"/>
    <w:p>
      <w:pPr>
        <w:spacing w:after="0"/>
        <w:ind w:left="0"/>
        <w:jc w:val="both"/>
      </w:pPr>
      <w:r>
        <w:rPr>
          <w:rFonts w:ascii="Times New Roman"/>
          <w:b w:val="false"/>
          <w:i w:val="false"/>
          <w:color w:val="000000"/>
          <w:sz w:val="28"/>
        </w:rPr>
        <w:t>
      2) после самостоятельного полета (не менее 5 полетов – после каждого полета);</w:t>
      </w:r>
    </w:p>
    <w:bookmarkEnd w:id="422"/>
    <w:bookmarkStart w:name="z421" w:id="423"/>
    <w:p>
      <w:pPr>
        <w:spacing w:after="0"/>
        <w:ind w:left="0"/>
        <w:jc w:val="both"/>
      </w:pPr>
      <w:r>
        <w:rPr>
          <w:rFonts w:ascii="Times New Roman"/>
          <w:b w:val="false"/>
          <w:i w:val="false"/>
          <w:color w:val="000000"/>
          <w:sz w:val="28"/>
        </w:rPr>
        <w:t>
      3) приступившим к полетам после стационарного или амбулаторного лечения (в течение первой недели, но не менее 2 летных смен).</w:t>
      </w:r>
    </w:p>
    <w:bookmarkEnd w:id="423"/>
    <w:bookmarkStart w:name="z422" w:id="424"/>
    <w:p>
      <w:pPr>
        <w:spacing w:after="0"/>
        <w:ind w:left="0"/>
        <w:jc w:val="both"/>
      </w:pPr>
      <w:r>
        <w:rPr>
          <w:rFonts w:ascii="Times New Roman"/>
          <w:b w:val="false"/>
          <w:i w:val="false"/>
          <w:color w:val="000000"/>
          <w:sz w:val="28"/>
        </w:rPr>
        <w:t>
      103. Авиационный персонал, находившийся на дежурстве (в наряде) накануне или в день летной смены, к полетам не допускается.</w:t>
      </w:r>
    </w:p>
    <w:bookmarkEnd w:id="424"/>
    <w:bookmarkStart w:name="z423" w:id="425"/>
    <w:p>
      <w:pPr>
        <w:spacing w:after="0"/>
        <w:ind w:left="0"/>
        <w:jc w:val="both"/>
      </w:pPr>
      <w:r>
        <w:rPr>
          <w:rFonts w:ascii="Times New Roman"/>
          <w:b w:val="false"/>
          <w:i w:val="false"/>
          <w:color w:val="000000"/>
          <w:sz w:val="28"/>
        </w:rPr>
        <w:t>
      104. При организации медицинского обеспечения полетов на лагерном аэродроме военно-медицинская служба военного учебного заведения по подготовке авиационного персонала проверяет:</w:t>
      </w:r>
    </w:p>
    <w:bookmarkEnd w:id="425"/>
    <w:bookmarkStart w:name="z583" w:id="426"/>
    <w:p>
      <w:pPr>
        <w:spacing w:after="0"/>
        <w:ind w:left="0"/>
        <w:jc w:val="both"/>
      </w:pPr>
      <w:r>
        <w:rPr>
          <w:rFonts w:ascii="Times New Roman"/>
          <w:b w:val="false"/>
          <w:i w:val="false"/>
          <w:color w:val="000000"/>
          <w:sz w:val="28"/>
        </w:rPr>
        <w:t>
      1) условия размещения авиационного персонала и курсантов;</w:t>
      </w:r>
    </w:p>
    <w:bookmarkEnd w:id="426"/>
    <w:bookmarkStart w:name="z584" w:id="427"/>
    <w:p>
      <w:pPr>
        <w:spacing w:after="0"/>
        <w:ind w:left="0"/>
        <w:jc w:val="both"/>
      </w:pPr>
      <w:r>
        <w:rPr>
          <w:rFonts w:ascii="Times New Roman"/>
          <w:b w:val="false"/>
          <w:i w:val="false"/>
          <w:color w:val="000000"/>
          <w:sz w:val="28"/>
        </w:rPr>
        <w:t>
      2) возможность соблюдения курсантами и авиационным персоналом предполетного режима труда, отдыха и питания;</w:t>
      </w:r>
    </w:p>
    <w:bookmarkEnd w:id="427"/>
    <w:bookmarkStart w:name="z585" w:id="428"/>
    <w:p>
      <w:pPr>
        <w:spacing w:after="0"/>
        <w:ind w:left="0"/>
        <w:jc w:val="both"/>
      </w:pPr>
      <w:r>
        <w:rPr>
          <w:rFonts w:ascii="Times New Roman"/>
          <w:b w:val="false"/>
          <w:i w:val="false"/>
          <w:color w:val="000000"/>
          <w:sz w:val="28"/>
        </w:rPr>
        <w:t>
      3) санитарно-гигиеническое состояние объектов питания, водоснабжения.</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7" w:id="429"/>
    <w:p>
      <w:pPr>
        <w:spacing w:after="0"/>
        <w:ind w:left="0"/>
        <w:jc w:val="left"/>
      </w:pPr>
      <w:r>
        <w:rPr>
          <w:rFonts w:ascii="Times New Roman"/>
          <w:b/>
          <w:i w:val="false"/>
          <w:color w:val="000000"/>
        </w:rPr>
        <w:t xml:space="preserve"> Глава 17. Порядок медицинского обеспечения полетов при переучивании и освоении боевого применения на новой авиационной технике</w:t>
      </w:r>
    </w:p>
    <w:bookmarkEnd w:id="429"/>
    <w:bookmarkStart w:name="z428" w:id="430"/>
    <w:p>
      <w:pPr>
        <w:spacing w:after="0"/>
        <w:ind w:left="0"/>
        <w:jc w:val="both"/>
      </w:pPr>
      <w:r>
        <w:rPr>
          <w:rFonts w:ascii="Times New Roman"/>
          <w:b w:val="false"/>
          <w:i w:val="false"/>
          <w:color w:val="000000"/>
          <w:sz w:val="28"/>
        </w:rPr>
        <w:t>
      105. При медицинском обеспечении полетов при переучивании и освоении боевого применения на новой авиационной технике медицинская служба авиационной части:</w:t>
      </w:r>
    </w:p>
    <w:bookmarkEnd w:id="430"/>
    <w:bookmarkStart w:name="z429" w:id="431"/>
    <w:p>
      <w:pPr>
        <w:spacing w:after="0"/>
        <w:ind w:left="0"/>
        <w:jc w:val="both"/>
      </w:pPr>
      <w:r>
        <w:rPr>
          <w:rFonts w:ascii="Times New Roman"/>
          <w:b w:val="false"/>
          <w:i w:val="false"/>
          <w:color w:val="000000"/>
          <w:sz w:val="28"/>
        </w:rPr>
        <w:t>
      1) участвует в отборе авиационного персонала для переучивания, учитывая его состояние здоровья, целенаправленность на продолжение летной работы, переносимость полетов на освоенной технике;</w:t>
      </w:r>
    </w:p>
    <w:bookmarkEnd w:id="431"/>
    <w:bookmarkStart w:name="z430" w:id="432"/>
    <w:p>
      <w:pPr>
        <w:spacing w:after="0"/>
        <w:ind w:left="0"/>
        <w:jc w:val="both"/>
      </w:pPr>
      <w:r>
        <w:rPr>
          <w:rFonts w:ascii="Times New Roman"/>
          <w:b w:val="false"/>
          <w:i w:val="false"/>
          <w:color w:val="000000"/>
          <w:sz w:val="28"/>
        </w:rPr>
        <w:t>
      2) участвует в выборе и подгонке защитного снаряжения авиационного персонала, обучении дыханию кислородом под избыточным давлением;</w:t>
      </w:r>
    </w:p>
    <w:bookmarkEnd w:id="432"/>
    <w:bookmarkStart w:name="z431" w:id="433"/>
    <w:p>
      <w:pPr>
        <w:spacing w:after="0"/>
        <w:ind w:left="0"/>
        <w:jc w:val="both"/>
      </w:pPr>
      <w:r>
        <w:rPr>
          <w:rFonts w:ascii="Times New Roman"/>
          <w:b w:val="false"/>
          <w:i w:val="false"/>
          <w:color w:val="000000"/>
          <w:sz w:val="28"/>
        </w:rPr>
        <w:t>
      3) разъясняет авиационному персоналу психофизиологические особенности и гигиенические условия деятельности в полете на воздушном судне, на которое происходит переучивание, способы защиты от неблагоприятного воздействия факторов полета, необходимость соблюдения режима труда, отдыха и питания;</w:t>
      </w:r>
    </w:p>
    <w:bookmarkEnd w:id="433"/>
    <w:bookmarkStart w:name="z432" w:id="434"/>
    <w:p>
      <w:pPr>
        <w:spacing w:after="0"/>
        <w:ind w:left="0"/>
        <w:jc w:val="both"/>
      </w:pPr>
      <w:r>
        <w:rPr>
          <w:rFonts w:ascii="Times New Roman"/>
          <w:b w:val="false"/>
          <w:i w:val="false"/>
          <w:color w:val="000000"/>
          <w:sz w:val="28"/>
        </w:rPr>
        <w:t>
      4) изучает индивидуальные психофизиологические особенности деятельности авиационного персонала на новой авиационной технике и во время тренажерной подготовки, выявляет факторы, снижающие эффективность формирования и закрепления новых летных навыков;</w:t>
      </w:r>
    </w:p>
    <w:bookmarkEnd w:id="434"/>
    <w:bookmarkStart w:name="z433" w:id="435"/>
    <w:p>
      <w:pPr>
        <w:spacing w:after="0"/>
        <w:ind w:left="0"/>
        <w:jc w:val="both"/>
      </w:pPr>
      <w:r>
        <w:rPr>
          <w:rFonts w:ascii="Times New Roman"/>
          <w:b w:val="false"/>
          <w:i w:val="false"/>
          <w:color w:val="000000"/>
          <w:sz w:val="28"/>
        </w:rPr>
        <w:t>
      5) изучает плановую таблицу полетов на соответствие планируемой летной нагрузки состоянию здоровья и физической выносливости авиационного персонала;</w:t>
      </w:r>
    </w:p>
    <w:bookmarkEnd w:id="435"/>
    <w:bookmarkStart w:name="z434" w:id="436"/>
    <w:p>
      <w:pPr>
        <w:spacing w:after="0"/>
        <w:ind w:left="0"/>
        <w:jc w:val="both"/>
      </w:pPr>
      <w:r>
        <w:rPr>
          <w:rFonts w:ascii="Times New Roman"/>
          <w:b w:val="false"/>
          <w:i w:val="false"/>
          <w:color w:val="000000"/>
          <w:sz w:val="28"/>
        </w:rPr>
        <w:t>
      6) обращает внимание авиационного персонала на недопущение перерывов в летной работе более 10 календарных дней при переучивании на новую авиационную технику (отрицательно сказывается на формировании и закреплении летных навыков), более 15 календарных дней – при освоении боевого применения (сопровождается регрессией летных навыков, снижением качества выполнения полетных заданий);</w:t>
      </w:r>
    </w:p>
    <w:bookmarkEnd w:id="436"/>
    <w:bookmarkStart w:name="z435" w:id="437"/>
    <w:p>
      <w:pPr>
        <w:spacing w:after="0"/>
        <w:ind w:left="0"/>
        <w:jc w:val="both"/>
      </w:pPr>
      <w:r>
        <w:rPr>
          <w:rFonts w:ascii="Times New Roman"/>
          <w:b w:val="false"/>
          <w:i w:val="false"/>
          <w:color w:val="000000"/>
          <w:sz w:val="28"/>
        </w:rPr>
        <w:t>
      7) обучает авиационный персонал особенностям эксплуатации защитного снаряжения, систем жизнеобеспечения и средств спасения;</w:t>
      </w:r>
    </w:p>
    <w:bookmarkEnd w:id="437"/>
    <w:bookmarkStart w:name="z436" w:id="438"/>
    <w:p>
      <w:pPr>
        <w:spacing w:after="0"/>
        <w:ind w:left="0"/>
        <w:jc w:val="both"/>
      </w:pPr>
      <w:r>
        <w:rPr>
          <w:rFonts w:ascii="Times New Roman"/>
          <w:b w:val="false"/>
          <w:i w:val="false"/>
          <w:color w:val="000000"/>
          <w:sz w:val="28"/>
        </w:rPr>
        <w:t>
      8) проводит межполетные (послеполетные) медицинские осмотры;</w:t>
      </w:r>
    </w:p>
    <w:bookmarkEnd w:id="438"/>
    <w:bookmarkStart w:name="z437" w:id="439"/>
    <w:p>
      <w:pPr>
        <w:spacing w:after="0"/>
        <w:ind w:left="0"/>
        <w:jc w:val="both"/>
      </w:pPr>
      <w:r>
        <w:rPr>
          <w:rFonts w:ascii="Times New Roman"/>
          <w:b w:val="false"/>
          <w:i w:val="false"/>
          <w:color w:val="000000"/>
          <w:sz w:val="28"/>
        </w:rPr>
        <w:t>
      9) выявляет лиц с явлениями утомления, проводит необходимые восстановительные мероприятия.</w:t>
      </w:r>
    </w:p>
    <w:bookmarkEnd w:id="439"/>
    <w:bookmarkStart w:name="z438" w:id="440"/>
    <w:p>
      <w:pPr>
        <w:spacing w:after="0"/>
        <w:ind w:left="0"/>
        <w:jc w:val="left"/>
      </w:pPr>
      <w:r>
        <w:rPr>
          <w:rFonts w:ascii="Times New Roman"/>
          <w:b/>
          <w:i w:val="false"/>
          <w:color w:val="000000"/>
        </w:rPr>
        <w:t xml:space="preserve"> Глава 18. Порядок медицинского обеспечения летно-тактического учения</w:t>
      </w:r>
    </w:p>
    <w:bookmarkEnd w:id="440"/>
    <w:bookmarkStart w:name="z439" w:id="441"/>
    <w:p>
      <w:pPr>
        <w:spacing w:after="0"/>
        <w:ind w:left="0"/>
        <w:jc w:val="both"/>
      </w:pPr>
      <w:r>
        <w:rPr>
          <w:rFonts w:ascii="Times New Roman"/>
          <w:b w:val="false"/>
          <w:i w:val="false"/>
          <w:color w:val="000000"/>
          <w:sz w:val="28"/>
        </w:rPr>
        <w:t>
      106. Медицинское обеспечение летно-тактического учения (далее – ЛТУ) включает четыре периода:</w:t>
      </w:r>
    </w:p>
    <w:bookmarkEnd w:id="441"/>
    <w:bookmarkStart w:name="z440" w:id="442"/>
    <w:p>
      <w:pPr>
        <w:spacing w:after="0"/>
        <w:ind w:left="0"/>
        <w:jc w:val="both"/>
      </w:pPr>
      <w:r>
        <w:rPr>
          <w:rFonts w:ascii="Times New Roman"/>
          <w:b w:val="false"/>
          <w:i w:val="false"/>
          <w:color w:val="000000"/>
          <w:sz w:val="28"/>
        </w:rPr>
        <w:t>
      первый – подготовка к медицинскому обеспечению ЛТУ;</w:t>
      </w:r>
    </w:p>
    <w:bookmarkEnd w:id="442"/>
    <w:bookmarkStart w:name="z441" w:id="443"/>
    <w:p>
      <w:pPr>
        <w:spacing w:after="0"/>
        <w:ind w:left="0"/>
        <w:jc w:val="both"/>
      </w:pPr>
      <w:r>
        <w:rPr>
          <w:rFonts w:ascii="Times New Roman"/>
          <w:b w:val="false"/>
          <w:i w:val="false"/>
          <w:color w:val="000000"/>
          <w:sz w:val="28"/>
        </w:rPr>
        <w:t>
      второй – медицинское обеспечение перелета (перебазирования)</w:t>
      </w:r>
    </w:p>
    <w:bookmarkEnd w:id="443"/>
    <w:bookmarkStart w:name="z442" w:id="444"/>
    <w:p>
      <w:pPr>
        <w:spacing w:after="0"/>
        <w:ind w:left="0"/>
        <w:jc w:val="both"/>
      </w:pPr>
      <w:r>
        <w:rPr>
          <w:rFonts w:ascii="Times New Roman"/>
          <w:b w:val="false"/>
          <w:i w:val="false"/>
          <w:color w:val="000000"/>
          <w:sz w:val="28"/>
        </w:rPr>
        <w:t>
      на место учений и обратно;</w:t>
      </w:r>
    </w:p>
    <w:bookmarkEnd w:id="444"/>
    <w:bookmarkStart w:name="z443" w:id="445"/>
    <w:p>
      <w:pPr>
        <w:spacing w:after="0"/>
        <w:ind w:left="0"/>
        <w:jc w:val="both"/>
      </w:pPr>
      <w:r>
        <w:rPr>
          <w:rFonts w:ascii="Times New Roman"/>
          <w:b w:val="false"/>
          <w:i w:val="false"/>
          <w:color w:val="000000"/>
          <w:sz w:val="28"/>
        </w:rPr>
        <w:t>
      третий – медицинское обеспечение полетов в районе ЛТУ;</w:t>
      </w:r>
    </w:p>
    <w:bookmarkEnd w:id="445"/>
    <w:bookmarkStart w:name="z444" w:id="446"/>
    <w:p>
      <w:pPr>
        <w:spacing w:after="0"/>
        <w:ind w:left="0"/>
        <w:jc w:val="both"/>
      </w:pPr>
      <w:r>
        <w:rPr>
          <w:rFonts w:ascii="Times New Roman"/>
          <w:b w:val="false"/>
          <w:i w:val="false"/>
          <w:color w:val="000000"/>
          <w:sz w:val="28"/>
        </w:rPr>
        <w:t>
      четвертый – мероприятия медицинской службы по окончании ЛТУ.</w:t>
      </w:r>
    </w:p>
    <w:bookmarkEnd w:id="446"/>
    <w:bookmarkStart w:name="z445" w:id="447"/>
    <w:p>
      <w:pPr>
        <w:spacing w:after="0"/>
        <w:ind w:left="0"/>
        <w:jc w:val="both"/>
      </w:pPr>
      <w:r>
        <w:rPr>
          <w:rFonts w:ascii="Times New Roman"/>
          <w:b w:val="false"/>
          <w:i w:val="false"/>
          <w:color w:val="000000"/>
          <w:sz w:val="28"/>
        </w:rPr>
        <w:t>
      107. Медицинская служба авиационной части в период подготовки к медицинскому обеспечению ЛТУ:</w:t>
      </w:r>
    </w:p>
    <w:bookmarkEnd w:id="447"/>
    <w:bookmarkStart w:name="z587" w:id="448"/>
    <w:p>
      <w:pPr>
        <w:spacing w:after="0"/>
        <w:ind w:left="0"/>
        <w:jc w:val="both"/>
      </w:pPr>
      <w:r>
        <w:rPr>
          <w:rFonts w:ascii="Times New Roman"/>
          <w:b w:val="false"/>
          <w:i w:val="false"/>
          <w:color w:val="000000"/>
          <w:sz w:val="28"/>
        </w:rPr>
        <w:t>
      1) составляет план медицинского обеспечения ЛТУ по периодам и определяет в зависимости от поставленных задач необходимые силы и средства медицинской службы авиационной части;</w:t>
      </w:r>
    </w:p>
    <w:bookmarkEnd w:id="448"/>
    <w:bookmarkStart w:name="z588" w:id="449"/>
    <w:p>
      <w:pPr>
        <w:spacing w:after="0"/>
        <w:ind w:left="0"/>
        <w:jc w:val="both"/>
      </w:pPr>
      <w:r>
        <w:rPr>
          <w:rFonts w:ascii="Times New Roman"/>
          <w:b w:val="false"/>
          <w:i w:val="false"/>
          <w:color w:val="000000"/>
          <w:sz w:val="28"/>
        </w:rPr>
        <w:t>
      2) проверяет укомплектованность и состояние имущества, инструктирует медицинский персонал, убывающий в составе наземного или воздушного эшелона для развертывания на период учений медицинского пункта и медицинского поста на аэродроме рассредоточения;</w:t>
      </w:r>
    </w:p>
    <w:bookmarkEnd w:id="449"/>
    <w:bookmarkStart w:name="z589" w:id="450"/>
    <w:p>
      <w:pPr>
        <w:spacing w:after="0"/>
        <w:ind w:left="0"/>
        <w:jc w:val="both"/>
      </w:pPr>
      <w:r>
        <w:rPr>
          <w:rFonts w:ascii="Times New Roman"/>
          <w:b w:val="false"/>
          <w:i w:val="false"/>
          <w:color w:val="000000"/>
          <w:sz w:val="28"/>
        </w:rPr>
        <w:t>
      3) проверяет укладки для оказания медицинской помощи и инструктирует медицинский персонал передовой команды, выделяемый для организации медицинского обеспечения перелета авиационной части на аэродром рассредоточения до прибытия основных сил;</w:t>
      </w:r>
    </w:p>
    <w:bookmarkEnd w:id="450"/>
    <w:bookmarkStart w:name="z590" w:id="451"/>
    <w:p>
      <w:pPr>
        <w:spacing w:after="0"/>
        <w:ind w:left="0"/>
        <w:jc w:val="both"/>
      </w:pPr>
      <w:r>
        <w:rPr>
          <w:rFonts w:ascii="Times New Roman"/>
          <w:b w:val="false"/>
          <w:i w:val="false"/>
          <w:color w:val="000000"/>
          <w:sz w:val="28"/>
        </w:rPr>
        <w:t>
      4) определяет список лиц авиационного персонала, которые не допускаются к участию в ЛТУ по медицинским показаниям, и докладывает об этом командиру авиационной части;</w:t>
      </w:r>
    </w:p>
    <w:bookmarkEnd w:id="451"/>
    <w:bookmarkStart w:name="z591" w:id="452"/>
    <w:p>
      <w:pPr>
        <w:spacing w:after="0"/>
        <w:ind w:left="0"/>
        <w:jc w:val="both"/>
      </w:pPr>
      <w:r>
        <w:rPr>
          <w:rFonts w:ascii="Times New Roman"/>
          <w:b w:val="false"/>
          <w:i w:val="false"/>
          <w:color w:val="000000"/>
          <w:sz w:val="28"/>
        </w:rPr>
        <w:t>
      5) получает сведения от вышестоящего начальника военно-медицинской службы и организации здравоохранения об эпидемической обстановке и санитарно-гигиеническом состоянии района учений, наличии медицинских организаций (независимо от форм собственности);</w:t>
      </w:r>
    </w:p>
    <w:bookmarkEnd w:id="452"/>
    <w:bookmarkStart w:name="z592" w:id="453"/>
    <w:p>
      <w:pPr>
        <w:spacing w:after="0"/>
        <w:ind w:left="0"/>
        <w:jc w:val="both"/>
      </w:pPr>
      <w:r>
        <w:rPr>
          <w:rFonts w:ascii="Times New Roman"/>
          <w:b w:val="false"/>
          <w:i w:val="false"/>
          <w:color w:val="000000"/>
          <w:sz w:val="28"/>
        </w:rPr>
        <w:t>
      6) знакомит авиационный персонал (путем лекций, бесед) с мерами профилактики заболеваний, характерных для района проведения ЛТУ;</w:t>
      </w:r>
    </w:p>
    <w:bookmarkEnd w:id="453"/>
    <w:bookmarkStart w:name="z593" w:id="454"/>
    <w:p>
      <w:pPr>
        <w:spacing w:after="0"/>
        <w:ind w:left="0"/>
        <w:jc w:val="both"/>
      </w:pPr>
      <w:r>
        <w:rPr>
          <w:rFonts w:ascii="Times New Roman"/>
          <w:b w:val="false"/>
          <w:i w:val="false"/>
          <w:color w:val="000000"/>
          <w:sz w:val="28"/>
        </w:rPr>
        <w:t>
      7) совместно с группой обслуживания высотного снаряжения авиационной части проверяют состояние защитного снаряжения.</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3" w:id="455"/>
    <w:p>
      <w:pPr>
        <w:spacing w:after="0"/>
        <w:ind w:left="0"/>
        <w:jc w:val="both"/>
      </w:pPr>
      <w:r>
        <w:rPr>
          <w:rFonts w:ascii="Times New Roman"/>
          <w:b w:val="false"/>
          <w:i w:val="false"/>
          <w:color w:val="000000"/>
          <w:sz w:val="28"/>
        </w:rPr>
        <w:t>
      108. При медицинском обеспечении перелета (перебазирования) на место учений и обратно медицинская служба авиационной части учитывает требования, касающиеся медицинского обеспечения авиационного персонала в период подготовки и проведения полетов.</w:t>
      </w:r>
    </w:p>
    <w:bookmarkEnd w:id="455"/>
    <w:bookmarkStart w:name="z454" w:id="456"/>
    <w:p>
      <w:pPr>
        <w:spacing w:after="0"/>
        <w:ind w:left="0"/>
        <w:jc w:val="both"/>
      </w:pPr>
      <w:r>
        <w:rPr>
          <w:rFonts w:ascii="Times New Roman"/>
          <w:b w:val="false"/>
          <w:i w:val="false"/>
          <w:color w:val="000000"/>
          <w:sz w:val="28"/>
        </w:rPr>
        <w:t>
      109. При медицинском обеспечении полетов в районе ЛТУ медицинская служба авиационной части:</w:t>
      </w:r>
    </w:p>
    <w:bookmarkEnd w:id="456"/>
    <w:bookmarkStart w:name="z595" w:id="457"/>
    <w:p>
      <w:pPr>
        <w:spacing w:after="0"/>
        <w:ind w:left="0"/>
        <w:jc w:val="both"/>
      </w:pPr>
      <w:r>
        <w:rPr>
          <w:rFonts w:ascii="Times New Roman"/>
          <w:b w:val="false"/>
          <w:i w:val="false"/>
          <w:color w:val="000000"/>
          <w:sz w:val="28"/>
        </w:rPr>
        <w:t>
      1) проверяет места размещения, условия предполетного отдыха авиационного персонала, организацию питания и водоснабжения;</w:t>
      </w:r>
    </w:p>
    <w:bookmarkEnd w:id="457"/>
    <w:bookmarkStart w:name="z596" w:id="458"/>
    <w:p>
      <w:pPr>
        <w:spacing w:after="0"/>
        <w:ind w:left="0"/>
        <w:jc w:val="both"/>
      </w:pPr>
      <w:r>
        <w:rPr>
          <w:rFonts w:ascii="Times New Roman"/>
          <w:b w:val="false"/>
          <w:i w:val="false"/>
          <w:color w:val="000000"/>
          <w:sz w:val="28"/>
        </w:rPr>
        <w:t>
      2) поддерживает связь с медицинскими организациями (независимо от форм собственности) в районе учений для оперативного решения вопросов по оказанию квалифицированной и специализированной медицинской помощи раненым и больным;</w:t>
      </w:r>
    </w:p>
    <w:bookmarkEnd w:id="458"/>
    <w:bookmarkStart w:name="z597" w:id="459"/>
    <w:p>
      <w:pPr>
        <w:spacing w:after="0"/>
        <w:ind w:left="0"/>
        <w:jc w:val="both"/>
      </w:pPr>
      <w:r>
        <w:rPr>
          <w:rFonts w:ascii="Times New Roman"/>
          <w:b w:val="false"/>
          <w:i w:val="false"/>
          <w:color w:val="000000"/>
          <w:sz w:val="28"/>
        </w:rPr>
        <w:t>
      3) уточняет эпидемическую обстановку и структуру заболеваний среди местного населения, санитарное состояние водоисточников;</w:t>
      </w:r>
    </w:p>
    <w:bookmarkEnd w:id="459"/>
    <w:bookmarkStart w:name="z598" w:id="460"/>
    <w:p>
      <w:pPr>
        <w:spacing w:after="0"/>
        <w:ind w:left="0"/>
        <w:jc w:val="both"/>
      </w:pPr>
      <w:r>
        <w:rPr>
          <w:rFonts w:ascii="Times New Roman"/>
          <w:b w:val="false"/>
          <w:i w:val="false"/>
          <w:color w:val="000000"/>
          <w:sz w:val="28"/>
        </w:rPr>
        <w:t>
      4) изучает плановую таблицу проведения ЛТУ, подготавливает силы и средства медицинской службы авиационной части для обеспечения полетов;</w:t>
      </w:r>
    </w:p>
    <w:bookmarkEnd w:id="460"/>
    <w:bookmarkStart w:name="z599" w:id="461"/>
    <w:p>
      <w:pPr>
        <w:spacing w:after="0"/>
        <w:ind w:left="0"/>
        <w:jc w:val="both"/>
      </w:pPr>
      <w:r>
        <w:rPr>
          <w:rFonts w:ascii="Times New Roman"/>
          <w:b w:val="false"/>
          <w:i w:val="false"/>
          <w:color w:val="000000"/>
          <w:sz w:val="28"/>
        </w:rPr>
        <w:t>
      5) организовывает развертывание медицинского пункта, оборудует место проведения предполетного медицинского осмотра авиационного персонала;</w:t>
      </w:r>
    </w:p>
    <w:bookmarkEnd w:id="461"/>
    <w:bookmarkStart w:name="z600" w:id="462"/>
    <w:p>
      <w:pPr>
        <w:spacing w:after="0"/>
        <w:ind w:left="0"/>
        <w:jc w:val="both"/>
      </w:pPr>
      <w:r>
        <w:rPr>
          <w:rFonts w:ascii="Times New Roman"/>
          <w:b w:val="false"/>
          <w:i w:val="false"/>
          <w:color w:val="000000"/>
          <w:sz w:val="28"/>
        </w:rPr>
        <w:t>
      6) проверяет соблюдение предполетного режима, условия приготовления пищи, санитарно-гигиеническое состояние мест приема пищи и хранения продуктов в полевых условиях, проводит при необходимости дополнительную витаминизацию личного состава.</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Министра обороны РК от 05.08.2021 </w:t>
      </w:r>
      <w:r>
        <w:rPr>
          <w:rFonts w:ascii="Times New Roman"/>
          <w:b w:val="false"/>
          <w:i w:val="false"/>
          <w:color w:val="00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463"/>
    <w:p>
      <w:pPr>
        <w:spacing w:after="0"/>
        <w:ind w:left="0"/>
        <w:jc w:val="both"/>
      </w:pPr>
      <w:r>
        <w:rPr>
          <w:rFonts w:ascii="Times New Roman"/>
          <w:b w:val="false"/>
          <w:i w:val="false"/>
          <w:color w:val="000000"/>
          <w:sz w:val="28"/>
        </w:rPr>
        <w:t>
      110. По окончании ЛТУ медицинская служба авиационной части проводит разбор медицинского обеспечения ЛТУ и определяет мероприятия по устранению выявленных недостатков. Для ускоренной реабилитации авиационного персонала медицинская служба авиационной части представляет рекомендации командиру авиационной части по рациональной организации труда и отдыха с использованием мероприятий восстановительной медицины.</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медицинского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905" w:id="464"/>
    <w:p>
      <w:pPr>
        <w:spacing w:after="0"/>
        <w:ind w:left="0"/>
        <w:jc w:val="left"/>
      </w:pPr>
      <w:r>
        <w:rPr>
          <w:rFonts w:ascii="Times New Roman"/>
          <w:b/>
          <w:i w:val="false"/>
          <w:color w:val="000000"/>
        </w:rPr>
        <w:t xml:space="preserve"> Ориентировочные сроки допуска летного состава и парашютистов к профессиональной деятельности по выздоровлении после перенесенных заболеваний и травм</w:t>
      </w:r>
    </w:p>
    <w:bookmarkEnd w:id="464"/>
    <w:p>
      <w:pPr>
        <w:spacing w:after="0"/>
        <w:ind w:left="0"/>
        <w:jc w:val="both"/>
      </w:pPr>
      <w:r>
        <w:rPr>
          <w:rFonts w:ascii="Times New Roman"/>
          <w:b w:val="false"/>
          <w:i w:val="false"/>
          <w:color w:val="ff0000"/>
          <w:sz w:val="28"/>
        </w:rPr>
        <w:t xml:space="preserve">
      Сноска. Приложение 1 - в редакции приказа Министра обороны РК от 18.04.2024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(травмы)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Субъективные и объективные данные, определяющие выздоровление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профессиональной деятельности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затылочно-шейная, межреберная, шейно-плечевого сплетения, пояснично-крестцового сплетения простудной этиологии, проявляющиеся болями в типичных зонах, парестезии;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невропатолога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невралгии и невриты после интоксикации, травм или с затяжным течением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восстановление функции. Отсутствие патологии на рентгенограмме позвоночника. При невралгиях, связанных с общей интоксикацией, хорошая переносимость умеренных степеней гипоксии при барокамерном исследовании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врачебно-летной комиссии (далее – ВЛК) госпиталя, лаборатории авиационной медицины (далее – ЛАМ) или военного учебного заведения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Радикулоневропатии: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формы шейно-плечевой и пояснично-крестцовой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отсутствие ограничения движений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невропатолога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затяжные и рецидивирующие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отсутствие ограничения движений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начальника отделения,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легкая степень; </w:t>
            </w:r>
          </w:p>
          <w:p>
            <w:pPr>
              <w:spacing w:after="20"/>
              <w:ind w:left="20"/>
              <w:jc w:val="both"/>
            </w:pPr>
            <w:r>
              <w:rPr>
                <w:rFonts w:ascii="Times New Roman"/>
                <w:b w:val="false"/>
                <w:i w:val="false"/>
                <w:color w:val="000000"/>
                <w:sz w:val="20"/>
              </w:rPr>
              <w:t>
2) средняя и тяжелая степень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Профилакторий, отдых сроком на 7-10 календарных дней </w:t>
            </w:r>
          </w:p>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жалоб, стремление к летной работе</w:t>
            </w:r>
          </w:p>
          <w:p>
            <w:pPr>
              <w:spacing w:after="20"/>
              <w:ind w:left="20"/>
              <w:jc w:val="both"/>
            </w:pPr>
            <w:r>
              <w:rPr>
                <w:rFonts w:ascii="Times New Roman"/>
                <w:b w:val="false"/>
                <w:i w:val="false"/>
                <w:color w:val="000000"/>
                <w:sz w:val="20"/>
              </w:rPr>
              <w:t>
Отсутствие жалоб, стремление к летной работе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данным медицинского осмотра с участием терапевта и невропатолога </w:t>
            </w:r>
          </w:p>
          <w:p>
            <w:pPr>
              <w:spacing w:after="20"/>
              <w:ind w:left="20"/>
              <w:jc w:val="both"/>
            </w:pPr>
            <w:r>
              <w:rPr>
                <w:rFonts w:ascii="Times New Roman"/>
                <w:b w:val="false"/>
                <w:i w:val="false"/>
                <w:color w:val="000000"/>
                <w:sz w:val="20"/>
              </w:rPr>
              <w:t>
По решению ВЛК госпиталя или ВЛК ЛАМ (военного учебного заведения)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Повышенная эмоциональная реакция на неблагоприятную служебную или бытовую ситуацию: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нерезко выраженная, кратковременная, продолжающаяся несколько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обычного состояния здоровья и настроения, критическое отношение к прошедшей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невропатолога, психолога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реакция средней длительности (несколько часов), затяжные необычные психические состояния (невротические расстройства, по симптоматике сходные с неврастенией, неврозом навязчивости, истерическим неврозом)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обычного состояния здоровья и настроения, критическое отношение к прошедшей ситуации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после авиационного инцидента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 о стационарном обследовании решается после медицинского осмотра с участием терапевта и невропатолога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жалоб, отклонений в состоянии здоровья и видимых повреждений, эмоционально-психической реакции. Летчик целенаправлен на летную работу, а возникновение авиационного инцидента не зависело от его состояния здоровья и действий в полете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данным медицинского осмотра с участием терапевта и невропатолога или заключению ВЛК военного госпиталя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выраженных единичных, острых алкогольных интоксикаций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консультация невропатолога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жалоб, нормализация пульса и артериального давления. Нормальная реакция сердечно-сосудистой системы при ортостатических пробах и дозированной физической нагрузке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и острые респираторные вирусные инфекции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Инфекционное отделение военного госпиталя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объективных изменений со стороны носоглотки, внутренних органов и нервной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ринит (насморк)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воспаления слизистой носа при нормальной функции носа и слуховых труб, нормальных показателей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Фарингит, ларингит и ларинготрахеит: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без явлений общей интоксикации;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голосовой функции, отсутствие признаков воспаления слизистой при эндоскопии. Нормальные показатели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явлениями общей интоксикации, выраженным нарушением голосовой функции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голосовой функции, отсутствие признаков воспаления слизистой при эндоскопии. Нормальные показатели общего анализа крови. Отсутствие изменений на электрокардиограмме (далее – ЭКГ)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оториноларинголога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тонзиллит (ангина)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Инфекционное отделение военного госпиталя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фарингоскопических признаков воспаления, болезненности при пальпации регионарных лимфоузлов. Нормальная температура тела в течение 7 календарных дней.</w:t>
            </w:r>
          </w:p>
          <w:p>
            <w:pPr>
              <w:spacing w:after="20"/>
              <w:ind w:left="20"/>
              <w:jc w:val="both"/>
            </w:pPr>
            <w:r>
              <w:rPr>
                <w:rFonts w:ascii="Times New Roman"/>
                <w:b w:val="false"/>
                <w:i w:val="false"/>
                <w:color w:val="000000"/>
                <w:sz w:val="20"/>
              </w:rPr>
              <w:t>
Нормальные показатели общего анализа крови и мочи. Отсутствие изменений на ЭКГ (контрольная запись ЭКГ по окончании курса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синусит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воспаления слизистой носа и околоносовых пазух при нормальной барофункции уха и околоносовых пазух. Нормальная температура и показатели общего анализа крови. Хорошая переносимость быстрых изменений барометрического давления при исследовании в барокамере. Исследование в барокамере производить не ранее чем через 3 - 5 календарных дней после пункции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Через 3-5 календарных дней после консультации оториноларинголога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благоприятном течении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субъективных проявлений болезни. Нормализация функции дыхания, исчезновение патологических признаков заболевания в легких и показателей общего анализа крови. Нормальная температура тела в течение 2 - 3 календарных дней, отсутствие изменений при рентгенографии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затянувшемся течении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субъективных проявлений болезни. Нормализация функции дыхания, исчезновение патологических признаков заболевания в легких и показателей общего анализа крови. Нормальная температура тела в течение 2 - 3 календарных дней, отсутствие изменений при рентгенографии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7-10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благоприятном течении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субъективных проявлений болезни. Нормальные показатели функции внешнего дыхания, исчезновение патологических признаков заболевания в легких и показателей общего и биохимического анализов крови. Нормальная температура тела в течение 5 - 7 календарных дней, отсутствие изменений при рентгенографии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спирографии и консультации терапевта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осложненном течении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субъективных проявлений болезни. Нормальные показатели функции внешнего дыхания, исчезновение патологических признаков заболевания в легких и показателей общего и биохимического анализов крови. Отсутствие изменений при рентгенографии органов грудной клетки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решению ВЛК госпиталя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наружный отит, фурункулы наружного слухового прохода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и признаков воспаления кожи слухового прохода при отоскопии. Нормальные показатели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оториноларинголога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катаральный средний отит, сальпингоотиты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воспаления при нормальной барофункции уха, хорошая переносимость быстрых изменений барометрического давления при исследовании в барокамере, нормальные показатели крови. Исследование в барокамере производить не ранее чем через 5-7 календарных дней после выздоровления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Через 5-7 календарных дней после консультации оториноларинголога с вестибулометрией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кровотечение: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спонтанного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носового кровотечения в течение 3 календарных дней. Отторжение корочки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оториноларинголога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повторные, частые носовые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носового кровотечения в течение 3 календарных дней. Отторжение корочки. Нормальные показатели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начальника отделения,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Обострение хронических заболеваний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Нормализация общего состояния, исчезновение субъективных и объективных признаков обострения заболевания с наступлением ремиссии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Глистная инвазия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субъективных и объективных проявлений со стороны органов пищеварения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кишечные инфекции и пищевые отравления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Нормализация общего состояния, исчезновение субъективных и объективных признаков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после профилактических прививок или аллергические реакции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Нормализация общего состояния, исчезновение субъективных и объективных признаков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Перегревание: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формы;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Нормализация общего состояния, показателей артериального давления, пульса, температуры тела и невропатологического статуса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протекающие с острыми нервно-сосудистыми нарушениями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Нормализация общего состояния, показателей артериального давления, пульса, температуры тела и невропатологического статуса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ограниченным отеком тканей, с небольшим кровоподтеком, не сопровождающиеся сильными болями (кроме ушибов головы и позвоночника);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отека тканей, восстановление функций ушибленного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2-5 календарных дней после консультации травматолога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все ушибы головы, позвоночника, грудной клетки, ушибы с отслойкой кожи и подкожной клетчатки, с обширными гематомами, ушибы надкостницы с ее отслойкой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Исчезновение болей, отека тканей, восстановление функций ушибленного органа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связочного аппарата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растяжении связочного аппарата с незначительным отеком мягких тканей, болезненностью и незначительным нарушением функции;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отека тканей, полное восстановление функции сустава. Предоставить освобождение от парашютных прыжков и наземных катапультирований в течение трех месяцев после выздоровления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травматолога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значительных повреждениях связочного аппарата с подозрением на кровоизлияние в сустав, вывихи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отека тканей, полное восстановление или незначительное временное нарушение функции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повреждения мягких тканей: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небольшие резаные, ушибленные, рубленные и рваные 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окрепших безболезненных рубцов, не ограничивающих функцию и не препятствующих использованию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обширные и глубокие повреждения мягких тканей и огнестрельные раны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безболезненных окрепших рубцов, не ограничивающих или временно ограничивающих функцию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мелких костей конечностей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консолидация костных отломков с образованием костной мозоли, при отсутствии инфильтратов мягких тканей, не ограничивающих функцию и не препятствующих использованию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травматолога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вправления вывихов суставов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отека тканей, полное восстановление функции сустава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травматолога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Фурункулы: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одиночные (кроме фурункулов лица), без повышения температуры тела и без нарушения общего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заживление фурункула, отсутствие болезненного инфильтрата и регионарного лимфаденита. Нормальные показатели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множественные или часто рецидивирующие; одиночные фурункулы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местных и общих проявлений болезни, нормальные показатели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 решению начальника отделения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Абсцессы, гидрадениты, флегмоны, карбункулы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Окрепший рубец без воспалительного инфильтрата на месте очага поражения, не препятствующий использованию специального снаряжения, нормализация показателей общего анализа крови, нормальное содержание сахара в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формы кожного, подкожного и подногтевого;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Заживление с полным восстановлением функции пальца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тяжелые формы: сухожильные, костные, суставные, пандактилит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Заживление с полным восстановлением функции пальца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начальника отделения,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Ожоги: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ограниченные I-II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заживление ожога, окрепшие рубцы, не нарушающие функцию и не затрудняющие использование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обширные I-II-III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заживление ожога, окрепшие рубцы, не нарушающие или временно нарушающие функцию и не затрудняющие использование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начальника отделения,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ограниченные отморожения I-II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отечности, покраснения и болезненности на месте поражения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обширные отморожения II-III степени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заживление отморожения, окрепшие рубцы, не нарушающие функцию или временно нарушающие функцию и не затрудняющие использование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начальника отделения,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Обострение геморроя: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 затяжном и не осложненном течении;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воспалительных явлений и кровотечения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затяжном и осложненном течении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воспалительных явлений и кровотечения. Нормализация показателей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решению начальника отделения госпиталя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после оперативного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воспалительных явлений и кровотечения. Нормализация показателей общего анализа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30 календарных дней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цистит, острый уретрит, острый простатит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Нормальная температура тела в течение 5 календарных дней, нормальные общие анализы мочи и крови, отсутствие выделений из уретры после провокаций, отсутствие дизурических явлений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уролога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органов мошонки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Исчезновение болей и отечности, нормальная температура тела, нормальные общие анализы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уролога или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после операции по поводу аппендицита, грыж, варикоцеле и гидроцеле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безболезненных окрепших рубцов, при отсутствии инфильтратов, не ограничивающих функцию и не препятствующих использованию специального снаряжения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30 календарных дней после консультации хирурга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легкие формы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зуда, исчезновение покраснения век, сальных чешуек у корней ресниц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тяжелые, трудно поддающиеся лечению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зуда, исчезновение покраснения век, сальных чешуек у корней ресниц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офтальмолога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 Гнойное воспаление мейбомиевой железы (внутренний ячмень)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При рецидиве –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болезненного инфильтрата, закрытие ранки. Наличие небольшого безболезненного инфильтрата не является противопоказанием к допуску к полетам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офтальмолога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острые, легко протекающие, не осложненные;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светобоязни, чувства давления и жара в глазах, болезненных ощущений, исчезновение красноты и отека конъюнктивы век и отделяемого из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тяжело протекающие, с обильным гнойным отделяемым, а также осложненные поверхностным кератитом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светобоязни, чувства давления и жара в глазах, болезненных ощущений, исчезновение красноты и отека конъюнктивы век и отделяемого из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5-7 календарных дней после консультации офтальмолога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роговице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воспаления конъюнктивы и роговицы глаза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 оболочек глазного яблока воспалительного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признаков воспаления оболочек глазного яблока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решению ВЛК госпиталя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зуба: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неосложненное;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отека, боли, кровотечения, свободное открывание рта, безболезненный акт жевания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осложненное кровотечением, альвеолитом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отека, боли, кровотечения, свободное открывание рта, безболезненный акт жевания.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пульпит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периодонтит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при надкусывании и перкуссии зуба. Полная облитерация канала пломбировочным материалом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1-2 календарных дня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 в стадии обострения, абсцедирования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исчезновение явлений воспаления со стороны пародонта,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стоматолога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одонтогенный остеомиелит. Одонтогенная флегмона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отека, гиперемии, нормальная температура тела,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стоматолога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заболевания слизистой оболочки полости 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элементов поражения слизистой, нормальная температура тела,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стоматолога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сиалоадениты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отека, нормализация функции железы, нормальная ЭКГ,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3-5 календарных дней после консультации стоматолога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Затрудненное прорезывание зуба "мудрости", осложненное перикоронаритом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пункт. Военный госпиталь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болей, отека, свободное открывание рта (на 4 см), нормальные показатели общих анализов крови и мочи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2-3 календарных дня после консультации стоматолога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медицинского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8" w:id="465"/>
    <w:p>
      <w:pPr>
        <w:spacing w:after="0"/>
        <w:ind w:left="0"/>
        <w:jc w:val="left"/>
      </w:pPr>
      <w:r>
        <w:rPr>
          <w:rFonts w:ascii="Times New Roman"/>
          <w:b/>
          <w:i w:val="false"/>
          <w:color w:val="000000"/>
        </w:rPr>
        <w:t xml:space="preserve"> ПЛАН динамического наблюдения за авиационным персоналом государственной авиации</w:t>
      </w:r>
    </w:p>
    <w:bookmarkEnd w:id="465"/>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приказом Министра обороны РК от 18.04.2024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порядку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имя, отчество (при его наличии), год рождения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какой врачебно-летной комиссией освидетельствован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заключение врачебно-летной комиссии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лечебно-профилактические мероприятия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мероприятий</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Очередное освидетельствование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20_____ год</w:t>
            </w: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Испытание в барокамере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Тренировка дыхания и речи под избыточным давлением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 за прошлый год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 в текущем году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Отдыха в профилактории</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Начальник медицинской службы ________________________________________</w:t>
      </w:r>
    </w:p>
    <w:bookmarkStart w:name="z909" w:id="466"/>
    <w:p>
      <w:pPr>
        <w:spacing w:after="0"/>
        <w:ind w:left="0"/>
        <w:jc w:val="both"/>
      </w:pPr>
      <w:r>
        <w:rPr>
          <w:rFonts w:ascii="Times New Roman"/>
          <w:b w:val="false"/>
          <w:i w:val="false"/>
          <w:color w:val="000000"/>
          <w:sz w:val="28"/>
        </w:rPr>
        <w:t>
      Примечание:</w:t>
      </w:r>
    </w:p>
    <w:bookmarkEnd w:id="466"/>
    <w:p>
      <w:pPr>
        <w:spacing w:after="0"/>
        <w:ind w:left="0"/>
        <w:jc w:val="both"/>
      </w:pPr>
      <w:r>
        <w:rPr>
          <w:rFonts w:ascii="Times New Roman"/>
          <w:b w:val="false"/>
          <w:i w:val="false"/>
          <w:color w:val="000000"/>
          <w:sz w:val="28"/>
        </w:rPr>
        <w:t>
      Для заполнения используется условный знак – ячейка, разделенная диагональю, проведенной из верхнего правого угла в нижний левый угол. При планировании в верхней части ячейки проставляется дата планируемого мероприятия с закрашиванием соответствующим цветом (указан в условных обозначениях). В нижней части ячейки проставляется дата фактического выполнения с закрашиванием тем же цветом.</w:t>
      </w:r>
    </w:p>
    <w:p>
      <w:pPr>
        <w:spacing w:after="0"/>
        <w:ind w:left="0"/>
        <w:jc w:val="both"/>
      </w:pPr>
      <w:r>
        <w:rPr>
          <w:rFonts w:ascii="Times New Roman"/>
          <w:b w:val="false"/>
          <w:i w:val="false"/>
          <w:color w:val="000000"/>
          <w:sz w:val="28"/>
        </w:rPr>
        <w:t>
      При заполнении ячейки закрашивается:</w:t>
      </w:r>
    </w:p>
    <w:p>
      <w:pPr>
        <w:spacing w:after="0"/>
        <w:ind w:left="0"/>
        <w:jc w:val="both"/>
      </w:pPr>
      <w:r>
        <w:rPr>
          <w:rFonts w:ascii="Times New Roman"/>
          <w:b w:val="false"/>
          <w:i w:val="false"/>
          <w:color w:val="000000"/>
          <w:sz w:val="28"/>
        </w:rPr>
        <w:t>
      Врачебно-лҰтная комиссия (в стационаре) – красным цветом;</w:t>
      </w:r>
    </w:p>
    <w:p>
      <w:pPr>
        <w:spacing w:after="0"/>
        <w:ind w:left="0"/>
        <w:jc w:val="both"/>
      </w:pPr>
      <w:r>
        <w:rPr>
          <w:rFonts w:ascii="Times New Roman"/>
          <w:b w:val="false"/>
          <w:i w:val="false"/>
          <w:color w:val="000000"/>
          <w:sz w:val="28"/>
        </w:rPr>
        <w:t>
      Врачебно-лҰтная комиссия (амбулаторная) – синим цветом;</w:t>
      </w:r>
    </w:p>
    <w:p>
      <w:pPr>
        <w:spacing w:after="0"/>
        <w:ind w:left="0"/>
        <w:jc w:val="both"/>
      </w:pPr>
      <w:r>
        <w:rPr>
          <w:rFonts w:ascii="Times New Roman"/>
          <w:b w:val="false"/>
          <w:i w:val="false"/>
          <w:color w:val="000000"/>
          <w:sz w:val="28"/>
        </w:rPr>
        <w:t>
      медицинский осмотр через 6 месяцев – зеленым цветом;</w:t>
      </w:r>
    </w:p>
    <w:p>
      <w:pPr>
        <w:spacing w:after="0"/>
        <w:ind w:left="0"/>
        <w:jc w:val="both"/>
      </w:pPr>
      <w:r>
        <w:rPr>
          <w:rFonts w:ascii="Times New Roman"/>
          <w:b w:val="false"/>
          <w:i w:val="false"/>
          <w:color w:val="000000"/>
          <w:sz w:val="28"/>
        </w:rPr>
        <w:t>
      медицинский осмотр через 3 месяца – коричневым цветом.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медицинского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Формат А5</w:t>
      </w:r>
    </w:p>
    <w:p>
      <w:pPr>
        <w:spacing w:after="0"/>
        <w:ind w:left="0"/>
        <w:jc w:val="both"/>
      </w:pPr>
      <w:r>
        <w:rPr>
          <w:rFonts w:ascii="Times New Roman"/>
          <w:b w:val="false"/>
          <w:i w:val="false"/>
          <w:color w:val="000000"/>
          <w:sz w:val="28"/>
        </w:rPr>
        <w:t>
      (обложка – лицевая сторона)</w:t>
      </w:r>
    </w:p>
    <w:bookmarkStart w:name="z912" w:id="467"/>
    <w:p>
      <w:pPr>
        <w:spacing w:after="0"/>
        <w:ind w:left="0"/>
        <w:jc w:val="left"/>
      </w:pPr>
      <w:r>
        <w:rPr>
          <w:rFonts w:ascii="Times New Roman"/>
          <w:b/>
          <w:i w:val="false"/>
          <w:color w:val="000000"/>
        </w:rPr>
        <w:t xml:space="preserve"> МЕДИЦИНСКАЯ КНИЖКА</w:t>
      </w:r>
      <w:r>
        <w:br/>
      </w:r>
      <w:r>
        <w:rPr>
          <w:rFonts w:ascii="Times New Roman"/>
          <w:b/>
          <w:i w:val="false"/>
          <w:color w:val="000000"/>
        </w:rPr>
        <w:t>авиационного персонала государственной авиации Республики Казахстан</w:t>
      </w:r>
    </w:p>
    <w:bookmarkEnd w:id="467"/>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приказом Министра обороны РК от 18.04.2024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(летного состава, лиц, осуществляющих руководство и управление полетами,</w:t>
      </w:r>
    </w:p>
    <w:p>
      <w:pPr>
        <w:spacing w:after="0"/>
        <w:ind w:left="0"/>
        <w:jc w:val="both"/>
      </w:pPr>
      <w:r>
        <w:rPr>
          <w:rFonts w:ascii="Times New Roman"/>
          <w:b w:val="false"/>
          <w:i w:val="false"/>
          <w:color w:val="000000"/>
          <w:sz w:val="28"/>
        </w:rPr>
        <w:t>операторов управления воздушным движением, операторов беспилотных воздушных</w:t>
      </w:r>
    </w:p>
    <w:p>
      <w:pPr>
        <w:spacing w:after="0"/>
        <w:ind w:left="0"/>
        <w:jc w:val="both"/>
      </w:pPr>
      <w:r>
        <w:rPr>
          <w:rFonts w:ascii="Times New Roman"/>
          <w:b w:val="false"/>
          <w:i w:val="false"/>
          <w:color w:val="000000"/>
          <w:sz w:val="28"/>
        </w:rPr>
        <w:t>судов, парашютистов)</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i w:val="false"/>
          <w:color w:val="000000"/>
          <w:sz w:val="28"/>
        </w:rPr>
        <w:t>Фамилия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i w:val="false"/>
          <w:color w:val="000000"/>
          <w:sz w:val="28"/>
        </w:rPr>
        <w:t>Имя, отчество (при его наличии)</w:t>
      </w:r>
    </w:p>
    <w:p>
      <w:pPr>
        <w:spacing w:after="0"/>
        <w:ind w:left="0"/>
        <w:jc w:val="both"/>
      </w:pPr>
      <w:r>
        <w:rPr>
          <w:rFonts w:ascii="Times New Roman"/>
          <w:b w:val="false"/>
          <w:i w:val="false"/>
          <w:color w:val="000000"/>
          <w:sz w:val="28"/>
        </w:rPr>
        <w:t>"____"______________20 ____год</w:t>
      </w:r>
    </w:p>
    <w:p>
      <w:pPr>
        <w:spacing w:after="0"/>
        <w:ind w:left="0"/>
        <w:jc w:val="both"/>
      </w:pPr>
      <w:r>
        <w:rPr>
          <w:rFonts w:ascii="Times New Roman"/>
          <w:b w:val="false"/>
          <w:i w:val="false"/>
          <w:color w:val="000000"/>
          <w:sz w:val="28"/>
        </w:rPr>
        <w:t>(дата заполнения)</w:t>
      </w:r>
    </w:p>
    <w:p>
      <w:pPr>
        <w:spacing w:after="0"/>
        <w:ind w:left="0"/>
        <w:jc w:val="both"/>
      </w:pPr>
      <w:r>
        <w:rPr>
          <w:rFonts w:ascii="Times New Roman"/>
          <w:b w:val="false"/>
          <w:i w:val="false"/>
          <w:color w:val="000000"/>
          <w:sz w:val="28"/>
        </w:rPr>
        <w:t>
      (обложка – оборотная сторона)</w:t>
      </w:r>
    </w:p>
    <w:p>
      <w:pPr>
        <w:spacing w:after="0"/>
        <w:ind w:left="0"/>
        <w:jc w:val="left"/>
      </w:pPr>
      <w:r>
        <w:rPr>
          <w:rFonts w:ascii="Times New Roman"/>
          <w:b/>
          <w:i w:val="false"/>
          <w:color w:val="000000"/>
        </w:rPr>
        <w:t xml:space="preserve"> СОДЕРЖАНИЕ</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анамнез</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службы и быта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Предохранительные прививки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зубов и полости рта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лабораторных исследований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биохимических исследований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лучевых исследований органов грудной клетки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лучевых, эндоскопических и ультразвуковых исследований внутренних органов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электрокардиографии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 25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физического развития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27</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хирургического обследования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 39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функциональной способности сердечно-сосудистой системы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43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обследования внутренних органов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 55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психоневрологического исследования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 63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исследования органа зрения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 71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исследования органов уха, горла, носа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врачебно-летной комиссии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указаний врачебно-летной комиссии и результаты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 93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антропометрических измерений и исследований функциональной способности сердечно-сосудистой системы при медицинских осмотрах</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 101</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медицинских осмотров, изучения реакции организма на летную работу и медицинского наблюдения за физической подготовкой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 139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медицинских осмотров при допуске к учебно-тренировочным парашютным прыжкам и наземному катапультированию</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 145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Высотные испытания в барокамере или на самолете, специальные тренировки и их результаты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 153</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размеров (ростовок) специального снаряжения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 155</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дополнительных записей</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 160</w:t>
            </w:r>
          </w:p>
        </w:tc>
      </w:tr>
    </w:tbl>
    <w:p>
      <w:pPr>
        <w:spacing w:after="0"/>
        <w:ind w:left="0"/>
        <w:jc w:val="both"/>
      </w:pPr>
      <w:r>
        <w:rPr>
          <w:rFonts w:ascii="Times New Roman"/>
          <w:b w:val="false"/>
          <w:i w:val="false"/>
          <w:color w:val="000000"/>
          <w:sz w:val="28"/>
        </w:rPr>
        <w:t>
      Страница 1</w:t>
      </w:r>
    </w:p>
    <w:bookmarkStart w:name="z913" w:id="468"/>
    <w:p>
      <w:pPr>
        <w:spacing w:after="0"/>
        <w:ind w:left="0"/>
        <w:jc w:val="left"/>
      </w:pPr>
      <w:r>
        <w:rPr>
          <w:rFonts w:ascii="Times New Roman"/>
          <w:b/>
          <w:i w:val="false"/>
          <w:color w:val="000000"/>
        </w:rPr>
        <w:t xml:space="preserve"> Раздел 1. Общие сведения</w:t>
      </w:r>
    </w:p>
    <w:bookmarkEnd w:id="468"/>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(наименование войсковой части)</w:t>
      </w:r>
    </w:p>
    <w:p>
      <w:pPr>
        <w:spacing w:after="0"/>
        <w:ind w:left="0"/>
        <w:jc w:val="both"/>
      </w:pPr>
      <w:r>
        <w:rPr>
          <w:rFonts w:ascii="Times New Roman"/>
          <w:b w:val="false"/>
          <w:i w:val="false"/>
          <w:color w:val="000000"/>
          <w:sz w:val="28"/>
        </w:rPr>
        <w:t xml:space="preserve">
      Класс__________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фотографи-</w:t>
            </w:r>
          </w:p>
          <w:p>
            <w:pPr>
              <w:spacing w:after="20"/>
              <w:ind w:left="20"/>
              <w:jc w:val="both"/>
            </w:pPr>
            <w:r>
              <w:rPr>
                <w:rFonts w:ascii="Times New Roman"/>
                <w:b w:val="false"/>
                <w:i w:val="false"/>
                <w:color w:val="000000"/>
                <w:sz w:val="20"/>
              </w:rPr>
              <w:t>ческой</w:t>
            </w:r>
          </w:p>
          <w:p>
            <w:pPr>
              <w:spacing w:after="20"/>
              <w:ind w:left="20"/>
              <w:jc w:val="both"/>
            </w:pPr>
            <w:r>
              <w:rPr>
                <w:rFonts w:ascii="Times New Roman"/>
                <w:b w:val="false"/>
                <w:i w:val="false"/>
                <w:color w:val="000000"/>
                <w:sz w:val="20"/>
              </w:rPr>
              <w:t>карточки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Курсант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Штурман </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(специалист)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полетами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воздушного движения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беспилотного воздушного судна</w:t>
            </w:r>
          </w:p>
        </w:tc>
      </w:tr>
    </w:tbl>
    <w:p>
      <w:pPr>
        <w:spacing w:after="0"/>
        <w:ind w:left="0"/>
        <w:jc w:val="both"/>
      </w:pPr>
      <w:r>
        <w:rPr>
          <w:rFonts w:ascii="Times New Roman"/>
          <w:b w:val="false"/>
          <w:i w:val="false"/>
          <w:color w:val="000000"/>
          <w:sz w:val="28"/>
        </w:rPr>
        <w:t>
      Фамилия __________________________________________________________________</w:t>
      </w:r>
    </w:p>
    <w:p>
      <w:pPr>
        <w:spacing w:after="0"/>
        <w:ind w:left="0"/>
        <w:jc w:val="both"/>
      </w:pPr>
      <w:r>
        <w:rPr>
          <w:rFonts w:ascii="Times New Roman"/>
          <w:b w:val="false"/>
          <w:i w:val="false"/>
          <w:color w:val="000000"/>
          <w:sz w:val="28"/>
        </w:rPr>
        <w:t>
      Имя ______________________________________________________________________</w:t>
      </w:r>
    </w:p>
    <w:p>
      <w:pPr>
        <w:spacing w:after="0"/>
        <w:ind w:left="0"/>
        <w:jc w:val="both"/>
      </w:pPr>
      <w:r>
        <w:rPr>
          <w:rFonts w:ascii="Times New Roman"/>
          <w:b w:val="false"/>
          <w:i w:val="false"/>
          <w:color w:val="000000"/>
          <w:sz w:val="28"/>
        </w:rPr>
        <w:t>
      Отчество (при его наличии) __________________________________________________</w:t>
      </w:r>
    </w:p>
    <w:p>
      <w:pPr>
        <w:spacing w:after="0"/>
        <w:ind w:left="0"/>
        <w:jc w:val="both"/>
      </w:pPr>
      <w:r>
        <w:rPr>
          <w:rFonts w:ascii="Times New Roman"/>
          <w:b w:val="false"/>
          <w:i w:val="false"/>
          <w:color w:val="000000"/>
          <w:sz w:val="28"/>
        </w:rPr>
        <w:t>
      Дата рождения _______________________ Место рождения ______________________</w:t>
      </w:r>
    </w:p>
    <w:p>
      <w:pPr>
        <w:spacing w:after="0"/>
        <w:ind w:left="0"/>
        <w:jc w:val="both"/>
      </w:pPr>
      <w:r>
        <w:rPr>
          <w:rFonts w:ascii="Times New Roman"/>
          <w:b w:val="false"/>
          <w:i w:val="false"/>
          <w:color w:val="000000"/>
          <w:sz w:val="28"/>
        </w:rPr>
        <w:t>
      Индивидуальный идентификационный номер __________________________________</w:t>
      </w:r>
    </w:p>
    <w:p>
      <w:pPr>
        <w:spacing w:after="0"/>
        <w:ind w:left="0"/>
        <w:jc w:val="both"/>
      </w:pPr>
      <w:r>
        <w:rPr>
          <w:rFonts w:ascii="Times New Roman"/>
          <w:b w:val="false"/>
          <w:i w:val="false"/>
          <w:color w:val="000000"/>
          <w:sz w:val="28"/>
        </w:rPr>
        <w:t>
      Пол (мужской, женский _____________________________________________________</w:t>
      </w:r>
    </w:p>
    <w:p>
      <w:pPr>
        <w:spacing w:after="0"/>
        <w:ind w:left="0"/>
        <w:jc w:val="both"/>
      </w:pPr>
      <w:r>
        <w:rPr>
          <w:rFonts w:ascii="Times New Roman"/>
          <w:b w:val="false"/>
          <w:i w:val="false"/>
          <w:color w:val="000000"/>
          <w:sz w:val="28"/>
        </w:rPr>
        <w:t>
      Образование (общее, военное, специальное)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Каким департаментом (управлением, отделом) по делам обороны призван __________</w:t>
      </w:r>
    </w:p>
    <w:p>
      <w:pPr>
        <w:spacing w:after="0"/>
        <w:ind w:left="0"/>
        <w:jc w:val="both"/>
      </w:pPr>
      <w:r>
        <w:rPr>
          <w:rFonts w:ascii="Times New Roman"/>
          <w:b w:val="false"/>
          <w:i w:val="false"/>
          <w:color w:val="000000"/>
          <w:sz w:val="28"/>
        </w:rPr>
        <w:t>
      Служба в Вооруженных Силах Республики Казахстан с ____ года, в силах воздушной обороны с ____ года.</w:t>
      </w:r>
    </w:p>
    <w:p>
      <w:pPr>
        <w:spacing w:after="0"/>
        <w:ind w:left="0"/>
        <w:jc w:val="both"/>
      </w:pPr>
      <w:r>
        <w:rPr>
          <w:rFonts w:ascii="Times New Roman"/>
          <w:b w:val="false"/>
          <w:i w:val="false"/>
          <w:color w:val="000000"/>
          <w:sz w:val="28"/>
        </w:rPr>
        <w:t>
      Семейное положение (холост, женат), состав семьи (сколько детей, даты их рождения, иждивенцы)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Адрес и телефон (домашний и служебный)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Группа крови ________________________________ Резус-фактор _________________</w:t>
      </w:r>
    </w:p>
    <w:p>
      <w:pPr>
        <w:spacing w:after="0"/>
        <w:ind w:left="0"/>
        <w:jc w:val="both"/>
      </w:pPr>
      <w:r>
        <w:rPr>
          <w:rFonts w:ascii="Times New Roman"/>
          <w:b w:val="false"/>
          <w:i w:val="false"/>
          <w:color w:val="000000"/>
          <w:sz w:val="28"/>
        </w:rPr>
        <w:t>
      Дата и наименование учреждения, где определялась группа крови, резус-фактор 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Фамилия, инициалы, подпись врача (фельдшера, медицинской сестры), производившего запись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"____"_______20____год</w:t>
      </w:r>
    </w:p>
    <w:p>
      <w:pPr>
        <w:spacing w:after="0"/>
        <w:ind w:left="0"/>
        <w:jc w:val="both"/>
      </w:pPr>
      <w:r>
        <w:rPr>
          <w:rFonts w:ascii="Times New Roman"/>
          <w:b w:val="false"/>
          <w:i w:val="false"/>
          <w:color w:val="000000"/>
          <w:sz w:val="28"/>
        </w:rPr>
        <w:t>
      Страница 2,3</w:t>
      </w:r>
    </w:p>
    <w:bookmarkStart w:name="z914" w:id="469"/>
    <w:p>
      <w:pPr>
        <w:spacing w:after="0"/>
        <w:ind w:left="0"/>
        <w:jc w:val="left"/>
      </w:pPr>
      <w:r>
        <w:rPr>
          <w:rFonts w:ascii="Times New Roman"/>
          <w:b/>
          <w:i w:val="false"/>
          <w:color w:val="000000"/>
        </w:rPr>
        <w:t xml:space="preserve"> Раздел 2. Анамнез</w:t>
      </w:r>
    </w:p>
    <w:bookmarkEnd w:id="469"/>
    <w:p>
      <w:pPr>
        <w:spacing w:after="0"/>
        <w:ind w:left="0"/>
        <w:jc w:val="both"/>
      </w:pPr>
      <w:r>
        <w:rPr>
          <w:rFonts w:ascii="Times New Roman"/>
          <w:b w:val="false"/>
          <w:i w:val="false"/>
          <w:color w:val="000000"/>
          <w:sz w:val="28"/>
        </w:rPr>
        <w:t>
      1. Наследственность ________________________________________________________</w:t>
      </w:r>
    </w:p>
    <w:p>
      <w:pPr>
        <w:spacing w:after="0"/>
        <w:ind w:left="0"/>
        <w:jc w:val="both"/>
      </w:pPr>
      <w:r>
        <w:rPr>
          <w:rFonts w:ascii="Times New Roman"/>
          <w:b w:val="false"/>
          <w:i w:val="false"/>
          <w:color w:val="000000"/>
          <w:sz w:val="28"/>
        </w:rPr>
        <w:t>
      2. Перенесенные заболевания (какие и в каком возрасте) 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Травмы головы (дата), характер травмы, длительность потери сознания, наличие</w:t>
      </w:r>
    </w:p>
    <w:p>
      <w:pPr>
        <w:spacing w:after="0"/>
        <w:ind w:left="0"/>
        <w:jc w:val="both"/>
      </w:pPr>
      <w:r>
        <w:rPr>
          <w:rFonts w:ascii="Times New Roman"/>
          <w:b w:val="false"/>
          <w:i w:val="false"/>
          <w:color w:val="000000"/>
          <w:sz w:val="28"/>
        </w:rPr>
        <w:t>рвот, амнезии, где и сколько времени лечился, когда приступил к летной работе после</w:t>
      </w:r>
    </w:p>
    <w:p>
      <w:pPr>
        <w:spacing w:after="0"/>
        <w:ind w:left="0"/>
        <w:jc w:val="both"/>
      </w:pPr>
      <w:r>
        <w:rPr>
          <w:rFonts w:ascii="Times New Roman"/>
          <w:b w:val="false"/>
          <w:i w:val="false"/>
          <w:color w:val="000000"/>
          <w:sz w:val="28"/>
        </w:rPr>
        <w:t>травмы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Травмы: а) ранения (локализация, характер, дата, длительность лечения, через</w:t>
      </w:r>
    </w:p>
    <w:p>
      <w:pPr>
        <w:spacing w:after="0"/>
        <w:ind w:left="0"/>
        <w:jc w:val="both"/>
      </w:pPr>
      <w:r>
        <w:rPr>
          <w:rFonts w:ascii="Times New Roman"/>
          <w:b w:val="false"/>
          <w:i w:val="false"/>
          <w:color w:val="000000"/>
          <w:sz w:val="28"/>
        </w:rPr>
        <w:t>сколько времени приступил к летной работе); б) контузии (тяжесть, длительность потери</w:t>
      </w:r>
    </w:p>
    <w:p>
      <w:pPr>
        <w:spacing w:after="0"/>
        <w:ind w:left="0"/>
        <w:jc w:val="both"/>
      </w:pPr>
      <w:r>
        <w:rPr>
          <w:rFonts w:ascii="Times New Roman"/>
          <w:b w:val="false"/>
          <w:i w:val="false"/>
          <w:color w:val="000000"/>
          <w:sz w:val="28"/>
        </w:rPr>
        <w:t>сознания, лечение)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Были ли перерывы в летной работе, отпуска по болезни, их длительность, когда и по какой причине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6. Вредные привычки (курение, употребление алкоголя, наркотиков)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Переносимость лекарств (аллергии)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Дополнительные замечания (летные происшествия в прошлом, когда,</w:t>
      </w:r>
    </w:p>
    <w:p>
      <w:pPr>
        <w:spacing w:after="0"/>
        <w:ind w:left="0"/>
        <w:jc w:val="both"/>
      </w:pPr>
      <w:r>
        <w:rPr>
          <w:rFonts w:ascii="Times New Roman"/>
          <w:b w:val="false"/>
          <w:i w:val="false"/>
          <w:color w:val="000000"/>
          <w:sz w:val="28"/>
        </w:rPr>
        <w:t>обстоятельства, причины, последствия, полученные повреждения и др.)</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Страница 4,5,6,7</w:t>
      </w:r>
    </w:p>
    <w:bookmarkStart w:name="z915" w:id="470"/>
    <w:p>
      <w:pPr>
        <w:spacing w:after="0"/>
        <w:ind w:left="0"/>
        <w:jc w:val="left"/>
      </w:pPr>
      <w:r>
        <w:rPr>
          <w:rFonts w:ascii="Times New Roman"/>
          <w:b/>
          <w:i w:val="false"/>
          <w:color w:val="000000"/>
        </w:rPr>
        <w:t xml:space="preserve"> Раздел 3. Условия службы и быта</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"___"______20___год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"___"______20___год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"___"_______20___год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службы и быта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режима труда: среднее количество часов работы в день, частота и продолжительность работы (дежурств) по ночам, среднее количество в месяц боевых дежурств, нарядов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 сколько часов в сутки спит, качество 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Очередной отпуск (где и когда проводил). Результат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(дома, в столовой): регулярность, частота, диетпитание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жилищно-бытовых условий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8,9</w:t>
      </w:r>
    </w:p>
    <w:bookmarkStart w:name="z916" w:id="471"/>
    <w:p>
      <w:pPr>
        <w:spacing w:after="0"/>
        <w:ind w:left="0"/>
        <w:jc w:val="left"/>
      </w:pPr>
      <w:r>
        <w:rPr>
          <w:rFonts w:ascii="Times New Roman"/>
          <w:b/>
          <w:i w:val="false"/>
          <w:color w:val="000000"/>
        </w:rPr>
        <w:t xml:space="preserve"> Раздел 4. Предохранительные прививки</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 предприятие изготовитель, серия, контрольный №, срок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метод и место введения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врача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10,11</w:t>
      </w:r>
    </w:p>
    <w:bookmarkStart w:name="z917" w:id="472"/>
    <w:p>
      <w:pPr>
        <w:spacing w:after="0"/>
        <w:ind w:left="0"/>
        <w:jc w:val="left"/>
      </w:pPr>
      <w:r>
        <w:rPr>
          <w:rFonts w:ascii="Times New Roman"/>
          <w:b/>
          <w:i w:val="false"/>
          <w:color w:val="000000"/>
        </w:rPr>
        <w:t xml:space="preserve"> Раздел 5. Состояние зубов и полости рта</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7"/>
        <w:gridCol w:w="287"/>
      </w:tblGrid>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Данные осмотра и диагноз стоматолога (вписывать да, нет, кроме графы "заболевания")</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осмотра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Десны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Зубные отложения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пародонтит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пародонтоз</w:t>
            </w: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Условные обозначения зубной формулы: зуб здоровый – З; отсутствующий – О; непрорезавшийся – НП; корень – КН; кариес – К; пульпит – П; гангрена – ГР; подлежащий удалению – Э; коронка металлическая – КМ; мостовидный протез – М; съемный протез – ПР; пломба – ПЛ.</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первой графе для каждого зуба отмечать результаты осмотра, во второй – результаты санации.</w:t>
            </w:r>
          </w:p>
        </w:tc>
      </w:tr>
    </w:tbl>
    <w:p>
      <w:pPr>
        <w:spacing w:after="0"/>
        <w:ind w:left="0"/>
        <w:jc w:val="both"/>
      </w:pPr>
      <w:r>
        <w:rPr>
          <w:rFonts w:ascii="Times New Roman"/>
          <w:b w:val="false"/>
          <w:i w:val="false"/>
          <w:color w:val="000000"/>
          <w:sz w:val="28"/>
        </w:rPr>
        <w:t>
      Страница 12,13</w:t>
      </w:r>
    </w:p>
    <w:bookmarkStart w:name="z918" w:id="473"/>
    <w:p>
      <w:pPr>
        <w:spacing w:after="0"/>
        <w:ind w:left="0"/>
        <w:jc w:val="left"/>
      </w:pPr>
      <w:r>
        <w:rPr>
          <w:rFonts w:ascii="Times New Roman"/>
          <w:b/>
          <w:i w:val="false"/>
          <w:color w:val="000000"/>
        </w:rPr>
        <w:t xml:space="preserve"> Раздел 6. Данные лабораторных исследований</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Кровь: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оседания эритроцитов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эритроцитов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лейкоцитов: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лейкоцитарная</w:t>
            </w:r>
          </w:p>
          <w:p>
            <w:pPr>
              <w:spacing w:after="20"/>
              <w:ind w:left="20"/>
              <w:jc w:val="both"/>
            </w:pPr>
            <w:r>
              <w:rPr>
                <w:rFonts w:ascii="Times New Roman"/>
                <w:b w:val="false"/>
                <w:i w:val="false"/>
                <w:color w:val="000000"/>
                <w:sz w:val="20"/>
              </w:rPr>
              <w:t>
формула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палочкоядерные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сегментоядерные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Моча: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кала на яйца глистов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исследования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14,15</w:t>
      </w:r>
    </w:p>
    <w:bookmarkStart w:name="z919" w:id="474"/>
    <w:p>
      <w:pPr>
        <w:spacing w:after="0"/>
        <w:ind w:left="0"/>
        <w:jc w:val="left"/>
      </w:pPr>
      <w:r>
        <w:rPr>
          <w:rFonts w:ascii="Times New Roman"/>
          <w:b/>
          <w:i w:val="false"/>
          <w:color w:val="000000"/>
        </w:rPr>
        <w:t xml:space="preserve"> Раздел 7. Данные биохимических исследований</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16,17,18,19</w:t>
      </w:r>
    </w:p>
    <w:bookmarkStart w:name="z920" w:id="475"/>
    <w:p>
      <w:pPr>
        <w:spacing w:after="0"/>
        <w:ind w:left="0"/>
        <w:jc w:val="left"/>
      </w:pPr>
      <w:r>
        <w:rPr>
          <w:rFonts w:ascii="Times New Roman"/>
          <w:b/>
          <w:i w:val="false"/>
          <w:color w:val="000000"/>
        </w:rPr>
        <w:t xml:space="preserve"> Раздел 8. Данные лучевых исследований органов грудной клетки</w:t>
      </w:r>
    </w:p>
    <w:bookmarkEnd w:id="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20,21,22,23</w:t>
      </w:r>
    </w:p>
    <w:bookmarkStart w:name="z921" w:id="476"/>
    <w:p>
      <w:pPr>
        <w:spacing w:after="0"/>
        <w:ind w:left="0"/>
        <w:jc w:val="left"/>
      </w:pPr>
      <w:r>
        <w:rPr>
          <w:rFonts w:ascii="Times New Roman"/>
          <w:b/>
          <w:i w:val="false"/>
          <w:color w:val="000000"/>
        </w:rPr>
        <w:t xml:space="preserve"> Раздел 9. Данные лучевых, эндоскопических и ультразвуковых исследований внутренних органов</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24,25</w:t>
      </w:r>
    </w:p>
    <w:bookmarkStart w:name="z922" w:id="477"/>
    <w:p>
      <w:pPr>
        <w:spacing w:after="0"/>
        <w:ind w:left="0"/>
        <w:jc w:val="left"/>
      </w:pPr>
      <w:r>
        <w:rPr>
          <w:rFonts w:ascii="Times New Roman"/>
          <w:b/>
          <w:i w:val="false"/>
          <w:color w:val="000000"/>
        </w:rPr>
        <w:t xml:space="preserve"> Раздел 10. Данные электрокардиографии</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26,27</w:t>
      </w:r>
    </w:p>
    <w:bookmarkStart w:name="z923" w:id="478"/>
    <w:p>
      <w:pPr>
        <w:spacing w:after="0"/>
        <w:ind w:left="0"/>
        <w:jc w:val="left"/>
      </w:pPr>
      <w:r>
        <w:rPr>
          <w:rFonts w:ascii="Times New Roman"/>
          <w:b/>
          <w:i w:val="false"/>
          <w:color w:val="000000"/>
        </w:rPr>
        <w:t xml:space="preserve"> Раздел 11. Данные физического развития</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___20__год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массы тела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стопы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головы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шеи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груди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вдохе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выдохе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живота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Становая сила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развития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Телосложение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28,30,32,34,36,38 (левая сторона)</w:t>
      </w:r>
    </w:p>
    <w:bookmarkStart w:name="z924" w:id="479"/>
    <w:p>
      <w:pPr>
        <w:spacing w:after="0"/>
        <w:ind w:left="0"/>
        <w:jc w:val="left"/>
      </w:pPr>
      <w:r>
        <w:rPr>
          <w:rFonts w:ascii="Times New Roman"/>
          <w:b/>
          <w:i w:val="false"/>
          <w:color w:val="000000"/>
        </w:rPr>
        <w:t xml:space="preserve"> Раздел 12. Данные хирургического обследования</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Костно-мышечная система и суставы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кожи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пресс (паховые кольца, наличие грыжи)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Органы брюшной полости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Мочеполовая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29,31,33,35,37,39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и прямая кишка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сосуды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методы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и лечебно-профилактические рекомендации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40,41,42,43</w:t>
      </w:r>
    </w:p>
    <w:bookmarkStart w:name="z925" w:id="480"/>
    <w:p>
      <w:pPr>
        <w:spacing w:after="0"/>
        <w:ind w:left="0"/>
        <w:jc w:val="left"/>
      </w:pPr>
      <w:r>
        <w:rPr>
          <w:rFonts w:ascii="Times New Roman"/>
          <w:b/>
          <w:i w:val="false"/>
          <w:color w:val="000000"/>
        </w:rPr>
        <w:t xml:space="preserve"> Раздел 13. Исследование функциональной способности сердечно-сосудистой системы</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20___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20___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20___ год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 (за 30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 минуты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 (за 30 секунд)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 минуты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 (за 30 секунд)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 минуты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(частота в 1 минуту, ритм и степень наполнения)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w:t>
            </w:r>
          </w:p>
          <w:p>
            <w:pPr>
              <w:spacing w:after="20"/>
              <w:ind w:left="20"/>
              <w:jc w:val="both"/>
            </w:pPr>
            <w:r>
              <w:rPr>
                <w:rFonts w:ascii="Times New Roman"/>
                <w:b w:val="false"/>
                <w:i w:val="false"/>
                <w:color w:val="000000"/>
                <w:sz w:val="20"/>
              </w:rPr>
              <w:t>
пробы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44,46,48,50,52,54 (левая сторона)</w:t>
      </w:r>
    </w:p>
    <w:bookmarkStart w:name="z926" w:id="481"/>
    <w:p>
      <w:pPr>
        <w:spacing w:after="0"/>
        <w:ind w:left="0"/>
        <w:jc w:val="left"/>
      </w:pPr>
      <w:r>
        <w:rPr>
          <w:rFonts w:ascii="Times New Roman"/>
          <w:b/>
          <w:i w:val="false"/>
          <w:color w:val="000000"/>
        </w:rPr>
        <w:t xml:space="preserve"> Раздел 14. Данные обследования внутренних органов</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Состояние питания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Окраска покровов тела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Лимфатическая система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Щитовидная железа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45,47,49,51,53,55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пищеварения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 селезенка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и лечебно-профилактические рекомендации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56,58,60,62 (левая сторона)</w:t>
      </w:r>
    </w:p>
    <w:bookmarkStart w:name="z927" w:id="482"/>
    <w:p>
      <w:pPr>
        <w:spacing w:after="0"/>
        <w:ind w:left="0"/>
        <w:jc w:val="left"/>
      </w:pPr>
      <w:r>
        <w:rPr>
          <w:rFonts w:ascii="Times New Roman"/>
          <w:b/>
          <w:i w:val="false"/>
          <w:color w:val="000000"/>
        </w:rPr>
        <w:t xml:space="preserve"> Раздел 15. Данные психоневрологического исследования</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Жалобы и анамнез (указать о перенесенных заболеваниях, травмах головного мозга, обморочных состояниях)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Черепно-мозговые нервы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Рефлекторная сфера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Двигательная сфера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Чувствительная сфера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57,59,61,63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Вегетативная нервная система (дермографизм, пиломоторы, глазосердечный рефлекс Ашнера, акроцианоз)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Психический статус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и лечебно-профилактические рекомендации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64,66,68,70 (левая сторона)</w:t>
      </w:r>
    </w:p>
    <w:bookmarkStart w:name="z928" w:id="483"/>
    <w:p>
      <w:pPr>
        <w:spacing w:after="0"/>
        <w:ind w:left="0"/>
        <w:jc w:val="left"/>
      </w:pPr>
      <w:r>
        <w:rPr>
          <w:rFonts w:ascii="Times New Roman"/>
          <w:b/>
          <w:i w:val="false"/>
          <w:color w:val="000000"/>
        </w:rPr>
        <w:t xml:space="preserve"> Раздел 16. Данные исследования органов зрения</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"____"________20___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"____"________20___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Глазное дно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 по ___________</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Ночное зрение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зрения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Левый глаз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Ближайшая точка конвергенции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65,67,69,71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Ближайшая точка ясного зрения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 зрачков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глаз __________</w:t>
            </w:r>
          </w:p>
          <w:p>
            <w:pPr>
              <w:spacing w:after="20"/>
              <w:ind w:left="20"/>
              <w:jc w:val="both"/>
            </w:pPr>
            <w:r>
              <w:rPr>
                <w:rFonts w:ascii="Times New Roman"/>
                <w:b w:val="false"/>
                <w:i w:val="false"/>
                <w:color w:val="000000"/>
                <w:sz w:val="20"/>
              </w:rPr>
              <w:t>
Левый глаз 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Конъюнктива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данные обследования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и лечебно-профилактические рекомендации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72,74,76,78 (левая сторона)</w:t>
      </w:r>
    </w:p>
    <w:bookmarkStart w:name="z929" w:id="484"/>
    <w:p>
      <w:pPr>
        <w:spacing w:after="0"/>
        <w:ind w:left="0"/>
        <w:jc w:val="left"/>
      </w:pPr>
      <w:r>
        <w:rPr>
          <w:rFonts w:ascii="Times New Roman"/>
          <w:b/>
          <w:i w:val="false"/>
          <w:color w:val="000000"/>
        </w:rPr>
        <w:t xml:space="preserve"> Раздел 17. Данные исследования уха, горла, носа</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"____"_________20___ г.</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и анамнез (в том числе вестибулярный, травматологический, бароанамнез)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уха, горла, носа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Фарингоскопия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функций уха, горла, носа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дыхание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Барофункция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r>
    </w:tbl>
    <w:p>
      <w:pPr>
        <w:spacing w:after="0"/>
        <w:ind w:left="0"/>
        <w:jc w:val="both"/>
      </w:pPr>
      <w:r>
        <w:rPr>
          <w:rFonts w:ascii="Times New Roman"/>
          <w:b w:val="false"/>
          <w:i w:val="false"/>
          <w:color w:val="000000"/>
          <w:sz w:val="28"/>
        </w:rPr>
        <w:t>
      Страница 73,75,77,79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Шепотная речь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Вестибулометрия (при вестибулярных реакциях I–III степени, описать субъективные и объективные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действия</w:t>
            </w:r>
          </w:p>
          <w:p>
            <w:pPr>
              <w:spacing w:after="20"/>
              <w:ind w:left="20"/>
              <w:jc w:val="both"/>
            </w:pPr>
            <w:r>
              <w:rPr>
                <w:rFonts w:ascii="Times New Roman"/>
                <w:b w:val="false"/>
                <w:i w:val="false"/>
                <w:color w:val="000000"/>
                <w:sz w:val="20"/>
              </w:rPr>
              <w:t>
3, 2, 1, 0 — 0, 1, 2, 3</w:t>
            </w:r>
          </w:p>
          <w:p>
            <w:pPr>
              <w:spacing w:after="20"/>
              <w:ind w:left="20"/>
              <w:jc w:val="both"/>
            </w:pPr>
            <w:r>
              <w:rPr>
                <w:rFonts w:ascii="Times New Roman"/>
                <w:b w:val="false"/>
                <w:i w:val="false"/>
                <w:color w:val="000000"/>
                <w:sz w:val="20"/>
              </w:rPr>
              <w:t>
Вегетативные реакции</w:t>
            </w:r>
          </w:p>
          <w:p>
            <w:pPr>
              <w:spacing w:after="20"/>
              <w:ind w:left="20"/>
              <w:jc w:val="both"/>
            </w:pPr>
            <w:r>
              <w:rPr>
                <w:rFonts w:ascii="Times New Roman"/>
                <w:b w:val="false"/>
                <w:i w:val="false"/>
                <w:color w:val="000000"/>
                <w:sz w:val="20"/>
              </w:rPr>
              <w:t>
3, 2, 1, 0 — 0,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действия</w:t>
            </w:r>
          </w:p>
          <w:p>
            <w:pPr>
              <w:spacing w:after="20"/>
              <w:ind w:left="20"/>
              <w:jc w:val="both"/>
            </w:pPr>
            <w:r>
              <w:rPr>
                <w:rFonts w:ascii="Times New Roman"/>
                <w:b w:val="false"/>
                <w:i w:val="false"/>
                <w:color w:val="000000"/>
                <w:sz w:val="20"/>
              </w:rPr>
              <w:t>
3, 2, 1, 0 — 0, 1, 2, 3</w:t>
            </w:r>
          </w:p>
          <w:p>
            <w:pPr>
              <w:spacing w:after="20"/>
              <w:ind w:left="20"/>
              <w:jc w:val="both"/>
            </w:pPr>
            <w:r>
              <w:rPr>
                <w:rFonts w:ascii="Times New Roman"/>
                <w:b w:val="false"/>
                <w:i w:val="false"/>
                <w:color w:val="000000"/>
                <w:sz w:val="20"/>
              </w:rPr>
              <w:t>
Вегетативные реакции</w:t>
            </w:r>
          </w:p>
          <w:p>
            <w:pPr>
              <w:spacing w:after="20"/>
              <w:ind w:left="20"/>
              <w:jc w:val="both"/>
            </w:pPr>
            <w:r>
              <w:rPr>
                <w:rFonts w:ascii="Times New Roman"/>
                <w:b w:val="false"/>
                <w:i w:val="false"/>
                <w:color w:val="000000"/>
                <w:sz w:val="20"/>
              </w:rPr>
              <w:t>
3, 2, 1, 0 — 0, 1, 2,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Защитные действия</w:t>
            </w:r>
          </w:p>
          <w:p>
            <w:pPr>
              <w:spacing w:after="20"/>
              <w:ind w:left="20"/>
              <w:jc w:val="both"/>
            </w:pPr>
            <w:r>
              <w:rPr>
                <w:rFonts w:ascii="Times New Roman"/>
                <w:b w:val="false"/>
                <w:i w:val="false"/>
                <w:color w:val="000000"/>
                <w:sz w:val="20"/>
              </w:rPr>
              <w:t>
3, 2, 1, 0 — 0, 1, 2, 3</w:t>
            </w:r>
          </w:p>
          <w:p>
            <w:pPr>
              <w:spacing w:after="20"/>
              <w:ind w:left="20"/>
              <w:jc w:val="both"/>
            </w:pPr>
            <w:r>
              <w:rPr>
                <w:rFonts w:ascii="Times New Roman"/>
                <w:b w:val="false"/>
                <w:i w:val="false"/>
                <w:color w:val="000000"/>
                <w:sz w:val="20"/>
              </w:rPr>
              <w:t>
Вегетативные реакции</w:t>
            </w:r>
          </w:p>
          <w:p>
            <w:pPr>
              <w:spacing w:after="20"/>
              <w:ind w:left="20"/>
              <w:jc w:val="both"/>
            </w:pPr>
            <w:r>
              <w:rPr>
                <w:rFonts w:ascii="Times New Roman"/>
                <w:b w:val="false"/>
                <w:i w:val="false"/>
                <w:color w:val="000000"/>
                <w:sz w:val="20"/>
              </w:rPr>
              <w:t>
3, 2, 1, 0 — 0, 1, 2,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Дополнительные обследования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Экспертное заключение и лечебно-профилактические  рекомендации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80,81,82,83,84,85</w:t>
      </w:r>
    </w:p>
    <w:bookmarkStart w:name="z930" w:id="485"/>
    <w:p>
      <w:pPr>
        <w:spacing w:after="0"/>
        <w:ind w:left="0"/>
        <w:jc w:val="left"/>
      </w:pPr>
      <w:r>
        <w:rPr>
          <w:rFonts w:ascii="Times New Roman"/>
          <w:b/>
          <w:i w:val="false"/>
          <w:color w:val="000000"/>
        </w:rPr>
        <w:t xml:space="preserve"> Раздел 18. Заключение врачебно-летной комиссии</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"____"___________20____год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"____"___________20____год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освидетельствовании врачебно-летной комиссией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освидетельствовании врачебно-летной комиссией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пункту/подпункту _______________________</w:t>
            </w:r>
          </w:p>
          <w:p>
            <w:pPr>
              <w:spacing w:after="20"/>
              <w:ind w:left="20"/>
              <w:jc w:val="both"/>
            </w:pPr>
            <w:r>
              <w:rPr>
                <w:rFonts w:ascii="Times New Roman"/>
                <w:b w:val="false"/>
                <w:i w:val="false"/>
                <w:color w:val="000000"/>
                <w:sz w:val="20"/>
              </w:rPr>
              <w:t>
__________ графы __________ приказа ________</w:t>
            </w:r>
          </w:p>
          <w:p>
            <w:pPr>
              <w:spacing w:after="20"/>
              <w:ind w:left="20"/>
              <w:jc w:val="both"/>
            </w:pPr>
            <w:r>
              <w:rPr>
                <w:rFonts w:ascii="Times New Roman"/>
                <w:b w:val="false"/>
                <w:i w:val="false"/>
                <w:color w:val="000000"/>
                <w:sz w:val="20"/>
              </w:rPr>
              <w:t>
от "__" ______ 20___ года № ________, признан: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пункту/подпункту _______________________</w:t>
            </w:r>
          </w:p>
          <w:p>
            <w:pPr>
              <w:spacing w:after="20"/>
              <w:ind w:left="20"/>
              <w:jc w:val="both"/>
            </w:pPr>
            <w:r>
              <w:rPr>
                <w:rFonts w:ascii="Times New Roman"/>
                <w:b w:val="false"/>
                <w:i w:val="false"/>
                <w:color w:val="000000"/>
                <w:sz w:val="20"/>
              </w:rPr>
              <w:t>
__________ графы __________ приказа ________</w:t>
            </w:r>
          </w:p>
          <w:p>
            <w:pPr>
              <w:spacing w:after="20"/>
              <w:ind w:left="20"/>
              <w:jc w:val="both"/>
            </w:pPr>
            <w:r>
              <w:rPr>
                <w:rFonts w:ascii="Times New Roman"/>
                <w:b w:val="false"/>
                <w:i w:val="false"/>
                <w:color w:val="000000"/>
                <w:sz w:val="20"/>
              </w:rPr>
              <w:t>
от "__" ______ 20___ года № ________, признан: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Лечебно-профилактические мероприятия 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Лечебно-профилактические мероприятия 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комиссии: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комиссии: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печати</w:t>
            </w:r>
          </w:p>
        </w:tc>
      </w:tr>
    </w:tbl>
    <w:p>
      <w:pPr>
        <w:spacing w:after="0"/>
        <w:ind w:left="0"/>
        <w:jc w:val="both"/>
      </w:pPr>
      <w:r>
        <w:rPr>
          <w:rFonts w:ascii="Times New Roman"/>
          <w:b w:val="false"/>
          <w:i w:val="false"/>
          <w:color w:val="000000"/>
          <w:sz w:val="28"/>
        </w:rPr>
        <w:t>
      Страница 86,87,88,89,90,91,92,93</w:t>
      </w:r>
    </w:p>
    <w:bookmarkStart w:name="z931" w:id="486"/>
    <w:p>
      <w:pPr>
        <w:spacing w:after="0"/>
        <w:ind w:left="0"/>
        <w:jc w:val="left"/>
      </w:pPr>
      <w:r>
        <w:rPr>
          <w:rFonts w:ascii="Times New Roman"/>
          <w:b/>
          <w:i w:val="false"/>
          <w:color w:val="000000"/>
        </w:rPr>
        <w:t xml:space="preserve"> Раздел 19. Выполнение указаний врачебно-летной комиссии и результаты</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врачебно-летной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Выполненные мероприятия и их результаты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94,95,96,97,98,99,100,101</w:t>
      </w:r>
    </w:p>
    <w:bookmarkStart w:name="z932" w:id="487"/>
    <w:p>
      <w:pPr>
        <w:spacing w:after="0"/>
        <w:ind w:left="0"/>
        <w:jc w:val="left"/>
      </w:pPr>
      <w:r>
        <w:rPr>
          <w:rFonts w:ascii="Times New Roman"/>
          <w:b/>
          <w:i w:val="false"/>
          <w:color w:val="000000"/>
        </w:rPr>
        <w:t xml:space="preserve"> Раздел 20. Данные антропометрических измерений и исследований функциональной способности сердечно-сосудистой системы при медицинских осмотрах</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массы тела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 руки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 минуты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3 минуты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пробы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102,104,106,108,110,112,114,116,118,120,122,124,126,128,130,132,134,136,138 (левая сторона)</w:t>
      </w:r>
    </w:p>
    <w:bookmarkStart w:name="z933" w:id="488"/>
    <w:p>
      <w:pPr>
        <w:spacing w:after="0"/>
        <w:ind w:left="0"/>
        <w:jc w:val="left"/>
      </w:pPr>
      <w:r>
        <w:rPr>
          <w:rFonts w:ascii="Times New Roman"/>
          <w:b/>
          <w:i w:val="false"/>
          <w:color w:val="000000"/>
        </w:rPr>
        <w:t xml:space="preserve"> Раздел 21. Данные медицинских осмотров, изучения реакции организма на летную работу и медицинского наблюдения за физической подготовкой</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изучения реакции организма на летную работу (переносимость различных видов полетов, парашютных прыжков, катапультирований). Налет часов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контроль за физической подготовкой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медицинского осмотра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Страница 103, 105, 107, 109, 111, 113, 115, 117, 119, 121, 123, 125, 127, 129, 131, 133, 135, 137, 139 (правая сторона)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140,142,144 (левая сторона)</w:t>
      </w:r>
    </w:p>
    <w:bookmarkStart w:name="z934" w:id="489"/>
    <w:p>
      <w:pPr>
        <w:spacing w:after="0"/>
        <w:ind w:left="0"/>
        <w:jc w:val="left"/>
      </w:pPr>
      <w:r>
        <w:rPr>
          <w:rFonts w:ascii="Times New Roman"/>
          <w:b/>
          <w:i w:val="false"/>
          <w:color w:val="000000"/>
        </w:rPr>
        <w:t xml:space="preserve"> Раздел 22. Результаты медицинских осмотров при допуске к учебно-тренировочным парашютным прыжкам и наземному катапультированию</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осмотра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медицинского осмотра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выполняемых заданий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верхних дыхательных путей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тела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141,143,145 (правая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отклонения в состоянии здоровья или нарушения режима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допуске к учебно- тренировочным парашютным прыжкам (наземному катапультированию)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подпись лица допустившего к учебно- тренировочным парашютным прыжкам (наземному катапультированию)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146,147,148,149,150,151,152,153</w:t>
      </w:r>
    </w:p>
    <w:bookmarkStart w:name="z935" w:id="490"/>
    <w:p>
      <w:pPr>
        <w:spacing w:after="0"/>
        <w:ind w:left="0"/>
        <w:jc w:val="left"/>
      </w:pPr>
      <w:r>
        <w:rPr>
          <w:rFonts w:ascii="Times New Roman"/>
          <w:b/>
          <w:i w:val="false"/>
          <w:color w:val="000000"/>
        </w:rPr>
        <w:t xml:space="preserve"> Раздел 23. Высотные испытания в барокамере или на самолете, специальные тренировки и их результаты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вызвавшая испытания, тренировки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испытания, тренировки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испытания, тренировки. Подпись врача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154,155</w:t>
      </w:r>
    </w:p>
    <w:bookmarkStart w:name="z936" w:id="491"/>
    <w:p>
      <w:pPr>
        <w:spacing w:after="0"/>
        <w:ind w:left="0"/>
        <w:jc w:val="left"/>
      </w:pPr>
      <w:r>
        <w:rPr>
          <w:rFonts w:ascii="Times New Roman"/>
          <w:b/>
          <w:i w:val="false"/>
          <w:color w:val="000000"/>
        </w:rPr>
        <w:t xml:space="preserve"> Раздел 24. Данные размеров (ростовок) специального снаряжения </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подгонки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снаряжения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подгонки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снаряжения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156,157,158,159,160</w:t>
      </w:r>
    </w:p>
    <w:bookmarkStart w:name="z937" w:id="492"/>
    <w:p>
      <w:pPr>
        <w:spacing w:after="0"/>
        <w:ind w:left="0"/>
        <w:jc w:val="left"/>
      </w:pPr>
      <w:r>
        <w:rPr>
          <w:rFonts w:ascii="Times New Roman"/>
          <w:b/>
          <w:i w:val="false"/>
          <w:color w:val="000000"/>
        </w:rPr>
        <w:t xml:space="preserve"> Раздел 25. Для дополнительных записей </w:t>
      </w:r>
    </w:p>
    <w:bookmarkEnd w:id="492"/>
    <w:p>
      <w:pPr>
        <w:spacing w:after="0"/>
        <w:ind w:left="0"/>
        <w:jc w:val="both"/>
      </w:pPr>
      <w:r>
        <w:rPr>
          <w:rFonts w:ascii="Times New Roman"/>
          <w:b w:val="false"/>
          <w:i w:val="false"/>
          <w:color w:val="000000"/>
          <w:sz w:val="28"/>
        </w:rPr>
        <w:t>
      (задняя обложка – внутренняя сторона)</w:t>
      </w:r>
    </w:p>
    <w:bookmarkStart w:name="z938" w:id="493"/>
    <w:p>
      <w:pPr>
        <w:spacing w:after="0"/>
        <w:ind w:left="0"/>
        <w:jc w:val="left"/>
      </w:pPr>
      <w:r>
        <w:rPr>
          <w:rFonts w:ascii="Times New Roman"/>
          <w:b/>
          <w:i w:val="false"/>
          <w:color w:val="000000"/>
        </w:rPr>
        <w:t xml:space="preserve"> Пояснения к заполнению формы</w:t>
      </w:r>
    </w:p>
    <w:bookmarkEnd w:id="493"/>
    <w:bookmarkStart w:name="z939" w:id="494"/>
    <w:p>
      <w:pPr>
        <w:spacing w:after="0"/>
        <w:ind w:left="0"/>
        <w:jc w:val="both"/>
      </w:pPr>
      <w:r>
        <w:rPr>
          <w:rFonts w:ascii="Times New Roman"/>
          <w:b w:val="false"/>
          <w:i w:val="false"/>
          <w:color w:val="000000"/>
          <w:sz w:val="28"/>
        </w:rPr>
        <w:t>
      1. Медицинская книжка является основным документом, отражающим состояние здоровья каждого лица авиационного персонала на всем протяжении его летной работы.</w:t>
      </w:r>
    </w:p>
    <w:bookmarkEnd w:id="494"/>
    <w:bookmarkStart w:name="z940" w:id="495"/>
    <w:p>
      <w:pPr>
        <w:spacing w:after="0"/>
        <w:ind w:left="0"/>
        <w:jc w:val="both"/>
      </w:pPr>
      <w:r>
        <w:rPr>
          <w:rFonts w:ascii="Times New Roman"/>
          <w:b w:val="false"/>
          <w:i w:val="false"/>
          <w:color w:val="000000"/>
          <w:sz w:val="28"/>
        </w:rPr>
        <w:t>
      2. На курсантов учебных заведений по подготовке авиационного персонала медицинская книжка заполняется через 3 месяца со дня их зачисления.</w:t>
      </w:r>
    </w:p>
    <w:bookmarkEnd w:id="495"/>
    <w:bookmarkStart w:name="z941" w:id="496"/>
    <w:p>
      <w:pPr>
        <w:spacing w:after="0"/>
        <w:ind w:left="0"/>
        <w:jc w:val="both"/>
      </w:pPr>
      <w:r>
        <w:rPr>
          <w:rFonts w:ascii="Times New Roman"/>
          <w:b w:val="false"/>
          <w:i w:val="false"/>
          <w:color w:val="000000"/>
          <w:sz w:val="28"/>
        </w:rPr>
        <w:t>
      3. По заполнении всех разделов старая медицинская книжка в архив не сдается, а подшивается к вновь заведенной.</w:t>
      </w:r>
    </w:p>
    <w:bookmarkEnd w:id="496"/>
    <w:bookmarkStart w:name="z942" w:id="497"/>
    <w:p>
      <w:pPr>
        <w:spacing w:after="0"/>
        <w:ind w:left="0"/>
        <w:jc w:val="both"/>
      </w:pPr>
      <w:r>
        <w:rPr>
          <w:rFonts w:ascii="Times New Roman"/>
          <w:b w:val="false"/>
          <w:i w:val="false"/>
          <w:color w:val="000000"/>
          <w:sz w:val="28"/>
        </w:rPr>
        <w:t>
      4. Медицинские книжки хранятся в медицинском пункте части (учреждения) в шкафах под замком. Вкладыш хранится вместе с медицинской книжкой.</w:t>
      </w:r>
    </w:p>
    <w:bookmarkEnd w:id="497"/>
    <w:bookmarkStart w:name="z943" w:id="498"/>
    <w:p>
      <w:pPr>
        <w:spacing w:after="0"/>
        <w:ind w:left="0"/>
        <w:jc w:val="both"/>
      </w:pPr>
      <w:r>
        <w:rPr>
          <w:rFonts w:ascii="Times New Roman"/>
          <w:b w:val="false"/>
          <w:i w:val="false"/>
          <w:color w:val="000000"/>
          <w:sz w:val="28"/>
        </w:rPr>
        <w:t>
      5. При направлении авиационного персонала в лечебные учреждения на лечение или консультацию, в санаторий или дом отдыха вкладыш выдается на руки под расписку. При направлении на стационарное обследование или медицинское освидетельствование медицинская книжка вместе с вкладышем выдается на руки только в опечатанном виде под расписку или пересылается служебной почтой.</w:t>
      </w:r>
    </w:p>
    <w:bookmarkEnd w:id="498"/>
    <w:bookmarkStart w:name="z944" w:id="499"/>
    <w:p>
      <w:pPr>
        <w:spacing w:after="0"/>
        <w:ind w:left="0"/>
        <w:jc w:val="both"/>
      </w:pPr>
      <w:r>
        <w:rPr>
          <w:rFonts w:ascii="Times New Roman"/>
          <w:b w:val="false"/>
          <w:i w:val="false"/>
          <w:color w:val="000000"/>
          <w:sz w:val="28"/>
        </w:rPr>
        <w:t>
      6. При переводе авиационного персонала из воинской части (учреждения) или учебного заведения медицинская книжка пересылается вместе с личным делом. При увольнении из Вооруженных Сил медицинская книжка вместе с личным делом направляется по месту воинского учета.</w:t>
      </w:r>
    </w:p>
    <w:bookmarkEnd w:id="499"/>
    <w:bookmarkStart w:name="z945" w:id="500"/>
    <w:p>
      <w:pPr>
        <w:spacing w:after="0"/>
        <w:ind w:left="0"/>
        <w:jc w:val="both"/>
      </w:pPr>
      <w:r>
        <w:rPr>
          <w:rFonts w:ascii="Times New Roman"/>
          <w:b w:val="false"/>
          <w:i w:val="false"/>
          <w:color w:val="000000"/>
          <w:sz w:val="28"/>
        </w:rPr>
        <w:t>
      7. Медицинская книжка ведется врачом авиационной части (учреждения) и специалистами врачебно-летной комиссии. Все записи следует делать чернилами кратко, ясно и отчетливо. При внесении исправлений старая запись зачеркивается и над ней пишется новая формулировка, которая оговаривается: "Исправленному верить" и скрепляется подписью и печатью врача.</w:t>
      </w:r>
    </w:p>
    <w:bookmarkEnd w:id="500"/>
    <w:bookmarkStart w:name="z946" w:id="501"/>
    <w:p>
      <w:pPr>
        <w:spacing w:after="0"/>
        <w:ind w:left="0"/>
        <w:jc w:val="both"/>
      </w:pPr>
      <w:r>
        <w:rPr>
          <w:rFonts w:ascii="Times New Roman"/>
          <w:b w:val="false"/>
          <w:i w:val="false"/>
          <w:color w:val="000000"/>
          <w:sz w:val="28"/>
        </w:rPr>
        <w:t>
      8. При очередном или внеочередном медицинском освидетельствовании во врачебно-летной комиссии результаты освидетельствования вносятся в соответствующие разделы медицинской книжки по специальностям.</w:t>
      </w:r>
    </w:p>
    <w:bookmarkEnd w:id="501"/>
    <w:bookmarkStart w:name="z947" w:id="502"/>
    <w:p>
      <w:pPr>
        <w:spacing w:after="0"/>
        <w:ind w:left="0"/>
        <w:jc w:val="both"/>
      </w:pPr>
      <w:r>
        <w:rPr>
          <w:rFonts w:ascii="Times New Roman"/>
          <w:b w:val="false"/>
          <w:i w:val="false"/>
          <w:color w:val="000000"/>
          <w:sz w:val="28"/>
        </w:rPr>
        <w:t>
      9. Данные о пребывании в госпитале и проведенном лечении заносятся во вкладыш к медицинской книжке (эпикриз, проведенное лечение и рекомендации врачу части).</w:t>
      </w:r>
    </w:p>
    <w:bookmarkEnd w:id="502"/>
    <w:bookmarkStart w:name="z948" w:id="503"/>
    <w:p>
      <w:pPr>
        <w:spacing w:after="0"/>
        <w:ind w:left="0"/>
        <w:jc w:val="both"/>
      </w:pPr>
      <w:r>
        <w:rPr>
          <w:rFonts w:ascii="Times New Roman"/>
          <w:b w:val="false"/>
          <w:i w:val="false"/>
          <w:color w:val="000000"/>
          <w:sz w:val="28"/>
        </w:rPr>
        <w:t>
      10. В разделе 7 "Данные биохимических исследований" в графу "Наименование показателя" следует вписать их название.</w:t>
      </w:r>
    </w:p>
    <w:bookmarkEnd w:id="503"/>
    <w:bookmarkStart w:name="z949" w:id="504"/>
    <w:p>
      <w:pPr>
        <w:spacing w:after="0"/>
        <w:ind w:left="0"/>
        <w:jc w:val="both"/>
      </w:pPr>
      <w:r>
        <w:rPr>
          <w:rFonts w:ascii="Times New Roman"/>
          <w:b w:val="false"/>
          <w:i w:val="false"/>
          <w:color w:val="000000"/>
          <w:sz w:val="28"/>
        </w:rPr>
        <w:t>
      11. В разделе 8, 9 "Данные лучевых и эндоскопических исследований" при проведении рентгенографии, рентгеноскопии и флюорографии указывается доза облучения в миллизивертах (мЗв).</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медицинского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Формат А6</w:t>
      </w:r>
    </w:p>
    <w:p>
      <w:pPr>
        <w:spacing w:after="0"/>
        <w:ind w:left="0"/>
        <w:jc w:val="both"/>
      </w:pPr>
      <w:r>
        <w:rPr>
          <w:rFonts w:ascii="Times New Roman"/>
          <w:b w:val="false"/>
          <w:i w:val="false"/>
          <w:color w:val="000000"/>
          <w:sz w:val="28"/>
        </w:rPr>
        <w:t>
      (обложка – лицевая сторона)</w:t>
      </w:r>
    </w:p>
    <w:bookmarkStart w:name="z952" w:id="505"/>
    <w:p>
      <w:pPr>
        <w:spacing w:after="0"/>
        <w:ind w:left="0"/>
        <w:jc w:val="left"/>
      </w:pPr>
      <w:r>
        <w:rPr>
          <w:rFonts w:ascii="Times New Roman"/>
          <w:b/>
          <w:i w:val="false"/>
          <w:color w:val="000000"/>
        </w:rPr>
        <w:t xml:space="preserve"> ВКЛАДЫШ</w:t>
      </w:r>
      <w:r>
        <w:br/>
      </w:r>
      <w:r>
        <w:rPr>
          <w:rFonts w:ascii="Times New Roman"/>
          <w:b/>
          <w:i w:val="false"/>
          <w:color w:val="000000"/>
        </w:rPr>
        <w:t>к медицинской книжке авиационного персонала государственной авиации</w:t>
      </w:r>
      <w:r>
        <w:br/>
      </w:r>
      <w:r>
        <w:rPr>
          <w:rFonts w:ascii="Times New Roman"/>
          <w:b/>
          <w:i w:val="false"/>
          <w:color w:val="000000"/>
        </w:rPr>
        <w:t>Республики Казахстан</w:t>
      </w:r>
    </w:p>
    <w:bookmarkEnd w:id="505"/>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обороны РК от 18.04.2024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(летного состава, лиц, осуществляющих руководство и управление полетами,</w:t>
      </w:r>
    </w:p>
    <w:p>
      <w:pPr>
        <w:spacing w:after="0"/>
        <w:ind w:left="0"/>
        <w:jc w:val="both"/>
      </w:pPr>
      <w:r>
        <w:rPr>
          <w:rFonts w:ascii="Times New Roman"/>
          <w:b w:val="false"/>
          <w:i w:val="false"/>
          <w:color w:val="000000"/>
          <w:sz w:val="28"/>
        </w:rPr>
        <w:t>операторов управления воздушным движением, операторов беспилотных</w:t>
      </w:r>
    </w:p>
    <w:p>
      <w:pPr>
        <w:spacing w:after="0"/>
        <w:ind w:left="0"/>
        <w:jc w:val="both"/>
      </w:pPr>
      <w:r>
        <w:rPr>
          <w:rFonts w:ascii="Times New Roman"/>
          <w:b w:val="false"/>
          <w:i w:val="false"/>
          <w:color w:val="000000"/>
          <w:sz w:val="28"/>
        </w:rPr>
        <w:t>воздушных судов, парашютистов)</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i w:val="false"/>
          <w:color w:val="000000"/>
          <w:sz w:val="28"/>
        </w:rPr>
        <w:t>Фамилия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i w:val="false"/>
          <w:color w:val="000000"/>
          <w:sz w:val="28"/>
        </w:rPr>
        <w:t>Имя, Отчество(при его наличии)</w:t>
      </w:r>
    </w:p>
    <w:p>
      <w:pPr>
        <w:spacing w:after="0"/>
        <w:ind w:left="0"/>
        <w:jc w:val="both"/>
      </w:pPr>
      <w:r>
        <w:rPr>
          <w:rFonts w:ascii="Times New Roman"/>
          <w:b w:val="false"/>
          <w:i w:val="false"/>
          <w:color w:val="000000"/>
          <w:sz w:val="28"/>
        </w:rPr>
        <w:t>"____"______________20 ____год</w:t>
      </w:r>
    </w:p>
    <w:p>
      <w:pPr>
        <w:spacing w:after="0"/>
        <w:ind w:left="0"/>
        <w:jc w:val="both"/>
      </w:pPr>
      <w:r>
        <w:rPr>
          <w:rFonts w:ascii="Times New Roman"/>
          <w:b w:val="false"/>
          <w:i w:val="false"/>
          <w:color w:val="000000"/>
          <w:sz w:val="28"/>
        </w:rPr>
        <w:t>(дата заполнения)</w:t>
      </w:r>
    </w:p>
    <w:p>
      <w:pPr>
        <w:spacing w:after="0"/>
        <w:ind w:left="0"/>
        <w:jc w:val="both"/>
      </w:pPr>
      <w:r>
        <w:rPr>
          <w:rFonts w:ascii="Times New Roman"/>
          <w:b w:val="false"/>
          <w:i w:val="false"/>
          <w:color w:val="000000"/>
          <w:sz w:val="28"/>
        </w:rPr>
        <w:t>
      (обложка – оборотная сторона)</w:t>
      </w:r>
    </w:p>
    <w:bookmarkStart w:name="z953" w:id="506"/>
    <w:p>
      <w:pPr>
        <w:spacing w:after="0"/>
        <w:ind w:left="0"/>
        <w:jc w:val="left"/>
      </w:pPr>
      <w:r>
        <w:rPr>
          <w:rFonts w:ascii="Times New Roman"/>
          <w:b/>
          <w:i w:val="false"/>
          <w:color w:val="000000"/>
        </w:rPr>
        <w:t xml:space="preserve"> СОДЕРЖАНИЕ</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анамнез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Предохранительные прививки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лучевых, эндоскопических и ультразвуковых исследований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9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Санаторно-курортное лечение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обращений за медицинской помощью, направлений на стационарное лечение (освидетельствование)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 25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медицинских осмотров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трудопотерь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особых отметок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 37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Пояснения к заполнению вкладыша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bl>
    <w:p>
      <w:pPr>
        <w:spacing w:after="0"/>
        <w:ind w:left="0"/>
        <w:jc w:val="both"/>
      </w:pPr>
      <w:r>
        <w:rPr>
          <w:rFonts w:ascii="Times New Roman"/>
          <w:b w:val="false"/>
          <w:i w:val="false"/>
          <w:color w:val="000000"/>
          <w:sz w:val="28"/>
        </w:rPr>
        <w:t>
      Страница 1</w:t>
      </w:r>
    </w:p>
    <w:bookmarkStart w:name="z954" w:id="507"/>
    <w:p>
      <w:pPr>
        <w:spacing w:after="0"/>
        <w:ind w:left="0"/>
        <w:jc w:val="left"/>
      </w:pPr>
      <w:r>
        <w:rPr>
          <w:rFonts w:ascii="Times New Roman"/>
          <w:b/>
          <w:i w:val="false"/>
          <w:color w:val="000000"/>
        </w:rPr>
        <w:t xml:space="preserve"> Раздел 1. Общие сведения</w:t>
      </w:r>
    </w:p>
    <w:bookmarkEnd w:id="507"/>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(наименование войсковой части)</w:t>
      </w:r>
    </w:p>
    <w:p>
      <w:pPr>
        <w:spacing w:after="0"/>
        <w:ind w:left="0"/>
        <w:jc w:val="both"/>
      </w:pPr>
      <w:r>
        <w:rPr>
          <w:rFonts w:ascii="Times New Roman"/>
          <w:b w:val="false"/>
          <w:i w:val="false"/>
          <w:color w:val="000000"/>
          <w:sz w:val="28"/>
        </w:rPr>
        <w:t>
      Класс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Фамилия_________________________________</w:t>
            </w:r>
          </w:p>
          <w:p>
            <w:pPr>
              <w:spacing w:after="20"/>
              <w:ind w:left="20"/>
              <w:jc w:val="both"/>
            </w:pPr>
            <w:r>
              <w:rPr>
                <w:rFonts w:ascii="Times New Roman"/>
                <w:b w:val="false"/>
                <w:i w:val="false"/>
                <w:color w:val="000000"/>
                <w:sz w:val="20"/>
              </w:rPr>
              <w:t>
Имя_____________________________________</w:t>
            </w:r>
          </w:p>
          <w:p>
            <w:pPr>
              <w:spacing w:after="20"/>
              <w:ind w:left="20"/>
              <w:jc w:val="both"/>
            </w:pPr>
            <w:r>
              <w:rPr>
                <w:rFonts w:ascii="Times New Roman"/>
                <w:b w:val="false"/>
                <w:i w:val="false"/>
                <w:color w:val="000000"/>
                <w:sz w:val="20"/>
              </w:rPr>
              <w:t>
Отчество (при его наличии)_________________</w:t>
            </w:r>
          </w:p>
          <w:p>
            <w:pPr>
              <w:spacing w:after="20"/>
              <w:ind w:left="20"/>
              <w:jc w:val="both"/>
            </w:pPr>
            <w:r>
              <w:rPr>
                <w:rFonts w:ascii="Times New Roman"/>
                <w:b w:val="false"/>
                <w:i w:val="false"/>
                <w:color w:val="000000"/>
                <w:sz w:val="20"/>
              </w:rPr>
              <w:t>
Дата рождения___________________________</w:t>
            </w:r>
          </w:p>
          <w:p>
            <w:pPr>
              <w:spacing w:after="20"/>
              <w:ind w:left="20"/>
              <w:jc w:val="both"/>
            </w:pPr>
            <w:r>
              <w:rPr>
                <w:rFonts w:ascii="Times New Roman"/>
                <w:b w:val="false"/>
                <w:i w:val="false"/>
                <w:color w:val="000000"/>
                <w:sz w:val="20"/>
              </w:rPr>
              <w:t>
Место рождения__________________________</w:t>
            </w:r>
          </w:p>
          <w:p>
            <w:pPr>
              <w:spacing w:after="20"/>
              <w:ind w:left="20"/>
              <w:jc w:val="both"/>
            </w:pPr>
            <w:r>
              <w:rPr>
                <w:rFonts w:ascii="Times New Roman"/>
                <w:b w:val="false"/>
                <w:i w:val="false"/>
                <w:color w:val="000000"/>
                <w:sz w:val="20"/>
              </w:rPr>
              <w:t>
Индивидуальный идентификационный номер</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Пол (мужской, женский)___________________</w:t>
            </w:r>
          </w:p>
          <w:p>
            <w:pPr>
              <w:spacing w:after="20"/>
              <w:ind w:left="20"/>
              <w:jc w:val="both"/>
            </w:pPr>
            <w:r>
              <w:rPr>
                <w:rFonts w:ascii="Times New Roman"/>
                <w:b w:val="false"/>
                <w:i w:val="false"/>
                <w:color w:val="000000"/>
                <w:sz w:val="20"/>
              </w:rPr>
              <w:t>
Образование (общее, военное, специальное)</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Каким Департаментом (управлением, отделом)</w:t>
            </w:r>
          </w:p>
          <w:p>
            <w:pPr>
              <w:spacing w:after="20"/>
              <w:ind w:left="20"/>
              <w:jc w:val="both"/>
            </w:pPr>
            <w:r>
              <w:rPr>
                <w:rFonts w:ascii="Times New Roman"/>
                <w:b w:val="false"/>
                <w:i w:val="false"/>
                <w:color w:val="000000"/>
                <w:sz w:val="20"/>
              </w:rPr>
              <w:t>
по делам обороны призван________________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Курсант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Штурман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 (специалист)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полетами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воздушного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беспилотного воздушного судна</w:t>
            </w:r>
          </w:p>
        </w:tc>
      </w:tr>
    </w:tbl>
    <w:p>
      <w:pPr>
        <w:spacing w:after="0"/>
        <w:ind w:left="0"/>
        <w:jc w:val="both"/>
      </w:pPr>
      <w:r>
        <w:rPr>
          <w:rFonts w:ascii="Times New Roman"/>
          <w:b w:val="false"/>
          <w:i w:val="false"/>
          <w:color w:val="000000"/>
          <w:sz w:val="28"/>
        </w:rPr>
        <w:t>
      Служба в Вооруженных Силах Республики Казахстан с ___ года, в силах воздушной обороны с _________ года</w:t>
      </w:r>
    </w:p>
    <w:p>
      <w:pPr>
        <w:spacing w:after="0"/>
        <w:ind w:left="0"/>
        <w:jc w:val="both"/>
      </w:pPr>
      <w:r>
        <w:rPr>
          <w:rFonts w:ascii="Times New Roman"/>
          <w:b w:val="false"/>
          <w:i w:val="false"/>
          <w:color w:val="000000"/>
          <w:sz w:val="28"/>
        </w:rPr>
        <w:t>
      Семейное положение (холост, женат), состав семьи (сколько детей, даты их рождения, иждивенцы)</w:t>
      </w:r>
    </w:p>
    <w:p>
      <w:pPr>
        <w:spacing w:after="0"/>
        <w:ind w:left="0"/>
        <w:jc w:val="both"/>
      </w:pPr>
      <w:r>
        <w:rPr>
          <w:rFonts w:ascii="Times New Roman"/>
          <w:b w:val="false"/>
          <w:i w:val="false"/>
          <w:color w:val="000000"/>
          <w:sz w:val="28"/>
        </w:rPr>
        <w:t>
      Адрес и телефон (домашний и служебный)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w:t>
      </w:r>
    </w:p>
    <w:p>
      <w:pPr>
        <w:spacing w:after="0"/>
        <w:ind w:left="0"/>
        <w:jc w:val="both"/>
      </w:pPr>
      <w:r>
        <w:rPr>
          <w:rFonts w:ascii="Times New Roman"/>
          <w:b w:val="false"/>
          <w:i w:val="false"/>
          <w:color w:val="000000"/>
          <w:sz w:val="28"/>
        </w:rPr>
        <w:t>
      Группа крови ________________________________ Резус-фактор ____________________________</w:t>
      </w:r>
    </w:p>
    <w:p>
      <w:pPr>
        <w:spacing w:after="0"/>
        <w:ind w:left="0"/>
        <w:jc w:val="both"/>
      </w:pPr>
      <w:r>
        <w:rPr>
          <w:rFonts w:ascii="Times New Roman"/>
          <w:b w:val="false"/>
          <w:i w:val="false"/>
          <w:color w:val="000000"/>
          <w:sz w:val="28"/>
        </w:rPr>
        <w:t>
      Страница 2</w:t>
      </w:r>
    </w:p>
    <w:bookmarkStart w:name="z955" w:id="508"/>
    <w:p>
      <w:pPr>
        <w:spacing w:after="0"/>
        <w:ind w:left="0"/>
        <w:jc w:val="left"/>
      </w:pPr>
      <w:r>
        <w:rPr>
          <w:rFonts w:ascii="Times New Roman"/>
          <w:b/>
          <w:i w:val="false"/>
          <w:color w:val="000000"/>
        </w:rPr>
        <w:t xml:space="preserve"> Раздел 2. Анамнез</w:t>
      </w:r>
    </w:p>
    <w:bookmarkEnd w:id="508"/>
    <w:p>
      <w:pPr>
        <w:spacing w:after="0"/>
        <w:ind w:left="0"/>
        <w:jc w:val="both"/>
      </w:pPr>
      <w:r>
        <w:rPr>
          <w:rFonts w:ascii="Times New Roman"/>
          <w:b w:val="false"/>
          <w:i w:val="false"/>
          <w:color w:val="000000"/>
          <w:sz w:val="28"/>
        </w:rPr>
        <w:t>
      1. Наследственность (семейный анамнез) _______________________________________________</w:t>
      </w:r>
    </w:p>
    <w:p>
      <w:pPr>
        <w:spacing w:after="0"/>
        <w:ind w:left="0"/>
        <w:jc w:val="both"/>
      </w:pPr>
      <w:r>
        <w:rPr>
          <w:rFonts w:ascii="Times New Roman"/>
          <w:b w:val="false"/>
          <w:i w:val="false"/>
          <w:color w:val="000000"/>
          <w:sz w:val="28"/>
        </w:rPr>
        <w:t>
      2. Перенесенные заболевания (какие и в каком возрасте) 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3. Переносимость лекарств ___________________________________________________________</w:t>
      </w:r>
    </w:p>
    <w:p>
      <w:pPr>
        <w:spacing w:after="0"/>
        <w:ind w:left="0"/>
        <w:jc w:val="both"/>
      </w:pPr>
      <w:r>
        <w:rPr>
          <w:rFonts w:ascii="Times New Roman"/>
          <w:b w:val="false"/>
          <w:i w:val="false"/>
          <w:color w:val="000000"/>
          <w:sz w:val="28"/>
        </w:rPr>
        <w:t>
      4. Травмы: а) ранения, б) контузии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5. Операции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6. Отпуска по болезни, их длительность, когда и по какой причине 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7. Лечение в санаториях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8. Вредные привычки (курение, употребление алкоголя, наркотиков) 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9. Переносимость лекарств (аллергии)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Страница 3</w:t>
      </w:r>
    </w:p>
    <w:bookmarkStart w:name="z956" w:id="509"/>
    <w:p>
      <w:pPr>
        <w:spacing w:after="0"/>
        <w:ind w:left="0"/>
        <w:jc w:val="left"/>
      </w:pPr>
      <w:r>
        <w:rPr>
          <w:rFonts w:ascii="Times New Roman"/>
          <w:b/>
          <w:i w:val="false"/>
          <w:color w:val="000000"/>
        </w:rPr>
        <w:t xml:space="preserve"> Раздел 3. Предохранительные прививки</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 предприятие изготовитель, серия, контрольный №, срок годности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метод и место введения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врача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4 – 9</w:t>
      </w:r>
    </w:p>
    <w:bookmarkStart w:name="z957" w:id="510"/>
    <w:p>
      <w:pPr>
        <w:spacing w:after="0"/>
        <w:ind w:left="0"/>
        <w:jc w:val="left"/>
      </w:pPr>
      <w:r>
        <w:rPr>
          <w:rFonts w:ascii="Times New Roman"/>
          <w:b/>
          <w:i w:val="false"/>
          <w:color w:val="000000"/>
        </w:rPr>
        <w:t xml:space="preserve"> Раздел 4. Данные лучевых, эндоскопических и ультразвуковых исследований </w:t>
      </w:r>
    </w:p>
    <w:bookmarkEnd w:id="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"____"__________20___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10 – 13</w:t>
      </w:r>
    </w:p>
    <w:bookmarkStart w:name="z958" w:id="511"/>
    <w:p>
      <w:pPr>
        <w:spacing w:after="0"/>
        <w:ind w:left="0"/>
        <w:jc w:val="left"/>
      </w:pPr>
      <w:r>
        <w:rPr>
          <w:rFonts w:ascii="Times New Roman"/>
          <w:b/>
          <w:i w:val="false"/>
          <w:color w:val="000000"/>
        </w:rPr>
        <w:t xml:space="preserve"> Раздел 5. Санаторно-курортное лечение</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санаторно-отборочной комиссии, даты поступления и убытия из санатория, лечебно-диагностические процедуры, профилактические рекомендации и указания.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Страница 14 – 33 </w:t>
      </w:r>
    </w:p>
    <w:bookmarkStart w:name="z959" w:id="512"/>
    <w:p>
      <w:pPr>
        <w:spacing w:after="0"/>
        <w:ind w:left="0"/>
        <w:jc w:val="left"/>
      </w:pPr>
      <w:r>
        <w:rPr>
          <w:rFonts w:ascii="Times New Roman"/>
          <w:b/>
          <w:i w:val="false"/>
          <w:color w:val="000000"/>
        </w:rPr>
        <w:t xml:space="preserve"> Раздел 6. Данные медицинских осмотров, регистрация обращений за медицинской помощью, направлений на стационарное лечение (освидетельствование)</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очередность обращения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анамнез, объективные данные, результаты лабораторных исследований, диагноз, назначение, направление на стационарное лечение, на военно-врачебную комиссию, освобождение от занятий и работ, исход заболевания, количество дней лечения, подпись врача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Страница 34 –35 </w:t>
      </w:r>
    </w:p>
    <w:bookmarkStart w:name="z960" w:id="513"/>
    <w:p>
      <w:pPr>
        <w:spacing w:after="0"/>
        <w:ind w:left="0"/>
        <w:jc w:val="left"/>
      </w:pPr>
      <w:r>
        <w:rPr>
          <w:rFonts w:ascii="Times New Roman"/>
          <w:b/>
          <w:i w:val="false"/>
          <w:color w:val="000000"/>
        </w:rPr>
        <w:t xml:space="preserve"> Раздел 7. Учет трудопотерь</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освобождения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основного заболевания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дней трудопотерь вследствие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окончания</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амбулаторного лечения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стационарного лечения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отпуска и отдыха по болезни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Страница 36 –37 </w:t>
      </w:r>
    </w:p>
    <w:bookmarkStart w:name="z961" w:id="514"/>
    <w:p>
      <w:pPr>
        <w:spacing w:after="0"/>
        <w:ind w:left="0"/>
        <w:jc w:val="left"/>
      </w:pPr>
      <w:r>
        <w:rPr>
          <w:rFonts w:ascii="Times New Roman"/>
          <w:b/>
          <w:i w:val="false"/>
          <w:color w:val="000000"/>
        </w:rPr>
        <w:t xml:space="preserve"> Раздел 8. Для особых отметок </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(страница 38 и задняя обложка – внутренняя сторона)</w:t>
      </w:r>
    </w:p>
    <w:bookmarkStart w:name="z962" w:id="515"/>
    <w:p>
      <w:pPr>
        <w:spacing w:after="0"/>
        <w:ind w:left="0"/>
        <w:jc w:val="left"/>
      </w:pPr>
      <w:r>
        <w:rPr>
          <w:rFonts w:ascii="Times New Roman"/>
          <w:b/>
          <w:i w:val="false"/>
          <w:color w:val="000000"/>
        </w:rPr>
        <w:t xml:space="preserve"> Пояснения к заполнению вкладыша</w:t>
      </w:r>
    </w:p>
    <w:bookmarkEnd w:id="515"/>
    <w:bookmarkStart w:name="z963" w:id="516"/>
    <w:p>
      <w:pPr>
        <w:spacing w:after="0"/>
        <w:ind w:left="0"/>
        <w:jc w:val="both"/>
      </w:pPr>
      <w:r>
        <w:rPr>
          <w:rFonts w:ascii="Times New Roman"/>
          <w:b w:val="false"/>
          <w:i w:val="false"/>
          <w:color w:val="000000"/>
          <w:sz w:val="28"/>
        </w:rPr>
        <w:t>
      1. Вкладыш к медицинской книжке авиационного персонала (далее – Вкладыш) является документом учета и отчетности. Он предназначен для записей обращений авиационного персонала за медицинской помощью, учҰта трудопотерь, проведенного лечения, медицинских осмотров по выздоровлению, консультаций, направления в санатории, профилактории, центры специальных тренировок по выживанию, а также записей, не связанных с проведением освидетельствования военнослужащего и принятия экспертного решения.</w:t>
      </w:r>
    </w:p>
    <w:bookmarkEnd w:id="516"/>
    <w:bookmarkStart w:name="z964" w:id="517"/>
    <w:p>
      <w:pPr>
        <w:spacing w:after="0"/>
        <w:ind w:left="0"/>
        <w:jc w:val="both"/>
      </w:pPr>
      <w:r>
        <w:rPr>
          <w:rFonts w:ascii="Times New Roman"/>
          <w:b w:val="false"/>
          <w:i w:val="false"/>
          <w:color w:val="000000"/>
          <w:sz w:val="28"/>
        </w:rPr>
        <w:t>
      2. Вкладыш вместе с медицинской книжкой представляется на очередное освидетельствование врачебно-летной комиссии.</w:t>
      </w:r>
    </w:p>
    <w:bookmarkEnd w:id="517"/>
    <w:bookmarkStart w:name="z965" w:id="518"/>
    <w:p>
      <w:pPr>
        <w:spacing w:after="0"/>
        <w:ind w:left="0"/>
        <w:jc w:val="both"/>
      </w:pPr>
      <w:r>
        <w:rPr>
          <w:rFonts w:ascii="Times New Roman"/>
          <w:b w:val="false"/>
          <w:i w:val="false"/>
          <w:color w:val="000000"/>
          <w:sz w:val="28"/>
        </w:rPr>
        <w:t>
      3. Во вкладыше отмечаются выявленные в межкомиссионный период изменения в состоянии здоровья, послужившие причиной для направления на внеочередное стационарное обследование.</w:t>
      </w:r>
    </w:p>
    <w:bookmarkEnd w:id="518"/>
    <w:bookmarkStart w:name="z966" w:id="519"/>
    <w:p>
      <w:pPr>
        <w:spacing w:after="0"/>
        <w:ind w:left="0"/>
        <w:jc w:val="both"/>
      </w:pPr>
      <w:r>
        <w:rPr>
          <w:rFonts w:ascii="Times New Roman"/>
          <w:b w:val="false"/>
          <w:i w:val="false"/>
          <w:color w:val="000000"/>
          <w:sz w:val="28"/>
        </w:rPr>
        <w:t>
      4. Вкладыш ведется врачом. Все записи следует делать чернилами кратко, ясно и отчетливо. При внесении исправлений старая запись зачеркивается и над ней пишется новая формулировка, которая оговаривается: "Исправленному верить" и скрепляется подписью и печатью врача.</w:t>
      </w:r>
    </w:p>
    <w:bookmarkEnd w:id="519"/>
    <w:bookmarkStart w:name="z967" w:id="520"/>
    <w:p>
      <w:pPr>
        <w:spacing w:after="0"/>
        <w:ind w:left="0"/>
        <w:jc w:val="both"/>
      </w:pPr>
      <w:r>
        <w:rPr>
          <w:rFonts w:ascii="Times New Roman"/>
          <w:b w:val="false"/>
          <w:i w:val="false"/>
          <w:color w:val="000000"/>
          <w:sz w:val="28"/>
        </w:rPr>
        <w:t>
      5. В разделе 4 "Данные лучевых и эндоскопических исследований" при проведении рентгенографии, рентгеноскопии и флюорографии указывается доза облучения в миллизивертах (мЗв).</w:t>
      </w:r>
    </w:p>
    <w:bookmarkEnd w:id="520"/>
    <w:bookmarkStart w:name="z968" w:id="521"/>
    <w:p>
      <w:pPr>
        <w:spacing w:after="0"/>
        <w:ind w:left="0"/>
        <w:jc w:val="both"/>
      </w:pPr>
      <w:r>
        <w:rPr>
          <w:rFonts w:ascii="Times New Roman"/>
          <w:b w:val="false"/>
          <w:i w:val="false"/>
          <w:color w:val="000000"/>
          <w:sz w:val="28"/>
        </w:rPr>
        <w:t>
      6. В разделе 5 при направлении авиационного персонала на санаторно-курортное лечение во вкладыше оформляется направление с решением санаторно-отборочной комиссии и указанием наименования санатория (дома отдыха), сроков пребывания и диагноза. По окончании санаторно-курортного лечения во вкладыше записывается выписной эпикриз, в котором указываются даты поступления и убытия, лечебно-диагностические процедуры, методы лечения и их результаты, а так же профилактические рекомендации и указания.</w:t>
      </w:r>
    </w:p>
    <w:bookmarkEnd w:id="521"/>
    <w:bookmarkStart w:name="z969" w:id="522"/>
    <w:p>
      <w:pPr>
        <w:spacing w:after="0"/>
        <w:ind w:left="0"/>
        <w:jc w:val="both"/>
      </w:pPr>
      <w:r>
        <w:rPr>
          <w:rFonts w:ascii="Times New Roman"/>
          <w:b w:val="false"/>
          <w:i w:val="false"/>
          <w:color w:val="000000"/>
          <w:sz w:val="28"/>
        </w:rPr>
        <w:t>
      7. В разделе 6 при проведении амбулаторного лечения во вкладыше регистрируются все обращения, результаты проводимых медицинских осмотров, консультаций, лабораторных, инструментальных, специальных исследований. По выздоровлению в записи указывается наличие (отсутствие) жалоб, сроки лечения, объективный статус, динамика течения заболевания, проведенное лечение, результаты выполненных лабораторных и клинических исследований, критерии выздоровления и допуск к исполнению обязанностей воинской службы. При проведении стационарного лечения во вкладыше регистрируется первичное обращение с указанием жалоб, объективного статуса, диагноза и направления на стационарное лечение. После выписки в записи указываются наличие (отсутствие) жалоб, объективный статус, результаты исследований при выписке, критерии выздоровления и делается запись о допуске к исполнению обязанностей воинской службы с указанием срока прибытия для проведения медицинского осмотра с целью допуска к полҰтам и руководству полетами.</w:t>
      </w:r>
    </w:p>
    <w:bookmarkEnd w:id="522"/>
    <w:bookmarkStart w:name="z970" w:id="523"/>
    <w:p>
      <w:pPr>
        <w:spacing w:after="0"/>
        <w:ind w:left="0"/>
        <w:jc w:val="both"/>
      </w:pPr>
      <w:r>
        <w:rPr>
          <w:rFonts w:ascii="Times New Roman"/>
          <w:b w:val="false"/>
          <w:i w:val="false"/>
          <w:color w:val="000000"/>
          <w:sz w:val="28"/>
        </w:rPr>
        <w:t>
      8. При полном заполнении вкладыша он заменяется новым, а старый хранится в отдельном пакете вместе с результатами предыдущих исследований за последние три года.</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медицинского</w:t>
            </w:r>
            <w:r>
              <w:br/>
            </w:r>
            <w:r>
              <w:rPr>
                <w:rFonts w:ascii="Times New Roman"/>
                <w:b w:val="false"/>
                <w:i w:val="false"/>
                <w:color w:val="000000"/>
                <w:sz w:val="20"/>
              </w:rPr>
              <w:t>обеспечения полетов</w:t>
            </w:r>
            <w:r>
              <w:br/>
            </w:r>
            <w:r>
              <w:rPr>
                <w:rFonts w:ascii="Times New Roman"/>
                <w:b w:val="false"/>
                <w:i w:val="false"/>
                <w:color w:val="000000"/>
                <w:sz w:val="20"/>
              </w:rPr>
              <w:t>государственной авиации</w:t>
            </w:r>
            <w:r>
              <w:br/>
            </w:r>
            <w:r>
              <w:rPr>
                <w:rFonts w:ascii="Times New Roman"/>
                <w:b w:val="false"/>
                <w:i w:val="false"/>
                <w:color w:val="000000"/>
                <w:sz w:val="20"/>
              </w:rPr>
              <w:t>Республики Казахстан</w:t>
            </w:r>
          </w:p>
        </w:tc>
      </w:tr>
    </w:tbl>
    <w:bookmarkStart w:name="z972" w:id="524"/>
    <w:p>
      <w:pPr>
        <w:spacing w:after="0"/>
        <w:ind w:left="0"/>
        <w:jc w:val="left"/>
      </w:pPr>
      <w:r>
        <w:rPr>
          <w:rFonts w:ascii="Times New Roman"/>
          <w:b/>
          <w:i w:val="false"/>
          <w:color w:val="000000"/>
        </w:rPr>
        <w:t xml:space="preserve"> Методика медицинской проверки кислорода</w:t>
      </w:r>
    </w:p>
    <w:bookmarkEnd w:id="524"/>
    <w:p>
      <w:pPr>
        <w:spacing w:after="0"/>
        <w:ind w:left="0"/>
        <w:jc w:val="both"/>
      </w:pPr>
      <w:r>
        <w:rPr>
          <w:rFonts w:ascii="Times New Roman"/>
          <w:b w:val="false"/>
          <w:i w:val="false"/>
          <w:color w:val="ff0000"/>
          <w:sz w:val="28"/>
        </w:rPr>
        <w:t xml:space="preserve">
      Сноска. Правила дополнены приложением 1-4 в соответствии с приказом Министра обороны РК от 18.04.2024 </w:t>
      </w:r>
      <w:r>
        <w:rPr>
          <w:rFonts w:ascii="Times New Roman"/>
          <w:b w:val="false"/>
          <w:i w:val="false"/>
          <w:color w:val="ff0000"/>
          <w:sz w:val="28"/>
        </w:rPr>
        <w:t>№ 389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Для заполнения (зарядки) кислородных систем воздушного судна газообразным медицинским кислородом применяется автомобильная кислородозарядная станция. Каждая автомобильная кислородозарядная станция имеет емкость в виде батареи баллонов высокого давления. Компрессоры приводятся в действие от двигателя автомобиля. Принцип работы всех автомобильных кислородозарядных станций одинаков и заключается в перепуске сжатого газообразного кислорода из баллонов с большим давлением в баллоны с меньшим давлением с последующим его повышением до заданного уровня при помощи компрессора.</w:t>
      </w:r>
    </w:p>
    <w:p>
      <w:pPr>
        <w:spacing w:after="0"/>
        <w:ind w:left="0"/>
        <w:jc w:val="both"/>
      </w:pPr>
      <w:r>
        <w:rPr>
          <w:rFonts w:ascii="Times New Roman"/>
          <w:b w:val="false"/>
          <w:i w:val="false"/>
          <w:color w:val="000000"/>
          <w:sz w:val="28"/>
        </w:rPr>
        <w:t>
      Медицинская служба авиационной части перед проведением полетов проводит проверку представленной документации (паспорта) на кислород, гигиенического состояния средств заправки кислородом, органолептическую оценку его качества.</w:t>
      </w:r>
    </w:p>
    <w:p>
      <w:pPr>
        <w:spacing w:after="0"/>
        <w:ind w:left="0"/>
        <w:jc w:val="both"/>
      </w:pPr>
      <w:r>
        <w:rPr>
          <w:rFonts w:ascii="Times New Roman"/>
          <w:b w:val="false"/>
          <w:i w:val="false"/>
          <w:color w:val="000000"/>
          <w:sz w:val="28"/>
        </w:rPr>
        <w:t>
      Эта проверка включает проверку документов (паспорта), подтверждающих качество газов, чистоты шлангов и штуцеров средств заправки, наличие специальной одежды (белых халатов), спирта для обработки штуцеров и заправочного шланга.</w:t>
      </w:r>
    </w:p>
    <w:p>
      <w:pPr>
        <w:spacing w:after="0"/>
        <w:ind w:left="0"/>
        <w:jc w:val="both"/>
      </w:pPr>
      <w:r>
        <w:rPr>
          <w:rFonts w:ascii="Times New Roman"/>
          <w:b w:val="false"/>
          <w:i w:val="false"/>
          <w:color w:val="000000"/>
          <w:sz w:val="28"/>
        </w:rPr>
        <w:t>
      Паспорт (сертификат), который определяет качество кислорода, содержит следующие сведения:</w:t>
      </w:r>
    </w:p>
    <w:bookmarkStart w:name="z973" w:id="525"/>
    <w:p>
      <w:pPr>
        <w:spacing w:after="0"/>
        <w:ind w:left="0"/>
        <w:jc w:val="both"/>
      </w:pPr>
      <w:r>
        <w:rPr>
          <w:rFonts w:ascii="Times New Roman"/>
          <w:b w:val="false"/>
          <w:i w:val="false"/>
          <w:color w:val="000000"/>
          <w:sz w:val="28"/>
        </w:rPr>
        <w:t>
      1) наименование изготовителя и его товарный знак;</w:t>
      </w:r>
    </w:p>
    <w:bookmarkEnd w:id="525"/>
    <w:bookmarkStart w:name="z974" w:id="526"/>
    <w:p>
      <w:pPr>
        <w:spacing w:after="0"/>
        <w:ind w:left="0"/>
        <w:jc w:val="both"/>
      </w:pPr>
      <w:r>
        <w:rPr>
          <w:rFonts w:ascii="Times New Roman"/>
          <w:b w:val="false"/>
          <w:i w:val="false"/>
          <w:color w:val="000000"/>
          <w:sz w:val="28"/>
        </w:rPr>
        <w:t>
      2) номер партии;</w:t>
      </w:r>
    </w:p>
    <w:bookmarkEnd w:id="526"/>
    <w:bookmarkStart w:name="z975" w:id="527"/>
    <w:p>
      <w:pPr>
        <w:spacing w:after="0"/>
        <w:ind w:left="0"/>
        <w:jc w:val="both"/>
      </w:pPr>
      <w:r>
        <w:rPr>
          <w:rFonts w:ascii="Times New Roman"/>
          <w:b w:val="false"/>
          <w:i w:val="false"/>
          <w:color w:val="000000"/>
          <w:sz w:val="28"/>
        </w:rPr>
        <w:t>
      3) дату изготовления, массу жидкого кислорода;</w:t>
      </w:r>
    </w:p>
    <w:bookmarkEnd w:id="527"/>
    <w:bookmarkStart w:name="z976" w:id="528"/>
    <w:p>
      <w:pPr>
        <w:spacing w:after="0"/>
        <w:ind w:left="0"/>
        <w:jc w:val="both"/>
      </w:pPr>
      <w:r>
        <w:rPr>
          <w:rFonts w:ascii="Times New Roman"/>
          <w:b w:val="false"/>
          <w:i w:val="false"/>
          <w:color w:val="000000"/>
          <w:sz w:val="28"/>
        </w:rPr>
        <w:t>
      4) результаты физико-химического анализа.</w:t>
      </w:r>
    </w:p>
    <w:bookmarkEnd w:id="528"/>
    <w:p>
      <w:pPr>
        <w:spacing w:after="0"/>
        <w:ind w:left="0"/>
        <w:jc w:val="both"/>
      </w:pPr>
      <w:r>
        <w:rPr>
          <w:rFonts w:ascii="Times New Roman"/>
          <w:b w:val="false"/>
          <w:i w:val="false"/>
          <w:color w:val="000000"/>
          <w:sz w:val="28"/>
        </w:rPr>
        <w:t>
      Медицинский кислород, предназначенный для дыхания в высотном полете содержит чистого кислорода по объему не менее 99,5%; он не имеет запаха, не содержит ацетилена, масел, окиси углерода, газообразных кислот и оснований, влаги и механических примесей.</w:t>
      </w:r>
    </w:p>
    <w:p>
      <w:pPr>
        <w:spacing w:after="0"/>
        <w:ind w:left="0"/>
        <w:jc w:val="both"/>
      </w:pPr>
      <w:r>
        <w:rPr>
          <w:rFonts w:ascii="Times New Roman"/>
          <w:b w:val="false"/>
          <w:i w:val="false"/>
          <w:color w:val="000000"/>
          <w:sz w:val="28"/>
        </w:rPr>
        <w:t>
      Газообразный кислород, полученный путем электролиза воды, для медицинских целей не применяется.</w:t>
      </w:r>
    </w:p>
    <w:p>
      <w:pPr>
        <w:spacing w:after="0"/>
        <w:ind w:left="0"/>
        <w:jc w:val="both"/>
      </w:pPr>
      <w:r>
        <w:rPr>
          <w:rFonts w:ascii="Times New Roman"/>
          <w:b w:val="false"/>
          <w:i w:val="false"/>
          <w:color w:val="000000"/>
          <w:sz w:val="28"/>
        </w:rPr>
        <w:t>
      Кислород медицинский газообразный по содержанию вредных примесей соответствует следующим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бесцветный газ без запаха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окиси углерода (СО)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двуокиси углерода (СO2)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азота и газов - окислителей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водяных паров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0,07 грамм на кубический метр при температуре 20 градусов по Цельсию и давлении 760 миллиметров ртутного столба</w:t>
            </w:r>
          </w:p>
        </w:tc>
      </w:tr>
    </w:tbl>
    <w:p>
      <w:pPr>
        <w:spacing w:after="0"/>
        <w:ind w:left="0"/>
        <w:jc w:val="both"/>
      </w:pPr>
      <w:r>
        <w:rPr>
          <w:rFonts w:ascii="Times New Roman"/>
          <w:b w:val="false"/>
          <w:i w:val="false"/>
          <w:color w:val="000000"/>
          <w:sz w:val="28"/>
        </w:rPr>
        <w:t>
      Органолептическая оценка качества кислорода проводится следующим образом. Водителю автомобильной кислородозарядной станции предлагается включить подачу кислорода с небольшим напором и направить кислородный шланг в сторону от людей и огнеопасных поверхностей на чистое зеркало, которое держится таким образом, чтобы отраженный от зеркала кислород попадал в лицо. При этом одновременно определяются запах (кислород не имеет запаха) и влажность кислорода (поверхность зеркала не запотевает).</w:t>
      </w:r>
    </w:p>
    <w:p>
      <w:pPr>
        <w:spacing w:after="0"/>
        <w:ind w:left="0"/>
        <w:jc w:val="both"/>
      </w:pPr>
      <w:r>
        <w:rPr>
          <w:rFonts w:ascii="Times New Roman"/>
          <w:b w:val="false"/>
          <w:i w:val="false"/>
          <w:color w:val="000000"/>
          <w:sz w:val="28"/>
        </w:rPr>
        <w:t>
      Затем струю кислорода направляют на черную ткань (контроль отсутствия светлых примесей) и на белую ткань (отсутствие темных примесей).</w:t>
      </w:r>
    </w:p>
    <w:p>
      <w:pPr>
        <w:spacing w:after="0"/>
        <w:ind w:left="0"/>
        <w:jc w:val="both"/>
      </w:pPr>
      <w:r>
        <w:rPr>
          <w:rFonts w:ascii="Times New Roman"/>
          <w:b w:val="false"/>
          <w:i w:val="false"/>
          <w:color w:val="000000"/>
          <w:sz w:val="28"/>
        </w:rPr>
        <w:t>
      После проведения проверки медицинский работник делает отметку в паспорт о разрешении на использование кислорода для заправки систем воздушного судна.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медицинского обеспечения</w:t>
            </w:r>
            <w:r>
              <w:br/>
            </w:r>
            <w:r>
              <w:rPr>
                <w:rFonts w:ascii="Times New Roman"/>
                <w:b w:val="false"/>
                <w:i w:val="false"/>
                <w:color w:val="000000"/>
                <w:sz w:val="20"/>
              </w:rPr>
              <w:t>полетов 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 w:id="529"/>
    <w:p>
      <w:pPr>
        <w:spacing w:after="0"/>
        <w:ind w:left="0"/>
        <w:jc w:val="left"/>
      </w:pPr>
      <w:r>
        <w:rPr>
          <w:rFonts w:ascii="Times New Roman"/>
          <w:b/>
          <w:i w:val="false"/>
          <w:color w:val="000000"/>
        </w:rPr>
        <w:t xml:space="preserve"> Книга учета результатов медицинского осмотра</w:t>
      </w:r>
      <w:r>
        <w:br/>
      </w:r>
      <w:r>
        <w:rPr>
          <w:rFonts w:ascii="Times New Roman"/>
          <w:b/>
          <w:i w:val="false"/>
          <w:color w:val="000000"/>
        </w:rPr>
        <w:t>______________________________________________________________________________</w:t>
      </w:r>
    </w:p>
    <w:bookmarkEnd w:id="529"/>
    <w:bookmarkStart w:name="z472" w:id="530"/>
    <w:p>
      <w:pPr>
        <w:spacing w:after="0"/>
        <w:ind w:left="0"/>
        <w:jc w:val="left"/>
      </w:pPr>
      <w:r>
        <w:rPr>
          <w:rFonts w:ascii="Times New Roman"/>
          <w:b/>
          <w:i w:val="false"/>
          <w:color w:val="000000"/>
        </w:rPr>
        <w:t xml:space="preserve"> Воинская часть __________</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осмотра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инициалы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верхних дыхательных путей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отклонения в состоянии здоровья или нарушение предполетного режима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допуске к профессиональной деятельности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3" w:id="531"/>
    <w:p>
      <w:pPr>
        <w:spacing w:after="0"/>
        <w:ind w:left="0"/>
        <w:jc w:val="both"/>
      </w:pPr>
      <w:r>
        <w:rPr>
          <w:rFonts w:ascii="Times New Roman"/>
          <w:b w:val="false"/>
          <w:i w:val="false"/>
          <w:color w:val="000000"/>
          <w:sz w:val="28"/>
        </w:rPr>
        <w:t>
      Примечание:</w:t>
      </w:r>
    </w:p>
    <w:bookmarkEnd w:id="531"/>
    <w:bookmarkStart w:name="z474" w:id="532"/>
    <w:p>
      <w:pPr>
        <w:spacing w:after="0"/>
        <w:ind w:left="0"/>
        <w:jc w:val="both"/>
      </w:pPr>
      <w:r>
        <w:rPr>
          <w:rFonts w:ascii="Times New Roman"/>
          <w:b w:val="false"/>
          <w:i w:val="false"/>
          <w:color w:val="000000"/>
          <w:sz w:val="28"/>
        </w:rPr>
        <w:t>
      1. Для регистрации данных предполетного, межполетного, послеполетного медицинского осмотра авиационного персонала в название книги вносится изменение: "Книга учета результатов предполетного (межполетного, послеполетного) медицинского осмотра авиационного персонала". При проведении межполетного и послеполетного медицинского осмотра указывается время, прошедшее с момента посадки воздушного судна.</w:t>
      </w:r>
    </w:p>
    <w:bookmarkEnd w:id="532"/>
    <w:bookmarkStart w:name="z475" w:id="533"/>
    <w:p>
      <w:pPr>
        <w:spacing w:after="0"/>
        <w:ind w:left="0"/>
        <w:jc w:val="both"/>
      </w:pPr>
      <w:r>
        <w:rPr>
          <w:rFonts w:ascii="Times New Roman"/>
          <w:b w:val="false"/>
          <w:i w:val="false"/>
          <w:color w:val="000000"/>
          <w:sz w:val="28"/>
        </w:rPr>
        <w:t xml:space="preserve">
      2. Для регистрации данных предполетного медицинского осмотра экипажей воздушных судов, выполняющих перелеты в название книги вносится изменение: "Книга учета результатов предполетного медицинского осмотра экипажей воздушных судов, выполняющих перелеты". </w:t>
      </w:r>
    </w:p>
    <w:bookmarkEnd w:id="533"/>
    <w:bookmarkStart w:name="z476" w:id="534"/>
    <w:p>
      <w:pPr>
        <w:spacing w:after="0"/>
        <w:ind w:left="0"/>
        <w:jc w:val="both"/>
      </w:pPr>
      <w:r>
        <w:rPr>
          <w:rFonts w:ascii="Times New Roman"/>
          <w:b w:val="false"/>
          <w:i w:val="false"/>
          <w:color w:val="000000"/>
          <w:sz w:val="28"/>
        </w:rPr>
        <w:t xml:space="preserve">
      3. Для регистрации данных медицинского осмотра лиц, обеспечивающих полеты в название книги вносится изменение: "Книга учета результатов медицинского осмотра лиц, обеспечивающих полеты". Графы 4 - 7 заполняются при проведении осмотра в объеме предполетного медицинского осмотра. </w:t>
      </w:r>
    </w:p>
    <w:bookmarkEnd w:id="534"/>
    <w:bookmarkStart w:name="z477" w:id="535"/>
    <w:p>
      <w:pPr>
        <w:spacing w:after="0"/>
        <w:ind w:left="0"/>
        <w:jc w:val="both"/>
      </w:pPr>
      <w:r>
        <w:rPr>
          <w:rFonts w:ascii="Times New Roman"/>
          <w:b w:val="false"/>
          <w:i w:val="false"/>
          <w:color w:val="000000"/>
          <w:sz w:val="28"/>
        </w:rPr>
        <w:t xml:space="preserve">
      4. Для регистрации данных медицинского осмотра перед заступлением на боевое дежурство в название книги вносится изменение: "Книга учета результатов медицинского осмотра лиц, заступающих на боевое дежурство". Точкой отсчета количества дежурств является очередной отпуск (или основная его часть). При несении суточных дежурств деление на дневные и ночные не производится. </w:t>
      </w:r>
    </w:p>
    <w:bookmarkEnd w:id="535"/>
    <w:bookmarkStart w:name="z478" w:id="536"/>
    <w:p>
      <w:pPr>
        <w:spacing w:after="0"/>
        <w:ind w:left="0"/>
        <w:jc w:val="both"/>
      </w:pPr>
      <w:r>
        <w:rPr>
          <w:rFonts w:ascii="Times New Roman"/>
          <w:b w:val="false"/>
          <w:i w:val="false"/>
          <w:color w:val="000000"/>
          <w:sz w:val="28"/>
        </w:rPr>
        <w:t xml:space="preserve">
      5. Для регистрации данных медицинского осмотра лиц, выполняющих парашютные прыжки в название книги вносится изменение: "Книга учета результатов предпрыжкового (межпрыжкового, послепрыжкового) медицинского осмотра". </w:t>
      </w:r>
    </w:p>
    <w:bookmarkEnd w:id="536"/>
    <w:bookmarkStart w:name="z479" w:id="537"/>
    <w:p>
      <w:pPr>
        <w:spacing w:after="0"/>
        <w:ind w:left="0"/>
        <w:jc w:val="both"/>
      </w:pPr>
      <w:r>
        <w:rPr>
          <w:rFonts w:ascii="Times New Roman"/>
          <w:b w:val="false"/>
          <w:i w:val="false"/>
          <w:color w:val="000000"/>
          <w:sz w:val="28"/>
        </w:rPr>
        <w:t>
      6. Для регистрации данных медицинского осмотра при выполнении тренировочных катапультирований в название книги вносится изменение: "Книга учета результатов медицинского осмотра авиационного персонала во время тренировочных катапультирований". В графу 2 вносится изменение – "Воинское звание, фамилия, инициалы. Количество катапультирований. Величина перегрузки". Количество катапультирований заполняется нарастающим итогом.</w:t>
      </w:r>
    </w:p>
    <w:bookmarkEnd w:id="537"/>
    <w:bookmarkStart w:name="z480" w:id="538"/>
    <w:p>
      <w:pPr>
        <w:spacing w:after="0"/>
        <w:ind w:left="0"/>
        <w:jc w:val="both"/>
      </w:pPr>
      <w:r>
        <w:rPr>
          <w:rFonts w:ascii="Times New Roman"/>
          <w:b w:val="false"/>
          <w:i w:val="false"/>
          <w:color w:val="000000"/>
          <w:sz w:val="28"/>
        </w:rPr>
        <w:t>
      7. Для регистрации данных медицинского осмотра авиационного персонала в процессе специальных исследований и тренировок в название книги вносится изменение: "Книга учета результатов медицинского осмотра авиационного персонала во время специальных исследований и тренировок".</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медицинского обеспечения</w:t>
            </w:r>
            <w:r>
              <w:br/>
            </w:r>
            <w:r>
              <w:rPr>
                <w:rFonts w:ascii="Times New Roman"/>
                <w:b w:val="false"/>
                <w:i w:val="false"/>
                <w:color w:val="000000"/>
                <w:sz w:val="20"/>
              </w:rPr>
              <w:t>полетов 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539"/>
    <w:p>
      <w:pPr>
        <w:spacing w:after="0"/>
        <w:ind w:left="0"/>
        <w:jc w:val="left"/>
      </w:pPr>
      <w:r>
        <w:rPr>
          <w:rFonts w:ascii="Times New Roman"/>
          <w:b/>
          <w:i w:val="false"/>
          <w:color w:val="000000"/>
        </w:rPr>
        <w:t xml:space="preserve">              Книга учета значений психофизиологических показателей летчиков</w:t>
      </w:r>
      <w:r>
        <w:br/>
      </w:r>
      <w:r>
        <w:rPr>
          <w:rFonts w:ascii="Times New Roman"/>
          <w:b/>
          <w:i w:val="false"/>
          <w:color w:val="000000"/>
        </w:rPr>
        <w:t xml:space="preserve">                         (курсантов) на основных этапах полета</w:t>
      </w:r>
    </w:p>
    <w:bookmarkEnd w:id="539"/>
    <w:bookmarkStart w:name="z484" w:id="540"/>
    <w:p>
      <w:pPr>
        <w:spacing w:after="0"/>
        <w:ind w:left="0"/>
        <w:jc w:val="both"/>
      </w:pPr>
      <w:r>
        <w:rPr>
          <w:rFonts w:ascii="Times New Roman"/>
          <w:b w:val="false"/>
          <w:i w:val="false"/>
          <w:color w:val="000000"/>
          <w:sz w:val="28"/>
        </w:rPr>
        <w:t>
      Воинское звание ______________________ Фамилия, инициалы ______________________________________, год рождения ___________. Класс _______</w:t>
      </w:r>
    </w:p>
    <w:bookmarkEnd w:id="540"/>
    <w:bookmarkStart w:name="z485" w:id="541"/>
    <w:p>
      <w:pPr>
        <w:spacing w:after="0"/>
        <w:ind w:left="0"/>
        <w:jc w:val="both"/>
      </w:pPr>
      <w:r>
        <w:rPr>
          <w:rFonts w:ascii="Times New Roman"/>
          <w:b w:val="false"/>
          <w:i w:val="false"/>
          <w:color w:val="000000"/>
          <w:sz w:val="28"/>
        </w:rPr>
        <w:t>
      Общий налет: на самолетах ________________________, на тренажерах ________________________</w:t>
      </w:r>
    </w:p>
    <w:bookmarkEnd w:id="541"/>
    <w:bookmarkStart w:name="z486" w:id="542"/>
    <w:p>
      <w:pPr>
        <w:spacing w:after="0"/>
        <w:ind w:left="0"/>
        <w:jc w:val="both"/>
      </w:pPr>
      <w:r>
        <w:rPr>
          <w:rFonts w:ascii="Times New Roman"/>
          <w:b w:val="false"/>
          <w:i w:val="false"/>
          <w:color w:val="000000"/>
          <w:sz w:val="28"/>
        </w:rPr>
        <w:t>
      Дата __________________, общее время проведения тренировки __________________________________</w:t>
      </w:r>
    </w:p>
    <w:bookmarkEnd w:id="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Этапы полета</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высоты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Горизонтальный полет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Перехват цели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Разворот с креном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 дальнего привода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 ближнего привода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пульса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легочной вентиляции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дыхания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внимания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напряженности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Психофизиологическое заключение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инструктора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Инструктор ____________________</w:t>
            </w:r>
            <w:r>
              <w:br/>
            </w:r>
            <w:r>
              <w:rPr>
                <w:rFonts w:ascii="Times New Roman"/>
                <w:b w:val="false"/>
                <w:i w:val="false"/>
                <w:color w:val="000000"/>
                <w:sz w:val="20"/>
              </w:rPr>
              <w:t>Врач 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медицинского обеспечения</w:t>
            </w:r>
            <w:r>
              <w:br/>
            </w:r>
            <w:r>
              <w:rPr>
                <w:rFonts w:ascii="Times New Roman"/>
                <w:b w:val="false"/>
                <w:i w:val="false"/>
                <w:color w:val="000000"/>
                <w:sz w:val="20"/>
              </w:rPr>
              <w:t>полетов 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0" w:id="543"/>
    <w:p>
      <w:pPr>
        <w:spacing w:after="0"/>
        <w:ind w:left="0"/>
        <w:jc w:val="left"/>
      </w:pPr>
      <w:r>
        <w:rPr>
          <w:rFonts w:ascii="Times New Roman"/>
          <w:b/>
          <w:i w:val="false"/>
          <w:color w:val="000000"/>
        </w:rPr>
        <w:t xml:space="preserve"> Книга учета специальных исследований и тренировок авиационного персонала</w:t>
      </w:r>
    </w:p>
    <w:bookmarkEnd w:id="543"/>
    <w:bookmarkStart w:name="z491" w:id="544"/>
    <w:p>
      <w:pPr>
        <w:spacing w:after="0"/>
        <w:ind w:left="0"/>
        <w:jc w:val="left"/>
      </w:pPr>
      <w:r>
        <w:rPr>
          <w:rFonts w:ascii="Times New Roman"/>
          <w:b/>
          <w:i w:val="false"/>
          <w:color w:val="000000"/>
        </w:rPr>
        <w:t xml:space="preserve"> Воинская часть __________</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Фамилия, инициалы. Специальность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специальных исследований и тренировок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исследования, тренировки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Используемое защитное снаряжение (тип, заводской номер, размер)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медицинского обеспечения</w:t>
            </w:r>
            <w:r>
              <w:br/>
            </w:r>
            <w:r>
              <w:rPr>
                <w:rFonts w:ascii="Times New Roman"/>
                <w:b w:val="false"/>
                <w:i w:val="false"/>
                <w:color w:val="000000"/>
                <w:sz w:val="20"/>
              </w:rPr>
              <w:t>полетов государственной авиации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3" w:id="545"/>
    <w:p>
      <w:pPr>
        <w:spacing w:after="0"/>
        <w:ind w:left="0"/>
        <w:jc w:val="both"/>
      </w:pPr>
      <w:r>
        <w:rPr>
          <w:rFonts w:ascii="Times New Roman"/>
          <w:b w:val="false"/>
          <w:i w:val="false"/>
          <w:color w:val="000000"/>
          <w:sz w:val="28"/>
        </w:rPr>
        <w:t>
      Таблица 1</w:t>
      </w:r>
    </w:p>
    <w:bookmarkEnd w:id="545"/>
    <w:bookmarkStart w:name="z604" w:id="546"/>
    <w:p>
      <w:pPr>
        <w:spacing w:after="0"/>
        <w:ind w:left="0"/>
        <w:jc w:val="left"/>
      </w:pPr>
      <w:r>
        <w:rPr>
          <w:rFonts w:ascii="Times New Roman"/>
          <w:b/>
          <w:i w:val="false"/>
          <w:color w:val="000000"/>
        </w:rPr>
        <w:t xml:space="preserve"> Авиационные происшествия и инциденты, изученные медицинской службой авиационной части за ___ квартал (год)</w:t>
      </w:r>
    </w:p>
    <w:bookmarkEnd w:id="546"/>
    <w:p>
      <w:pPr>
        <w:spacing w:after="0"/>
        <w:ind w:left="0"/>
        <w:jc w:val="both"/>
      </w:pPr>
      <w:r>
        <w:rPr>
          <w:rFonts w:ascii="Times New Roman"/>
          <w:b w:val="false"/>
          <w:i w:val="false"/>
          <w:color w:val="ff0000"/>
          <w:sz w:val="28"/>
        </w:rPr>
        <w:t xml:space="preserve">
      Сноска. Приложение 5 - в редакции приказа Министра обороны РК от 05.08.2021 </w:t>
      </w:r>
      <w:r>
        <w:rPr>
          <w:rFonts w:ascii="Times New Roman"/>
          <w:b w:val="false"/>
          <w:i w:val="false"/>
          <w:color w:val="ff0000"/>
          <w:sz w:val="28"/>
        </w:rPr>
        <w:t>№ 510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полетов,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болезненном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нарушения предполетного режима труда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нарушения предполетного режима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защитного снаряжения, соответствующего условиям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медицинского допуска;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употребления алкоголя (накануне или в день полетов);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истекшим сроком действия заключения врачебно-летной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превышение норм налета в летную смену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полетами,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болезненном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нарушения предполетного режима труда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нарушения предполетного режима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медицинского допуска;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употребления алкоголя (накануне или в день полетов);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истекшим сроком действия заключения врачебно-летной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организм летчика (экипажа) факторов полета: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перегрузки (пилотажные);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перепады барометрического давления;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взрывная декомпрессия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на организм летчика (экипажа) неблагоприятных гигиенических условий в кабине воздушного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попадание в воздух кабины посторонних примесей;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попадание в кислород посторонних примесей;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неблагоприятный температурный режим в кабине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Неправильная эксплуатация и неисправности защитного снаряжения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 медицинском обеспечении полетов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Иллюзии, затруднившие летную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летчиком (экипажем) пространственной ориентировки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1" w:id="547"/>
    <w:p>
      <w:pPr>
        <w:spacing w:after="0"/>
        <w:ind w:left="0"/>
        <w:jc w:val="both"/>
      </w:pPr>
      <w:r>
        <w:rPr>
          <w:rFonts w:ascii="Times New Roman"/>
          <w:b w:val="false"/>
          <w:i w:val="false"/>
          <w:color w:val="000000"/>
          <w:sz w:val="28"/>
        </w:rPr>
        <w:t>
      Примечание:</w:t>
      </w:r>
    </w:p>
    <w:bookmarkEnd w:id="547"/>
    <w:bookmarkStart w:name="z742" w:id="548"/>
    <w:p>
      <w:pPr>
        <w:spacing w:after="0"/>
        <w:ind w:left="0"/>
        <w:jc w:val="both"/>
      </w:pPr>
      <w:r>
        <w:rPr>
          <w:rFonts w:ascii="Times New Roman"/>
          <w:b w:val="false"/>
          <w:i w:val="false"/>
          <w:color w:val="000000"/>
          <w:sz w:val="28"/>
        </w:rPr>
        <w:t>
      1. Данные приводятся в виде дроби: в числителе указывается общее количество, в знаменателе – число случаев, обусловленных снижением работоспособности.</w:t>
      </w:r>
    </w:p>
    <w:bookmarkEnd w:id="548"/>
    <w:bookmarkStart w:name="z743" w:id="549"/>
    <w:p>
      <w:pPr>
        <w:spacing w:after="0"/>
        <w:ind w:left="0"/>
        <w:jc w:val="both"/>
      </w:pPr>
      <w:r>
        <w:rPr>
          <w:rFonts w:ascii="Times New Roman"/>
          <w:b w:val="false"/>
          <w:i w:val="false"/>
          <w:color w:val="000000"/>
          <w:sz w:val="28"/>
        </w:rPr>
        <w:t>
      2. В "Другие случаи" относятся авиационные происшествия и инциденты, которые не относятся к другим пунктам данной таблицы. Эти случаи кратко объясняются в тексте.</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5" w:id="550"/>
    <w:p>
      <w:pPr>
        <w:spacing w:after="0"/>
        <w:ind w:left="0"/>
        <w:jc w:val="both"/>
      </w:pPr>
      <w:r>
        <w:rPr>
          <w:rFonts w:ascii="Times New Roman"/>
          <w:b w:val="false"/>
          <w:i w:val="false"/>
          <w:color w:val="000000"/>
          <w:sz w:val="28"/>
        </w:rPr>
        <w:t>
      Таблица 2</w:t>
      </w:r>
    </w:p>
    <w:bookmarkEnd w:id="550"/>
    <w:bookmarkStart w:name="z746" w:id="551"/>
    <w:p>
      <w:pPr>
        <w:spacing w:after="0"/>
        <w:ind w:left="0"/>
        <w:jc w:val="left"/>
      </w:pPr>
      <w:r>
        <w:rPr>
          <w:rFonts w:ascii="Times New Roman"/>
          <w:b/>
          <w:i w:val="false"/>
          <w:color w:val="000000"/>
        </w:rPr>
        <w:t xml:space="preserve"> Мероприятия медицинской службы авиационной части по предупреждению авиационных происшествий и инцидентов за ___ квартал (год)</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Отстранено от полетов на предполетном медицинском осмотре,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болезненном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нарушивших предполетный режим труда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нарушивших предполетный режим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употребления алкоголя;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признаками утомления, переутомления;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перерыва между отпусками более 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Отстранено от руководства полетов на предполетном медицинском осмотре,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болезненном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нарушивших предполетный режим труда и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нарушивших предполетный режим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употребления алкоголя;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признаками утомления, переутомления;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из-за перерыва между отпусками более 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Отстранено от обеспечения полетов инженерно-технического состава на медицинском опросе (осмотре),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Устранено недостатков в подготовке и обеспечении полетов, отрицательно влиявших на физическое или эмоционально-психическое состояние авиационного персонала,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 организации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неполноценные условия для отдыха на аэродроме;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излишняя летная нагрузка;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недостаточные перерывы между вылетами;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травмы;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конфликтные служебные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конфликтные семейно-бытовые ситуации;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недостатки в перевозке авиационного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неисправностей защитного снаряжения: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период предварительной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предполетной подготовке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Предупреждено случаев использования некачественного медицинского кислорода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5" w:id="552"/>
    <w:p>
      <w:pPr>
        <w:spacing w:after="0"/>
        <w:ind w:left="0"/>
        <w:jc w:val="both"/>
      </w:pPr>
      <w:r>
        <w:rPr>
          <w:rFonts w:ascii="Times New Roman"/>
          <w:b w:val="false"/>
          <w:i w:val="false"/>
          <w:color w:val="000000"/>
          <w:sz w:val="28"/>
        </w:rPr>
        <w:t>
      Примечание:</w:t>
      </w:r>
    </w:p>
    <w:bookmarkEnd w:id="552"/>
    <w:bookmarkStart w:name="z876" w:id="553"/>
    <w:p>
      <w:pPr>
        <w:spacing w:after="0"/>
        <w:ind w:left="0"/>
        <w:jc w:val="both"/>
      </w:pPr>
      <w:r>
        <w:rPr>
          <w:rFonts w:ascii="Times New Roman"/>
          <w:b w:val="false"/>
          <w:i w:val="false"/>
          <w:color w:val="000000"/>
          <w:sz w:val="28"/>
        </w:rPr>
        <w:t>
      1. Данные в пункте 1 приводятся в виде дроби: в числителе указывается общее количество авиационного персонала, отстраненного от полетов, в знаменателе – количество членов перелетающих экипажей воздушных судов.</w:t>
      </w:r>
    </w:p>
    <w:bookmarkEnd w:id="553"/>
    <w:bookmarkStart w:name="z877" w:id="554"/>
    <w:p>
      <w:pPr>
        <w:spacing w:after="0"/>
        <w:ind w:left="0"/>
        <w:jc w:val="both"/>
      </w:pPr>
      <w:r>
        <w:rPr>
          <w:rFonts w:ascii="Times New Roman"/>
          <w:b w:val="false"/>
          <w:i w:val="false"/>
          <w:color w:val="000000"/>
          <w:sz w:val="28"/>
        </w:rPr>
        <w:t>
      2. В тексте доклада следует привести диагнозы всех заболеваний, выявленных на предполетных осмотрах и ставших причиной отстранения авиационного персонала от полетов (руководства полетами).</w:t>
      </w:r>
    </w:p>
    <w:bookmarkEnd w:id="554"/>
    <w:bookmarkStart w:name="z878" w:id="555"/>
    <w:p>
      <w:pPr>
        <w:spacing w:after="0"/>
        <w:ind w:left="0"/>
        <w:jc w:val="both"/>
      </w:pPr>
      <w:r>
        <w:rPr>
          <w:rFonts w:ascii="Times New Roman"/>
          <w:b w:val="false"/>
          <w:i w:val="false"/>
          <w:color w:val="000000"/>
          <w:sz w:val="28"/>
        </w:rPr>
        <w:t>
      3. В "Другие мероприятия" относятся мероприятия медицинской службы авиационной части по предупреждению авиационных происшествий и инцидентов, которые не относятся к другим пунктам данной таблицы. Эти мероприятия кратко объясняются в тексте.</w:t>
      </w:r>
    </w:p>
    <w:bookmarkEnd w:id="5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