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9b6c" w14:textId="2e39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28 мая 2015 года № 376 "Об утверждении регламентов государственных услуг в области электроэнергетики"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сентября 2019 года № 305. Зарегистрирован в Министерстве юстиции Республики Казахстан 18 сентября 2019 года № 19388. Утратил силу приказом Министра энергетики Республики Казахстан от 15 апреля 2020 года № 143.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15.04.2020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мая 2015 года № 376 "Об утверждении регламентов государственных услуг в области электроэнергетики" (зарегистрирован в Реестре государственной регистрации нормативных правовых актов за № 11454, опубликован 22 июля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к работе в осенне-зимний период",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"Выдача паспорта готовности энергопроизводящим и энергопередающим организациям к работе в осенне-зимний период" оказывается Комитетом атомного и энергетического надзора и контроля Министерства энергетики Республики Казахстан (далее – Комитет), территориальными подразделениями Комитета, местными исполнительными органами городов Нур-Султана, Алматы и Шымкента, районов и городов областного значения (далее – услугодатели), через веб-портал "электронного правительства" www.egov.kz (далее – портал),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к работе в осенне-зимний период" (далее – Стандарт), утвержденному приказом Министра энергетики Республики Казахстан от 14 апреля 2015 года № 281 (зарегистрирован в Реестре государственной регистрации нормативных правовых актов за № 11130).".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