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5be9cf" w14:textId="25be9c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энергетики Республики Казахстан от 14 декабря 2018 года № 514 "Об утверждении предельных тарифов на электрическую энергию"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энергетики Республики Казахстан от 23 сентября 2019 года № 313. Зарегистрирован в Министерстве юстиции Республики Казахстан 23 сентября 2019 года № 19404.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Настоящий приказ вводится в действие с 01.10.2019.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энергетики Республики Казахстан от 14 декабря 2018 года № 514 "Об утверждении предельных тарифов на электрическую энергию" (зарегистрированный в Реестре государственной регистрации нормативных правовых актов за № 17956, опубликованный 20 декабря 2018 года в информационно-правовой системе "Әділет")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Предельные тарифы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электрическую энергию для группы энергопроизводящих организаций, утвержденные указанным приказом,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развития электроэнергетики Министерства энергетики Республики Казахстан в установленном законодательством Республики Казахстан порядке обеспечить: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энергетики Республики Казахстан;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энергетики Республики Казахстан сведений об исполнении мероприятий, предусмотренных подпунктами 1) и 2) настоящего пункта.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энергетики Республики Казахстан.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 1 октября 2019 года и подлежит официальному опубликованию.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Министра энергетики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Досмухамбетов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Министра энергетики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сентября 2019 года № 313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энергетики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декабря 2018 года №514</w:t>
            </w:r>
          </w:p>
        </w:tc>
      </w:tr>
    </w:tbl>
    <w:bookmarkStart w:name="z16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Предельные тарифы на электрическую энергию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тенге/кВтч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5"/>
        <w:gridCol w:w="1593"/>
        <w:gridCol w:w="1593"/>
        <w:gridCol w:w="1593"/>
        <w:gridCol w:w="1594"/>
        <w:gridCol w:w="1594"/>
        <w:gridCol w:w="1594"/>
        <w:gridCol w:w="1594"/>
      </w:tblGrid>
      <w:tr>
        <w:trPr>
          <w:trHeight w:val="30" w:hRule="atLeast"/>
        </w:trPr>
        <w:tc>
          <w:tcPr>
            <w:tcW w:w="11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энергопроизводящих организаций, реализующих электрическую энергию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Предельные тарифы на электрическую энергию по годам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1-группа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5,76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5,76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5,76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5,76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5,76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5,76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5,76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2-группа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3-группа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7,73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7,73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7,73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7,73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7,73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7,73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7,73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4-группа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5,83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5,83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5,83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5,83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5,83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5,83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5,83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5-группа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8,1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8,1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8,1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6-группа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6,7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6,7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6,7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6,7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6,7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6,7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6,7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7-группа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6,44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6,44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6,44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6,44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6,44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6,44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6,44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8-группа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6,7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6,7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6,7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6,7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6,7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6,7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6,7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9-группа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5,06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5,06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5,06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5,06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5,06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5,06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5,06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10-группа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6,6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6,6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6,6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6,6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6,6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6,6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6,6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11-группа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12-группа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4,03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4,03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4,03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13-группа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8,42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8,42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8,42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8,42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8,42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8,42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8,42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14-группа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7,8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7,8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7,8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7,8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7,8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7,8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7,8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15-группа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8,2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8,2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8,2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16-группа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7,57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7,57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7,57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7,57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7,57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7,57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7,57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17-группа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10,2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10,2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10,2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18-группа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19-группа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6,3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6,3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6,3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20-группа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6,82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6,82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6,82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6,82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6,82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6,82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6,82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21-группа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6,54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6,54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6,54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22-группа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7,3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7,3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7,3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23-группа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6,4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6,4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6,4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24-группа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6,33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6,33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6,33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6,33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6,33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6,33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6,33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25-группа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6,57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6,57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6,57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6,57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6,57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6,57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6,57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26-группа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8,7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8,7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8,7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8,7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8,7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8,7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8,7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27-группа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12,12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12,12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12,12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12,12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12,12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12,12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12,12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28-группа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8,95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8,95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8,95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8,95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8,95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8,95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8,95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29-группа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10,55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10,55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10,55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10,55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10,55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10,55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10,55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30-группа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7,6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7,6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7,6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7,6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7,6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7,6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7,6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31-группа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8,94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8,94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8,94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8,94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8,94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8,94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8,94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32-группа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33-группа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2,43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2,43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2,43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34-группа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1,86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1,86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1,86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1,86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1,86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1,86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1,86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35-группа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8,72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8,72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8,72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8,72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8,72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8,72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8,72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36-группа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12,02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12,02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12,02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37-группа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8,78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8,78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8,78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8,78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8,78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8,78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8,78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38-группа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13,68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13,68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13,68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13,68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13,68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13,68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13,68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39-группа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10,02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10,02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10,02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40-группа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9,24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9,24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9,24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41-группа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8,76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8,76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8,76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8,76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8,76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8,76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8,76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42-группа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11,38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11,38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11,38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11,38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11,38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11,38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11,38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43-группа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44-группа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7,39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7,39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7,39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7,39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7,39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7,39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7,39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