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03cfd" w14:textId="a903c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Единого тарифно-квалификационного справочника работ и профессий рабочих (выпуск 60)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24 сентября 2019 года № 509. Зарегистрирован в Министерстве юстиции Республики Казахстан 25 сентября 2019 года № 19410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16-1)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Единый тарифно-квалификационный 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профессий рабочих (выпуск 60)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национальной системы квалификации и прогнозирования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24 декабря 2012 года № 495-ө-м "Об утверждении Единого тарифно-квалификационного справочника работ и профессий рабочих (выпуск 60)" (зарегистрирован в Реестре государственной регистрации нормативных правовых актов за № 8231, опубликован 5 октября 2013 года в газете "Казахстанская правда" № 289 (27563)).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вице-министра труда и социальной защиты населения Республики Казахстан Жилкибаева Е.Ж.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сентября 2019 года № 509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тарифно-квалификационный справочник работ и профессий рабочих (выпуск 60)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Единый тарифно-квалификационный справочник работ и профессий рабочих (выпуск 60) (далее – ЕТКС) содержит работы по производству игрушек.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ЕТКС разработан Министерством труда и социальной защиты населения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Тарифно-квалификационные характеристики применяются при тарификации работ и присвоении квалификационных разрядов рабочим в организациях независимо от формы их собственности и организационно-правовых форм, где имеются производства и виды работ, указанные в настоящем ЕТКС.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Тарифно-квалификационные характеристики профессий рабочих по разрядам на работы по производству игрушек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Сушильщик деталей и игрушек, 2 разряд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Характеристика работ: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деталей и игрушек из разных материалов в паровых, электрических и калориферных сушильных камерах;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работе сушильных камер;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регулировка температурных режимов сушки;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изделий в сушильных шкафах, камерах;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режимом работы;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деталей игрушек после сушки;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работе сушильных камер;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разгрузка сушильных камер;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проверка качества сушки.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Должен знать: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изготовляемых игрушек, технологический процесс сушки деталей, игрушек, конструкции;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правила эксплуатации сушильного оборудования;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характеристики сырья и материалов;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измерительными приборами;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высушенных изделий;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пожарной безопасности.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Формовщик деталей и игрушек, 2 разряд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Характеристика работ: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 целлулоидной массы на различном оборудовании;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целлулоидной массы на бруски определенных размеров и удаление механическим ножом сухой корки;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гильотинных ножниц, массорубок и механических ножей к работе;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режимов работы массорубок;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уплотнения массы;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готовности целлулоидной массы по удельному весу и плотности;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многократная загрузка целлулоидных брусков массорубки для брикетирования;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целлулоидных трубок различных диаметров и резка их гильотинными ножницами на брикеты определенного размера;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брикетов и укладка их в тару;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правка режущего инструмента.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Должен знать: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приготовления целлулоидной массы, ее виды и свойства;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целлулоидной массы;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массорубок;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технические характеристики гильотинных ножниц, механического ножа и массорубок;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заточки и правки режущего инструмента;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безопасной работы на оборудовании.</w:t>
      </w:r>
    </w:p>
    <w:bookmarkEnd w:id="51"/>
    <w:bookmarkStart w:name="z5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Формовщик деталей и игрушек, 3 разряд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Характеристика работ: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 деталей и игрушек из целлулоидной трубки на различном оборудовании;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размягчение заготовки в горячей воде и придание ей необходимой формы по установленному образцу с закреплением ее в холодной воде;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фильер для каждого вида изделия по форме, рисунку, размеру и качеству целлулоида;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готовых изделий и комплектовка их в пачки.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Должен знать: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формования деталей игрушек из целлулоида;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целлулоида при нагревании и охлаждении;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используемых фильер;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изделий;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безопасной работы.</w:t>
      </w:r>
    </w:p>
    <w:bookmarkEnd w:id="63"/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Сборщик музыкальных и озвученных игрушек, 3 разряд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Характеристика работ: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мехов, клавиатуры, дек, дисков голосовых планок и монтаж их внутри музыкальных игрушек и звуковых приборов.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Должен знать: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сборки и монтажа деталей и узлов;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детских музыкальных игрушек и звуковых приборов;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музыкальной грамоты;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музыкальных игрушек;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дефектов.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Примеры работ: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балалайки, гитары – монтаж;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органчики, меховые камеры гармоник, гармоники губные-сборка.</w:t>
      </w:r>
    </w:p>
    <w:bookmarkEnd w:id="75"/>
    <w:bookmarkStart w:name="z8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Сборщик музыкальных и озвученных игрушек, 4 разряд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Характеристика работ: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 монтаж узлов, звуковой части ударно-клавишного и клавишного механизмов и корпусов музыкальных игрушек; 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собираемых узлов музыкальных игрушек; 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взаимодействия собранных деталей и узлов; 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сборки и звучания в соответствии с установленной тональностью по всему диапазону; 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настройка и регулировка звуковых приборов различных типов.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Должен знать: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установки и допуски крепления деталей и узлов в корпусе музыкальной игрушки; 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крепления узлов и механизмов; 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правила сборки звуковых приборов; 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материалам и собранным музыкальным игрушкам и звуковым приборам.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Примеры работ: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металлофон – комплектование и крепление пластин;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пианино и рояли – сборка корпусов, монтаж голосовых стержней;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планки голосовые – установка на резонаторы;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приборы звуковые – сборка и настройка;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резонаторы и голосовые пластинки гармоники, саксофона, кларнета и флейты – монтаж и сборка;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шкатулки музыкальные – сборка и настройка.</w:t>
      </w:r>
    </w:p>
    <w:bookmarkEnd w:id="94"/>
    <w:bookmarkStart w:name="z101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Настройщик музыкальных игрушек, 3 разряд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Характеристика работ: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настройка струнных щипковых, ударных самозвучащих, ударных перепоночных музыкальных игрушек и звуковых приборов пружинного действия; 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и определение тональности звучания на слух или по приборам контроля; 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приборов контроля.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Должен знать: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настройки струнных щипковых, ударных и звуковых с приборами пружинного действия музыкальных игрушек; 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музыкальной грамоты; 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работы с приборами контроля; 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музыкальных игрушек; 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музыкальных игрушек.</w:t>
      </w:r>
    </w:p>
    <w:bookmarkEnd w:id="105"/>
    <w:bookmarkStart w:name="z112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Настройщик музыкальных игрушек, 4 разряд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Характеристика работ: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настройка струнных смычковых, клавишных, голосовых язычковых, духовых музыкальных игрушек, игрушек с заданной мелодией и механических музыкальных игрушек; 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и определение тональности на слух или приборами контроля; 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настройки путем проигрывания и прослушивания.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Должен знать: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настройки музыкальных, струнных смычковых, клавишных, язычковых и духовых игрушек; 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настройки и правила работы с приборами контроля; 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применяемых материалов.</w:t>
      </w:r>
    </w:p>
    <w:bookmarkEnd w:id="114"/>
    <w:bookmarkStart w:name="z121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Оформитель игрушек, 1 разряд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Характеристика работ: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оформлению игрушек под руководством оформителя более высокой квалификации; 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глажение костюмов и комплектование их по видам и размерам игрушек; 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игрушек от пыли и мусора, расчесывание швов; 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игрушек в коробки и целлофановые пакеты.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Должен знать: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оформления простых игрушек по образцам; 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глажения и комплектования игрушек; 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упаковки игрушек.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Примеры работ: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игрушки животных, зверей, птиц – надевание фартуков, головных уборов, попон, седел и иных отделок.</w:t>
      </w:r>
    </w:p>
    <w:bookmarkEnd w:id="126"/>
    <w:bookmarkStart w:name="z133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Оформитель игрушек, 2 разряд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Характеристика работ: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простых работ по оформлению игрушек пришивание или вышивание, приклеивание носиков, усов, хвостов, пальцев, когтей, щечек, ушей и голов; 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приклеивание или вставка глаз в образные игрушки; 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лицевой части головки игрушки; 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приклеивание, завивание и оформление париков несложных фасонов прически и заплетение кос; 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из ваты украшений и закрепление их на фигурках игрушек; 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каркаса для монтажа игрушки; 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клейстера на поверхность игрушки и обсыпание ее измельченным снег-стеклом; 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изготовление, подбор деталей оформления по видам и размерам кукол; 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одевание кукол; 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расчесывание прядей искусственного волокна металлическими гребнями; 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игрушек на подставку.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Должен знать: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оформления игрушек; 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деталей оформления из разных материалов; 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игрушек; 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оформления игрушек; 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нанесения клейстера на игрушки и обсыпка снег-стеклом; 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оформления париков; 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вставки и приклеивания глаз, пришивание или вышивание носиков, усов, хвостов, пальцев, когтей; 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материалов и готовых изделий.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Примеры работ: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фигурки деда мороза – изготовление деталей для оформления;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фигурки спортсмена – изготовление деталей для оформления.</w:t>
      </w:r>
    </w:p>
    <w:bookmarkEnd w:id="151"/>
    <w:bookmarkStart w:name="z158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Оформитель игрушек, 3 разряд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Характеристика работ: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средней сложности по оформлению игрушек; 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подставки и закрепление на ней фигурок игрушки; 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головных уборов разных фасонов из различных материалов; 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искусственного волокна по цвету, длине, толщине, прошив его на швейной машине и крепление на тесьме; 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кукол и вставка глаз и носов на пневмопрессах; 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крепление марлевого колпачка на головки пластмассовых кукол с помощью электропаяльника; 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ручная завивка париков из искусственного волокна сложного фасона прически (челки, локоны); 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лапочек, хвостов, ног, клювов в фигурках птиц и придание им скульптурной формы; 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пришивание или приклеивание подошв к конечностям зверей и животных с выправкой формы; 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одевание образных игрушек; 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подставки для закрепления игрушек; 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придание игрушке скульптурной формы.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Должен знать: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сушки; 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стиль и характер одежды для кукол различных национальностей; 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методы обработки капронового волокна; 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скульптурную форму игрушек; 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обслуживаемых машин; 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материалов и готовых игрушек; 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материалы и готовые изделия.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Примеры работ: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игрушки: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зверей, животных, птиц, фруктов, овощей, сказочных персонажей – оформление, монтаж;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игрушки мягконабивные животных, зверей, птиц, снежных баб – оформление, вставка глаз, ушей, носа;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куклы-одевание много – детальных костюмов, изготовление головных уборов, пошив париков, завивка;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украшения елочные – оформление, монтаж.</w:t>
      </w:r>
    </w:p>
    <w:bookmarkEnd w:id="179"/>
    <w:bookmarkStart w:name="z186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Оформитель игрушек, 4 разряд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Характеристика работ: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сложных работ по оформлению игрушек; 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украшений; 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эскизов и художественных набросков оформления кукол костюмами разных народностей с выдержкой стиля современной одежды;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художественное оформление национальной одежды кукол; 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соответствующих стилей и типов одежды, обуви, головных уборов, украшений и их изготовление по размеру и фигуре игрушек; 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причесок для кукол разных национальностей; 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сюжетно-образных игрушек, изображающих ансамбль игровых сцен; 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по эскизу материалов для художественного оформления в соответствии с видом игрушек; 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образцов игрушек по специальным заказам; 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украшений на игрушки различными способами.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Должен знать: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рисования; 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разработки цветового ансамбля одежды, головных уборов, причесок и обуви с отражением национальных и иных особенностей; 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изготовления мягконабивных игрушек; 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чтение эскизов и чертежей; 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материалов и готовых изделий.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Примеры работ: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игрушки на сюжеты народных сказок – оформление по эскизам;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игрушки театральные – оформление.</w:t>
      </w:r>
    </w:p>
    <w:bookmarkEnd w:id="200"/>
    <w:bookmarkStart w:name="z207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Комплектовщик деталей игрушек, 2 разряд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Характеристика работ: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деталей игрушек простой и средней сложности конструкции по материалам, цвету и видам в комплекты;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просчет числа деталей; 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комплектуемых деталей, изделий и материалов;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наличия и просчет полного комплекта деталей; 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отправка комплектов материалов на обработку.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Должен знать: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комплектования и способы упаковки изготовленных деталей и изделий; 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номенклатуру, размеры и назначение деталей комплектуемых изделий;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деталей в пачке при комплектовании узлов отдельных игрушек; 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сортность готовой продукции; 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укомплектованной продукции.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Примеры работ: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комплектование: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искусственной елки;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детали, раскроенные из ткани, меха, плюша, поролона, заготовок деревянных игрушек;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погремушки.</w:t>
      </w:r>
    </w:p>
    <w:bookmarkEnd w:id="218"/>
    <w:bookmarkStart w:name="z225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Комплектовщик деталей игрушек, 3 разряд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Характеристика работ: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комплектование деталей и узлов игрушек сложной конструкции по материалам, цвету и видам в комплекты; 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их размеров по чертежам и эскизам; 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просмотр деталей и узлов; 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некачественных деталей и узлов для устранения дефектов;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комплектование на конвейере; 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и укладка скомплектованных деталей и узлов в коробки и пачки; 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надписей, номеров на детали и комплектуемые изделия;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на стеллажи.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Должен знать: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приемы комплектования деталей; 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вырабатываемых изделий; 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стандарт на комплектуемые детали и изделия; 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деталей и узлов; 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контрольно-измерительный инструмент и правила пользования им при сортировке и комплектовке деталей.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Примеры работ: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игрушек: головных уборов, обуви, костюмов, глазных механизмов, париков разнообразных кукол, животных – комплектование;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пластмассовых и металлических игрушек – комплектование;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игрушки озвученные – комплектование;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ручки, ножки, головки и туловища кукол, животных и птиц – подбор по цвету, размерам.</w:t>
      </w:r>
    </w:p>
    <w:bookmarkEnd w:id="239"/>
    <w:bookmarkStart w:name="z246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Отделочник деталей игрушек, 3 разряд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Характеристика работ: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отделка деталей игрушек и игрушек из пластмассы, металла, дерева, древесно-опилочной массы и иных материалов; 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облоя с деталей игрушек и игрушек вручную на шлифовальных станках, приспособлениях; 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шпатлевка швов, вмятин и неровностей на поверхности игрушек; 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на шлифовальных станках и вручную швов и неровностей на поверхности игрушек после просушки; 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мело-клеевая и клеевая грунтовка поверхностей деталей игрушек методом распыления, кистью или тампоном; 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склеивание механизированным способом или вручную деталей игрушек; 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мело-клеевого и клеевого растворов; 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готовых изделий и устранение обнаруженных дефектов; 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краскораспылителей к работе и их регулирование; 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манометра компрессора.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Должен знать: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отделки игрушек из различных материалов; 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и способ приготовления клея; 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 приготовления шпатлевок и грунтовок; 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склеивания деталей игрушек на прессе и вручную; </w:t>
      </w:r>
    </w:p>
    <w:bookmarkEnd w:id="256"/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шпатлевки, грунтовки и шлифования деталей игрушек; 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пресса, шлифовального станка, краскораспылителя и безопасные методы работы на них; 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материалам для отделки игрушек.</w:t>
      </w:r>
    </w:p>
    <w:bookmarkEnd w:id="259"/>
    <w:bookmarkStart w:name="z266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Прессовщик деталей для игрушек, 3 разряд</w:t>
      </w:r>
    </w:p>
    <w:bookmarkEnd w:id="260"/>
    <w:bookmarkStart w:name="z2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Характеристика работ:</w:t>
      </w:r>
    </w:p>
    <w:bookmarkEnd w:id="261"/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прессование на ручных прессах и пресс-формах с электроподогревом деталей игрушек; 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елочных украшений из древесно-опилочных масс и масок для кукол с прокладкой ткани; 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прессование холодным способом отдельных деталей игрушки и звуковых приборов из картона, бумаги, резины и иных материалов; 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ручного пресса к работе; 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и выключение электронагревателей пресс-форм; </w:t>
      </w:r>
    </w:p>
    <w:bookmarkEnd w:id="266"/>
    <w:bookmarkStart w:name="z27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пресс-форм древесно-опилочной массой; </w:t>
      </w:r>
    </w:p>
    <w:bookmarkEnd w:id="267"/>
    <w:bookmarkStart w:name="z2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отпрессовка и выдержка ее под давлением; </w:t>
      </w:r>
    </w:p>
    <w:bookmarkEnd w:id="268"/>
    <w:bookmarkStart w:name="z27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съем деталей с пресс-форм и очистка их от облоя; </w:t>
      </w:r>
    </w:p>
    <w:bookmarkEnd w:id="269"/>
    <w:bookmarkStart w:name="z27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пресс-форм от пригара и остатков прессмассы.</w:t>
      </w:r>
    </w:p>
    <w:bookmarkEnd w:id="270"/>
    <w:bookmarkStart w:name="z27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Должен знать:</w:t>
      </w:r>
    </w:p>
    <w:bookmarkEnd w:id="271"/>
    <w:bookmarkStart w:name="z27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пресса и правила безопасной работы на нем; </w:t>
      </w:r>
    </w:p>
    <w:bookmarkEnd w:id="272"/>
    <w:bookmarkStart w:name="z27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температурный и технологический режим прессования; </w:t>
      </w:r>
    </w:p>
    <w:bookmarkEnd w:id="273"/>
    <w:bookmarkStart w:name="z28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установки пресс-форм и требования, предъявляемые к ним;</w:t>
      </w:r>
    </w:p>
    <w:bookmarkEnd w:id="274"/>
    <w:bookmarkStart w:name="z28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включения электронагревателей пресс-форм в электросеть;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емкость пресс-форм для одновременной загрузки; </w:t>
      </w:r>
    </w:p>
    <w:bookmarkEnd w:id="276"/>
    <w:bookmarkStart w:name="z28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сырья и материалов; </w:t>
      </w:r>
    </w:p>
    <w:bookmarkEnd w:id="277"/>
    <w:bookmarkStart w:name="z28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механических съемников.</w:t>
      </w:r>
    </w:p>
    <w:bookmarkEnd w:id="278"/>
    <w:bookmarkStart w:name="z285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Сборщик игрушек, 2 разряд</w:t>
      </w:r>
    </w:p>
    <w:bookmarkEnd w:id="279"/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Характеристика работ:</w:t>
      </w:r>
    </w:p>
    <w:bookmarkEnd w:id="280"/>
    <w:bookmarkStart w:name="z28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вручную игрушек из различных материалов со свариванием деталей током высокой частоты, креплением отдельных деталей шлицевым, резьбовым и иными видами соединений; </w:t>
      </w:r>
    </w:p>
    <w:bookmarkEnd w:id="281"/>
    <w:bookmarkStart w:name="z28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клея; </w:t>
      </w:r>
    </w:p>
    <w:bookmarkEnd w:id="282"/>
    <w:bookmarkStart w:name="z28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швов; </w:t>
      </w:r>
    </w:p>
    <w:bookmarkEnd w:id="283"/>
    <w:bookmarkStart w:name="z29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деталей по габаритам; </w:t>
      </w:r>
    </w:p>
    <w:bookmarkEnd w:id="284"/>
    <w:bookmarkStart w:name="z29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деталей при помощи лапок и иных видов соединений; </w:t>
      </w:r>
    </w:p>
    <w:bookmarkEnd w:id="285"/>
    <w:bookmarkStart w:name="z29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посадка резиновых, пластмассовых и иных шин на колеса, крепление осей; </w:t>
      </w:r>
    </w:p>
    <w:bookmarkEnd w:id="286"/>
    <w:bookmarkStart w:name="z29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прокол отверстий в туловище игрушек и соединение конечностей с корпусом ленточным шарниром; </w:t>
      </w:r>
    </w:p>
    <w:bookmarkEnd w:id="287"/>
    <w:bookmarkStart w:name="z29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набивка вручную или на набивочных машинах различными материалами деталей игрушек малых габаритов; </w:t>
      </w:r>
    </w:p>
    <w:bookmarkEnd w:id="288"/>
    <w:bookmarkStart w:name="z29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шарниров в конечности игрушек; </w:t>
      </w:r>
    </w:p>
    <w:bookmarkEnd w:id="289"/>
    <w:bookmarkStart w:name="z29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зашивка отверстий шарнированных конечностей игрушек; </w:t>
      </w:r>
    </w:p>
    <w:bookmarkEnd w:id="290"/>
    <w:bookmarkStart w:name="z29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выравнивание деталей по контуру; </w:t>
      </w:r>
    </w:p>
    <w:bookmarkEnd w:id="291"/>
    <w:bookmarkStart w:name="z29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сборки игрушек.</w:t>
      </w:r>
    </w:p>
    <w:bookmarkEnd w:id="292"/>
    <w:bookmarkStart w:name="z29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Должен знать:</w:t>
      </w:r>
    </w:p>
    <w:bookmarkEnd w:id="293"/>
    <w:bookmarkStart w:name="z30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деталей и игрушек и процесс их сборки; </w:t>
      </w:r>
    </w:p>
    <w:bookmarkEnd w:id="294"/>
    <w:bookmarkStart w:name="z30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техническую характеристику материалов, применяемых при сборке игрушек; </w:t>
      </w:r>
    </w:p>
    <w:bookmarkEnd w:id="295"/>
    <w:bookmarkStart w:name="z30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приготовления клея; </w:t>
      </w:r>
    </w:p>
    <w:bookmarkEnd w:id="296"/>
    <w:bookmarkStart w:name="z30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чтения простых чертежей и эскизов; </w:t>
      </w:r>
    </w:p>
    <w:bookmarkEnd w:id="297"/>
    <w:bookmarkStart w:name="z30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методы сборки и набивки игрушек; </w:t>
      </w:r>
    </w:p>
    <w:bookmarkEnd w:id="298"/>
    <w:bookmarkStart w:name="z30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материалов игрушек.</w:t>
      </w:r>
    </w:p>
    <w:bookmarkEnd w:id="299"/>
    <w:bookmarkStart w:name="z30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Примеры работ:</w:t>
      </w:r>
    </w:p>
    <w:bookmarkEnd w:id="300"/>
    <w:bookmarkStart w:name="z30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игрушки:</w:t>
      </w:r>
    </w:p>
    <w:bookmarkEnd w:id="301"/>
    <w:bookmarkStart w:name="z30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ведерки, пистолеты, детали каталок, конструкторов, механических, транспортных, пирамид различных конфигураций, тележек, ящиков, стоек, колес, фар, рулей – сборка и монтаж;</w:t>
      </w:r>
    </w:p>
    <w:bookmarkEnd w:id="302"/>
    <w:bookmarkStart w:name="z30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куклы длиной до 20 сантиметров – сборка конечностей.</w:t>
      </w:r>
    </w:p>
    <w:bookmarkEnd w:id="303"/>
    <w:bookmarkStart w:name="z310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Сборщик игрушек, 3 разряд</w:t>
      </w:r>
    </w:p>
    <w:bookmarkEnd w:id="304"/>
    <w:bookmarkStart w:name="z31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Характеристика работ:</w:t>
      </w:r>
    </w:p>
    <w:bookmarkEnd w:id="305"/>
    <w:bookmarkStart w:name="z31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вручную, на приспособлениях и станках различных игрушек, снабженных микро-электродвигателем из предварительно собранных деталей по чертежам и эскизам; </w:t>
      </w:r>
    </w:p>
    <w:bookmarkEnd w:id="306"/>
    <w:bookmarkStart w:name="z31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 монтаж отдельных деталей различных детских барабанов в узлы и готовые изделия; </w:t>
      </w:r>
    </w:p>
    <w:bookmarkEnd w:id="307"/>
    <w:bookmarkStart w:name="z31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 монтаж игрушек из деталей древесно-опилочных масс; </w:t>
      </w:r>
    </w:p>
    <w:bookmarkEnd w:id="308"/>
    <w:bookmarkStart w:name="z31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соединение клеем деталей на шипах, шкантах, в шпунт и гребень; </w:t>
      </w:r>
    </w:p>
    <w:bookmarkEnd w:id="309"/>
    <w:bookmarkStart w:name="z31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соединение деталей игрушек при помощи шарниров, резинок, крючков, фальцевых швов и иных видов соединений; </w:t>
      </w:r>
    </w:p>
    <w:bookmarkEnd w:id="310"/>
    <w:bookmarkStart w:name="z31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деталей игрушек по образцам и габаритам; </w:t>
      </w:r>
    </w:p>
    <w:bookmarkEnd w:id="311"/>
    <w:bookmarkStart w:name="z31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подрезка, выравнивание и примерка деталей; </w:t>
      </w:r>
    </w:p>
    <w:bookmarkEnd w:id="312"/>
    <w:bookmarkStart w:name="z31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центра и крепление игрушек к подставкам при помощи клея, гвоздей и шурупов; </w:t>
      </w:r>
    </w:p>
    <w:bookmarkEnd w:id="313"/>
    <w:bookmarkStart w:name="z32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выравнивание, уплотнение и придание изделиям соответствующей формы; </w:t>
      </w:r>
    </w:p>
    <w:bookmarkEnd w:id="314"/>
    <w:bookmarkStart w:name="z32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вставка проволочных крючков в шарнирные диски и крепление- шарнировка вручную или на шарнировочном станке конечностей и корпусов игрушек животных, зверей, кукол; </w:t>
      </w:r>
    </w:p>
    <w:bookmarkEnd w:id="315"/>
    <w:bookmarkStart w:name="z32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набивка вручную или на набивочных машинах материалами деталей игрушек различных габаритов; </w:t>
      </w:r>
    </w:p>
    <w:bookmarkEnd w:id="316"/>
    <w:bookmarkStart w:name="z32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исправление форм деталей; </w:t>
      </w:r>
    </w:p>
    <w:bookmarkEnd w:id="317"/>
    <w:bookmarkStart w:name="z32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рецептуры клея и эмульсии; </w:t>
      </w:r>
    </w:p>
    <w:bookmarkEnd w:id="318"/>
    <w:bookmarkStart w:name="z32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и установка с предварительной регулировкой инерционных и заводных механизмов в корпуса собранных механических игрушек и регулировка взаимодействия их вращающихся узлов с устранением перекосов и иных дефектов сборки; </w:t>
      </w:r>
    </w:p>
    <w:bookmarkEnd w:id="319"/>
    <w:bookmarkStart w:name="z32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изделий и устранение обнаруженных дефектов; </w:t>
      </w:r>
    </w:p>
    <w:bookmarkEnd w:id="320"/>
    <w:bookmarkStart w:name="z32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заточка, правка и термообработка режущих инструментов, приспособлений; </w:t>
      </w:r>
    </w:p>
    <w:bookmarkEnd w:id="321"/>
    <w:bookmarkStart w:name="z32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наладка, регулировка запрессовочных приспособлений.</w:t>
      </w:r>
    </w:p>
    <w:bookmarkEnd w:id="322"/>
    <w:bookmarkStart w:name="z32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Должен знать:</w:t>
      </w:r>
    </w:p>
    <w:bookmarkEnd w:id="323"/>
    <w:bookmarkStart w:name="z33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деталей и игрушек и процесс их сборки; </w:t>
      </w:r>
    </w:p>
    <w:bookmarkEnd w:id="324"/>
    <w:bookmarkStart w:name="z33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крепления игрушек на подставки; </w:t>
      </w:r>
    </w:p>
    <w:bookmarkEnd w:id="325"/>
    <w:bookmarkStart w:name="z33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выравнивания форм туловищ игрушек; </w:t>
      </w:r>
    </w:p>
    <w:bookmarkEnd w:id="326"/>
    <w:bookmarkStart w:name="z33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и химические свойства материалов, применяемых при оклейке, сборке монтажа деталей игрушек; </w:t>
      </w:r>
    </w:p>
    <w:bookmarkEnd w:id="327"/>
    <w:bookmarkStart w:name="z33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чтения чертежей и эскизов средней сложности; </w:t>
      </w:r>
    </w:p>
    <w:bookmarkEnd w:id="328"/>
    <w:bookmarkStart w:name="z33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монтажа инерционных и заводных механизмов; </w:t>
      </w:r>
    </w:p>
    <w:bookmarkEnd w:id="329"/>
    <w:bookmarkStart w:name="z33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разновидность и правила установки механизмов в корпусе игрушки; </w:t>
      </w:r>
    </w:p>
    <w:bookmarkEnd w:id="330"/>
    <w:bookmarkStart w:name="z33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соединения конечностей; </w:t>
      </w:r>
    </w:p>
    <w:bookmarkEnd w:id="331"/>
    <w:bookmarkStart w:name="z33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типы шарниров; </w:t>
      </w:r>
    </w:p>
    <w:bookmarkEnd w:id="332"/>
    <w:bookmarkStart w:name="z33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набивки игрушек; </w:t>
      </w:r>
    </w:p>
    <w:bookmarkEnd w:id="333"/>
    <w:bookmarkStart w:name="z34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сборки детских барабанов; </w:t>
      </w:r>
    </w:p>
    <w:bookmarkEnd w:id="334"/>
    <w:bookmarkStart w:name="z34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игрушек.</w:t>
      </w:r>
    </w:p>
    <w:bookmarkEnd w:id="335"/>
    <w:bookmarkStart w:name="z34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Примеры работ:</w:t>
      </w:r>
    </w:p>
    <w:bookmarkEnd w:id="336"/>
    <w:bookmarkStart w:name="z34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игрушек:</w:t>
      </w:r>
    </w:p>
    <w:bookmarkEnd w:id="337"/>
    <w:bookmarkStart w:name="z34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автомобили, тракторы, тепловозы, дизели, подъемные краны, электротехнические игрушки, конструкторы, бильярды, фигурки животных;</w:t>
      </w:r>
    </w:p>
    <w:bookmarkEnd w:id="338"/>
    <w:bookmarkStart w:name="z34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барабаны детские;</w:t>
      </w:r>
    </w:p>
    <w:bookmarkEnd w:id="339"/>
    <w:bookmarkStart w:name="z34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игрушки елочные, гирлянды, ветки для елок и елки из синтетических материалов и пленок;</w:t>
      </w:r>
    </w:p>
    <w:bookmarkEnd w:id="340"/>
    <w:bookmarkStart w:name="z34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игрушки комбинированные типа "собачка-ксилофонист";</w:t>
      </w:r>
    </w:p>
    <w:bookmarkEnd w:id="341"/>
    <w:bookmarkStart w:name="z34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игрушки мягконабивные животных, зверей из плюша, байки, искусственного меха и иных материалов;</w:t>
      </w:r>
    </w:p>
    <w:bookmarkEnd w:id="342"/>
    <w:bookmarkStart w:name="z34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куклы.</w:t>
      </w:r>
    </w:p>
    <w:bookmarkEnd w:id="343"/>
    <w:bookmarkStart w:name="z350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Сборщик игрушек, 4 разряд</w:t>
      </w:r>
    </w:p>
    <w:bookmarkEnd w:id="344"/>
    <w:bookmarkStart w:name="z35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Характеристика работ:</w:t>
      </w:r>
    </w:p>
    <w:bookmarkEnd w:id="345"/>
    <w:bookmarkStart w:name="z35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 монтаж деталей в узлы и в игрушки, снабженные микро-электродвигателем и механизмом движения; </w:t>
      </w:r>
    </w:p>
    <w:bookmarkEnd w:id="346"/>
    <w:bookmarkStart w:name="z35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соединение деталей игрушек на сварочном электро-точечном аппарате; </w:t>
      </w:r>
    </w:p>
    <w:bookmarkEnd w:id="347"/>
    <w:bookmarkStart w:name="z35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магнитной системы и магнито-провода, проверка магнитного потока; </w:t>
      </w:r>
    </w:p>
    <w:bookmarkEnd w:id="348"/>
    <w:bookmarkStart w:name="z35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и крепление контактных пластин и клемм; </w:t>
      </w:r>
    </w:p>
    <w:bookmarkEnd w:id="349"/>
    <w:bookmarkStart w:name="z35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припайка контактных пластин на штыри корпуса электропаяльником; </w:t>
      </w:r>
    </w:p>
    <w:bookmarkEnd w:id="350"/>
    <w:bookmarkStart w:name="z35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микро-электродвигателя и редуктора в корпус механической игрушки; </w:t>
      </w:r>
    </w:p>
    <w:bookmarkEnd w:id="351"/>
    <w:bookmarkStart w:name="z35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и наладка работы микро-электродвигателя; </w:t>
      </w:r>
    </w:p>
    <w:bookmarkEnd w:id="352"/>
    <w:bookmarkStart w:name="z35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отработка взаимодействия собранных узлов игрушек; </w:t>
      </w:r>
    </w:p>
    <w:bookmarkEnd w:id="353"/>
    <w:bookmarkStart w:name="z36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 монтаж деталей в коробки пульта управления; </w:t>
      </w:r>
    </w:p>
    <w:bookmarkEnd w:id="354"/>
    <w:bookmarkStart w:name="z36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соединение электробатарей с микро-электродвигателем; </w:t>
      </w:r>
    </w:p>
    <w:bookmarkEnd w:id="355"/>
    <w:bookmarkStart w:name="z36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кинематики механизмов; </w:t>
      </w:r>
    </w:p>
    <w:bookmarkEnd w:id="356"/>
    <w:bookmarkStart w:name="z36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 работе электропаяльника и аппарата точечной сварки, их регулирование и наладка; </w:t>
      </w:r>
    </w:p>
    <w:bookmarkEnd w:id="357"/>
    <w:bookmarkStart w:name="z36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образцов игрушек для запуска в массовое производство, для экспонирования на выставках, ярмарках и предназначенных на экспертный совет; </w:t>
      </w:r>
    </w:p>
    <w:bookmarkEnd w:id="358"/>
    <w:bookmarkStart w:name="z36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и раскрой материала по самостоятельно разработанному лекалу и чертежу; </w:t>
      </w:r>
    </w:p>
    <w:bookmarkEnd w:id="359"/>
    <w:bookmarkStart w:name="z36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деталей глазных механизмов игрушек, изготовленных из целлулоида, полистирола и иных материалов; </w:t>
      </w:r>
    </w:p>
    <w:bookmarkEnd w:id="360"/>
    <w:bookmarkStart w:name="z36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вращения глаз; </w:t>
      </w:r>
    </w:p>
    <w:bookmarkEnd w:id="361"/>
    <w:bookmarkStart w:name="z36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их на установке в готовые изделия.</w:t>
      </w:r>
    </w:p>
    <w:bookmarkEnd w:id="362"/>
    <w:bookmarkStart w:name="z36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Должен знать:</w:t>
      </w:r>
    </w:p>
    <w:bookmarkEnd w:id="363"/>
    <w:bookmarkStart w:name="z37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и процесс сборки игрушек с микро-электродвигателем;</w:t>
      </w:r>
    </w:p>
    <w:bookmarkEnd w:id="364"/>
    <w:bookmarkStart w:name="z37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кинематику механизмов и редукторов заводной и электрифицированной, шагающей игрушки; </w:t>
      </w:r>
    </w:p>
    <w:bookmarkEnd w:id="365"/>
    <w:bookmarkStart w:name="z37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чтения сложных чертежей и эскизов; </w:t>
      </w:r>
    </w:p>
    <w:bookmarkEnd w:id="366"/>
    <w:bookmarkStart w:name="z37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работы с аппаратами электро-точечной сварки; </w:t>
      </w:r>
    </w:p>
    <w:bookmarkEnd w:id="367"/>
    <w:bookmarkStart w:name="z37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разработки эскизов, чертежей на сборку и изготовление по ним образцов игрушек; </w:t>
      </w:r>
    </w:p>
    <w:bookmarkEnd w:id="368"/>
    <w:bookmarkStart w:name="z37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игрушек; </w:t>
      </w:r>
    </w:p>
    <w:bookmarkEnd w:id="369"/>
    <w:bookmarkStart w:name="z37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обслуживания и наладки оборудования и приспособлений.</w:t>
      </w:r>
    </w:p>
    <w:bookmarkEnd w:id="370"/>
    <w:bookmarkStart w:name="z37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Примеры работ:</w:t>
      </w:r>
    </w:p>
    <w:bookmarkEnd w:id="371"/>
    <w:bookmarkStart w:name="z37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игрушки с монтажом микродвигателей и пультами управления:</w:t>
      </w:r>
    </w:p>
    <w:bookmarkEnd w:id="372"/>
    <w:bookmarkStart w:name="z37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автомобили, тракторы;</w:t>
      </w:r>
    </w:p>
    <w:bookmarkEnd w:id="373"/>
    <w:bookmarkStart w:name="z38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баржи, теплоходы.</w:t>
      </w:r>
    </w:p>
    <w:bookmarkEnd w:id="374"/>
    <w:bookmarkStart w:name="z381" w:id="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Сборщик игрушек, 5 разряд</w:t>
      </w:r>
    </w:p>
    <w:bookmarkEnd w:id="375"/>
    <w:bookmarkStart w:name="z38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Характеристика работ:</w:t>
      </w:r>
    </w:p>
    <w:bookmarkEnd w:id="376"/>
    <w:bookmarkStart w:name="z38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 монтаж глазных механизмов в головки кукол; </w:t>
      </w:r>
    </w:p>
    <w:bookmarkEnd w:id="377"/>
    <w:bookmarkStart w:name="z38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съем затылочной части головы пластмассовой куклы для установки глазного механизма; </w:t>
      </w:r>
    </w:p>
    <w:bookmarkEnd w:id="378"/>
    <w:bookmarkStart w:name="z38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подрезка, зачистка глазных отверстий по форме глазного яблока; </w:t>
      </w:r>
    </w:p>
    <w:bookmarkEnd w:id="379"/>
    <w:bookmarkStart w:name="z38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крепление глазного механизма в гнезде головки куклы с соблюдением правильности сборки и параллельности движения глаз при разных положениях куклы; </w:t>
      </w:r>
    </w:p>
    <w:bookmarkEnd w:id="380"/>
    <w:bookmarkStart w:name="z38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заливка гипсовым раствором деталей крепления глазных механизмов в гнезда головок кукол из древесноопилочных масс; </w:t>
      </w:r>
    </w:p>
    <w:bookmarkEnd w:id="381"/>
    <w:bookmarkStart w:name="z38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распайка колодочек и концов пластины и припайка их к головке куклы из пластмассы; </w:t>
      </w:r>
    </w:p>
    <w:bookmarkEnd w:id="382"/>
    <w:bookmarkStart w:name="z38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отработка движения глазного механизма и придание глазам правильного положения; </w:t>
      </w:r>
    </w:p>
    <w:bookmarkEnd w:id="383"/>
    <w:bookmarkStart w:name="z39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определенного положения глаз в разных положениях куклы по замыслу художника; </w:t>
      </w:r>
    </w:p>
    <w:bookmarkEnd w:id="384"/>
    <w:bookmarkStart w:name="z39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вмонтированных глазных механизмов.</w:t>
      </w:r>
    </w:p>
    <w:bookmarkEnd w:id="385"/>
    <w:bookmarkStart w:name="z39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Должен знать:</w:t>
      </w:r>
    </w:p>
    <w:bookmarkEnd w:id="386"/>
    <w:bookmarkStart w:name="z39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сборки и монтажа глазного механизма в головку куклы; </w:t>
      </w:r>
    </w:p>
    <w:bookmarkEnd w:id="387"/>
    <w:bookmarkStart w:name="z39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пайки; </w:t>
      </w:r>
    </w:p>
    <w:bookmarkEnd w:id="388"/>
    <w:bookmarkStart w:name="z39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монтажных приспособлений, установок; </w:t>
      </w:r>
    </w:p>
    <w:bookmarkEnd w:id="389"/>
    <w:bookmarkStart w:name="z39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сборки и монтажа глазного механизма.</w:t>
      </w:r>
    </w:p>
    <w:bookmarkEnd w:id="390"/>
    <w:bookmarkStart w:name="z397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Красильщик материалов для игрушек, 3 разряд</w:t>
      </w:r>
    </w:p>
    <w:bookmarkEnd w:id="391"/>
    <w:bookmarkStart w:name="z39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Характеристика работ:</w:t>
      </w:r>
    </w:p>
    <w:bookmarkEnd w:id="392"/>
    <w:bookmarkStart w:name="z39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крашение различных тканей и материалов для одежды и деталей кукол, грежи, штапельного, медно-аммиачного и иных искусственных волокон для париков кукол в соответствии с установленным режимом; </w:t>
      </w:r>
    </w:p>
    <w:bookmarkEnd w:id="393"/>
    <w:bookmarkStart w:name="z40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красильных растворов по заданной рецептуре; </w:t>
      </w:r>
    </w:p>
    <w:bookmarkEnd w:id="394"/>
    <w:bookmarkStart w:name="z40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ванны водой и красильным раствором; </w:t>
      </w:r>
    </w:p>
    <w:bookmarkEnd w:id="395"/>
    <w:bookmarkStart w:name="z40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материалов для крашения в ванну; </w:t>
      </w:r>
    </w:p>
    <w:bookmarkEnd w:id="396"/>
    <w:bookmarkStart w:name="z40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необходимой концентрации и уровня красильных растворов, температуры ванны; </w:t>
      </w:r>
    </w:p>
    <w:bookmarkEnd w:id="397"/>
    <w:bookmarkStart w:name="z404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выгрузка, прополаскивание, отжим; </w:t>
      </w:r>
    </w:p>
    <w:bookmarkEnd w:id="398"/>
    <w:bookmarkStart w:name="z405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окрашенных материалов для сушки.</w:t>
      </w:r>
    </w:p>
    <w:bookmarkEnd w:id="399"/>
    <w:bookmarkStart w:name="z406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Должен знать:</w:t>
      </w:r>
    </w:p>
    <w:bookmarkEnd w:id="400"/>
    <w:bookmarkStart w:name="z407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крашения материалов; </w:t>
      </w:r>
    </w:p>
    <w:bookmarkEnd w:id="401"/>
    <w:bookmarkStart w:name="z40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применяемого оборудования; </w:t>
      </w:r>
    </w:p>
    <w:bookmarkEnd w:id="402"/>
    <w:bookmarkStart w:name="z40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безопасный способ загрузки и выгрузки материалов из красильного раствора; </w:t>
      </w:r>
    </w:p>
    <w:bookmarkEnd w:id="403"/>
    <w:bookmarkStart w:name="z410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температурный режим окраски; </w:t>
      </w:r>
    </w:p>
    <w:bookmarkEnd w:id="404"/>
    <w:bookmarkStart w:name="z411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и способы приготовления красильных растворов; </w:t>
      </w:r>
    </w:p>
    <w:bookmarkEnd w:id="405"/>
    <w:bookmarkStart w:name="z412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красителей и готовых изделий.</w:t>
      </w:r>
    </w:p>
    <w:bookmarkEnd w:id="406"/>
    <w:bookmarkStart w:name="z413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Заготовщик материалов и деталей игрушек, 2 разряд</w:t>
      </w:r>
    </w:p>
    <w:bookmarkEnd w:id="407"/>
    <w:bookmarkStart w:name="z414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Характеристика работ:</w:t>
      </w:r>
    </w:p>
    <w:bookmarkEnd w:id="408"/>
    <w:bookmarkStart w:name="z415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деталей игрушек прямолинейной формы, елочных украшений и каркасов вручную на пилах, станках, штампах, ножницах и специальных приспособлениях из картона, бумаги, целлофана, металлизированного картона, различных пленок, тканей, дерева и иных материалов;</w:t>
      </w:r>
    </w:p>
    <w:bookmarkEnd w:id="409"/>
    <w:bookmarkStart w:name="z416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раскрашивание листовых материалов, насечка пленки типа хвои для елок;</w:t>
      </w:r>
    </w:p>
    <w:bookmarkEnd w:id="410"/>
    <w:bookmarkStart w:name="z417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вручную, на станках и приспособлениях деталей, искусственных елок, различных геометрических фигур из проволоки;</w:t>
      </w:r>
    </w:p>
    <w:bookmarkEnd w:id="411"/>
    <w:bookmarkStart w:name="z418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оклейка елочных деревянных каркасов бумагой;</w:t>
      </w:r>
    </w:p>
    <w:bookmarkEnd w:id="412"/>
    <w:bookmarkStart w:name="z419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каркасов для искусственных елок, игрушек на приспособлениях с помощью пайки и сварки;</w:t>
      </w:r>
    </w:p>
    <w:bookmarkEnd w:id="413"/>
    <w:bookmarkStart w:name="z42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отжиг проволоки в печах, рубка ее на отрезки;</w:t>
      </w:r>
    </w:p>
    <w:bookmarkEnd w:id="414"/>
    <w:bookmarkStart w:name="z421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петель для соединения шарниров;</w:t>
      </w:r>
    </w:p>
    <w:bookmarkEnd w:id="415"/>
    <w:bookmarkStart w:name="z422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раскалывание древесины на заготовки и зарубка контуров резных игрушек.</w:t>
      </w:r>
    </w:p>
    <w:bookmarkEnd w:id="416"/>
    <w:bookmarkStart w:name="z423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Должен знать:</w:t>
      </w:r>
    </w:p>
    <w:bookmarkEnd w:id="417"/>
    <w:bookmarkStart w:name="z424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обслуживаемого оборудования; </w:t>
      </w:r>
    </w:p>
    <w:bookmarkEnd w:id="418"/>
    <w:bookmarkStart w:name="z425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изготовления деталей и каркасов и их назначение; </w:t>
      </w:r>
    </w:p>
    <w:bookmarkEnd w:id="419"/>
    <w:bookmarkStart w:name="z426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безопасного применения инструмента и приспособлений; </w:t>
      </w:r>
    </w:p>
    <w:bookmarkEnd w:id="420"/>
    <w:bookmarkStart w:name="z427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сорт, марку и сечение проволоки; </w:t>
      </w:r>
    </w:p>
    <w:bookmarkEnd w:id="421"/>
    <w:bookmarkStart w:name="z428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отжига проволоки; </w:t>
      </w:r>
    </w:p>
    <w:bookmarkEnd w:id="422"/>
    <w:bookmarkStart w:name="z429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сварки и пайки деталей; </w:t>
      </w:r>
    </w:p>
    <w:bookmarkEnd w:id="423"/>
    <w:bookmarkStart w:name="z430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породы и пороки древесины;</w:t>
      </w:r>
    </w:p>
    <w:bookmarkEnd w:id="424"/>
    <w:bookmarkStart w:name="z431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заготовленных деталей и каркасов игрушек.</w:t>
      </w:r>
    </w:p>
    <w:bookmarkEnd w:id="425"/>
    <w:bookmarkStart w:name="z432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Примеры работ:</w:t>
      </w:r>
    </w:p>
    <w:bookmarkEnd w:id="426"/>
    <w:bookmarkStart w:name="z433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каркасы для кукол, животных, птиц и иных игрушек разных размеров и форм – изготовление;</w:t>
      </w:r>
    </w:p>
    <w:bookmarkEnd w:id="427"/>
    <w:bookmarkStart w:name="z434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картон металлизированный, ткань маломерная, листы целлофановые, картон и иные материалы – раскрой;</w:t>
      </w:r>
    </w:p>
    <w:bookmarkEnd w:id="428"/>
    <w:bookmarkStart w:name="z435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пленка синтетическая – раскрой, насечка.</w:t>
      </w:r>
    </w:p>
    <w:bookmarkEnd w:id="429"/>
    <w:bookmarkStart w:name="z436" w:id="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Заготовщик материалов и деталей игрушек, 3 разряд</w:t>
      </w:r>
    </w:p>
    <w:bookmarkEnd w:id="430"/>
    <w:bookmarkStart w:name="z437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Характеристика работ:</w:t>
      </w:r>
    </w:p>
    <w:bookmarkEnd w:id="431"/>
    <w:bookmarkStart w:name="z438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деталей игрушек (овощей, фруктов, ягод и иных деталей) шаровидной и конусной формы из ваты на станках накруткой ее на металлические каркасы с приданием скульптурной формы изделию;</w:t>
      </w:r>
    </w:p>
    <w:bookmarkEnd w:id="432"/>
    <w:bookmarkStart w:name="z439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ваты вручную на металлические, деревянные и картонные каркасы деталей различных игрушек фигурок человека, животных, птиц и зверей;</w:t>
      </w:r>
    </w:p>
    <w:bookmarkEnd w:id="433"/>
    <w:bookmarkStart w:name="z440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ваты и расслоение на пласты;</w:t>
      </w:r>
    </w:p>
    <w:bookmarkEnd w:id="434"/>
    <w:bookmarkStart w:name="z441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клейстера вручную на поверхность игрушки для закрепления, сохранения скульптурной формы, сушка и подготовка ее к окраске;</w:t>
      </w:r>
    </w:p>
    <w:bookmarkEnd w:id="435"/>
    <w:bookmarkStart w:name="z442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станков в зависимости от вида и форм изготавливаемых игрушек.</w:t>
      </w:r>
    </w:p>
    <w:bookmarkEnd w:id="436"/>
    <w:bookmarkStart w:name="z443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Должен знать:</w:t>
      </w:r>
    </w:p>
    <w:bookmarkEnd w:id="437"/>
    <w:bookmarkStart w:name="z444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оборудования, процесс изготовления деталей игрушек из ваты;</w:t>
      </w:r>
    </w:p>
    <w:bookmarkEnd w:id="438"/>
    <w:bookmarkStart w:name="z445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и способы приготовления клейстера; </w:t>
      </w:r>
    </w:p>
    <w:bookmarkEnd w:id="439"/>
    <w:bookmarkStart w:name="z446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сушки заготовок; </w:t>
      </w:r>
    </w:p>
    <w:bookmarkEnd w:id="440"/>
    <w:bookmarkStart w:name="z447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и технические условия на материалы и готовую продукцию; </w:t>
      </w:r>
    </w:p>
    <w:bookmarkEnd w:id="441"/>
    <w:bookmarkStart w:name="z448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контроля качества изготовления деталей игрушек.</w:t>
      </w:r>
    </w:p>
    <w:bookmarkEnd w:id="442"/>
    <w:bookmarkStart w:name="z449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23. Разрисовщик игрушек, 3 разряд</w:t>
      </w:r>
    </w:p>
    <w:bookmarkEnd w:id="443"/>
    <w:bookmarkStart w:name="z450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Характеристика работ:</w:t>
      </w:r>
    </w:p>
    <w:bookmarkEnd w:id="444"/>
    <w:bookmarkStart w:name="z451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разрисовка поверхности игрушек из различных материалов в один - два цвета; </w:t>
      </w:r>
    </w:p>
    <w:bookmarkEnd w:id="445"/>
    <w:bookmarkStart w:name="z452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разрисовка костюмов игрушек; </w:t>
      </w:r>
    </w:p>
    <w:bookmarkEnd w:id="446"/>
    <w:bookmarkStart w:name="z453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 выкрашенных игрушек; </w:t>
      </w:r>
    </w:p>
    <w:bookmarkEnd w:id="447"/>
    <w:bookmarkStart w:name="z454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разрисовки, цвета и оттенка в соответствии с образцом-эталоном; </w:t>
      </w:r>
    </w:p>
    <w:bookmarkEnd w:id="448"/>
    <w:bookmarkStart w:name="z455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деталей игрушек по формам и размерам.</w:t>
      </w:r>
    </w:p>
    <w:bookmarkEnd w:id="449"/>
    <w:bookmarkStart w:name="z456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Должен знать:</w:t>
      </w:r>
    </w:p>
    <w:bookmarkEnd w:id="450"/>
    <w:bookmarkStart w:name="z457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разрисовки по эскизу, образцу, трафарету; </w:t>
      </w:r>
    </w:p>
    <w:bookmarkEnd w:id="451"/>
    <w:bookmarkStart w:name="z458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окрашиваемых игрушек; </w:t>
      </w:r>
    </w:p>
    <w:bookmarkEnd w:id="452"/>
    <w:bookmarkStart w:name="z459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сушки игрушек; </w:t>
      </w:r>
    </w:p>
    <w:bookmarkEnd w:id="453"/>
    <w:bookmarkStart w:name="z460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материалов и готовых изделий.</w:t>
      </w:r>
    </w:p>
    <w:bookmarkEnd w:id="454"/>
    <w:bookmarkStart w:name="z461" w:id="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24. Разрисовщик игрушек, 4 разряд</w:t>
      </w:r>
    </w:p>
    <w:bookmarkEnd w:id="455"/>
    <w:bookmarkStart w:name="z462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Характеристика работ:</w:t>
      </w:r>
    </w:p>
    <w:bookmarkEnd w:id="456"/>
    <w:bookmarkStart w:name="z463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разрисовка поверхности игрушек из различных материалов в три-пять цветов; </w:t>
      </w:r>
    </w:p>
    <w:bookmarkEnd w:id="457"/>
    <w:bookmarkStart w:name="z464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растушевка рельефных париков под цвет волос; </w:t>
      </w:r>
    </w:p>
    <w:bookmarkEnd w:id="458"/>
    <w:bookmarkStart w:name="z465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разрисовка и нанесение самостоятельно составленных орнаментов на игрушки; </w:t>
      </w:r>
    </w:p>
    <w:bookmarkEnd w:id="459"/>
    <w:bookmarkStart w:name="z466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тона и цвета красителей при составлении колеров согласно образцу игрушки; </w:t>
      </w:r>
    </w:p>
    <w:bookmarkEnd w:id="460"/>
    <w:bookmarkStart w:name="z467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красок и лаков по заданной рецептуре.</w:t>
      </w:r>
    </w:p>
    <w:bookmarkEnd w:id="461"/>
    <w:bookmarkStart w:name="z468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Должен знать:</w:t>
      </w:r>
    </w:p>
    <w:bookmarkEnd w:id="462"/>
    <w:bookmarkStart w:name="z469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художественную роспись игрушек; </w:t>
      </w:r>
    </w:p>
    <w:bookmarkEnd w:id="463"/>
    <w:bookmarkStart w:name="z470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химические свойства красителей; </w:t>
      </w:r>
    </w:p>
    <w:bookmarkEnd w:id="464"/>
    <w:bookmarkStart w:name="z471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растушевки; </w:t>
      </w:r>
    </w:p>
    <w:bookmarkEnd w:id="465"/>
    <w:bookmarkStart w:name="z472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приготовления красок, лаков; </w:t>
      </w:r>
    </w:p>
    <w:bookmarkEnd w:id="466"/>
    <w:bookmarkStart w:name="z473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последовательность обработки поверхности игрушки при повторном нанесении красок разных цветов и оттенков; </w:t>
      </w:r>
    </w:p>
    <w:bookmarkEnd w:id="467"/>
    <w:bookmarkStart w:name="z474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изображения рисунка по самостоятельно составленному эскизу и подбор к ним красок с отражением определенной тематики.</w:t>
      </w:r>
    </w:p>
    <w:bookmarkEnd w:id="468"/>
    <w:bookmarkStart w:name="z475" w:id="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25. Разрисовщик игрушек, 5 разряд</w:t>
      </w:r>
    </w:p>
    <w:bookmarkEnd w:id="469"/>
    <w:bookmarkStart w:name="z476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Характеристика работ:</w:t>
      </w:r>
    </w:p>
    <w:bookmarkEnd w:id="470"/>
    <w:bookmarkStart w:name="z477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разрисовка поверхности игрушек из различных материалов в шесть-десять цветов; </w:t>
      </w:r>
    </w:p>
    <w:bookmarkEnd w:id="471"/>
    <w:bookmarkStart w:name="z478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эскизов для художественной росписи игрушек; </w:t>
      </w:r>
    </w:p>
    <w:bookmarkEnd w:id="472"/>
    <w:bookmarkStart w:name="z479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художественная роспись лиц кукол, оформление художественных композиций на различных игрушках; </w:t>
      </w:r>
    </w:p>
    <w:bookmarkEnd w:id="473"/>
    <w:bookmarkStart w:name="z480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образцов рисунка.</w:t>
      </w:r>
    </w:p>
    <w:bookmarkEnd w:id="474"/>
    <w:bookmarkStart w:name="z481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Должен знать:</w:t>
      </w:r>
    </w:p>
    <w:bookmarkEnd w:id="475"/>
    <w:bookmarkStart w:name="z482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рисования и приемы росписи игрушек;</w:t>
      </w:r>
    </w:p>
    <w:bookmarkEnd w:id="476"/>
    <w:bookmarkStart w:name="z483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составления эскизов, образцов рисунков различной композиции; </w:t>
      </w:r>
    </w:p>
    <w:bookmarkEnd w:id="477"/>
    <w:bookmarkStart w:name="z484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прикладного искусства; </w:t>
      </w:r>
    </w:p>
    <w:bookmarkEnd w:id="478"/>
    <w:bookmarkStart w:name="z485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материалов и готовых изделий.</w:t>
      </w:r>
    </w:p>
    <w:bookmarkEnd w:id="479"/>
    <w:bookmarkStart w:name="z486" w:id="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26. Окрасчик игрушек, 2 разряд</w:t>
      </w:r>
    </w:p>
    <w:bookmarkEnd w:id="480"/>
    <w:bookmarkStart w:name="z487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Характеристика работ:</w:t>
      </w:r>
    </w:p>
    <w:bookmarkEnd w:id="481"/>
    <w:bookmarkStart w:name="z488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окраска деталей игрушек краскораспылителем, кистью вручную или окунанием в один-два цвета; </w:t>
      </w:r>
    </w:p>
    <w:bookmarkEnd w:id="482"/>
    <w:bookmarkStart w:name="z489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морение и грунтовка, нанесение на игрушки рисунков и надписей с незначительной растушевкой и доводкой до установленного по образцу цвета; </w:t>
      </w:r>
    </w:p>
    <w:bookmarkEnd w:id="483"/>
    <w:bookmarkStart w:name="z490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по утвержденной рецептуре грунтовок, морилок и красителей.</w:t>
      </w:r>
    </w:p>
    <w:bookmarkEnd w:id="484"/>
    <w:bookmarkStart w:name="z491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Должен знать:</w:t>
      </w:r>
    </w:p>
    <w:bookmarkEnd w:id="485"/>
    <w:bookmarkStart w:name="z492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окраски, грунтовки, морения деталей игрушек; </w:t>
      </w:r>
    </w:p>
    <w:bookmarkEnd w:id="486"/>
    <w:bookmarkStart w:name="z493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приготовления растворов грунтовок, морилок и красителей; </w:t>
      </w:r>
    </w:p>
    <w:bookmarkEnd w:id="487"/>
    <w:bookmarkStart w:name="z494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 окраски игрушек в зависимости от вида материалов; </w:t>
      </w:r>
    </w:p>
    <w:bookmarkEnd w:id="488"/>
    <w:bookmarkStart w:name="z495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качество применяемых красителей и требования, предъявляемые к качеству крашения и отделки игрушек; </w:t>
      </w:r>
    </w:p>
    <w:bookmarkEnd w:id="489"/>
    <w:bookmarkStart w:name="z496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и принцип безопасной работы краскораспылителей; </w:t>
      </w:r>
    </w:p>
    <w:bookmarkEnd w:id="490"/>
    <w:bookmarkStart w:name="z497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краскораспылителей; </w:t>
      </w:r>
    </w:p>
    <w:bookmarkEnd w:id="491"/>
    <w:bookmarkStart w:name="z498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струи краскораспылителя.</w:t>
      </w:r>
    </w:p>
    <w:bookmarkEnd w:id="492"/>
    <w:bookmarkStart w:name="z499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27. Окрасчик игрушек, 3 разряд</w:t>
      </w:r>
    </w:p>
    <w:bookmarkEnd w:id="493"/>
    <w:bookmarkStart w:name="z500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Характеристика работ:</w:t>
      </w:r>
    </w:p>
    <w:bookmarkEnd w:id="494"/>
    <w:bookmarkStart w:name="z501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окраска деталей игрушек в барабанах, краскораспылителем, кистью вручную в три и более цветов; </w:t>
      </w:r>
    </w:p>
    <w:bookmarkEnd w:id="495"/>
    <w:bookmarkStart w:name="z502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окраска деталей игрушек методом шелкографии; </w:t>
      </w:r>
    </w:p>
    <w:bookmarkEnd w:id="496"/>
    <w:bookmarkStart w:name="z503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дозировка и подготовка пигментов для окрашивания в барабанах синтетических материалов; </w:t>
      </w:r>
    </w:p>
    <w:bookmarkEnd w:id="497"/>
    <w:bookmarkStart w:name="z504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различных колеров красок по заданной рецептуре; </w:t>
      </w:r>
    </w:p>
    <w:bookmarkEnd w:id="498"/>
    <w:bookmarkStart w:name="z505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вращения галтовочного барабана в зависимости от материала, вида и размера игрушек; </w:t>
      </w:r>
    </w:p>
    <w:bookmarkEnd w:id="499"/>
    <w:bookmarkStart w:name="z506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красителей и габаритов игрушек; </w:t>
      </w:r>
    </w:p>
    <w:bookmarkEnd w:id="500"/>
    <w:bookmarkStart w:name="z507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компонентов красителей в соответствии с видом изделия и качеством древесины; </w:t>
      </w:r>
    </w:p>
    <w:bookmarkEnd w:id="501"/>
    <w:bookmarkStart w:name="z508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галтовочных барабанов и краскораспылителей к работе; </w:t>
      </w:r>
    </w:p>
    <w:bookmarkEnd w:id="502"/>
    <w:bookmarkStart w:name="z509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загрузка, выгрузка и сушка окрашенных деталей игрушек, синтетических материалов; </w:t>
      </w:r>
    </w:p>
    <w:bookmarkEnd w:id="503"/>
    <w:bookmarkStart w:name="z510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неисправностей, возникших в процессе работы краскораспылителей; </w:t>
      </w:r>
    </w:p>
    <w:bookmarkEnd w:id="504"/>
    <w:bookmarkStart w:name="z511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струи подачи сжатого воздуха из компрессора; </w:t>
      </w:r>
    </w:p>
    <w:bookmarkEnd w:id="505"/>
    <w:bookmarkStart w:name="z512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манометра компрессора.</w:t>
      </w:r>
    </w:p>
    <w:bookmarkEnd w:id="506"/>
    <w:bookmarkStart w:name="z513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Должен знать:</w:t>
      </w:r>
    </w:p>
    <w:bookmarkEnd w:id="507"/>
    <w:bookmarkStart w:name="z514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окраски изделий в галтовочных барабанах; </w:t>
      </w:r>
    </w:p>
    <w:bookmarkEnd w:id="508"/>
    <w:bookmarkStart w:name="z515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приготовления красильных растворов; </w:t>
      </w:r>
    </w:p>
    <w:bookmarkEnd w:id="509"/>
    <w:bookmarkStart w:name="z516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материалов, красителей и готовых изделий.</w:t>
      </w:r>
    </w:p>
    <w:bookmarkEnd w:id="510"/>
    <w:bookmarkStart w:name="z517" w:id="5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28. Обжигальщик игрушек, 3 разряд</w:t>
      </w:r>
    </w:p>
    <w:bookmarkEnd w:id="511"/>
    <w:bookmarkStart w:name="z518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Характеристика работ:</w:t>
      </w:r>
    </w:p>
    <w:bookmarkEnd w:id="512"/>
    <w:bookmarkStart w:name="z519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обжиг деталей игрушек, подлежащих росписи, газовыми горелками; </w:t>
      </w:r>
    </w:p>
    <w:bookmarkEnd w:id="513"/>
    <w:bookmarkStart w:name="z520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деталей к обжигу, просмотр и определение их качества; </w:t>
      </w:r>
    </w:p>
    <w:bookmarkEnd w:id="514"/>
    <w:bookmarkStart w:name="z521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режимов работы газовых горелок; </w:t>
      </w:r>
    </w:p>
    <w:bookmarkEnd w:id="515"/>
    <w:bookmarkStart w:name="z522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газа и пламени горелки; </w:t>
      </w:r>
    </w:p>
    <w:bookmarkEnd w:id="516"/>
    <w:bookmarkStart w:name="z523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многократный обжиг деталей; </w:t>
      </w:r>
    </w:p>
    <w:bookmarkEnd w:id="517"/>
    <w:bookmarkStart w:name="z524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обжига и укладка деталей.</w:t>
      </w:r>
    </w:p>
    <w:bookmarkEnd w:id="518"/>
    <w:bookmarkStart w:name="z525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Должен знать:</w:t>
      </w:r>
    </w:p>
    <w:bookmarkEnd w:id="519"/>
    <w:bookmarkStart w:name="z526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обжига изготовляемых игрушек; </w:t>
      </w:r>
    </w:p>
    <w:bookmarkEnd w:id="520"/>
    <w:bookmarkStart w:name="z527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игрушек; </w:t>
      </w:r>
    </w:p>
    <w:bookmarkEnd w:id="521"/>
    <w:bookmarkStart w:name="z528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конструкция и назначение газовых горелок и правила пользования ими; </w:t>
      </w:r>
    </w:p>
    <w:bookmarkEnd w:id="522"/>
    <w:bookmarkStart w:name="z529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безопасные методы смены и установки баллонов с газом; </w:t>
      </w:r>
    </w:p>
    <w:bookmarkEnd w:id="523"/>
    <w:bookmarkStart w:name="z530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полиэтиленовых заготовок; </w:t>
      </w:r>
    </w:p>
    <w:bookmarkEnd w:id="524"/>
    <w:bookmarkStart w:name="z531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пожарной безопасности.</w:t>
      </w:r>
    </w:p>
    <w:bookmarkEnd w:id="525"/>
    <w:bookmarkStart w:name="z532" w:id="5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29. Заготовщик материалов для прессования и отделки игрушек, 2 разряд</w:t>
      </w:r>
    </w:p>
    <w:bookmarkEnd w:id="526"/>
    <w:bookmarkStart w:name="z533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Характеристика работ:</w:t>
      </w:r>
    </w:p>
    <w:bookmarkEnd w:id="527"/>
    <w:bookmarkStart w:name="z534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материалов для прессования дроблением кусковых древесных отходов, отходов производства игрушек, пластических масс в дробильных машинах;</w:t>
      </w:r>
    </w:p>
    <w:bookmarkEnd w:id="528"/>
    <w:bookmarkStart w:name="z535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просеивание на механических ситах;</w:t>
      </w:r>
    </w:p>
    <w:bookmarkEnd w:id="529"/>
    <w:bookmarkStart w:name="z536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различных смесей и масс по заданной рецептуре в зависимости от качества и влажности поступающих материалов;</w:t>
      </w:r>
    </w:p>
    <w:bookmarkEnd w:id="530"/>
    <w:bookmarkStart w:name="z537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древесноопилочной массы по рецептам;</w:t>
      </w:r>
    </w:p>
    <w:bookmarkEnd w:id="531"/>
    <w:bookmarkStart w:name="z538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шпатлевок, грунтовок и клейстера вручную и в механических смесителях;</w:t>
      </w:r>
    </w:p>
    <w:bookmarkEnd w:id="532"/>
    <w:bookmarkStart w:name="z539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смесителей дробильных машин и механических сит.</w:t>
      </w:r>
    </w:p>
    <w:bookmarkEnd w:id="533"/>
    <w:bookmarkStart w:name="z540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Должен знать:</w:t>
      </w:r>
    </w:p>
    <w:bookmarkEnd w:id="534"/>
    <w:bookmarkStart w:name="z541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работы, безопасное обслуживание и наладку механических дробилок, смесителей и сит; </w:t>
      </w:r>
    </w:p>
    <w:bookmarkEnd w:id="535"/>
    <w:bookmarkStart w:name="z542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номера сит, составы талька и мела; </w:t>
      </w:r>
    </w:p>
    <w:bookmarkEnd w:id="536"/>
    <w:bookmarkStart w:name="z543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рецептуры приготовления пластмасс, шпатлевок, грунтовок клея и клейстера; </w:t>
      </w:r>
    </w:p>
    <w:bookmarkEnd w:id="537"/>
    <w:bookmarkStart w:name="z544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дозировка компонентов и последовательность их загрузки в смеситель; </w:t>
      </w:r>
    </w:p>
    <w:bookmarkEnd w:id="538"/>
    <w:bookmarkStart w:name="z545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материалов и готовой продукции (пластмасс, шпатлевок, грунтовок и иных материалов и готовой продукции).</w:t>
      </w:r>
    </w:p>
    <w:bookmarkEnd w:id="539"/>
    <w:bookmarkStart w:name="z546" w:id="5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30. Сборщик электроигр, 3 разряд</w:t>
      </w:r>
    </w:p>
    <w:bookmarkEnd w:id="540"/>
    <w:bookmarkStart w:name="z547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Характеристика работ:</w:t>
      </w:r>
    </w:p>
    <w:bookmarkEnd w:id="541"/>
    <w:bookmarkStart w:name="z548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деталей электроигр в узлы с намоткой на приспособление шнура и проволоки; </w:t>
      </w:r>
    </w:p>
    <w:bookmarkEnd w:id="542"/>
    <w:bookmarkStart w:name="z549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провода, трубки, проволоки и шнура по размерам; </w:t>
      </w:r>
    </w:p>
    <w:bookmarkEnd w:id="543"/>
    <w:bookmarkStart w:name="z550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концов проводников и монтаж их с припайкой клемм; </w:t>
      </w:r>
    </w:p>
    <w:bookmarkEnd w:id="544"/>
    <w:bookmarkStart w:name="z551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травление и обезжиривание проводника в растворе каустической соды; </w:t>
      </w:r>
    </w:p>
    <w:bookmarkEnd w:id="545"/>
    <w:bookmarkStart w:name="z552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намагничивание в магнитном поле и резка магнитов по размеру на установках; </w:t>
      </w:r>
    </w:p>
    <w:bookmarkEnd w:id="546"/>
    <w:bookmarkStart w:name="z553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вырубка отверстий на щите электроигры, выставка скрепок; </w:t>
      </w:r>
    </w:p>
    <w:bookmarkEnd w:id="547"/>
    <w:bookmarkStart w:name="z554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монтажа на взаимодействие узлов и правильность работы электроигры.</w:t>
      </w:r>
    </w:p>
    <w:bookmarkEnd w:id="548"/>
    <w:bookmarkStart w:name="z555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Должен знать:</w:t>
      </w:r>
    </w:p>
    <w:bookmarkEnd w:id="549"/>
    <w:bookmarkStart w:name="z556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и технологический процесс сборки деталей в узлы; </w:t>
      </w:r>
    </w:p>
    <w:bookmarkEnd w:id="550"/>
    <w:bookmarkStart w:name="z557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техническую характеристику материалов, применяемых для изготовления электроигр; </w:t>
      </w:r>
    </w:p>
    <w:bookmarkEnd w:id="551"/>
    <w:bookmarkStart w:name="z558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сборки узлов; </w:t>
      </w:r>
    </w:p>
    <w:bookmarkEnd w:id="552"/>
    <w:bookmarkStart w:name="z559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чтение простых чертежей и электросхем; </w:t>
      </w:r>
    </w:p>
    <w:bookmarkEnd w:id="553"/>
    <w:bookmarkStart w:name="z560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безопасного пользования электроинструментом; </w:t>
      </w:r>
    </w:p>
    <w:bookmarkEnd w:id="554"/>
    <w:bookmarkStart w:name="z561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электроигр; </w:t>
      </w:r>
    </w:p>
    <w:bookmarkEnd w:id="555"/>
    <w:bookmarkStart w:name="z562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намагничивания магнитов.</w:t>
      </w:r>
    </w:p>
    <w:bookmarkEnd w:id="556"/>
    <w:bookmarkStart w:name="z563" w:id="5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31. Сборщик электроигр, 4 разряд</w:t>
      </w:r>
    </w:p>
    <w:bookmarkEnd w:id="557"/>
    <w:bookmarkStart w:name="z564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Характеристика работ:</w:t>
      </w:r>
    </w:p>
    <w:bookmarkEnd w:id="558"/>
    <w:bookmarkStart w:name="z565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электроигр с монтажом проводов, клемм, батареечного и лампового контактов; </w:t>
      </w:r>
    </w:p>
    <w:bookmarkEnd w:id="559"/>
    <w:bookmarkStart w:name="z566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клемм переключения, лампового контакта, электролампочек, батарейки; </w:t>
      </w:r>
    </w:p>
    <w:bookmarkEnd w:id="560"/>
    <w:bookmarkStart w:name="z567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крепление соединительных узлов с ламповым контактом; </w:t>
      </w:r>
    </w:p>
    <w:bookmarkEnd w:id="561"/>
    <w:bookmarkStart w:name="z568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присоединение и крепление шнура к патрону; </w:t>
      </w:r>
    </w:p>
    <w:bookmarkEnd w:id="562"/>
    <w:bookmarkStart w:name="z569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клемм с условным сигналом электролампы; </w:t>
      </w:r>
    </w:p>
    <w:bookmarkEnd w:id="563"/>
    <w:bookmarkStart w:name="z570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монтажа на взаимодействие узлов и правильность работы электроигры.</w:t>
      </w:r>
    </w:p>
    <w:bookmarkEnd w:id="564"/>
    <w:bookmarkStart w:name="z571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Должен знать:</w:t>
      </w:r>
    </w:p>
    <w:bookmarkEnd w:id="565"/>
    <w:bookmarkStart w:name="z572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изготовляемых электроигр; </w:t>
      </w:r>
    </w:p>
    <w:bookmarkEnd w:id="566"/>
    <w:bookmarkStart w:name="z573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сборки деталей и узлов с монтажом электросхемы; </w:t>
      </w:r>
    </w:p>
    <w:bookmarkEnd w:id="567"/>
    <w:bookmarkStart w:name="z574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монтажа проводов на щите электроигры; </w:t>
      </w:r>
    </w:p>
    <w:bookmarkEnd w:id="568"/>
    <w:bookmarkStart w:name="z575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материалов, применяемых при сборке электроигр; </w:t>
      </w:r>
    </w:p>
    <w:bookmarkEnd w:id="569"/>
    <w:bookmarkStart w:name="z576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электротехники; </w:t>
      </w:r>
    </w:p>
    <w:bookmarkEnd w:id="570"/>
    <w:bookmarkStart w:name="z577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схемами соединений; </w:t>
      </w:r>
    </w:p>
    <w:bookmarkEnd w:id="571"/>
    <w:bookmarkStart w:name="z578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чтение чертежей; </w:t>
      </w:r>
    </w:p>
    <w:bookmarkEnd w:id="572"/>
    <w:bookmarkStart w:name="z579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заточку, правку и термообработку слесарного инструмента; </w:t>
      </w:r>
    </w:p>
    <w:bookmarkEnd w:id="573"/>
    <w:bookmarkStart w:name="z580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электроигр.</w:t>
      </w:r>
    </w:p>
    <w:bookmarkEnd w:id="574"/>
    <w:bookmarkStart w:name="z581" w:id="5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32. Электроворсовальщик, 2 разряд</w:t>
      </w:r>
    </w:p>
    <w:bookmarkEnd w:id="575"/>
    <w:bookmarkStart w:name="z582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Характеристика работ:</w:t>
      </w:r>
    </w:p>
    <w:bookmarkEnd w:id="576"/>
    <w:bookmarkStart w:name="z583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ворсование игрушек и иных деталей и изделий на ворсовальных машинах различных марок в электростатическом поле под руководством электроворсовальщика более высокой квалификации; </w:t>
      </w:r>
    </w:p>
    <w:bookmarkEnd w:id="577"/>
    <w:bookmarkStart w:name="z584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волокна на ворсорезке; </w:t>
      </w:r>
    </w:p>
    <w:bookmarkEnd w:id="578"/>
    <w:bookmarkStart w:name="z585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грежи и искусственного волокна по цвету, длине, эластичности и толщине; </w:t>
      </w:r>
    </w:p>
    <w:bookmarkEnd w:id="579"/>
    <w:bookmarkStart w:name="z586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клея по заданной рецептуре; </w:t>
      </w:r>
    </w:p>
    <w:bookmarkEnd w:id="580"/>
    <w:bookmarkStart w:name="z587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подклеивание отдельных прядей волокна и сушка их в сушильных камерах и аппаратах; </w:t>
      </w:r>
    </w:p>
    <w:bookmarkEnd w:id="581"/>
    <w:bookmarkStart w:name="z588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волокна от клея путем промыва его в ванне с теплой водой; </w:t>
      </w:r>
    </w:p>
    <w:bookmarkEnd w:id="582"/>
    <w:bookmarkStart w:name="z589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просушка ворса в сушильных камерах; </w:t>
      </w:r>
    </w:p>
    <w:bookmarkEnd w:id="583"/>
    <w:bookmarkStart w:name="z590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просеивание ворса через сито и отделение от общей массы мелкого ворса; </w:t>
      </w:r>
    </w:p>
    <w:bookmarkEnd w:id="584"/>
    <w:bookmarkStart w:name="z591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развода ножа на ворсорезке по длине ворса.</w:t>
      </w:r>
    </w:p>
    <w:bookmarkEnd w:id="585"/>
    <w:bookmarkStart w:name="z592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Должен знать:</w:t>
      </w:r>
    </w:p>
    <w:bookmarkEnd w:id="586"/>
    <w:bookmarkStart w:name="z593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химические свойства искусственного волокна и технологию его обработки; </w:t>
      </w:r>
    </w:p>
    <w:bookmarkEnd w:id="587"/>
    <w:bookmarkStart w:name="z594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приготовления клея и приемы наложения его на волокно; </w:t>
      </w:r>
    </w:p>
    <w:bookmarkEnd w:id="588"/>
    <w:bookmarkStart w:name="z595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ворсорезки и правила работы на ней; </w:t>
      </w:r>
    </w:p>
    <w:bookmarkEnd w:id="589"/>
    <w:bookmarkStart w:name="z596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работы ворсорезки; </w:t>
      </w:r>
    </w:p>
    <w:bookmarkEnd w:id="590"/>
    <w:bookmarkStart w:name="z597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температурный режим сушки искусственного волокна; </w:t>
      </w:r>
    </w:p>
    <w:bookmarkEnd w:id="591"/>
    <w:bookmarkStart w:name="z598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искусственного волокна, клея, ворса; </w:t>
      </w:r>
    </w:p>
    <w:bookmarkEnd w:id="592"/>
    <w:bookmarkStart w:name="z599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 и последовательность просеивания ворса через сито.</w:t>
      </w:r>
    </w:p>
    <w:bookmarkEnd w:id="593"/>
    <w:bookmarkStart w:name="z600" w:id="5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33. Электроворсовальщик, 3 разряд</w:t>
      </w:r>
    </w:p>
    <w:bookmarkEnd w:id="594"/>
    <w:bookmarkStart w:name="z601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Характеристика работ:</w:t>
      </w:r>
    </w:p>
    <w:bookmarkEnd w:id="595"/>
    <w:bookmarkStart w:name="z602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ворсование игрушек и иных деталей и изделий на ворсовальных аппаратах различных марок в электростатическом поле высокого напряжения;</w:t>
      </w:r>
    </w:p>
    <w:bookmarkEnd w:id="596"/>
    <w:bookmarkStart w:name="z603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ручное вибрирование игрушек для получения равномерного слоя ворса по всей поверхности; </w:t>
      </w:r>
    </w:p>
    <w:bookmarkEnd w:id="597"/>
    <w:bookmarkStart w:name="z604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струи форсунки аппарата в соответствии с длиной ворса;</w:t>
      </w:r>
    </w:p>
    <w:bookmarkEnd w:id="598"/>
    <w:bookmarkStart w:name="z605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масляной краски необходимого колера, подготовка ворса и игрушек к ворсованию; </w:t>
      </w:r>
    </w:p>
    <w:bookmarkEnd w:id="599"/>
    <w:bookmarkStart w:name="z606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различных видов игрушек на вилку-держатель аппарата и регулировка его во время подачи ворса; </w:t>
      </w:r>
    </w:p>
    <w:bookmarkEnd w:id="600"/>
    <w:bookmarkStart w:name="z607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окраска игрушек масляной краской вручную или краскораспылителем;</w:t>
      </w:r>
    </w:p>
    <w:bookmarkEnd w:id="601"/>
    <w:bookmarkStart w:name="z608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сушка, очистка и комплектовка ворсованных игрушек.</w:t>
      </w:r>
    </w:p>
    <w:bookmarkEnd w:id="602"/>
    <w:bookmarkStart w:name="z609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Должен знать:</w:t>
      </w:r>
    </w:p>
    <w:bookmarkEnd w:id="603"/>
    <w:bookmarkStart w:name="z610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ворсования и правила его регулировки; </w:t>
      </w:r>
    </w:p>
    <w:bookmarkEnd w:id="604"/>
    <w:bookmarkStart w:name="z611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ворсовальных аппаратов, электрической сушилки; </w:t>
      </w:r>
    </w:p>
    <w:bookmarkEnd w:id="605"/>
    <w:bookmarkStart w:name="z612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окраски игрушек для ворсования и способы нанесения ворса;</w:t>
      </w:r>
    </w:p>
    <w:bookmarkEnd w:id="606"/>
    <w:bookmarkStart w:name="z613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температурный режим сушки ворсованных игрушек; </w:t>
      </w:r>
    </w:p>
    <w:bookmarkEnd w:id="607"/>
    <w:bookmarkStart w:name="z614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 регулировки подачи струи воздуха из аппарата; </w:t>
      </w:r>
    </w:p>
    <w:bookmarkEnd w:id="608"/>
    <w:bookmarkStart w:name="z615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игрушек.</w:t>
      </w:r>
    </w:p>
    <w:bookmarkEnd w:id="609"/>
    <w:bookmarkStart w:name="z616" w:id="6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Алфавитный указатель профессий рабочих</w:t>
      </w:r>
    </w:p>
    <w:bookmarkEnd w:id="610"/>
    <w:bookmarkStart w:name="z617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Алфавитный указатель профессий рабочих приведен в приложении к ЕТКС (выпуск 60).</w:t>
      </w:r>
    </w:p>
    <w:bookmarkEnd w:id="6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тарифно-квалификационному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справочнику работ и профессий рабочих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(выпуск 60)</w:t>
            </w:r>
          </w:p>
        </w:tc>
      </w:tr>
    </w:tbl>
    <w:bookmarkStart w:name="z620" w:id="6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Алфавитный указатель профессий рабочих</w:t>
      </w:r>
    </w:p>
    <w:bookmarkEnd w:id="6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5"/>
        <w:gridCol w:w="3503"/>
        <w:gridCol w:w="3187"/>
        <w:gridCol w:w="2575"/>
      </w:tblGrid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разрядов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деталей и игрушек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деталей и игрушек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музыкальных и озвученных игрушек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Настройщик музыкальных игрушек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Оформитель игрушек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Комплектовщик деталей игрушек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Отделочник деталей игрушек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деталей для игрушек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игрушек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Красильщик материалов для игрушек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Заготовщик материалов и деталей игрушек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Разрисовщик игрушек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Окрасчик игрушек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Обжигальщик игрушек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Заготовщик материалов для прессования и отделки игрушек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электроигр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Электроворсовальщик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