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23ad" w14:textId="d8c2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30 апреля 2015 года № 370 "Об утверждении натуральных норм специальных транспортных средств Министерства национальной экономики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23 сентября 2019 года № 82. Зарегистрирован в Министерстве юстиции Республики Казахстан 27 сентября 2019 года № 19416. Утратил силу приказом Заместителя Премьер-Министра - Министра национальной экономики Республики Казахстан от 18 марта 2024 года №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национальной экономики РК от 18.03.2024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апреля 2015 года № 370 "Об утверждении натуральных норм специальных транспортных средств Министерства национальной экономики Республики Казахстан" (зарегистрирован в Реестре государственной регистрации нормативных правовых актов за № 11819, опубликован 10 августа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натуральных 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транспортных средств Министерства национальной экономики Республики Казахстан,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"Комитета по статистике Министерства национальной экономики Республики Казахстан"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автотранспортные средства* для оперативного осуществления статистических обследований в территориальных органах статистики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статистики Акмолинской области Комитета по статистике Министерства национальной экономики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статистики Актюбинской области Комитета по статистике Министерства национальной экономики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статистики Алматинской области Комитета по статистике Министерства национальной экономики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статистики Атырауской области Комитета по статистике Министерства национальной экономики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статистики Восточно-Казахстанской области Комитета по статистике Министерства национальной экономики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статистики Жамбылской области Комитета по статистике Министерства национальной экономики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статистики Западно-Казахстанской области Комитета по статистике Министерства национальной экономики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статистики Карагандинской области Комитета по статистике Министерства национальной экономики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статистики Костанайской области Комитета по статистике Министерства национальной экономики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статистики Кызылординской области Комитета по статистике Министерства национальной экономики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статистики Мангистауской области Комитета по статистике Министерства национальной экономики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статистики Павлодарской области Комитета по статистике Министерства национальной экономики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статистики Северо-Казахстанской области Комитета по статистике Министерства национальной экономики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статистики Туркестанской области Комитета по статистике Министерства национальной экономики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национальной экономики Республики Казахстан.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